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23.25pt;margin-top:12.55pt;height:2pt;width:750.75pt;mso-position-horizontal-relative:page;z-index:251660288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vIaUNkA&#10;AAAJAQAADwAAAAAAAAABACAAAAAiAAAAZHJzL2Rvd25yZXYueG1sUEsBAhQAFAAAAAgAh07iQNoI&#10;2NoeAgAA3gQAAA4AAAAAAAAAAQAgAAAAKAEAAGRycy9lMm9Eb2MueG1sUEsFBgAAAAAGAAYAWQEA&#10;ALgFAAAAAA=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0" distR="0">
                <wp:extent cx="9534525" cy="254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2pt;width:750.75pt;" coordsize="9534525,2540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O9&#10;5DrUAAAABAEAAA8AAAAAAAAAAQAgAAAAIgAAAGRycy9kb3ducmV2LnhtbFBLAQIUABQAAAAIAIdO&#10;4kADgLH2YAIAAAoGAAAOAAAAAAAAAAEAIAAAACMBAABkcnMvZTJvRG9jLnhtbFBLBQYAAAAABgAG&#10;AFkBAAD1BQAAAAA=&#10;">
                <o:lock v:ext="edit" aspectratio="f"/>
                <v:shape id="Graphic 9" o:spid="_x0000_s1026" o:spt="100" style="position:absolute;left:0;top:0;height:25400;width:9534525;" fillcolor="#000000" filled="t" stroked="f" coordsize="9534525,25400" o:gfxdata="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9Ca57sAAADa&#10;AAAADwAAAAAAAAABACAAAAAiAAAAZHJzL2Rvd25yZXYueG1sUEsBAhQAFAAAAAgAh07iQDMvBZ47&#10;AAAAOQAAABAAAAAAAAAAAQAgAAAACgEAAGRycy9zaGFwZXhtbC54bWxQSwUGAAAAAAYABgBbAQAA&#10;tAMAAAAA&#10;" path="m0,25400l9534525,25400,9534525,0,0,0,0,2540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>
      <w:pPr>
        <w:pStyle w:val="8"/>
        <w:numPr>
          <w:ilvl w:val="0"/>
          <w:numId w:val="1"/>
        </w:numPr>
        <w:tabs>
          <w:tab w:val="left" w:pos="597"/>
        </w:tabs>
        <w:spacing w:before="105" w:after="0" w:line="240" w:lineRule="auto"/>
        <w:ind w:left="597" w:right="0" w:hanging="258"/>
        <w:jc w:val="left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67945</wp:posOffset>
                </wp:positionV>
                <wp:extent cx="6931660" cy="3731260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59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9"/>
                              <w:gridCol w:w="924"/>
                              <w:gridCol w:w="960"/>
                              <w:gridCol w:w="8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5,558,053.00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6,234,425.00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6,907,098.33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7,568,672.17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8,228,658.17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132,165.00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146,850.00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161,535.00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176,220.00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170,404.49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186,284.49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202,006.16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221,236.46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236,561.46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109,818.95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123,693.95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137,568.95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151,068.95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164,568.95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7,654,401.74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9,254,001.74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10,112,793.41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10,954,738.41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12,819,986.41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1,262,977.02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1,425,077.02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1,587,177.02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1,753,675.35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1,920,325.35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4,313,147.32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4,885,947.32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5,451,618.29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6,024,837.64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6,617,137.64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124,633.79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141,508.79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158,383.79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175,645.89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193,458.39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839,335.25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1,064,585.25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1,157,698.15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1,254,097.88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1,350,972.88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8,937,567.64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10,053,434.31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11,155,434.31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12,300,567.65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13,442,567.65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6,575,690.71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7,272,880.30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7,936,740.38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8,573,523.08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9,413,057.88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9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9" w:righ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19,171.97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83" w:righ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24,831.97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30,491.97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36,081.97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41,671.97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left="124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left="8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3,233,509.11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left="93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4,184,210.06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4,476,332.32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left="135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4,765,672.32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6,162,511.67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231.7pt;margin-top:5.35pt;height:293.8pt;width:545.8pt;mso-position-horizontal-relative:page;z-index:251660288;mso-width-relative:page;mso-height-relative:page;" filled="f" stroked="f" coordsize="21600,21600" o:gfxdata="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iu7DzaAAAACwEAAA8AAAAAAAAAAQAgAAAAIgAAAGRycy9kb3ducmV2LnhtbFBLAQIUABQA&#10;AAAIAIdO4kDGB3tNtQEAAHc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9"/>
                        <w:gridCol w:w="924"/>
                        <w:gridCol w:w="960"/>
                        <w:gridCol w:w="8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5,558,053.00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6,234,425.00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6,907,098.33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7,568,672.17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8,228,658.17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132,165.00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146,850.00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161,535.00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176,220.00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170,404.49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186,284.49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202,006.16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221,236.46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236,561.46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109,818.95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123,693.95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137,568.95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151,068.95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164,568.95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7,654,401.74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9,254,001.74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10,112,793.41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10,954,738.41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12,819,986.41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1,262,977.02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1,425,077.02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1,587,177.02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1,753,675.35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1,920,325.35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4,313,147.32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4,885,947.32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5,451,618.29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6,024,837.64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6,617,137.64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124,633.79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141,508.79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158,383.79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175,645.89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193,458.39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839,335.25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1,064,585.25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1,157,698.15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1,254,097.88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1,350,972.88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8,937,567.64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10,053,434.31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11,155,434.31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12,300,567.65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13,442,567.65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6,575,690.71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7,272,880.30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7,936,740.38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8,573,523.08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9,413,057.88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9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9" w:righ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19,171.97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83" w:righ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24,831.97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30,491.97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36,081.97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41,671.97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left="124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left="8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3,233,509.11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left="93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4,184,210.06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4,476,332.32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left="135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4,765,672.32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6,162,511.67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1"/>
        </w:numPr>
        <w:tabs>
          <w:tab w:val="left" w:pos="594"/>
        </w:tabs>
        <w:spacing w:before="0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>
      <w:pPr>
        <w:pStyle w:val="8"/>
        <w:numPr>
          <w:ilvl w:val="0"/>
          <w:numId w:val="1"/>
        </w:numPr>
        <w:tabs>
          <w:tab w:val="left" w:pos="593"/>
        </w:tabs>
        <w:spacing w:before="61" w:after="0" w:line="312" w:lineRule="auto"/>
        <w:ind w:left="339" w:right="12166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593"/>
        </w:tabs>
        <w:spacing w:before="62" w:after="0" w:line="312" w:lineRule="auto"/>
        <w:ind w:left="339" w:right="12071" w:firstLine="0"/>
        <w:jc w:val="left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593"/>
        </w:tabs>
        <w:spacing w:before="61" w:after="0" w:line="312" w:lineRule="auto"/>
        <w:ind w:left="339" w:right="12460" w:firstLine="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6"/>
        <w:spacing w:before="39"/>
        <w:ind w:left="339"/>
      </w:pPr>
      <w:r>
        <w:t xml:space="preserve">021-PERSONAL </w:t>
      </w:r>
      <w:r>
        <w:rPr>
          <w:spacing w:val="-2"/>
        </w:rPr>
        <w:t>SUPERNUMERARIO</w:t>
      </w:r>
    </w:p>
    <w:p>
      <w:pPr>
        <w:pStyle w:val="6"/>
        <w:spacing w:before="158"/>
      </w:pPr>
    </w:p>
    <w:p>
      <w:pPr>
        <w:pStyle w:val="6"/>
        <w:ind w:left="339"/>
      </w:pPr>
      <w:r>
        <w:t xml:space="preserve">022-PERSONAL POR </w:t>
      </w:r>
      <w:r>
        <w:rPr>
          <w:spacing w:val="-2"/>
        </w:rPr>
        <w:t>CONTRATO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>
      <w:pPr>
        <w:pStyle w:val="6"/>
        <w:spacing w:before="61" w:line="312" w:lineRule="auto"/>
        <w:ind w:left="339" w:right="11955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>
      <w:pPr>
        <w:pStyle w:val="6"/>
        <w:spacing w:before="62" w:line="312" w:lineRule="auto"/>
        <w:ind w:left="339" w:right="11955"/>
      </w:pPr>
      <w:r>
        <w:t>029-OTRAS</w:t>
      </w:r>
      <w:r>
        <w:rPr>
          <w:spacing w:val="-5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>
      <w:pPr>
        <w:pStyle w:val="8"/>
        <w:numPr>
          <w:ilvl w:val="0"/>
          <w:numId w:val="2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JORNALES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2"/>
        </w:numPr>
        <w:tabs>
          <w:tab w:val="left" w:pos="593"/>
        </w:tabs>
        <w:spacing w:before="0" w:after="0" w:line="312" w:lineRule="auto"/>
        <w:ind w:left="339" w:right="12166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>
      <w:pPr>
        <w:pStyle w:val="8"/>
        <w:numPr>
          <w:ilvl w:val="0"/>
          <w:numId w:val="2"/>
        </w:numPr>
        <w:tabs>
          <w:tab w:val="left" w:pos="593"/>
        </w:tabs>
        <w:spacing w:before="62" w:after="54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6"/>
        <w:gridCol w:w="1953"/>
        <w:gridCol w:w="930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6" w:type="dxa"/>
          </w:tcPr>
          <w:p>
            <w:pPr>
              <w:pStyle w:val="9"/>
              <w:spacing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838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6" w:type="dxa"/>
          </w:tcPr>
          <w:p>
            <w:pPr>
              <w:pStyle w:val="9"/>
              <w:spacing w:before="42" w:line="141" w:lineRule="exact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1953" w:type="dxa"/>
          </w:tcPr>
          <w:p>
            <w:pPr>
              <w:pStyle w:val="9"/>
              <w:spacing w:before="44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2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35,400.00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44,400.00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2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44,400.00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2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57,600.00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2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64,200.00</w:t>
            </w:r>
          </w:p>
        </w:tc>
        <w:tc>
          <w:tcPr>
            <w:tcW w:w="748" w:type="dxa"/>
          </w:tcPr>
          <w:p>
            <w:pPr>
              <w:pStyle w:val="9"/>
              <w:spacing w:before="44"/>
              <w:ind w:left="2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70,200.00</w:t>
            </w:r>
          </w:p>
        </w:tc>
      </w:tr>
    </w:tbl>
    <w:p>
      <w:pPr>
        <w:pStyle w:val="6"/>
      </w:pPr>
    </w:p>
    <w:p>
      <w:pPr>
        <w:pStyle w:val="6"/>
        <w:spacing w:before="19"/>
      </w:pPr>
    </w:p>
    <w:p>
      <w:pPr>
        <w:pStyle w:val="6"/>
        <w:spacing w:before="1" w:line="312" w:lineRule="auto"/>
        <w:ind w:left="339" w:right="11955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-12065</wp:posOffset>
                </wp:positionV>
                <wp:extent cx="6847840" cy="73660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77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216,000.00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264,000.00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288,000.00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6" o:spt="202" type="#_x0000_t202" style="position:absolute;left:0pt;margin-left:238.3pt;margin-top:-0.95pt;height:5.8pt;width:539.2pt;mso-position-horizontal-relative:page;z-index:251661312;mso-width-relative:page;mso-height-relative:page;" filled="f" stroked="f" coordsize="21600,21600" o:gfxdata="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DApy2AAAAAkBAAAPAAAAAAAAAAEAIAAAACIAAABkcnMvZG93bnJldi54bWxQSwECFAAUAAAACACH&#10;TuJAERpycLIBAAB1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77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216,000.00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264,000.00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288,000.00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o:spt="100" style="position:absolute;left:0pt;margin-left:23.25pt;margin-top:12.55pt;height:2pt;width:750.75pt;mso-position-horizontal-relative:page;z-index:251661312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Dl&#10;eEpg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973"/>
        <w:gridCol w:w="907"/>
        <w:gridCol w:w="900"/>
        <w:gridCol w:w="925"/>
        <w:gridCol w:w="961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1,130,364.49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1,303,194.42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1,331,880.26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8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1,344,176.78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1,377,790.10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65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1,385,876.45</w:t>
            </w:r>
          </w:p>
        </w:tc>
        <w:tc>
          <w:tcPr>
            <w:tcW w:w="81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3,481,245.47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spacing w:before="157"/>
              <w:rPr>
                <w:sz w:val="14"/>
              </w:rPr>
            </w:pPr>
          </w:p>
          <w:p>
            <w:pPr>
              <w:pStyle w:val="9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77,914.96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2,805,795.18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2,820,326.68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8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2,823,866.17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2,845,074.32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65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2,848,833.92</w:t>
            </w:r>
          </w:p>
        </w:tc>
        <w:tc>
          <w:tcPr>
            <w:tcW w:w="815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3,461,389.79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spacing w:before="157"/>
              <w:rPr>
                <w:sz w:val="14"/>
              </w:rPr>
            </w:pPr>
          </w:p>
          <w:p>
            <w:pPr>
              <w:pStyle w:val="9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4,287.25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15,544.59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16,246.49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130" w:right="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17,030.58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1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18,279.32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130" w:right="6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18,820.14</w:t>
            </w:r>
          </w:p>
        </w:tc>
        <w:tc>
          <w:tcPr>
            <w:tcW w:w="815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157,493.11</w:t>
            </w:r>
          </w:p>
        </w:tc>
      </w:tr>
    </w:tbl>
    <w:p>
      <w:pPr>
        <w:pStyle w:val="6"/>
        <w:spacing w:before="159"/>
      </w:pPr>
    </w:p>
    <w:p>
      <w:pPr>
        <w:pStyle w:val="6"/>
        <w:spacing w:line="312" w:lineRule="auto"/>
        <w:ind w:left="339" w:right="11955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-12700</wp:posOffset>
                </wp:positionV>
                <wp:extent cx="6882765" cy="373062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765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1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8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1,692,035.45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1,885,835.45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2,079,635.45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2,273,435.45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2,467,235.45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458,551.68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524,269.45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599,556.04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662,729.43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733,743.90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10,036.06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13,130.06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14,563.06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654,859.19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739,609.30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824,383.70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884,405.61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985,480.54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25,510.20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36,921.20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36,921.20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123,001.68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139,401.68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139,521.68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139,521.68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170,681.59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82,870.71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92,254.56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123,222.65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17,418.91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17,418.91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30,564.67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15,255.00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20,366.00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30,789.00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69,253.00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77,580.50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89,828.00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89,853.00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110,895.00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2,563,525.84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2,884,529.07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3,205,532.30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3,526,535.53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3,847,538.76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235.65pt;margin-top:-1pt;height:293.75pt;width:541.95pt;mso-position-horizontal-relative:page;z-index:251662336;mso-width-relative:page;mso-height-relative:page;" filled="f" stroked="f" coordsize="21600,21600" o:gfxdata="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zPwRXaAAAACwEAAA8AAAAAAAAAAQAgAAAAIgAAAGRycy9kb3ducmV2LnhtbFBLAQIUABQA&#10;AAAIAIdO4kBIzRnVtQEAAHc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1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81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1,692,035.45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1,885,835.45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2,079,635.45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2,273,435.45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2,467,235.45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458,551.68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524,269.45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599,556.04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662,729.43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733,743.90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10,036.06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13,130.06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14,563.06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654,859.19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739,609.30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824,383.70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884,405.61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985,480.54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25,510.20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36,921.20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36,921.20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123,001.68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139,401.68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139,521.68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139,521.68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170,681.59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82,870.71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92,254.56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123,222.65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17,418.91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17,418.91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30,564.67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15,255.00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20,366.00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30,789.00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69,253.00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77,580.50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89,828.00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89,853.00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110,895.00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2,563,525.84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2,884,529.07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3,205,532.30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3,526,535.53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3,847,538.76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>
      <w:pPr>
        <w:pStyle w:val="8"/>
        <w:numPr>
          <w:ilvl w:val="0"/>
          <w:numId w:val="3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>
      <w:pPr>
        <w:pStyle w:val="6"/>
        <w:spacing w:before="158"/>
      </w:pPr>
    </w:p>
    <w:p>
      <w:pPr>
        <w:pStyle w:val="8"/>
        <w:numPr>
          <w:ilvl w:val="0"/>
          <w:numId w:val="3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pacing w:val="-4"/>
          <w:sz w:val="14"/>
        </w:rPr>
        <w:t>AGUA</w:t>
      </w:r>
    </w:p>
    <w:p>
      <w:pPr>
        <w:pStyle w:val="6"/>
        <w:spacing w:before="158"/>
      </w:pPr>
    </w:p>
    <w:p>
      <w:pPr>
        <w:pStyle w:val="8"/>
        <w:numPr>
          <w:ilvl w:val="0"/>
          <w:numId w:val="3"/>
        </w:numPr>
        <w:tabs>
          <w:tab w:val="left" w:pos="593"/>
        </w:tabs>
        <w:spacing w:before="1" w:after="0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TELEFONÍA</w:t>
      </w:r>
    </w:p>
    <w:p>
      <w:pPr>
        <w:pStyle w:val="6"/>
        <w:spacing w:before="157"/>
      </w:pPr>
    </w:p>
    <w:p>
      <w:pPr>
        <w:pStyle w:val="8"/>
        <w:numPr>
          <w:ilvl w:val="0"/>
          <w:numId w:val="3"/>
        </w:numPr>
        <w:tabs>
          <w:tab w:val="left" w:pos="593"/>
        </w:tabs>
        <w:spacing w:before="1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>
      <w:pPr>
        <w:pStyle w:val="6"/>
      </w:pPr>
    </w:p>
    <w:p>
      <w:pPr>
        <w:pStyle w:val="6"/>
        <w:spacing w:before="19"/>
      </w:pPr>
    </w:p>
    <w:p>
      <w:pPr>
        <w:pStyle w:val="8"/>
        <w:numPr>
          <w:ilvl w:val="0"/>
          <w:numId w:val="3"/>
        </w:numPr>
        <w:tabs>
          <w:tab w:val="left" w:pos="593"/>
        </w:tabs>
        <w:spacing w:before="1" w:after="0" w:line="312" w:lineRule="auto"/>
        <w:ind w:left="339" w:right="12393" w:firstLine="0"/>
        <w:jc w:val="left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6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>
      <w:pPr>
        <w:pStyle w:val="6"/>
        <w:spacing w:before="38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>
      <w:pPr>
        <w:pStyle w:val="6"/>
        <w:spacing w:before="158"/>
      </w:pPr>
    </w:p>
    <w:p>
      <w:pPr>
        <w:pStyle w:val="6"/>
        <w:spacing w:before="1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t xml:space="preserve">141-TRANSPORTE DE </w:t>
      </w:r>
      <w:r>
        <w:rPr>
          <w:spacing w:val="-2"/>
        </w:rPr>
        <w:t>PERSONAS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rPr>
          <w:spacing w:val="-2"/>
        </w:rPr>
        <w:t>142-FLETES</w:t>
      </w:r>
    </w:p>
    <w:p>
      <w:pPr>
        <w:pStyle w:val="6"/>
      </w:pPr>
    </w:p>
    <w:p>
      <w:pPr>
        <w:pStyle w:val="6"/>
        <w:spacing w:before="19"/>
      </w:pPr>
    </w:p>
    <w:p>
      <w:pPr>
        <w:pStyle w:val="6"/>
        <w:spacing w:before="1" w:line="312" w:lineRule="auto"/>
        <w:ind w:left="339" w:right="11955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o:spt="100" style="position:absolute;left:0pt;margin-left:23.25pt;margin-top:12.55pt;height:2pt;width:750.75pt;mso-position-horizontal-relative:page;z-index:251662336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A1&#10;c7zI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57"/>
        <w:gridCol w:w="841"/>
        <w:gridCol w:w="859"/>
        <w:gridCol w:w="880"/>
        <w:gridCol w:w="939"/>
        <w:gridCol w:w="973"/>
        <w:gridCol w:w="906"/>
        <w:gridCol w:w="899"/>
        <w:gridCol w:w="924"/>
        <w:gridCol w:w="960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28,576.86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33,424.95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38,384.19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38,384.19</w:t>
            </w:r>
          </w:p>
        </w:tc>
        <w:tc>
          <w:tcPr>
            <w:tcW w:w="7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58,784.83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43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7" w:line="312" w:lineRule="auto"/>
        <w:ind w:left="339" w:right="11955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ragraph">
                  <wp:posOffset>41910</wp:posOffset>
                </wp:positionV>
                <wp:extent cx="6850380" cy="4340225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31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81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117,588.59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117,588.59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454,103.61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408,368.00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446,283.00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581,203.00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581,203.00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685,384.00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5,140.00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5,845.00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5,845.00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5,550.00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9,090.00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491,806.80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596,656.80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755,056.80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55,420.00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62,980.00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73,040.00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53,057.32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93,561.32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6" o:spt="202" type="#_x0000_t202" style="position:absolute;left:0pt;margin-left:238.25pt;margin-top:3.3pt;height:341.75pt;width:539.4pt;mso-position-horizontal-relative:page;z-index:251663360;mso-width-relative:page;mso-height-relative:page;" filled="f" stroked="f" coordsize="21600,21600" o:gfxdata="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rEi5rYAAAACgEAAA8AAAAAAAAAAQAgAAAAIgAAAGRycy9kb3ducmV2LnhtbFBLAQIUABQAAAAI&#10;AIdO4kBYcWu7tAEAAHc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31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81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117,588.59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117,588.59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454,103.61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408,368.00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446,283.00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581,203.00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581,203.00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685,384.00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5,140.00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5,845.00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5,845.00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5,550.00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9,090.00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491,806.80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596,656.80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755,056.80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55,420.00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62,980.00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73,040.00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53,057.32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93,561.32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156-ARRENDAMIENTO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MÁQUINAS</w:t>
      </w:r>
      <w:r>
        <w:rPr>
          <w:spacing w:val="4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EQUIPO</w:t>
      </w:r>
    </w:p>
    <w:p>
      <w:pPr>
        <w:pStyle w:val="6"/>
        <w:spacing w:before="38"/>
        <w:ind w:left="339"/>
      </w:pP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>
      <w:pPr>
        <w:pStyle w:val="6"/>
        <w:spacing w:before="62" w:line="312" w:lineRule="auto"/>
        <w:ind w:left="339" w:right="11955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>
      <w:pPr>
        <w:pStyle w:val="6"/>
        <w:spacing w:before="61" w:line="312" w:lineRule="auto"/>
        <w:ind w:left="339" w:right="11955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>
      <w:pPr>
        <w:pStyle w:val="6"/>
        <w:spacing w:before="62" w:line="312" w:lineRule="auto"/>
        <w:ind w:left="339" w:right="11955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>
      <w:pPr>
        <w:pStyle w:val="6"/>
        <w:spacing w:before="61" w:line="312" w:lineRule="auto"/>
        <w:ind w:left="339" w:right="11955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>
      <w:pPr>
        <w:pStyle w:val="6"/>
        <w:spacing w:before="62" w:line="312" w:lineRule="auto"/>
        <w:ind w:left="339" w:right="11955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>
      <w:pPr>
        <w:pStyle w:val="6"/>
        <w:spacing w:before="61" w:line="312" w:lineRule="auto"/>
        <w:ind w:left="339" w:right="11955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>
      <w:pPr>
        <w:pStyle w:val="8"/>
        <w:numPr>
          <w:ilvl w:val="0"/>
          <w:numId w:val="4"/>
        </w:numPr>
        <w:tabs>
          <w:tab w:val="left" w:pos="597"/>
        </w:tabs>
        <w:spacing w:before="62" w:after="0" w:line="312" w:lineRule="auto"/>
        <w:ind w:left="339" w:right="12487" w:firstLine="0"/>
        <w:jc w:val="left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4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>
      <w:pPr>
        <w:pStyle w:val="6"/>
        <w:spacing w:before="158"/>
      </w:pPr>
    </w:p>
    <w:p>
      <w:pPr>
        <w:pStyle w:val="8"/>
        <w:numPr>
          <w:ilvl w:val="0"/>
          <w:numId w:val="4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4"/>
        </w:numPr>
        <w:tabs>
          <w:tab w:val="left" w:pos="593"/>
        </w:tabs>
        <w:spacing w:before="0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>
      <w:pPr>
        <w:pStyle w:val="8"/>
        <w:numPr>
          <w:ilvl w:val="0"/>
          <w:numId w:val="4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4"/>
        </w:numPr>
        <w:tabs>
          <w:tab w:val="left" w:pos="593"/>
        </w:tabs>
        <w:spacing w:before="1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INFORMÁTICA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SISTEMAS</w:t>
      </w:r>
      <w:r>
        <w:rPr>
          <w:spacing w:val="-6"/>
          <w:sz w:val="14"/>
        </w:rPr>
        <w:t xml:space="preserve"> </w:t>
      </w:r>
      <w:r>
        <w:rPr>
          <w:sz w:val="14"/>
        </w:rPr>
        <w:t>COMPUTARIZADOS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23.25pt;margin-top:12.55pt;height:2pt;width:750.75pt;mso-position-horizontal-relative:page;z-index:251663360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C6&#10;d8EZ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4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8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SUPERVISIÓN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64"/>
        <w:ind w:left="339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41910</wp:posOffset>
                </wp:positionV>
                <wp:extent cx="6816725" cy="4340860"/>
                <wp:effectExtent l="0" t="0" r="0" b="0"/>
                <wp:wrapNone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1"/>
                              <w:gridCol w:w="868"/>
                              <w:gridCol w:w="859"/>
                              <w:gridCol w:w="880"/>
                              <w:gridCol w:w="939"/>
                              <w:gridCol w:w="934"/>
                              <w:gridCol w:w="907"/>
                              <w:gridCol w:w="900"/>
                              <w:gridCol w:w="925"/>
                              <w:gridCol w:w="961"/>
                              <w:gridCol w:w="8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174,300.00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229,500.00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229,500.00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1,172,779.75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1,231,498.05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1,302,288.28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1,302,288.28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1,435,894.21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42,010.79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42,010.79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4,075.60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7,166.96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19,686.33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20,467.33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26,692.33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79,102.00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89,102.00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99,102.00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109,102.00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119,102.00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56,848.00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63,398.00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73,968.00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95,186.00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384,345.00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609,745.52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1,057,678.96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1,313,278.13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1,839,162.33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4,731,603.31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114,522.80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132,121.60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149,720.40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167,319.20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186,168.00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68,395.64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24,012.50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24,012.50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10,000.56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23,064.56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9,745.00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14,845.00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104,150.00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104,150.00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176,185.00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6" o:spt="202" type="#_x0000_t202" style="position:absolute;left:0pt;margin-left:240.9pt;margin-top:3.3pt;height:341.8pt;width:536.75pt;mso-position-horizontal-relative:page;z-index:251664384;mso-width-relative:page;mso-height-relative:page;" filled="f" stroked="f" coordsize="21600,21600" o:gfxdata="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zVf+dkAAAAKAQAADwAAAAAAAAABACAAAAAiAAAAZHJzL2Rvd25yZXYueG1sUEsBAhQAFAAA&#10;AAgAh07iQJrE94y1AQAAd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1"/>
                        <w:gridCol w:w="868"/>
                        <w:gridCol w:w="859"/>
                        <w:gridCol w:w="880"/>
                        <w:gridCol w:w="939"/>
                        <w:gridCol w:w="934"/>
                        <w:gridCol w:w="907"/>
                        <w:gridCol w:w="900"/>
                        <w:gridCol w:w="925"/>
                        <w:gridCol w:w="961"/>
                        <w:gridCol w:w="8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174,300.00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229,500.00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229,500.00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1,172,779.75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1,231,498.05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1,302,288.28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1,302,288.28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1,435,894.21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42,010.79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42,010.79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4,075.60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7,166.96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19,686.33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20,467.33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26,692.33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79,102.00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89,102.00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99,102.00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109,102.00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119,102.00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56,848.00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63,398.00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73,968.00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95,186.00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384,345.00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609,745.52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1,057,678.96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1,313,278.13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1,839,162.33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4,731,603.31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114,522.80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132,121.60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149,720.40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167,319.20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186,168.00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68,395.64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24,012.50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24,012.50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10,000.56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23,064.56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9,745.00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14,845.00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104,150.00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104,150.00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176,185.00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189-OTROS</w:t>
      </w:r>
      <w:r>
        <w:rPr>
          <w:spacing w:val="-6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rPr>
          <w:spacing w:val="-2"/>
        </w:rPr>
        <w:t>SERVICIOS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>
      <w:pPr>
        <w:pStyle w:val="8"/>
        <w:numPr>
          <w:ilvl w:val="0"/>
          <w:numId w:val="5"/>
        </w:numPr>
        <w:tabs>
          <w:tab w:val="left" w:pos="593"/>
        </w:tabs>
        <w:spacing w:before="61" w:after="0" w:line="312" w:lineRule="auto"/>
        <w:ind w:left="339" w:right="12272" w:firstLine="0"/>
        <w:jc w:val="left"/>
        <w:rPr>
          <w:sz w:val="14"/>
        </w:rPr>
      </w:pPr>
      <w:r>
        <w:rPr>
          <w:sz w:val="14"/>
        </w:rPr>
        <w:t>GASTOS</w:t>
      </w:r>
      <w:r>
        <w:rPr>
          <w:spacing w:val="-6"/>
          <w:sz w:val="14"/>
        </w:rPr>
        <w:t xml:space="preserve"> </w:t>
      </w:r>
      <w:r>
        <w:rPr>
          <w:sz w:val="14"/>
        </w:rPr>
        <w:t>BANCARIOS,</w:t>
      </w:r>
      <w:r>
        <w:rPr>
          <w:spacing w:val="-6"/>
          <w:sz w:val="14"/>
        </w:rPr>
        <w:t xml:space="preserve"> </w:t>
      </w:r>
      <w:r>
        <w:rPr>
          <w:sz w:val="14"/>
        </w:rPr>
        <w:t>COMISIONES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5"/>
        </w:numPr>
        <w:tabs>
          <w:tab w:val="left" w:pos="597"/>
        </w:tabs>
        <w:spacing w:before="39" w:after="0" w:line="240" w:lineRule="auto"/>
        <w:ind w:left="597" w:right="0" w:hanging="258"/>
        <w:jc w:val="left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>
      <w:pPr>
        <w:pStyle w:val="6"/>
        <w:spacing w:before="158"/>
      </w:pPr>
    </w:p>
    <w:p>
      <w:pPr>
        <w:pStyle w:val="8"/>
        <w:numPr>
          <w:ilvl w:val="0"/>
          <w:numId w:val="5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>
      <w:pPr>
        <w:pStyle w:val="6"/>
        <w:spacing w:before="158"/>
      </w:pPr>
    </w:p>
    <w:p>
      <w:pPr>
        <w:pStyle w:val="8"/>
        <w:numPr>
          <w:ilvl w:val="0"/>
          <w:numId w:val="5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>
      <w:pPr>
        <w:pStyle w:val="6"/>
        <w:spacing w:before="158"/>
      </w:pPr>
    </w:p>
    <w:p>
      <w:pPr>
        <w:pStyle w:val="6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>
      <w:pPr>
        <w:pStyle w:val="6"/>
        <w:spacing w:before="158"/>
      </w:pPr>
    </w:p>
    <w:p>
      <w:pPr>
        <w:pStyle w:val="6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>
      <w:pPr>
        <w:pStyle w:val="6"/>
        <w:spacing w:before="61" w:line="312" w:lineRule="auto"/>
        <w:ind w:left="339" w:right="11958"/>
      </w:pPr>
      <w:r>
        <w:t>214-PRODUCTOS</w:t>
      </w:r>
      <w:r>
        <w:rPr>
          <w:spacing w:val="-6"/>
        </w:rPr>
        <w:t xml:space="preserve"> </w:t>
      </w:r>
      <w:r>
        <w:t>AGROFORESTALES,</w:t>
      </w:r>
      <w:r>
        <w:rPr>
          <w:spacing w:val="40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CORCHO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MANUFACTURAS</w:t>
      </w:r>
    </w:p>
    <w:p>
      <w:pPr>
        <w:pStyle w:val="6"/>
        <w:spacing w:before="62" w:line="312" w:lineRule="auto"/>
        <w:ind w:left="339" w:right="11955"/>
      </w:pPr>
      <w:r>
        <w:t>219-OTROS ALIMENTOS, PRODUCTOS</w:t>
      </w:r>
      <w:r>
        <w:rPr>
          <w:spacing w:val="40"/>
        </w:rPr>
        <w:t xml:space="preserve"> </w:t>
      </w:r>
      <w:r>
        <w:t>AGROFORESTALES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AGROPECUARIOS</w:t>
      </w:r>
    </w:p>
    <w:p>
      <w:pPr>
        <w:pStyle w:val="6"/>
        <w:spacing w:before="38"/>
        <w:ind w:left="339"/>
      </w:pPr>
      <w:r>
        <w:t>223-PIEDRA,</w:t>
      </w:r>
      <w:r>
        <w:rPr>
          <w:spacing w:val="-4"/>
        </w:rPr>
        <w:t xml:space="preserve"> </w:t>
      </w:r>
      <w:r>
        <w:t>ARCILLA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ARENA</w:t>
      </w:r>
    </w:p>
    <w:p>
      <w:pPr>
        <w:pStyle w:val="6"/>
        <w:spacing w:before="158"/>
      </w:pPr>
    </w:p>
    <w:p>
      <w:pPr>
        <w:pStyle w:val="6"/>
        <w:ind w:left="339"/>
      </w:pPr>
      <w:r>
        <w:t xml:space="preserve">224-PÓMEZ, CAL Y </w:t>
      </w:r>
      <w:r>
        <w:rPr>
          <w:spacing w:val="-4"/>
        </w:rPr>
        <w:t>YESO</w:t>
      </w:r>
    </w:p>
    <w:p>
      <w:pPr>
        <w:pStyle w:val="6"/>
        <w:spacing w:before="158"/>
      </w:pPr>
    </w:p>
    <w:p>
      <w:pPr>
        <w:pStyle w:val="6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>
      <w:pPr>
        <w:pStyle w:val="6"/>
        <w:spacing w:before="158"/>
      </w:pPr>
    </w:p>
    <w:p>
      <w:pPr>
        <w:pStyle w:val="6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>
      <w:pPr>
        <w:spacing w:after="0"/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18" name="Graphi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o:spt="100" style="position:absolute;left:0pt;margin-left:23.25pt;margin-top:12.55pt;height:2pt;width:750.75pt;mso-position-horizontal-relative:page;z-index:251664384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DU&#10;YiFC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1660"/>
        <w:gridCol w:w="957"/>
        <w:gridCol w:w="867"/>
        <w:gridCol w:w="740"/>
        <w:gridCol w:w="880"/>
        <w:gridCol w:w="939"/>
        <w:gridCol w:w="973"/>
        <w:gridCol w:w="906"/>
        <w:gridCol w:w="899"/>
        <w:gridCol w:w="924"/>
        <w:gridCol w:w="960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75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VESTUARIO</w:t>
            </w:r>
          </w:p>
        </w:tc>
        <w:tc>
          <w:tcPr>
            <w:tcW w:w="16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4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75" w:type="dxa"/>
          </w:tcPr>
          <w:p>
            <w:pPr>
              <w:pStyle w:val="9"/>
              <w:spacing w:before="157"/>
              <w:rPr>
                <w:sz w:val="14"/>
              </w:rPr>
            </w:pPr>
          </w:p>
          <w:p>
            <w:pPr>
              <w:pStyle w:val="9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241-PAPEL DE </w:t>
            </w:r>
            <w:r>
              <w:rPr>
                <w:spacing w:val="-2"/>
                <w:sz w:val="14"/>
              </w:rPr>
              <w:t>ESCRITORIO</w:t>
            </w:r>
          </w:p>
        </w:tc>
        <w:tc>
          <w:tcPr>
            <w:tcW w:w="166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lef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70,467.82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70,467.82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70,927.82</w:t>
            </w:r>
          </w:p>
        </w:tc>
        <w:tc>
          <w:tcPr>
            <w:tcW w:w="748" w:type="dxa"/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before="91"/>
              <w:rPr>
                <w:sz w:val="10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73,989.93</w:t>
            </w:r>
          </w:p>
        </w:tc>
      </w:tr>
    </w:tbl>
    <w:p>
      <w:pPr>
        <w:pStyle w:val="6"/>
        <w:spacing w:before="159"/>
      </w:pPr>
    </w:p>
    <w:p>
      <w:pPr>
        <w:pStyle w:val="8"/>
        <w:numPr>
          <w:ilvl w:val="0"/>
          <w:numId w:val="6"/>
        </w:numPr>
        <w:tabs>
          <w:tab w:val="left" w:pos="593"/>
        </w:tabs>
        <w:spacing w:before="0" w:after="0" w:line="312" w:lineRule="auto"/>
        <w:ind w:left="339" w:right="12115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-12700</wp:posOffset>
                </wp:positionV>
                <wp:extent cx="6816725" cy="403542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403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1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66"/>
                              <w:gridCol w:w="898"/>
                              <w:gridCol w:w="923"/>
                              <w:gridCol w:w="959"/>
                              <w:gridCol w:w="8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146,674.95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147,955.80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1,917.00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2,316.00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8,827.70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6,145.00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6,145.00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19,026.00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12,178.00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206,028.00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612.20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7,640.00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185,172.00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1,017,293.00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1,643,732.00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2,643,732.00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2,662,675.00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539,840.00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103.00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423.25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54,827.70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144,447.70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6" o:spt="202" type="#_x0000_t202" style="position:absolute;left:0pt;margin-left:240.9pt;margin-top:-1pt;height:317.75pt;width:536.75pt;mso-position-horizontal-relative:page;z-index:251665408;mso-width-relative:page;mso-height-relative:page;" filled="f" stroked="f" coordsize="21600,21600" o:gfxdata="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+xPcudoAAAALAQAADwAAAAAAAAABACAAAAAiAAAAZHJzL2Rvd25yZXYueG1sUEsBAhQAFAAA&#10;AAgAh07iQKNGBQu0AQAAd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1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66"/>
                        <w:gridCol w:w="898"/>
                        <w:gridCol w:w="923"/>
                        <w:gridCol w:w="959"/>
                        <w:gridCol w:w="81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146,674.95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147,955.80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1,917.00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2,316.00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8,827.70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6,145.00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6,145.00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19,026.00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12,178.00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206,028.00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612.20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7,640.00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185,172.00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1,017,293.00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1,643,732.00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2,643,732.00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2,662,675.00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539,840.00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103.00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423.25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54,827.70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144,447.70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>
      <w:pPr>
        <w:pStyle w:val="8"/>
        <w:numPr>
          <w:ilvl w:val="0"/>
          <w:numId w:val="6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>
      <w:pPr>
        <w:pStyle w:val="6"/>
        <w:spacing w:before="158"/>
      </w:pPr>
    </w:p>
    <w:p>
      <w:pPr>
        <w:pStyle w:val="8"/>
        <w:numPr>
          <w:ilvl w:val="0"/>
          <w:numId w:val="6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ARTES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GRÁFICAS</w:t>
      </w:r>
    </w:p>
    <w:p>
      <w:pPr>
        <w:pStyle w:val="6"/>
        <w:spacing w:before="158"/>
      </w:pPr>
    </w:p>
    <w:p>
      <w:pPr>
        <w:pStyle w:val="8"/>
        <w:numPr>
          <w:ilvl w:val="0"/>
          <w:numId w:val="6"/>
        </w:numPr>
        <w:tabs>
          <w:tab w:val="left" w:pos="597"/>
        </w:tabs>
        <w:spacing w:before="1" w:after="0" w:line="240" w:lineRule="auto"/>
        <w:ind w:left="597" w:right="0" w:hanging="258"/>
        <w:jc w:val="left"/>
        <w:rPr>
          <w:sz w:val="14"/>
        </w:rPr>
      </w:pPr>
      <w:r>
        <w:rPr>
          <w:sz w:val="14"/>
        </w:rPr>
        <w:t>LIBROS,</w:t>
      </w:r>
      <w:r>
        <w:rPr>
          <w:spacing w:val="-3"/>
          <w:sz w:val="14"/>
        </w:rPr>
        <w:t xml:space="preserve"> </w:t>
      </w:r>
      <w:r>
        <w:rPr>
          <w:sz w:val="14"/>
        </w:rPr>
        <w:t>REVISTAS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PERIÓDICOS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t>247-ESPECIES</w:t>
      </w:r>
      <w:r>
        <w:rPr>
          <w:spacing w:val="-7"/>
        </w:rPr>
        <w:t xml:space="preserve"> </w:t>
      </w:r>
      <w:r>
        <w:t>TIMBRADAS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VALORES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t>251-CUEROS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PIELES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t>253-LLANTAS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NEUMÁTICOS</w:t>
      </w:r>
    </w:p>
    <w:p>
      <w:pPr>
        <w:pStyle w:val="6"/>
        <w:spacing w:before="157"/>
      </w:pPr>
    </w:p>
    <w:p>
      <w:pPr>
        <w:pStyle w:val="6"/>
        <w:spacing w:before="1"/>
        <w:ind w:left="339"/>
      </w:pPr>
      <w:r>
        <w:t>254-ARTÍCULOS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CAUCHO</w:t>
      </w:r>
    </w:p>
    <w:p>
      <w:pPr>
        <w:pStyle w:val="6"/>
        <w:spacing w:before="157"/>
      </w:pPr>
    </w:p>
    <w:p>
      <w:pPr>
        <w:pStyle w:val="8"/>
        <w:numPr>
          <w:ilvl w:val="0"/>
          <w:numId w:val="7"/>
        </w:numPr>
        <w:tabs>
          <w:tab w:val="left" w:pos="593"/>
        </w:tabs>
        <w:spacing w:before="1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ELEMENTOS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COMPUESTOS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QUÍMICOS</w:t>
      </w:r>
    </w:p>
    <w:p>
      <w:pPr>
        <w:pStyle w:val="6"/>
        <w:spacing w:before="157"/>
      </w:pPr>
    </w:p>
    <w:p>
      <w:pPr>
        <w:pStyle w:val="8"/>
        <w:numPr>
          <w:ilvl w:val="0"/>
          <w:numId w:val="7"/>
        </w:numPr>
        <w:tabs>
          <w:tab w:val="left" w:pos="593"/>
        </w:tabs>
        <w:spacing w:before="1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COMBUSTIBLES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LUBRICANTES</w:t>
      </w:r>
    </w:p>
    <w:p>
      <w:pPr>
        <w:pStyle w:val="6"/>
        <w:spacing w:before="158"/>
      </w:pPr>
    </w:p>
    <w:p>
      <w:pPr>
        <w:pStyle w:val="8"/>
        <w:numPr>
          <w:ilvl w:val="0"/>
          <w:numId w:val="7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ABONOS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FERTILIZANTES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7"/>
        </w:numPr>
        <w:tabs>
          <w:tab w:val="left" w:pos="597"/>
        </w:tabs>
        <w:spacing w:before="0" w:after="0" w:line="312" w:lineRule="auto"/>
        <w:ind w:left="339" w:right="12659" w:firstLine="0"/>
        <w:jc w:val="left"/>
        <w:rPr>
          <w:sz w:val="14"/>
        </w:rPr>
      </w:pPr>
      <w:r>
        <w:rPr>
          <w:sz w:val="14"/>
        </w:rPr>
        <w:t>INSECTICIDAS,</w:t>
      </w:r>
      <w:r>
        <w:rPr>
          <w:spacing w:val="-9"/>
          <w:sz w:val="14"/>
        </w:rPr>
        <w:t xml:space="preserve"> </w:t>
      </w:r>
      <w:r>
        <w:rPr>
          <w:sz w:val="14"/>
        </w:rPr>
        <w:t>FUMIGANTES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SIMILARES</w:t>
      </w:r>
    </w:p>
    <w:p>
      <w:pPr>
        <w:pStyle w:val="6"/>
        <w:spacing w:before="61" w:line="312" w:lineRule="auto"/>
        <w:ind w:left="339" w:right="11955"/>
      </w:pPr>
      <w:r>
        <w:t>266-PRODUCTOS</w:t>
      </w:r>
      <w:r>
        <w:rPr>
          <w:spacing w:val="-9"/>
        </w:rPr>
        <w:t xml:space="preserve"> </w:t>
      </w:r>
      <w:r>
        <w:t>MEDICINALES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FARMACÉUTICOS</w:t>
      </w:r>
    </w:p>
    <w:p>
      <w:pPr>
        <w:pStyle w:val="6"/>
        <w:spacing w:before="39"/>
        <w:ind w:left="339"/>
      </w:pPr>
      <w:r>
        <w:t>267-TINTES,</w:t>
      </w:r>
      <w:r>
        <w:rPr>
          <w:spacing w:val="-3"/>
        </w:rPr>
        <w:t xml:space="preserve"> </w:t>
      </w:r>
      <w:r>
        <w:t>PINTURAS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COLORANTES</w:t>
      </w:r>
    </w:p>
    <w:p>
      <w:pPr>
        <w:spacing w:after="0"/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0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o:spt="100" style="position:absolute;left:0pt;margin-left:23.25pt;margin-top:12.55pt;height:2pt;width:750.75pt;mso-position-horizontal-relative:page;z-index:251665408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vIaUNkA&#10;AAAJAQAADwAAAAAAAAABACAAAAAiAAAAZHJzL2Rvd25yZXYueG1sUEsBAhQAFAAAAAgAh07iQCVt&#10;sh8eAgAA4AQAAA4AAAAAAAAAAQAgAAAAKAEAAGRycy9lMm9Eb2MueG1sUEsFBgAAAAAGAAYAWQEA&#10;ALgFAAAAAA=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38735</wp:posOffset>
                </wp:positionV>
                <wp:extent cx="9610725" cy="52705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67"/>
                              <w:gridCol w:w="898"/>
                              <w:gridCol w:w="829"/>
                              <w:gridCol w:w="838"/>
                              <w:gridCol w:w="931"/>
                              <w:gridCol w:w="925"/>
                              <w:gridCol w:w="853"/>
                              <w:gridCol w:w="1020"/>
                              <w:gridCol w:w="785"/>
                              <w:gridCol w:w="18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400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8" w:right="10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03" w:right="2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r>
                                    <w:rPr>
                                      <w:spacing w:val="7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268-PRODUCTOS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VINIL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0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78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90,080.60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91,817.55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316"/>
                                    </w:tabs>
                                    <w:spacing w:before="77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175,508.85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264,944.40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6" o:spt="202" type="#_x0000_t202" style="position:absolute;left:0pt;margin-left:20.25pt;margin-top:3.05pt;height:41.5pt;width:756.75pt;mso-position-horizontal-relative:page;z-index:251666432;mso-width-relative:page;mso-height-relative:page;" filled="f" stroked="f" coordsize="21600,21600" o:gfxdata="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WwOrtcAAAAIAQAADwAAAAAAAAABACAAAAAiAAAAZHJzL2Rvd25yZXYueG1sUEsBAhQAFAAAAAgA&#10;h07iQOtOF+K0AQAAdg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67"/>
                        <w:gridCol w:w="898"/>
                        <w:gridCol w:w="829"/>
                        <w:gridCol w:w="838"/>
                        <w:gridCol w:w="931"/>
                        <w:gridCol w:w="925"/>
                        <w:gridCol w:w="853"/>
                        <w:gridCol w:w="1020"/>
                        <w:gridCol w:w="785"/>
                        <w:gridCol w:w="18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400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8" w:right="10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03" w:right="2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r>
                              <w:rPr>
                                <w:spacing w:val="7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268-PRODUCTOS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PLÁSTICOS,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NYLON,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VINIL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  <w:p>
                            <w:pPr>
                              <w:pStyle w:val="9"/>
                              <w:spacing w:before="50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78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90,080.60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91,817.55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316"/>
                              </w:tabs>
                              <w:spacing w:before="77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175,508.85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264,944.40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825" w:space="3822"/>
            <w:col w:w="578" w:space="190"/>
            <w:col w:w="9925"/>
          </w:cols>
        </w:sect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117"/>
      </w:pPr>
    </w:p>
    <w:p>
      <w:pPr>
        <w:pStyle w:val="6"/>
        <w:spacing w:line="312" w:lineRule="auto"/>
        <w:ind w:left="339" w:right="11955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-12700</wp:posOffset>
                </wp:positionV>
                <wp:extent cx="6699885" cy="4340225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4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811"/>
                              <w:gridCol w:w="866"/>
                              <w:gridCol w:w="857"/>
                              <w:gridCol w:w="878"/>
                              <w:gridCol w:w="937"/>
                              <w:gridCol w:w="971"/>
                              <w:gridCol w:w="905"/>
                              <w:gridCol w:w="898"/>
                              <w:gridCol w:w="923"/>
                              <w:gridCol w:w="959"/>
                              <w:gridCol w:w="7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18,250.00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4,688.55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13,159.85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13,353.05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32,922.00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605,822.00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193,665.75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194,087.75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194,087.75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199,663.40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772.20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6,364.40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5,207.00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9,867.00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12,680.00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22,006.60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25,510.50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29,621.00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29,621.00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29,731.00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250.1pt;margin-top:-1pt;height:341.75pt;width:527.55pt;mso-position-horizontal-relative:page;z-index:251666432;mso-width-relative:page;mso-height-relative:page;" filled="f" stroked="f" coordsize="21600,21600" o:gfxdata="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U0cStkAAAALAQAADwAAAAAAAAABACAAAAAiAAAAZHJzL2Rvd25yZXYueG1sUEsBAhQAFAAA&#10;AAgAh07iQMleahy1AQAAd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811"/>
                        <w:gridCol w:w="866"/>
                        <w:gridCol w:w="857"/>
                        <w:gridCol w:w="878"/>
                        <w:gridCol w:w="937"/>
                        <w:gridCol w:w="971"/>
                        <w:gridCol w:w="905"/>
                        <w:gridCol w:w="898"/>
                        <w:gridCol w:w="923"/>
                        <w:gridCol w:w="959"/>
                        <w:gridCol w:w="7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18,250.00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4,688.55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13,159.85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13,353.05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32,922.00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605,822.00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193,665.75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194,087.75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194,087.75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199,663.40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772.20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6,364.40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5,207.00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9,867.00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12,680.00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22,006.60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25,510.50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29,621.00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29,621.00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29,731.00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269-OTROS</w:t>
      </w:r>
      <w:r>
        <w:rPr>
          <w:spacing w:val="-7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QUÍMICOS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CONEXOS</w:t>
      </w:r>
    </w:p>
    <w:p>
      <w:pPr>
        <w:pStyle w:val="8"/>
        <w:numPr>
          <w:ilvl w:val="0"/>
          <w:numId w:val="8"/>
        </w:numPr>
        <w:tabs>
          <w:tab w:val="left" w:pos="593"/>
        </w:tabs>
        <w:spacing w:before="39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>
      <w:pPr>
        <w:pStyle w:val="6"/>
        <w:spacing w:before="158"/>
      </w:pPr>
    </w:p>
    <w:p>
      <w:pPr>
        <w:pStyle w:val="8"/>
        <w:numPr>
          <w:ilvl w:val="0"/>
          <w:numId w:val="8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CEMENTO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8"/>
        </w:numPr>
        <w:tabs>
          <w:tab w:val="left" w:pos="593"/>
        </w:tabs>
        <w:spacing w:before="0" w:after="0" w:line="312" w:lineRule="auto"/>
        <w:ind w:left="339" w:right="12377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>
      <w:pPr>
        <w:pStyle w:val="8"/>
        <w:numPr>
          <w:ilvl w:val="0"/>
          <w:numId w:val="9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9"/>
        </w:numPr>
        <w:tabs>
          <w:tab w:val="left" w:pos="593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>
      <w:pPr>
        <w:pStyle w:val="8"/>
        <w:numPr>
          <w:ilvl w:val="0"/>
          <w:numId w:val="9"/>
        </w:numPr>
        <w:tabs>
          <w:tab w:val="left" w:pos="593"/>
        </w:tabs>
        <w:spacing w:before="62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>
      <w:pPr>
        <w:pStyle w:val="8"/>
        <w:numPr>
          <w:ilvl w:val="0"/>
          <w:numId w:val="9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ACABADAS</w:t>
      </w:r>
    </w:p>
    <w:p>
      <w:pPr>
        <w:pStyle w:val="6"/>
        <w:spacing w:before="158"/>
      </w:pPr>
    </w:p>
    <w:p>
      <w:pPr>
        <w:pStyle w:val="6"/>
        <w:ind w:left="339"/>
      </w:pPr>
      <w:r>
        <w:rPr>
          <w:spacing w:val="-2"/>
        </w:rPr>
        <w:t>286-HERRAMIENTAS</w:t>
      </w:r>
      <w:r>
        <w:rPr>
          <w:spacing w:val="17"/>
        </w:rPr>
        <w:t xml:space="preserve"> </w:t>
      </w:r>
      <w:r>
        <w:rPr>
          <w:spacing w:val="-2"/>
        </w:rPr>
        <w:t>MENORES</w:t>
      </w:r>
    </w:p>
    <w:p>
      <w:pPr>
        <w:pStyle w:val="6"/>
        <w:spacing w:before="158"/>
      </w:pPr>
    </w:p>
    <w:p>
      <w:pPr>
        <w:pStyle w:val="6"/>
        <w:ind w:left="339"/>
      </w:pPr>
      <w:r>
        <w:t>289-OTROS</w:t>
      </w:r>
      <w:r>
        <w:rPr>
          <w:spacing w:val="-8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rPr>
          <w:spacing w:val="-2"/>
        </w:rPr>
        <w:t>METÁLICOS</w:t>
      </w:r>
    </w:p>
    <w:p>
      <w:pPr>
        <w:pStyle w:val="6"/>
        <w:spacing w:before="158"/>
      </w:pPr>
    </w:p>
    <w:p>
      <w:pPr>
        <w:pStyle w:val="8"/>
        <w:numPr>
          <w:ilvl w:val="0"/>
          <w:numId w:val="10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10"/>
        </w:numPr>
        <w:tabs>
          <w:tab w:val="left" w:pos="593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>
      <w:pPr>
        <w:pStyle w:val="8"/>
        <w:numPr>
          <w:ilvl w:val="0"/>
          <w:numId w:val="10"/>
        </w:numPr>
        <w:tabs>
          <w:tab w:val="left" w:pos="593"/>
        </w:tabs>
        <w:spacing w:before="62" w:after="0" w:line="312" w:lineRule="auto"/>
        <w:ind w:left="339" w:right="12899" w:firstLine="0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>
      <w:pPr>
        <w:pStyle w:val="8"/>
        <w:numPr>
          <w:ilvl w:val="0"/>
          <w:numId w:val="10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-5"/>
          <w:sz w:val="14"/>
        </w:rPr>
        <w:t xml:space="preserve"> </w:t>
      </w:r>
      <w:r>
        <w:rPr>
          <w:sz w:val="14"/>
        </w:rPr>
        <w:t>DEPORTIVOS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RECREATIVOS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10"/>
        </w:numPr>
        <w:tabs>
          <w:tab w:val="left" w:pos="593"/>
        </w:tabs>
        <w:spacing w:before="0" w:after="0" w:line="312" w:lineRule="auto"/>
        <w:ind w:left="339" w:right="12040" w:firstLine="0"/>
        <w:jc w:val="left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>INSTRUMENTAL</w:t>
      </w:r>
      <w:r>
        <w:rPr>
          <w:spacing w:val="-8"/>
          <w:sz w:val="14"/>
        </w:rPr>
        <w:t xml:space="preserve"> </w:t>
      </w:r>
      <w:r>
        <w:rPr>
          <w:sz w:val="14"/>
        </w:rPr>
        <w:t>MÉDICO-QUIRÚRGICOS,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23.25pt;margin-top:12.55pt;height:2pt;width:750.75pt;mso-position-horizontal-relative:page;z-index:251667456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DN&#10;aMlL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38735</wp:posOffset>
                </wp:positionV>
                <wp:extent cx="9610725" cy="35242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85"/>
                              <w:gridCol w:w="879"/>
                              <w:gridCol w:w="829"/>
                              <w:gridCol w:w="865"/>
                              <w:gridCol w:w="931"/>
                              <w:gridCol w:w="899"/>
                              <w:gridCol w:w="853"/>
                              <w:gridCol w:w="1020"/>
                              <w:gridCol w:w="786"/>
                              <w:gridCol w:w="18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400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8" w:right="10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r>
                                    <w:rPr>
                                      <w:spacing w:val="7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296-ÚTILES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COCINA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COMEDOR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4" w:right="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04" w:right="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421"/>
                                    </w:tabs>
                                    <w:spacing w:before="77" w:line="96" w:lineRule="exact"/>
                                    <w:ind w:lef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7,631.79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8,531.79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6" o:spt="202" type="#_x0000_t202" style="position:absolute;left:0pt;margin-left:20.25pt;margin-top:3.05pt;height:27.75pt;width:756.75pt;mso-position-horizontal-relative:page;z-index:251667456;mso-width-relative:page;mso-height-relative:page;" filled="f" stroked="f" coordsize="21600,21600" o:gfxdata="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g&#10;PSSq1gAAAAgBAAAPAAAAAAAAAAEAIAAAACIAAABkcnMvZG93bnJldi54bWxQSwECFAAUAAAACACH&#10;TuJAMEAZR7QBAAB2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85"/>
                        <w:gridCol w:w="879"/>
                        <w:gridCol w:w="829"/>
                        <w:gridCol w:w="865"/>
                        <w:gridCol w:w="931"/>
                        <w:gridCol w:w="899"/>
                        <w:gridCol w:w="853"/>
                        <w:gridCol w:w="1020"/>
                        <w:gridCol w:w="786"/>
                        <w:gridCol w:w="18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400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8" w:right="10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r>
                              <w:rPr>
                                <w:spacing w:val="7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296-ÚTILES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COCINA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COMEDOR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4" w:right="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04" w:right="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421"/>
                              </w:tabs>
                              <w:spacing w:before="77" w:line="96" w:lineRule="exact"/>
                              <w:ind w:lef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7,631.79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8,531.79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825" w:space="3822"/>
            <w:col w:w="578" w:space="190"/>
            <w:col w:w="9925"/>
          </w:cols>
        </w:sect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117"/>
      </w:pPr>
    </w:p>
    <w:p>
      <w:pPr>
        <w:pStyle w:val="8"/>
        <w:numPr>
          <w:ilvl w:val="0"/>
          <w:numId w:val="11"/>
        </w:numPr>
        <w:tabs>
          <w:tab w:val="left" w:pos="597"/>
        </w:tabs>
        <w:spacing w:before="0" w:after="0" w:line="240" w:lineRule="auto"/>
        <w:ind w:left="597" w:right="12143" w:hanging="258"/>
        <w:jc w:val="left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ragraph">
                  <wp:posOffset>-12700</wp:posOffset>
                </wp:positionV>
                <wp:extent cx="6849110" cy="4340225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09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6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8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1,342.20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7,799.92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616,229.44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693,334.44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887,240.46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892,135.46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1,042,940.46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2,268.15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3,986.15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59,526.15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146,667.29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29,687.00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46,937.00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118,741.90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24,279.00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7,212.93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1,054,631.00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1,054,631.00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1,196,093.00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68,385.29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303,915.19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6,136.00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60,108.28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2,077,964.47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2,213,777.77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2,640,736.24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2,645,336.44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3,068,979.78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113,013.60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159,915.12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196,945.74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199,784.04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227,546.16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6" o:spt="202" type="#_x0000_t202" style="position:absolute;left:0pt;margin-left:238.25pt;margin-top:-1pt;height:341.75pt;width:539.3pt;mso-position-horizontal-relative:page;z-index:251668480;mso-width-relative:page;mso-height-relative:page;" filled="f" stroked="f" coordsize="21600,21600" o:gfxdata="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PnUH7aAAAACwEAAA8AAAAAAAAAAQAgAAAAIgAAAGRycy9kb3ducmV2LnhtbFBLAQIUABQA&#10;AAAIAIdO4kCfg4CntQEAAHc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6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8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1,342.20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7,799.92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616,229.44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693,334.44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887,240.46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892,135.46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1,042,940.46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2,268.15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3,986.15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59,526.15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146,667.29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29,687.00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46,937.00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118,741.90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24,279.00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7,212.93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1,054,631.00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1,054,631.00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1,196,093.00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68,385.29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303,915.19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6,136.00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60,108.28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2,077,964.47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2,213,777.77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2,640,736.24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2,645,336.44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3,068,979.78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113,013.60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159,915.12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196,945.74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199,784.04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227,546.16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9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>
      <w:pPr>
        <w:pStyle w:val="6"/>
        <w:spacing w:before="49"/>
        <w:ind w:left="339" w:right="12143"/>
      </w:pPr>
      <w:r>
        <w:t>ELÉCTRICOS,</w:t>
      </w:r>
      <w:r>
        <w:rPr>
          <w:spacing w:val="-4"/>
        </w:rPr>
        <w:t xml:space="preserve"> </w:t>
      </w:r>
      <w:r>
        <w:t>CABLEADO</w:t>
      </w:r>
      <w:r>
        <w:rPr>
          <w:spacing w:val="-3"/>
        </w:rPr>
        <w:t xml:space="preserve"> </w:t>
      </w:r>
      <w:r>
        <w:rPr>
          <w:spacing w:val="-2"/>
        </w:rPr>
        <w:t>ESTRUCTURADO</w:t>
      </w:r>
    </w:p>
    <w:p>
      <w:pPr>
        <w:pStyle w:val="8"/>
        <w:numPr>
          <w:ilvl w:val="0"/>
          <w:numId w:val="11"/>
        </w:numPr>
        <w:tabs>
          <w:tab w:val="left" w:pos="593"/>
        </w:tabs>
        <w:spacing w:before="86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ACCESORIOS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REPUESTOS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GENERAL</w:t>
      </w:r>
    </w:p>
    <w:p>
      <w:pPr>
        <w:pStyle w:val="6"/>
        <w:spacing w:before="158"/>
      </w:pPr>
    </w:p>
    <w:p>
      <w:pPr>
        <w:pStyle w:val="8"/>
        <w:numPr>
          <w:ilvl w:val="0"/>
          <w:numId w:val="11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OTROS</w:t>
      </w:r>
      <w:r>
        <w:rPr>
          <w:spacing w:val="-5"/>
          <w:sz w:val="14"/>
        </w:rPr>
        <w:t xml:space="preserve"> </w:t>
      </w:r>
      <w:r>
        <w:rPr>
          <w:sz w:val="14"/>
        </w:rPr>
        <w:t>MATERIALES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SUMINISTROS</w:t>
      </w:r>
    </w:p>
    <w:p>
      <w:pPr>
        <w:pStyle w:val="6"/>
        <w:spacing w:before="158"/>
      </w:pPr>
    </w:p>
    <w:p>
      <w:pPr>
        <w:pStyle w:val="6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>
      <w:pPr>
        <w:pStyle w:val="6"/>
      </w:pPr>
    </w:p>
    <w:p>
      <w:pPr>
        <w:pStyle w:val="6"/>
        <w:spacing w:before="20"/>
      </w:pPr>
    </w:p>
    <w:p>
      <w:pPr>
        <w:pStyle w:val="8"/>
        <w:numPr>
          <w:ilvl w:val="0"/>
          <w:numId w:val="12"/>
        </w:numPr>
        <w:tabs>
          <w:tab w:val="left" w:pos="593"/>
        </w:tabs>
        <w:spacing w:before="1" w:after="0" w:line="312" w:lineRule="auto"/>
        <w:ind w:left="339" w:right="12209" w:firstLine="0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5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5"/>
          <w:sz w:val="14"/>
        </w:rPr>
        <w:t xml:space="preserve"> </w:t>
      </w:r>
      <w:r>
        <w:rPr>
          <w:sz w:val="14"/>
        </w:rPr>
        <w:t>CULTURAL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>
      <w:pPr>
        <w:pStyle w:val="8"/>
        <w:numPr>
          <w:ilvl w:val="0"/>
          <w:numId w:val="12"/>
        </w:numPr>
        <w:tabs>
          <w:tab w:val="left" w:pos="593"/>
        </w:tabs>
        <w:spacing w:before="38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TRANSPORTE</w:t>
      </w:r>
    </w:p>
    <w:p>
      <w:pPr>
        <w:pStyle w:val="6"/>
        <w:spacing w:before="158"/>
      </w:pPr>
    </w:p>
    <w:p>
      <w:pPr>
        <w:pStyle w:val="8"/>
        <w:numPr>
          <w:ilvl w:val="0"/>
          <w:numId w:val="12"/>
        </w:numPr>
        <w:tabs>
          <w:tab w:val="left" w:pos="593"/>
        </w:tabs>
        <w:spacing w:before="0" w:after="0" w:line="240" w:lineRule="auto"/>
        <w:ind w:left="593" w:right="0" w:hanging="254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COMUNICACIONES</w:t>
      </w:r>
    </w:p>
    <w:p>
      <w:pPr>
        <w:pStyle w:val="6"/>
        <w:spacing w:before="158"/>
      </w:pPr>
    </w:p>
    <w:p>
      <w:pPr>
        <w:pStyle w:val="6"/>
        <w:ind w:left="339"/>
      </w:pPr>
      <w:r>
        <w:t>328-EQUIPO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CÓMPUTO</w:t>
      </w:r>
    </w:p>
    <w:p>
      <w:pPr>
        <w:pStyle w:val="6"/>
        <w:spacing w:before="158"/>
      </w:pPr>
    </w:p>
    <w:p>
      <w:pPr>
        <w:pStyle w:val="6"/>
        <w:ind w:left="339"/>
      </w:pPr>
      <w:r>
        <w:t>329-OTRAS</w:t>
      </w:r>
      <w:r>
        <w:rPr>
          <w:spacing w:val="-6"/>
        </w:rPr>
        <w:t xml:space="preserve"> </w:t>
      </w:r>
      <w:r>
        <w:t>MAQUINARIAS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EQUIPOS</w:t>
      </w:r>
    </w:p>
    <w:p>
      <w:pPr>
        <w:pStyle w:val="6"/>
        <w:spacing w:before="158"/>
      </w:pPr>
    </w:p>
    <w:p>
      <w:pPr>
        <w:pStyle w:val="6"/>
        <w:ind w:left="339"/>
      </w:pPr>
      <w:r>
        <w:t>411-AYUDA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FUNERALES</w:t>
      </w:r>
    </w:p>
    <w:p>
      <w:pPr>
        <w:pStyle w:val="6"/>
        <w:spacing w:before="158"/>
      </w:pPr>
    </w:p>
    <w:p>
      <w:pPr>
        <w:pStyle w:val="6"/>
        <w:ind w:left="339"/>
      </w:pPr>
      <w:r>
        <w:rPr>
          <w:spacing w:val="-2"/>
        </w:rPr>
        <w:t>412-PRESTACIONES</w:t>
      </w:r>
      <w:r>
        <w:rPr>
          <w:spacing w:val="17"/>
        </w:rPr>
        <w:t xml:space="preserve"> </w:t>
      </w:r>
      <w:r>
        <w:rPr>
          <w:spacing w:val="-2"/>
        </w:rPr>
        <w:t>PÓSTUMAS</w:t>
      </w:r>
    </w:p>
    <w:p>
      <w:pPr>
        <w:pStyle w:val="6"/>
        <w:spacing w:before="158"/>
      </w:pPr>
    </w:p>
    <w:p>
      <w:pPr>
        <w:pStyle w:val="6"/>
        <w:ind w:left="339"/>
      </w:pPr>
      <w:r>
        <w:rPr>
          <w:spacing w:val="-2"/>
        </w:rPr>
        <w:t>413-INDEMNIZACIONES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PERSONAL</w:t>
      </w:r>
    </w:p>
    <w:p>
      <w:pPr>
        <w:pStyle w:val="6"/>
        <w:spacing w:before="158"/>
      </w:pPr>
    </w:p>
    <w:p>
      <w:pPr>
        <w:pStyle w:val="6"/>
        <w:ind w:left="339"/>
      </w:pP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>
      <w:pPr>
        <w:pStyle w:val="6"/>
      </w:pPr>
    </w:p>
    <w:p>
      <w:pPr>
        <w:pStyle w:val="6"/>
        <w:spacing w:before="20"/>
      </w:pPr>
    </w:p>
    <w:p>
      <w:pPr>
        <w:pStyle w:val="6"/>
        <w:spacing w:line="312" w:lineRule="auto"/>
        <w:ind w:left="339" w:right="11955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>
      <w:pPr>
        <w:pStyle w:val="6"/>
        <w:spacing w:before="62" w:line="312" w:lineRule="auto"/>
        <w:ind w:left="339" w:right="11955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15" w:right="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15" w:right="9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5"/>
        </w:tabs>
        <w:spacing w:before="56" w:line="312" w:lineRule="auto"/>
        <w:ind w:left="301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24/01/2024</w:t>
      </w:r>
    </w:p>
    <w:p>
      <w:pPr>
        <w:spacing w:before="56"/>
        <w:ind w:left="31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9:24.47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90" w:space="40"/>
            <w:col w:w="3899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0" b="0"/>
                <wp:wrapNone/>
                <wp:docPr id="26" name="Graphi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6" o:spid="_x0000_s1026" o:spt="100" style="position:absolute;left:0pt;margin-left:23.25pt;margin-top:12.55pt;height:2pt;width:750.75pt;mso-position-horizontal-relative:page;z-index:251669504;mso-width-relative:page;mso-height-relative:page;" fillcolor="#000000" filled="t" stroked="f" coordsize="9534525,25400" o:gfxdata="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byGlDZ&#10;AAAACQEAAA8AAAAAAAAAAQAgAAAAIgAAAGRycy9kb3ducmV2LnhtbFBLAQIUABQAAAAIAIdO4kD1&#10;ZkS3HwIAAOAEAAAOAAAAAAAAAAEAIAAAACg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0" b="0"/>
                <wp:wrapNone/>
                <wp:docPr id="27" name="Graphi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7" o:spid="_x0000_s1026" o:spt="100" style="position:absolute;left:0pt;margin-left:23.25pt;margin-top:19.05pt;height:2pt;width:750.75pt;mso-position-horizontal-relative:page;z-index:251670528;mso-width-relative:page;mso-height-relative:page;" fillcolor="#000000" filled="t" stroked="f" coordsize="9534525,25400" o:gfxdata="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6dhbvY&#10;AAAACQEAAA8AAAAAAAAAAQAgAAAAIgAAAGRycy9kb3ducmV2LnhtbFBLAQIUABQAAAAIAIdO4kCS&#10;Z0IyIAIAAOAEAAAOAAAAAAAAAAEAIAAAACcBAABkcnMvZTJvRG9jLnhtbFBLBQYAAAAABgAGAFkB&#10;AAC5BQAAAAA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89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5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>
      <w:pPr>
        <w:pStyle w:val="6"/>
        <w:spacing w:before="281" w:line="312" w:lineRule="auto"/>
        <w:ind w:left="339" w:right="38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pStyle w:val="6"/>
        <w:spacing w:before="31"/>
        <w:rPr>
          <w:sz w:val="10"/>
        </w:rPr>
      </w:pPr>
    </w:p>
    <w:p>
      <w:pPr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0"/>
        <w:ind w:left="339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2">
            <w:col w:w="3094" w:space="1401"/>
            <w:col w:w="10845"/>
          </w:cols>
        </w:sectPr>
      </w:pPr>
    </w:p>
    <w:p>
      <w:pPr>
        <w:tabs>
          <w:tab w:val="left" w:pos="4835"/>
          <w:tab w:val="left" w:pos="5861"/>
          <w:tab w:val="left" w:pos="6458"/>
          <w:tab w:val="left" w:pos="7304"/>
          <w:tab w:val="left" w:pos="8096"/>
          <w:tab w:val="left" w:pos="8984"/>
          <w:tab w:val="left" w:pos="9973"/>
          <w:tab w:val="left" w:pos="10929"/>
          <w:tab w:val="left" w:pos="11785"/>
          <w:tab w:val="left" w:pos="12727"/>
          <w:tab w:val="left" w:pos="13633"/>
          <w:tab w:val="left" w:pos="14647"/>
        </w:tabs>
        <w:spacing w:before="41"/>
        <w:ind w:left="339" w:right="0" w:firstLine="0"/>
        <w:jc w:val="left"/>
        <w:rPr>
          <w:sz w:val="10"/>
        </w:rPr>
      </w:pPr>
      <w:r>
        <w:rPr>
          <w:spacing w:val="-2"/>
          <w:position w:val="-3"/>
          <w:sz w:val="14"/>
        </w:rPr>
        <w:t>913-SENTENCIAS</w:t>
      </w:r>
      <w:r>
        <w:rPr>
          <w:spacing w:val="15"/>
          <w:position w:val="-3"/>
          <w:sz w:val="14"/>
        </w:rPr>
        <w:t xml:space="preserve"> </w:t>
      </w:r>
      <w:r>
        <w:rPr>
          <w:spacing w:val="-2"/>
          <w:position w:val="-3"/>
          <w:sz w:val="14"/>
        </w:rPr>
        <w:t>JUDICIALES</w:t>
      </w:r>
      <w:r>
        <w:rPr>
          <w:position w:val="-3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877,081.04</w:t>
      </w:r>
      <w:r>
        <w:rPr>
          <w:sz w:val="10"/>
        </w:rPr>
        <w:tab/>
      </w:r>
      <w:r>
        <w:rPr>
          <w:spacing w:val="-2"/>
          <w:sz w:val="10"/>
        </w:rPr>
        <w:t>877,081.04</w:t>
      </w:r>
      <w:r>
        <w:rPr>
          <w:sz w:val="10"/>
        </w:rPr>
        <w:tab/>
      </w:r>
      <w:r>
        <w:rPr>
          <w:spacing w:val="-2"/>
          <w:sz w:val="10"/>
        </w:rPr>
        <w:t>1,322,987.64</w:t>
      </w:r>
      <w:r>
        <w:rPr>
          <w:sz w:val="10"/>
        </w:rPr>
        <w:tab/>
      </w:r>
      <w:r>
        <w:rPr>
          <w:spacing w:val="-2"/>
          <w:sz w:val="10"/>
        </w:rPr>
        <w:t>1,322,987.64</w:t>
      </w:r>
      <w:r>
        <w:rPr>
          <w:sz w:val="10"/>
        </w:rPr>
        <w:tab/>
      </w:r>
      <w:r>
        <w:rPr>
          <w:spacing w:val="-2"/>
          <w:sz w:val="10"/>
        </w:rPr>
        <w:t>1,322,987.64</w:t>
      </w:r>
      <w:r>
        <w:rPr>
          <w:sz w:val="10"/>
        </w:rPr>
        <w:tab/>
      </w:r>
      <w:r>
        <w:rPr>
          <w:spacing w:val="-2"/>
          <w:sz w:val="10"/>
        </w:rPr>
        <w:t>3,069,435.10</w:t>
      </w:r>
      <w:r>
        <w:rPr>
          <w:sz w:val="10"/>
        </w:rPr>
        <w:tab/>
      </w:r>
      <w:r>
        <w:rPr>
          <w:spacing w:val="-2"/>
          <w:sz w:val="10"/>
        </w:rPr>
        <w:t>3,069,435.10</w:t>
      </w:r>
      <w:r>
        <w:rPr>
          <w:sz w:val="10"/>
        </w:rPr>
        <w:tab/>
      </w:r>
      <w:r>
        <w:rPr>
          <w:spacing w:val="-2"/>
          <w:sz w:val="10"/>
        </w:rPr>
        <w:t>3,290,412.60</w:t>
      </w:r>
      <w:r>
        <w:rPr>
          <w:sz w:val="10"/>
        </w:rPr>
        <w:tab/>
      </w:r>
      <w:r>
        <w:rPr>
          <w:spacing w:val="-2"/>
          <w:sz w:val="10"/>
        </w:rPr>
        <w:t>3,290,412.60</w:t>
      </w:r>
      <w:r>
        <w:rPr>
          <w:sz w:val="10"/>
        </w:rPr>
        <w:tab/>
      </w:r>
      <w:r>
        <w:rPr>
          <w:spacing w:val="-2"/>
          <w:sz w:val="10"/>
        </w:rPr>
        <w:t>4,184,845.99</w:t>
      </w:r>
    </w:p>
    <w:p>
      <w:pPr>
        <w:pStyle w:val="6"/>
        <w:spacing w:before="103"/>
        <w:rPr>
          <w:sz w:val="20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9601200" cy="1270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9601200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960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12700">
                                <a:moveTo>
                                  <a:pt x="0" y="12700"/>
                                </a:moveTo>
                                <a:lnTo>
                                  <a:pt x="9601200" y="1270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o:spt="203" style="height:1pt;width:756pt;" coordsize="9601200,1270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wG/B&#10;0wAAAAQBAAAPAAAAAAAAAAEAIAAAACIAAABkcnMvZG93bnJldi54bWxQSwECFAAUAAAACACHTuJA&#10;8j2RWF8CAAAOBgAADgAAAAAAAAABACAAAAAiAQAAZHJzL2Uyb0RvYy54bWxQSwUGAAAAAAYABgBZ&#10;AQAA8wUAAAAA&#10;">
                <o:lock v:ext="edit" aspectratio="f"/>
                <v:shape id="Graphic 29" o:spid="_x0000_s1026" o:spt="100" style="position:absolute;left:0;top:0;height:12700;width:9601200;" fillcolor="#000000" filled="t" stroked="f" coordsize="9601200,12700" o:gfxdata="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CxcivQAA&#10;ANsAAAAPAAAAAAAAAAEAIAAAACIAAABkcnMvZG93bnJldi54bWxQSwECFAAUAAAACACHTuJAMy8F&#10;njsAAAA5AAAAEAAAAAAAAAABACAAAAAMAQAAZHJzL3NoYXBleG1sLnhtbFBLBQYAAAAABgAGAFsB&#10;AAC2AwAAAAA=&#10;" path="m0,12700l9601200,12700,9601200,0,0,0,0,1270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>
      <w:pPr>
        <w:spacing w:before="108" w:line="312" w:lineRule="auto"/>
        <w:ind w:left="71" w:right="38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9654"/>
          <w:tab w:val="left" w:pos="10537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5,848,575.52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12,127,147.98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20,172,654.38</w:t>
      </w:r>
      <w:r>
        <w:rPr>
          <w:sz w:val="10"/>
        </w:rPr>
        <w:tab/>
      </w:r>
      <w:r>
        <w:rPr>
          <w:b/>
          <w:w w:val="105"/>
          <w:sz w:val="10"/>
        </w:rPr>
        <w:t>29,715,505.55</w:t>
      </w:r>
      <w:r>
        <w:rPr>
          <w:spacing w:val="72"/>
          <w:w w:val="105"/>
          <w:sz w:val="10"/>
        </w:rPr>
        <w:t xml:space="preserve">  </w:t>
      </w:r>
      <w:r>
        <w:rPr>
          <w:b/>
          <w:spacing w:val="-2"/>
          <w:w w:val="105"/>
          <w:sz w:val="10"/>
        </w:rPr>
        <w:t>44,456,632.20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53,362,102.91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62,652,371.67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70,682,189.97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79,429,539.15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89,176,031.13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96,388,687.02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114,403,241.82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509" w:footer="721" w:gutter="0"/>
          <w:cols w:equalWidth="0" w:num="3">
            <w:col w:w="829" w:space="40"/>
            <w:col w:w="2802" w:space="339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0" distR="0">
                <wp:extent cx="9563100" cy="2540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o:spt="203" style="height:2pt;width:753pt;" coordsize="9563100,2540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y7gl1AAAAAQBAAAPAAAAAAAAAAEAIAAAACIAAABkcnMvZG93bnJldi54bWxQSwECFAAUAAAACACH&#10;TuJAiqEzgmECAAAOBgAADgAAAAAAAAABACAAAAAjAQAAZHJzL2Uyb0RvYy54bWxQSwUGAAAAAAYA&#10;BgBZAQAA9gUAAAAA&#10;">
                <o:lock v:ext="edit" aspectratio="f"/>
                <v:shape id="Graphic 31" o:spid="_x0000_s1026" o:spt="100" style="position:absolute;left:0;top:0;height:25400;width:9563100;" fillcolor="#000000" filled="t" stroked="f" coordsize="9563100,25400" o:gfxdata="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S3aL74A&#10;AADbAAAADwAAAAAAAAABACAAAAAiAAAAZHJzL2Rvd25yZXYueG1sUEsBAhQAFAAAAAgAh07iQDMv&#10;BZ47AAAAOQAAABAAAAAAAAAAAQAgAAAADQEAAGRycy9zaGFwZXhtbC54bWxQSwUGAAAAAAYABgBb&#10;AQAAtwMAAAAA&#10;" path="m0,25400l9563100,25400,9563100,0,0,0,0,2540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509" w:footer="7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7174865</wp:posOffset>
              </wp:positionV>
              <wp:extent cx="3752850" cy="12509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Solo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aplica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para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las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unidades</w:t>
                          </w:r>
                          <w:r>
                            <w:rPr>
                              <w:spacing w:val="-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administrativas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que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estan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constituidas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como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unidades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24.35pt;margin-top:564.95pt;height:9.85pt;width:295.5pt;mso-position-horizontal-relative:page;mso-position-vertical-relative:page;z-index:-251642880;mso-width-relative:page;mso-height-relative:page;" filled="f" stroked="f" coordsize="21600,21600" o:gfxdata="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+gFh9kAAAAMAQAADwAAAAAAAAABACAAAAAiAAAAZHJzL2Rvd25yZXYueG1sUEsBAhQAFAAAAAgA&#10;h07iQE1CENiyAQAAdA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Solo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aplica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para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las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unidades</w:t>
                    </w:r>
                    <w:r>
                      <w:rPr>
                        <w:spacing w:val="-4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administrativas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que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estan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constituidas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como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unidades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u w:val="none"/>
                      </w:rPr>
                      <w:t>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4025" cy="17526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0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220.25pt;margin-top:24.45pt;height:13.8pt;width:235.75pt;mso-position-horizontal-relative:page;mso-position-vertical-relative:page;z-index:-251644928;mso-width-relative:page;mso-height-relative:page;" filled="f" stroked="f" coordsize="21600,21600" o:gfxdata="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VHPXdgAAAAJAQAADwAAAAAAAAABACAAAAAiAAAAZHJzL2Rvd25yZXYueG1sUEsBAhQAFAAAAAgA&#10;h07iQDgkbTuzAQAAdA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39700" cy="13779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711pt;margin-top:30.1pt;height:10.85pt;width:11pt;mso-position-horizontal-relative:page;mso-position-vertical-relative:page;z-index:-251644928;mso-width-relative:page;mso-height-relative:page;" filled="f" stroked="f" coordsize="21600,21600" o:gfxdata="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1W&#10;B27YAAAACwEAAA8AAAAAAAAAAQAgAAAAIgAAAGRycy9kb3ducmV2LnhtbFBLAQIUABQAAAAIAIdO&#10;4kDiLPpg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749pt;margin-top:30.1pt;height:10.85pt;width:6pt;mso-position-horizontal-relative:page;mso-position-vertical-relative:page;z-index:-251643904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1X&#10;RZHYAAAACwEAAA8AAAAAAAAAAQAgAAAAIgAAAGRycy9kb3ducmV2LnhtbFBLAQIUABQAAAAIAIdO&#10;4kDK5VlJsQEAAHI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8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3565" cy="13779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5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53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659pt;margin-top:30.9pt;height:10.85pt;width:45.95pt;mso-position-horizontal-relative:page;mso-position-vertical-relative:page;z-index:-251643904;mso-width-relative:page;mso-height-relative:page;" filled="f" stroked="f" coordsize="21600,21600" o:gfxdata="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l6sYLZAAAACwEAAA8AAAAAAAAAAQAgAAAAIgAAAGRycy9kb3ducmV2LnhtbFBLAQIUABQAAAAI&#10;AIdO4kD77/lWswEAAHMDAAAOAAAAAAAAAAEAIAAAACg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53"/>
                        <w:sz w:val="16"/>
                      </w:rPr>
                      <w:t xml:space="preserve"> 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731pt;margin-top:30.9pt;height:10.85pt;width:13.05pt;mso-position-horizontal-relative:page;mso-position-vertical-relative:page;z-index:-251642880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sNsLdkAAAALAQAADwAAAAAAAAABACAAAAAiAAAAZHJzL2Rvd25yZXYueG1sUEsBAhQAFAAAAAgA&#10;h07iQD88SBu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3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24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29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27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C5667FC"/>
    <w:rsid w:val="6A9D5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46"/>
      <w:ind w:left="3115" w:right="5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33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3" w:hanging="25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2024-01-24T15:29:00Z</dcterms:created>
  <dc:creator>maria.equite</dc:creator>
  <cp:lastModifiedBy>evelyn.escobar</cp:lastModifiedBy>
  <dcterms:modified xsi:type="dcterms:W3CDTF">2024-01-25T18:03:10Z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2024-01-24T00:00:00Z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2058-12.2.0.13431</vt:lpwstr>
  </property>
  <property fmtid="{D5CDD505-2E9C-101B-9397-08002B2CF9AE}" pid="6" name="ICV">
    <vt:lpwstr>75E9DFB1B7344B5CAEB8E4B583239182_13</vt:lpwstr>
  </property>
</Properties>
</file>