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bookmarkStart w:id="0" w:name="_GoBack"/>
      <w:bookmarkEnd w:id="0"/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11:33.35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headerReference r:id="rId5" w:type="default"/>
          <w:footerReference r:id="rId6" w:type="default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76pU9gAAAAJAQAADwAAAAAAAAABACAAAAAiAAAAZHJzL2Rvd25yZXYueG1sUEsBAhQAFAAAAAgA&#10;h07iQEwXY/qzAQAAbg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22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21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73kOtQAAAAEAQAADwAAAAAAAAABACAAAAAiAAAAZHJzL2Rvd25yZXYueG1s&#10;UEsBAhQAFAAAAAgAh07iQDxGyyz8AQAAhwQAAA4AAAAAAAAAAQAgAAAAIwEAAGRycy9lMm9Eb2Mu&#10;eG1sUEsFBgAAAAAGAAYAWQEAAJEFAAAAAA==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67945</wp:posOffset>
                </wp:positionV>
                <wp:extent cx="6856730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879"/>
                              <w:gridCol w:w="899"/>
                              <w:gridCol w:w="924"/>
                              <w:gridCol w:w="1171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708,033.00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1,411,519.14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2,111,647.96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2,804,235.51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3,501,044.62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4,183,170.94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4,880,529.00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5,558,053.00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6,234,425.00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6,907,098.33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7,568,672.17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44,055.00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58,740.00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73,425.00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88,110.00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102,795.00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117,480.00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132,165.00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146,850.00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161,535.00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26,040.36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38,890.36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51,572.94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64,363.69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76,922.56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89,690.35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170,404.49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186,284.49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202,006.16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221,236.46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54,750.00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68,250.00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96,137.50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109,818.95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123,693.95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137,568.95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151,068.95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904,350.00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2,373,330.36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3,264,464.29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4,145,251.39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5,030,737.19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5,900,142.03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6,785,225.94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7,654,401.74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9,254,001.74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10,112,793.41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10,954,738.41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159,387.90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337,539.92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499,026.21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657,051.21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800,326.21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950,422.18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1,095,647.18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1,262,977.02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1,425,077.02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1,587,177.02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1,753,675.35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1,023,200.00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1,534,800.00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2,046,400.00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2,601,766.67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3,136,366.67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3,734,353.77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4,313,147.32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4,885,947.32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5,451,618.29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6,024,837.64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30,524.92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45,295.08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59,920.08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74,982.58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90,478.55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107,250.73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124,633.79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141,508.79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158,383.79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175,645.89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94,185.48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293,839.57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386,597.63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476,613.76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563,905.43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655,081.24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744,262.69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839,335.25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1,064,585.25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1,157,698.15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1,254,097.88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1,009,451.55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2,159,451.55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3,317,322.52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4,461,322.52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5,511,128.93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6,601,595.59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7,774,567.64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8,937,567.64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10,053,434.31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11,155,434.31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12,300,567.65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622,617.53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1,222,711.14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1,962,944.59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2,682,987.55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3,655,365.92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5,067,143.48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5,889,028.11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6,575,690.71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7,272,880.30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7,936,740.38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8,573,523.08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1,926.97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3,986.97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6,041.97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8,096.97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10,051.97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11,956.97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13,861.97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19,171.97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24,831.97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30,491.97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36,081.97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271,317.61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910,477.98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1,232,026.33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1,554,990.85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1,970,834.16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2,578,057.66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2,932,402.01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3,233,509.11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4,184,210.06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4,476,332.32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4,765,672.32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7pt;margin-top:5.35pt;height:293.85pt;width:539.9pt;mso-position-horizontal-relative:page;z-index:251660288;mso-width-relative:page;mso-height-relative:page;" filled="f" stroked="f" coordsize="21600,21600" o:gfxdata="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Las5/aAAAACwEAAA8AAAAAAAAAAQAgAAAAIgAAAGRycy9kb3ducmV2LnhtbFBLAQIUABQAAAAI&#10;AIdO4kBOKak0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879"/>
                        <w:gridCol w:w="899"/>
                        <w:gridCol w:w="924"/>
                        <w:gridCol w:w="1171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708,033.00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1,411,519.14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2,111,647.96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2,804,235.51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3,501,044.62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4,183,170.94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4,880,529.00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5,558,053.00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6,234,425.00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6,907,098.33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7,568,672.17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44,055.00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58,740.00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73,425.00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88,110.00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102,795.00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117,480.00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132,165.00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146,850.00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161,535.00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26,040.36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38,890.36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51,572.94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64,363.69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76,922.56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89,690.35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170,404.49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186,284.49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202,006.16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221,236.46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54,750.00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68,250.00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96,137.50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109,818.95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123,693.95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137,568.95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151,068.95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904,350.00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2,373,330.36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3,264,464.29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4,145,251.39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5,030,737.19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5,900,142.03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6,785,225.94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7,654,401.74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9,254,001.74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10,112,793.41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10,954,738.41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159,387.90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337,539.92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499,026.21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657,051.21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800,326.21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950,422.18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1,095,647.18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1,262,977.02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1,425,077.02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1,587,177.02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1,753,675.35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1,023,200.00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1,534,800.00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2,046,400.00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2,601,766.67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3,136,366.67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3,734,353.77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4,313,147.32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4,885,947.32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5,451,618.29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6,024,837.64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30,524.92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45,295.08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59,920.08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74,982.58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90,478.55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107,250.73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124,633.79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141,508.79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158,383.79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175,645.89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94,185.48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293,839.57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386,597.63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476,613.76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563,905.43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655,081.24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744,262.69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839,335.25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1,064,585.25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1,157,698.15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1,254,097.88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1,009,451.55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2,159,451.55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3,317,322.52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4,461,322.52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5,511,128.93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6,601,595.59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7,774,567.64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8,937,567.64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10,053,434.31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11,155,434.31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12,300,567.65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622,617.53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1,222,711.14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1,962,944.59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2,682,987.55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3,655,365.92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5,067,143.48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5,889,028.11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6,575,690.71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7,272,880.30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7,936,740.38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8,573,523.08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1,926.97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3,986.97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6,041.97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8,096.97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10,051.97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11,956.97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13,861.97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19,171.97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24,831.97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30,491.97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36,081.97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271,317.61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910,477.98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1,232,026.33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1,554,990.85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1,970,834.16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2,578,057.66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2,932,402.01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3,233,509.11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4,184,210.06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4,476,332.32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4,765,672.32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39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2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39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39" w:right="11952"/>
      </w:pPr>
      <w:r>
        <w:t>029-OTRAS REMUNERACIONES DE PERSONAL TEMPORAL</w:t>
      </w:r>
    </w:p>
    <w:p>
      <w:pPr>
        <w:pStyle w:val="6"/>
        <w:spacing w:before="38"/>
        <w:ind w:left="339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5"/>
        <w:gridCol w:w="1953"/>
        <w:gridCol w:w="930"/>
        <w:gridCol w:w="867"/>
        <w:gridCol w:w="859"/>
        <w:gridCol w:w="880"/>
        <w:gridCol w:w="939"/>
        <w:gridCol w:w="973"/>
        <w:gridCol w:w="906"/>
        <w:gridCol w:w="899"/>
        <w:gridCol w:w="924"/>
        <w:gridCol w:w="107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085" w:type="dxa"/>
          </w:tcPr>
          <w:p>
            <w:pPr>
              <w:pStyle w:val="9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840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5" w:type="dxa"/>
          </w:tcPr>
          <w:p>
            <w:pPr>
              <w:pStyle w:val="9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1953" w:type="dxa"/>
          </w:tcPr>
          <w:p>
            <w:pPr>
              <w:pStyle w:val="9"/>
              <w:spacing w:before="44"/>
              <w:ind w:right="3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0" w:type="dxa"/>
          </w:tcPr>
          <w:p>
            <w:pPr>
              <w:pStyle w:val="9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283"/>
              <w:rPr>
                <w:sz w:val="10"/>
              </w:rPr>
            </w:pPr>
            <w:r>
              <w:rPr>
                <w:w w:val="105"/>
                <w:sz w:val="10"/>
              </w:rPr>
              <w:t>35,400.00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44,400.00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216"/>
              <w:rPr>
                <w:sz w:val="10"/>
              </w:rPr>
            </w:pPr>
            <w:r>
              <w:rPr>
                <w:w w:val="105"/>
                <w:sz w:val="10"/>
              </w:rPr>
              <w:t>44,400.00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57,600.00</w:t>
            </w:r>
          </w:p>
        </w:tc>
        <w:tc>
          <w:tcPr>
            <w:tcW w:w="1079" w:type="dxa"/>
          </w:tcPr>
          <w:p>
            <w:pPr>
              <w:pStyle w:val="9"/>
              <w:spacing w:before="44"/>
              <w:ind w:left="241"/>
              <w:rPr>
                <w:sz w:val="10"/>
              </w:rPr>
            </w:pPr>
            <w:r>
              <w:rPr>
                <w:w w:val="105"/>
                <w:sz w:val="10"/>
              </w:rPr>
              <w:t>64,200.00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left="4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-12700</wp:posOffset>
                </wp:positionV>
                <wp:extent cx="6772910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1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4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1105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216,000.00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264,000.00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3pt;margin-top:-1pt;height:5.85pt;width:533.3pt;mso-position-horizontal-relative:page;z-index:251661312;mso-width-relative:page;mso-height-relative:page;" filled="f" stroked="f" coordsize="21600,21600" o:gfxdata="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Ti&#10;73XZAAAACQEAAA8AAAAAAAAAAQAgAAAAIgAAAGRycy9kb3ducmV2LnhtbFBLAQIUABQAAAAIAIdO&#10;4kCYwYwCsAEAAHc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4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1105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216,000.00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264,000.00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11:33.35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e+qVPYAAAACQEAAA8AAAAAAAAAAQAgAAAAIgAAAGRycy9kb3ducmV2LnhtbFBLAQIUABQAAAAI&#10;AIdO4kARDicxtAEAAG4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1"/>
        <w:gridCol w:w="957"/>
        <w:gridCol w:w="867"/>
        <w:gridCol w:w="859"/>
        <w:gridCol w:w="880"/>
        <w:gridCol w:w="939"/>
        <w:gridCol w:w="973"/>
        <w:gridCol w:w="907"/>
        <w:gridCol w:w="900"/>
        <w:gridCol w:w="925"/>
        <w:gridCol w:w="1146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1,083,289.93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1,103,715.58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1,130,364.49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1,130,364.49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1,303,194.42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1,331,880.26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1,344,176.78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1,377,790.10</w:t>
            </w:r>
          </w:p>
        </w:tc>
        <w:tc>
          <w:tcPr>
            <w:tcW w:w="114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1,385,876.45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17,689.37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37,693.79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77,914.96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77,914.96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2,805,795.18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2,820,326.68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2,823,866.17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2,845,074.32</w:t>
            </w:r>
          </w:p>
        </w:tc>
        <w:tc>
          <w:tcPr>
            <w:tcW w:w="114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2,848,833.92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1,701.39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2,805.52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4,287.25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4,287.25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15,544.59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16,246.49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17,030.58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18,279.32</w:t>
            </w:r>
          </w:p>
        </w:tc>
        <w:tc>
          <w:tcPr>
            <w:tcW w:w="114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18,820.14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3030855</wp:posOffset>
                </wp:positionH>
                <wp:positionV relativeFrom="paragraph">
                  <wp:posOffset>-12700</wp:posOffset>
                </wp:positionV>
                <wp:extent cx="6807200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2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1145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210,687.12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452,587.12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694,487.12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923,087.12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1,110,635.45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1,304,435.45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1,498,235.45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1,692,035.45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1,885,835.45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2,079,635.45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2,273,435.45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50,731.57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100,778.87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151,508.65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212,690.72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273,199.91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326,347.39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389,178.73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458,551.68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524,269.45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599,556.04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662,729.43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3,759.06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6,369.06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6,369.06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10,036.06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13,130.06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14,432.47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111,895.46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189,436.91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289,045.34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361,056.67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485,509.75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535,500.16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654,859.19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739,609.30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824,383.70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884,405.61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23,470.20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23,470.20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25,510.20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36,921.20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713.70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13,292.64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46,452.11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120,052.11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123,001.68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139,401.68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139,521.68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139,521.68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36,493.70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36,493.70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82,870.71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92,254.56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17,418.91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17,418.91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15,255.00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20,205.00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20,205.00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20,366.00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6,653.00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14,358.00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26,198.00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35,783.00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42,035.50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49,978.00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62,138.00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69,253.00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77,580.50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89,828.00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89,853.00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113,175.00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1,279,512.92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1,600,516.15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1,921,519.38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2,242,522.61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2,563,525.84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2,884,529.07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3,205,532.30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3,526,535.53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38.65pt;margin-top:-1pt;height:293.85pt;width:536pt;mso-position-horizontal-relative:page;z-index:251662336;mso-width-relative:page;mso-height-relative:page;" filled="f" stroked="f" coordsize="21600,21600" o:gfxdata="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0TXUJ2wAAAAsBAAAPAAAAAAAAAAEAIAAAACIAAABkcnMvZG93bnJldi54bWxQSwECFAAUAAAA&#10;CACHTuJA8z3y9b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2"/>
                        <w:gridCol w:w="957"/>
                        <w:gridCol w:w="82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1145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210,687.12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452,587.12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694,487.12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923,087.12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1,110,635.45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1,304,435.45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1,498,235.45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1,692,035.45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1,885,835.45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2,079,635.45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2,273,435.45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50,731.57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100,778.87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151,508.65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212,690.72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273,199.91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326,347.39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389,178.73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458,551.68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524,269.45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599,556.04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662,729.43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3,759.06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6,369.06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6,369.06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10,036.06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13,130.06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14,432.47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111,895.46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189,436.91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289,045.34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361,056.67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485,509.75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535,500.16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654,859.19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739,609.30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824,383.70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884,405.61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23,470.20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23,470.20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25,510.20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36,921.20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713.70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13,292.64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46,452.11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120,052.11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123,001.68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139,401.68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139,521.68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139,521.68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36,493.70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36,493.70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82,870.71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92,254.56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17,418.91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17,418.91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15,255.00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20,205.00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20,205.00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20,366.00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6,653.00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14,358.00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26,198.00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35,783.00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42,035.50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49,978.00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62,138.00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69,253.00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77,580.50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89,828.00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89,853.00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113,175.00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1,279,512.92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1,600,516.15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1,921,519.38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2,242,522.61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2,563,525.84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2,884,529.07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3,205,532.30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3,526,535.53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CORREOS Y</w:t>
      </w:r>
      <w:r>
        <w:rPr>
          <w:spacing w:val="11"/>
          <w:sz w:val="14"/>
        </w:rPr>
        <w:t xml:space="preserve"> </w:t>
      </w:r>
      <w:r>
        <w:rPr>
          <w:sz w:val="14"/>
        </w:rPr>
        <w:t>TELÉGRAFOS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394" w:firstLine="0"/>
        <w:jc w:val="left"/>
        <w:rPr>
          <w:sz w:val="14"/>
        </w:rPr>
      </w:pPr>
      <w:r>
        <w:rPr>
          <w:sz w:val="14"/>
        </w:rPr>
        <w:t>EXTRACCIÓN DE BASURA Y DESTRUCCIÓN DE DESECHOS</w:t>
      </w:r>
      <w:r>
        <w:rPr>
          <w:spacing w:val="-8"/>
          <w:sz w:val="14"/>
        </w:rPr>
        <w:t xml:space="preserve"> </w:t>
      </w:r>
      <w:r>
        <w:rPr>
          <w:sz w:val="14"/>
        </w:rPr>
        <w:t>SÓLIDOS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9"/>
        <w:ind w:left="339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151-ARRENDAMIENTO DE EDIFICIOS Y LOCALES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11:33.35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e+qVPYAAAACQEAAA8AAAAAAAAAAQAgAAAAIgAAAGRycy9kb3ducmV2LnhtbFBLAQIUABQAAAAI&#10;AIdO4kAZBIvftAEAAG4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3"/>
        <w:gridCol w:w="957"/>
        <w:gridCol w:w="841"/>
        <w:gridCol w:w="859"/>
        <w:gridCol w:w="880"/>
        <w:gridCol w:w="939"/>
        <w:gridCol w:w="973"/>
        <w:gridCol w:w="906"/>
        <w:gridCol w:w="899"/>
        <w:gridCol w:w="924"/>
        <w:gridCol w:w="1079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43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4,087.85</w:t>
            </w:r>
          </w:p>
        </w:tc>
        <w:tc>
          <w:tcPr>
            <w:tcW w:w="841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9,348.82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1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64"/>
              <w:rPr>
                <w:sz w:val="10"/>
              </w:rPr>
            </w:pPr>
            <w:r>
              <w:rPr>
                <w:w w:val="105"/>
                <w:sz w:val="10"/>
              </w:rPr>
              <w:t>28,576.86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33,424.95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57"/>
              <w:rPr>
                <w:sz w:val="10"/>
              </w:rPr>
            </w:pPr>
            <w:r>
              <w:rPr>
                <w:w w:val="105"/>
                <w:sz w:val="10"/>
              </w:rPr>
              <w:t>38,384.19</w:t>
            </w:r>
          </w:p>
        </w:tc>
        <w:tc>
          <w:tcPr>
            <w:tcW w:w="10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38,384.19</w:t>
            </w:r>
          </w:p>
        </w:tc>
        <w:tc>
          <w:tcPr>
            <w:tcW w:w="61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143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 DE OFICINA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0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9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108"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55245</wp:posOffset>
                </wp:positionV>
                <wp:extent cx="6774815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6"/>
                              <w:gridCol w:w="930"/>
                              <w:gridCol w:w="82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1144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117,588.59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117,588.59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37,437.00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72,720.00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121,581.00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166,629.00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221,676.00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290,512.00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351,212.00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408,368.00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446,283.00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581,203.00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581,203.00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5,140.00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5,845.00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5,550.00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491,806.80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539,056.80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539,056.80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596,656.80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11,460.00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55,420.00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62,980.00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73,040.00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53,057.32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1.25pt;margin-top:4.35pt;height:341.85pt;width:533.45pt;mso-position-horizontal-relative:page;z-index:251663360;mso-width-relative:page;mso-height-relative:page;" filled="f" stroked="f" coordsize="21600,21600" o:gfxdata="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HFGNb2gAAAAoBAAAPAAAAAAAAAAEAIAAAACIAAABkcnMvZG93bnJldi54bWxQSwECFAAUAAAA&#10;CACHTuJAKY19z7MBAAB6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6"/>
                        <w:gridCol w:w="930"/>
                        <w:gridCol w:w="82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1144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117,588.59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117,588.59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37,437.00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72,720.00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121,581.00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166,629.00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221,676.00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290,512.00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351,212.00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408,368.00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446,283.00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581,203.00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581,203.00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5,140.00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5,845.00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5,550.00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491,806.80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539,056.80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539,056.80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596,656.80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11,460.00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55,420.00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62,980.00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73,040.00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53,057.32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156-ARRENDAMIENTO DE OTRAS MÁQUINAS Y EQUIPO</w:t>
      </w:r>
    </w:p>
    <w:p>
      <w:pPr>
        <w:pStyle w:val="6"/>
        <w:spacing w:before="39"/>
        <w:ind w:left="339"/>
      </w:pP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MEDIOS DE TRANSPORTE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62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1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1" w:line="312" w:lineRule="auto"/>
        <w:ind w:left="339" w:right="11952"/>
      </w:pPr>
      <w:r>
        <w:t>171-MANTENIMIENTO Y REPARACIÓN DE EDIFICIOS</w:t>
      </w:r>
    </w:p>
    <w:p>
      <w:pPr>
        <w:pStyle w:val="6"/>
        <w:spacing w:before="62" w:line="312" w:lineRule="auto"/>
        <w:ind w:left="339" w:right="11952"/>
      </w:pPr>
      <w:r>
        <w:t>174-MANTENIMIENTO Y REPARACIÓN DE INSTALACIONES</w:t>
      </w:r>
    </w:p>
    <w:p>
      <w:pPr>
        <w:pStyle w:val="6"/>
        <w:spacing w:before="61" w:line="312" w:lineRule="auto"/>
        <w:ind w:left="339" w:right="11952"/>
      </w:pPr>
      <w:r>
        <w:t>176-MANTENIMIENTO Y REPARACIÓN DE OTRAS OBRAS E INSTALACIONES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62" w:after="0" w:line="312" w:lineRule="auto"/>
        <w:ind w:left="339" w:right="12488" w:firstLine="0"/>
        <w:jc w:val="left"/>
        <w:rPr>
          <w:sz w:val="14"/>
        </w:rPr>
      </w:pPr>
      <w:r>
        <w:rPr>
          <w:sz w:val="14"/>
        </w:rPr>
        <w:t>ESTUDIOS, INVESTIGACIONES Y PROYECTOS DE PRE-FACTIBILIDAD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MÉDICO-SANITARIOS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" w:after="0" w:line="312" w:lineRule="auto"/>
        <w:ind w:left="339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" w:after="0" w:line="312" w:lineRule="auto"/>
        <w:ind w:left="339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6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11:33.35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2.55pt;height:2pt;width:750.75pt;mso-position-horizontal-relative:page;z-index:251663360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76pU9gAAAAJAQAADwAAAAAAAAABACAAAAAiAAAAZHJzL2Rvd25yZXYueG1sUEsBAhQAFAAAAAgA&#10;h07iQLRXVaazAQAAbw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188-SERVICIOS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INGENIERÍA,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1" w:right="1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50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ARQUITECTURA Y SUPERVISIÓN DE OBRAS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3097530</wp:posOffset>
                </wp:positionH>
                <wp:positionV relativeFrom="paragraph">
                  <wp:posOffset>55245</wp:posOffset>
                </wp:positionV>
                <wp:extent cx="6740525" cy="43414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3"/>
                              <w:gridCol w:w="931"/>
                              <w:gridCol w:w="868"/>
                              <w:gridCol w:w="859"/>
                              <w:gridCol w:w="880"/>
                              <w:gridCol w:w="939"/>
                              <w:gridCol w:w="934"/>
                              <w:gridCol w:w="907"/>
                              <w:gridCol w:w="900"/>
                              <w:gridCol w:w="925"/>
                              <w:gridCol w:w="1146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12,375.00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19,250.00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76,700.00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76,700.00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174,300.00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ind w:right="4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229,500.00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857,408.59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915,256.04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1,172,779.75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1,231,498.05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1,302,288.28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1,302,288.28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42,010.79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4,055.20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4,075.60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7,166.96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19,686.33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20,467.33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9,556.00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19,112.00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29,102.00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39,102.00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49,102.00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59,102.00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69,102.00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79,102.00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89,102.00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99,102.00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109,102.00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11,864.00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18,714.00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30,564.00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40,814.00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46,064.00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51,598.00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56,848.00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63,398.00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73,968.00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95,186.00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2,161.40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182,024.70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217,978.14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412,924.22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502,909.22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602,085.04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609,745.52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1,057,678.96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1,313,278.13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1,839,162.33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44,127.60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61,726.40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79,325.20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96,924.00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114,522.80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132,121.60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149,720.40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167,319.20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62,283.64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62,283.64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62,283.64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24,012.50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10,000.56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9,745.00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14,845.00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104,150.00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104,150.00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43.9pt;margin-top:4.35pt;height:341.85pt;width:530.75pt;mso-position-horizontal-relative:page;z-index:251664384;mso-width-relative:page;mso-height-relative:page;" filled="f" stroked="f" coordsize="21600,21600" o:gfxdata="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Sxk9Y2QAAAAoBAAAPAAAAAAAAAAEAIAAAACIAAABkcnMvZG93bnJldi54bWxQSwECFAAUAAAA&#10;CACHTuJAJbfuJr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3"/>
                        <w:gridCol w:w="931"/>
                        <w:gridCol w:w="868"/>
                        <w:gridCol w:w="859"/>
                        <w:gridCol w:w="880"/>
                        <w:gridCol w:w="939"/>
                        <w:gridCol w:w="934"/>
                        <w:gridCol w:w="907"/>
                        <w:gridCol w:w="900"/>
                        <w:gridCol w:w="925"/>
                        <w:gridCol w:w="1146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12,375.00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19,250.00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76,700.00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76,700.00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174,300.00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ind w:right="4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229,500.00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857,408.59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915,256.04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1,172,779.75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1,231,498.05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1,302,288.28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1,302,288.28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42,010.79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4,055.20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4,075.60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7,166.96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19,686.33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20,467.33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9,556.00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19,112.00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29,102.00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39,102.00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49,102.00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59,102.00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69,102.00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79,102.00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89,102.00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99,102.00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109,102.00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11,864.00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18,714.00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30,564.00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40,814.00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46,064.00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51,598.00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56,848.00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63,398.00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73,968.00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95,186.00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2,161.40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182,024.70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217,978.14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412,924.22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502,909.22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602,085.04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609,745.52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1,057,678.96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1,313,278.13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1,839,162.33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44,127.60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61,726.40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79,325.20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96,924.00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114,522.80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132,121.60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149,720.40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167,319.20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62,283.64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62,283.64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62,283.64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24,012.50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10,000.56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9,745.00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14,845.00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104,150.00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104,150.00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189-OTROS ESTUDIOS Y/O SERVICIOS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191-PRIMAS Y GASTOS DE SEGUROS Y FIANZAS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61" w:after="0" w:line="312" w:lineRule="auto"/>
        <w:ind w:left="339" w:right="12271" w:firstLine="0"/>
        <w:jc w:val="left"/>
        <w:rPr>
          <w:sz w:val="14"/>
        </w:rPr>
      </w:pPr>
      <w:r>
        <w:rPr>
          <w:sz w:val="14"/>
        </w:rPr>
        <w:t xml:space="preserve">GASTOS BANCARIOS, COMISIONES </w:t>
      </w:r>
      <w:r>
        <w:rPr>
          <w:spacing w:val="-16"/>
          <w:sz w:val="14"/>
        </w:rPr>
        <w:t xml:space="preserve">Y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IMPUESTOS, DERECHOS Y TASAS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ATENCIÓN Y PROTOCOLO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VIGILANCIA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199-OTROS SERVICIOS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1" w:line="312" w:lineRule="auto"/>
        <w:ind w:left="339" w:right="11952"/>
      </w:pPr>
      <w:r>
        <w:t>219-OTROS ALIMENTOS, PRODUCTOS AGROFORESTALES Y AGROPECUARIOS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11:33.35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nvqlT2AAAAAkBAAAPAAAAAAAAAAEAIAAAACIAAABkcnMvZG93bnJldi54bWxQSwECFAAUAAAA&#10;CACHTuJAIJSp37UBAABw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1660"/>
        <w:gridCol w:w="957"/>
        <w:gridCol w:w="867"/>
        <w:gridCol w:w="740"/>
        <w:gridCol w:w="880"/>
        <w:gridCol w:w="939"/>
        <w:gridCol w:w="973"/>
        <w:gridCol w:w="906"/>
        <w:gridCol w:w="899"/>
        <w:gridCol w:w="924"/>
        <w:gridCol w:w="107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575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239-OTROS TEXTILES Y VESTUARIO</w:t>
            </w:r>
          </w:p>
        </w:tc>
        <w:tc>
          <w:tcPr>
            <w:tcW w:w="16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75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241-PAPEL DE ESCRITORIO</w:t>
            </w:r>
          </w:p>
        </w:tc>
        <w:tc>
          <w:tcPr>
            <w:tcW w:w="16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70,467.82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70,467.82</w:t>
            </w:r>
          </w:p>
        </w:tc>
        <w:tc>
          <w:tcPr>
            <w:tcW w:w="10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70,927.82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115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3097530</wp:posOffset>
                </wp:positionH>
                <wp:positionV relativeFrom="paragraph">
                  <wp:posOffset>-12700</wp:posOffset>
                </wp:positionV>
                <wp:extent cx="6741160" cy="40366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3"/>
                              <w:gridCol w:w="930"/>
                              <w:gridCol w:w="866"/>
                              <w:gridCol w:w="858"/>
                              <w:gridCol w:w="879"/>
                              <w:gridCol w:w="938"/>
                              <w:gridCol w:w="972"/>
                              <w:gridCol w:w="866"/>
                              <w:gridCol w:w="899"/>
                              <w:gridCol w:w="924"/>
                              <w:gridCol w:w="1145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41,463.00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146,674.95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1,917.00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2,316.00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3,305.00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6,145.00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12,178.00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5,602.00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5,602.00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5,602.00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5,855.00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11,514.00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31,407.00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65,951.00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166,133.00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177,079.00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185,172.00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1,017,293.00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1,643,732.00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2,643,732.00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2,123.30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31,180.00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43,846.85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43,936.85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43,936.85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47,782.70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47,782.70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54,827.70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43.9pt;margin-top:-1pt;height:317.85pt;width:530.8pt;mso-position-horizontal-relative:page;z-index:251665408;mso-width-relative:page;mso-height-relative:page;" filled="f" stroked="f" coordsize="21600,21600" o:gfxdata="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9n9Sg2wAAAAsBAAAPAAAAAAAAAAEAIAAAACIAAABkcnMvZG93bnJldi54bWxQSwECFAAUAAAA&#10;CACHTuJAldrHgbIBAAB7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3"/>
                        <w:gridCol w:w="930"/>
                        <w:gridCol w:w="866"/>
                        <w:gridCol w:w="858"/>
                        <w:gridCol w:w="879"/>
                        <w:gridCol w:w="938"/>
                        <w:gridCol w:w="972"/>
                        <w:gridCol w:w="866"/>
                        <w:gridCol w:w="899"/>
                        <w:gridCol w:w="924"/>
                        <w:gridCol w:w="1145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41,463.00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146,674.95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1,917.00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2,316.00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3,305.00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6,145.00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12,178.00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5,602.00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5,602.00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5,602.00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5,855.00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11,514.00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31,407.00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65,951.00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166,133.00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177,079.00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185,172.00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1,017,293.00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1,643,732.00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2,643,732.00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2,123.30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31,180.00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43,846.85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43,936.85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43,936.85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47,782.70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47,782.70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54,827.70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PAPELES COMERCIALES, CARTULINAS, CARTONES Y OTROS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247-ESPECIES TIMBRADAS Y VALORES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251-CUEROS Y PIELES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LLANTAS Y NEUMÁTICOS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ARTÍCULOS DE CAUCHO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ELEMENTOS Y COMPUESTOS QUÍMICOS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COMBUSTIBLES Y LUBRICANTES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ABONOS Y FERTILIZANTES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39" w:right="12660" w:firstLine="0"/>
        <w:jc w:val="left"/>
        <w:rPr>
          <w:sz w:val="14"/>
        </w:rPr>
      </w:pPr>
      <w:r>
        <w:rPr>
          <w:sz w:val="14"/>
        </w:rPr>
        <w:t>INSECTICIDAS, FUMIGANTES Y SIMILARES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62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11:33.35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2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nvqlT2AAAAAkBAAAPAAAAAAAAAAEAIAAAACIAAABkcnMvZG93bnJldi54bWxQSwECFAAUAAAA&#10;CACHTuJAYIAoY7UBAABw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34525" cy="528320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66"/>
                              <w:gridCol w:w="897"/>
                              <w:gridCol w:w="828"/>
                              <w:gridCol w:w="838"/>
                              <w:gridCol w:w="931"/>
                              <w:gridCol w:w="925"/>
                              <w:gridCol w:w="853"/>
                              <w:gridCol w:w="1020"/>
                              <w:gridCol w:w="786"/>
                              <w:gridCol w:w="181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397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94" w:right="1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20" w:right="3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268-PRODUCTOS PLÁSTICOS, NYLON, VINIL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8,683.75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33,949.75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59,402.10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59,402.10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94" w:right="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90,080.60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20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91,817.55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609"/>
                                    </w:tabs>
                                    <w:spacing w:before="77" w:line="96" w:lineRule="exact"/>
                                    <w:ind w:lef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175,508.85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 P.V.C.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3.25pt;margin-top:3.05pt;height:41.6pt;width:750.75pt;mso-position-horizontal-relative:page;z-index:251666432;mso-width-relative:page;mso-height-relative:page;" filled="f" stroked="f" coordsize="21600,21600" o:gfxdata="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UlPN1wAAAAgBAAAPAAAAAAAAAAEAIAAAACIAAABkcnMvZG93bnJldi54bWxQSwECFAAUAAAACACH&#10;TuJAMi9lPLMBAAB6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66"/>
                        <w:gridCol w:w="897"/>
                        <w:gridCol w:w="828"/>
                        <w:gridCol w:w="838"/>
                        <w:gridCol w:w="931"/>
                        <w:gridCol w:w="925"/>
                        <w:gridCol w:w="853"/>
                        <w:gridCol w:w="1020"/>
                        <w:gridCol w:w="786"/>
                        <w:gridCol w:w="181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397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94" w:right="1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20" w:right="3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268-PRODUCTOS PLÁSTICOS, NYLON, VINIL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8,683.75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33,949.75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59,402.10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59,402.10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94" w:right="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90,080.60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20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91,817.55</w:t>
                            </w:r>
                          </w:p>
                        </w:tc>
                        <w:tc>
                          <w:tcPr>
                            <w:tcW w:w="181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609"/>
                              </w:tabs>
                              <w:spacing w:before="77" w:line="96" w:lineRule="exact"/>
                              <w:ind w:lef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175,508.85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 P.V.C.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  <w:rPr>
          <w:sz w:val="18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-12700</wp:posOffset>
                </wp:positionV>
                <wp:extent cx="6624320" cy="4341495"/>
                <wp:effectExtent l="0" t="0" r="0" b="0"/>
                <wp:wrapNone/>
                <wp:docPr id="1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812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1104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14,034.00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4,688.55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13,159.85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32,922.00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192,365.75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192,365.75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193,665.75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194,087.75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194,087.75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147.80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147.80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450.20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450.20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772.20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4,181.00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4,181.00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5,207.00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9,867.00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12,680.00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29,621.00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29,621.00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6" o:spt="202" type="#_x0000_t202" style="position:absolute;left:0pt;margin-left:253.1pt;margin-top:-1pt;height:341.85pt;width:521.6pt;mso-position-horizontal-relative:page;z-index:251666432;mso-width-relative:page;mso-height-relative:page;" filled="f" stroked="f" coordsize="21600,21600" o:gfxdata="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/BFFPaAAAACwEAAA8AAAAAAAAAAQAgAAAAIgAAAGRycy9kb3ducmV2LnhtbFBLAQIUABQAAAAI&#10;AIdO4kDvwAIasgEAAHs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812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1104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14,034.00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4,688.55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13,159.85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32,922.00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192,365.75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192,365.75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193,665.75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194,087.75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194,087.75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147.80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147.80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450.20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450.20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772.20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4,181.00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4,181.00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5,207.00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9,867.00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12,680.00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29,621.00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29,621.00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269-OTROS PRODUCTOS QUÍMICOS Y CONEXOS</w:t>
      </w:r>
    </w:p>
    <w:p>
      <w:pPr>
        <w:pStyle w:val="6"/>
        <w:spacing w:before="39"/>
        <w:ind w:left="339"/>
      </w:pPr>
      <w:r>
        <w:t>273-PRODUCTOS DE LOZA Y PORCELANA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275-PRODUCTOS DE CEMENTO, PÓMEZ, ASBESTO Y YESO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8"/>
        </w:numPr>
        <w:tabs>
          <w:tab w:val="left" w:pos="600"/>
        </w:tabs>
        <w:spacing w:before="0" w:after="0" w:line="312" w:lineRule="auto"/>
        <w:ind w:left="339" w:right="12523" w:firstLine="0"/>
        <w:jc w:val="left"/>
        <w:rPr>
          <w:sz w:val="14"/>
        </w:rPr>
      </w:pPr>
      <w:r>
        <w:rPr>
          <w:sz w:val="14"/>
        </w:rPr>
        <w:t>PRODUCTOS METALÚRGICOS NO FÉRRICOS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62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 DE METAL Y SUS ALEACIONES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 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286-HERRAMIENTAS 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289-OTROS 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0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9"/>
        </w:numPr>
        <w:tabs>
          <w:tab w:val="left" w:pos="600"/>
        </w:tabs>
        <w:spacing w:before="61" w:after="0" w:line="312" w:lineRule="auto"/>
        <w:ind w:left="339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6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9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0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11:33.35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5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" o:spid="_x0000_s1026" o:spt="1" style="position:absolute;left:0pt;margin-left:23.25pt;margin-top:12.55pt;height:2pt;width:750.75pt;mso-position-horizontal-relative:page;z-index:25166745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e+qVPYAAAACQEAAA8AAAAAAAAAAQAgAAAAIgAAAGRycy9kb3ducmV2LnhtbFBLAQIUABQAAAAI&#10;AIdO4kDxZ/UZtAEAAHA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34525" cy="353060"/>
                <wp:effectExtent l="0" t="0" r="0" b="0"/>
                <wp:wrapNone/>
                <wp:docPr id="16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85"/>
                              <w:gridCol w:w="879"/>
                              <w:gridCol w:w="828"/>
                              <w:gridCol w:w="864"/>
                              <w:gridCol w:w="930"/>
                              <w:gridCol w:w="898"/>
                              <w:gridCol w:w="852"/>
                              <w:gridCol w:w="1019"/>
                              <w:gridCol w:w="785"/>
                              <w:gridCol w:w="18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395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96" w:right="11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23" w:right="3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7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296-ÚTILES DE COCINA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COMEDOR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41" w:right="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96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02" w:right="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613"/>
                                    </w:tabs>
                                    <w:spacing w:before="77" w:line="96" w:lineRule="exact"/>
                                    <w:ind w:lef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7,631.79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23.25pt;margin-top:3.05pt;height:27.8pt;width:750.75pt;mso-position-horizontal-relative:page;z-index:251667456;mso-width-relative:page;mso-height-relative:page;" filled="f" stroked="f" coordsize="21600,21600" o:gfxdata="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q&#10;hS9q1wAAAAgBAAAPAAAAAAAAAAEAIAAAACIAAABkcnMvZG93bnJldi54bWxQSwECFAAUAAAACACH&#10;TuJAB2d72rMBAAB6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85"/>
                        <w:gridCol w:w="879"/>
                        <w:gridCol w:w="828"/>
                        <w:gridCol w:w="864"/>
                        <w:gridCol w:w="930"/>
                        <w:gridCol w:w="898"/>
                        <w:gridCol w:w="852"/>
                        <w:gridCol w:w="1019"/>
                        <w:gridCol w:w="785"/>
                        <w:gridCol w:w="18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395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96" w:right="11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23" w:right="3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7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296-ÚTILES DE COCINA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COMEDOR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41" w:right="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96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02" w:right="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613"/>
                              </w:tabs>
                              <w:spacing w:before="77" w:line="96" w:lineRule="exact"/>
                              <w:ind w:lef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7,631.79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  <w:rPr>
          <w:sz w:val="18"/>
        </w:rPr>
      </w:pPr>
    </w:p>
    <w:p>
      <w:pPr>
        <w:pStyle w:val="8"/>
        <w:numPr>
          <w:ilvl w:val="0"/>
          <w:numId w:val="20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4180" cy="4341495"/>
                <wp:effectExtent l="0" t="0" r="0" b="0"/>
                <wp:wrapNone/>
                <wp:docPr id="17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9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1145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165.21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165.21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594.21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594.21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1,342.20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54,159.75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86,567.75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140,930.25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215,516.25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288,067.25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397,745.50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494,850.34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616,229.44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693,334.44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887,240.46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892,135.46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2,268.15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3,986.15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59,526.15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29,687.00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46,937.00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20,580.00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20,580.00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20,580.00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2,098,488.00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2,098,488.00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62,976.00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1,054,631.00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1,054,631.00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21,421.79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21,421.79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66,869.79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66,869.79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68,385.29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157,579.11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761,655.63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1,067,048.03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1,267,982.68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1,523,605.03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1,893,960.48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2,077,964.47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2,213,777.77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2,640,736.24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2,645,336.44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5,177.53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17,975.32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63,628.34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98,028.09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113,013.60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159,915.12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196,945.74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199,784.04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3,069,435.10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3,069,435.10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3,290,412.60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3,290,412.60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26" o:spt="202" type="#_x0000_t202" style="position:absolute;left:0pt;margin-left:241.25pt;margin-top:-1pt;height:341.85pt;width:533.4pt;mso-position-horizontal-relative:page;z-index:251668480;mso-width-relative:page;mso-height-relative:page;" filled="f" stroked="f" coordsize="21600,21600" o:gfxdata="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OSIzTbAAAACwEAAA8AAAAAAAAAAQAgAAAAIgAAAGRycy9kb3ducmV2LnhtbFBLAQIUABQAAAAI&#10;AIdO4kA62Dx+sQEAAHsDAAAOAAAAAAAAAAEAIAAAACo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9"/>
                        <w:gridCol w:w="957"/>
                        <w:gridCol w:w="82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1145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165.21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165.21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594.21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594.21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1,342.20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54,159.75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86,567.75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140,930.25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215,516.25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288,067.25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397,745.50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494,850.34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616,229.44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693,334.44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887,240.46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892,135.46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2,268.15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3,986.15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59,526.15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29,687.00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46,937.00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20,580.00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20,580.00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20,580.00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2,098,488.00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2,098,488.00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62,976.00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1,054,631.00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1,054,631.00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21,421.79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21,421.79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66,869.79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66,869.79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68,385.29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157,579.11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761,655.63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1,067,048.03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1,267,982.68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1,523,605.03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1,893,960.48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2,077,964.47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2,213,777.77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2,640,736.24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2,645,336.44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5,177.53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17,975.32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63,628.34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98,028.09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113,013.60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159,915.12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196,945.74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199,784.04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3,069,435.10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3,069,435.10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3,290,412.60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3,290,412.60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MATERIALES, PRODUCTOS Y ACCS.</w:t>
      </w:r>
    </w:p>
    <w:p>
      <w:pPr>
        <w:pStyle w:val="6"/>
        <w:spacing w:before="49"/>
        <w:ind w:left="339" w:right="12141"/>
      </w:pPr>
      <w:r>
        <w:t>ELÉCTRICOS, CABLEADO ESTRUCTURADO</w:t>
      </w:r>
    </w:p>
    <w:p>
      <w:pPr>
        <w:pStyle w:val="8"/>
        <w:numPr>
          <w:ilvl w:val="0"/>
          <w:numId w:val="20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322-MOBILIARIO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21"/>
        </w:numPr>
        <w:tabs>
          <w:tab w:val="left" w:pos="600"/>
        </w:tabs>
        <w:spacing w:before="0" w:after="0" w:line="312" w:lineRule="auto"/>
        <w:ind w:left="339" w:right="12208" w:firstLine="0"/>
        <w:jc w:val="left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5"/>
          <w:sz w:val="14"/>
        </w:rPr>
        <w:t xml:space="preserve">Y </w:t>
      </w:r>
      <w:r>
        <w:rPr>
          <w:sz w:val="14"/>
        </w:rPr>
        <w:t>RECREATIVO</w:t>
      </w:r>
    </w:p>
    <w:p>
      <w:pPr>
        <w:pStyle w:val="8"/>
        <w:numPr>
          <w:ilvl w:val="0"/>
          <w:numId w:val="21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1"/>
        </w:numPr>
        <w:tabs>
          <w:tab w:val="left" w:pos="600"/>
        </w:tabs>
        <w:spacing w:before="13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PARA 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OTRAS MAQUINARIAS Y EQUIPOS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413-INDEMNIZACIONES AL PERSONAL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435-TRANSFERENCIAS A OTRAS INSTITUCIONES SIN FINES DE LUCRO</w:t>
      </w:r>
    </w:p>
    <w:p>
      <w:pPr>
        <w:pStyle w:val="6"/>
        <w:spacing w:before="62" w:line="312" w:lineRule="auto"/>
        <w:ind w:left="339" w:right="12873"/>
      </w:pPr>
      <w:r>
        <w:t>448-OTRAS TRANSFERENCIAS A MUNICIPALIDADES</w:t>
      </w:r>
    </w:p>
    <w:p>
      <w:pPr>
        <w:pStyle w:val="6"/>
        <w:spacing w:before="61" w:line="312" w:lineRule="auto"/>
        <w:ind w:left="339" w:right="11952"/>
      </w:pPr>
      <w:r>
        <w:t>472-TRANSFERENCIAS A ORGANISMOS E INSTITUCIONES INTERNACIONALES</w:t>
      </w:r>
    </w:p>
    <w:p>
      <w:pPr>
        <w:pStyle w:val="6"/>
        <w:spacing w:before="38"/>
        <w:ind w:left="339"/>
      </w:pPr>
      <w:r>
        <w:t>913-SENTENCIAS JUDICIALES</w:t>
      </w:r>
    </w:p>
    <w:p>
      <w:pPr>
        <w:spacing w:after="0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11:33.35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8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1" o:spid="_x0000_s1026" o:spt="1" style="position:absolute;left:0pt;margin-left:23.25pt;margin-top:12.55pt;height:2pt;width:750.75pt;mso-position-horizontal-relative:page;z-index:25166950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e+qVPYAAAACQEAAA8AAAAAAAAAAQAgAAAAIgAAAGRycy9kb3ducmV2LnhtbFBLAQIUABQAAAAI&#10;AIdO4kBIr3+stAEAAHA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241935</wp:posOffset>
                </wp:positionV>
                <wp:extent cx="9534525" cy="25400"/>
                <wp:effectExtent l="0" t="0" r="9525" b="3175"/>
                <wp:wrapNone/>
                <wp:docPr id="19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o:spt="1" style="position:absolute;left:0pt;margin-left:23.25pt;margin-top:19.05pt;height:2pt;width:750.75pt;mso-position-horizontal-relative:page;z-index:251669504;mso-width-relative:page;mso-height-relative:page;" fillcolor="#000000" filled="t" stroked="f" coordsize="21600,21600" o:gfxdata="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P0Ta42AAAAAkBAAAPAAAAAAAAAAEAIAAAACIAAABkcnMvZG93bnJldi54bWxQSwECFAAUAAAA&#10;CACHTuJAaCU/8rUBAABw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3"/>
        <w:spacing w:before="401"/>
        <w:ind w:left="459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175260</wp:posOffset>
                </wp:positionV>
                <wp:extent cx="9601200" cy="12700"/>
                <wp:effectExtent l="0" t="0" r="0" b="0"/>
                <wp:wrapNone/>
                <wp:docPr id="20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3" o:spid="_x0000_s1026" o:spt="1" style="position:absolute;left:0pt;margin-left:18pt;margin-top:13.8pt;height:1pt;width:756pt;mso-position-horizontal-relative:page;z-index:251670528;mso-width-relative:page;mso-height-relative:page;" fillcolor="#000000" filled="t" stroked="f" coordsize="21600,21600" o:gfxdata="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zFIZo&#10;2AAAAAkBAAAPAAAAAAAAAAEAIAAAACIAAABkcnMvZG93bnJldi54bWxQSwECFAAUAAAACACHTuJA&#10;z87Dm68BAABw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/>
        </w:rPr>
        <w:t>Total:</w:t>
      </w:r>
    </w:p>
    <w:p>
      <w:pPr>
        <w:spacing w:before="405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6870"/>
          <w:tab w:val="left" w:pos="7726"/>
          <w:tab w:val="left" w:pos="8674"/>
          <w:tab w:val="left" w:pos="9654"/>
          <w:tab w:val="left" w:pos="11015"/>
        </w:tabs>
        <w:spacing w:before="383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5,848,575.52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12,127,147.98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20,172,654.38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29,715,505.55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44,456,632.20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53,362,102.91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62,652,371.67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70,682,189.97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79,429,539.15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89,176,031.13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96,388,687.02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3" name="Rectángulo 25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D+cVv2/QEAAIkEAAAOAAAAAAAAAAEAIAAAACMBAABkcnMvZTJvRG9j&#10;LnhtbFBLBQYAAAAABgAGAFkBAACSBQAAAAA=&#10;">
                <o:lock v:ext="edit" aspectratio="f"/>
                <v:rect id="Rectángulo 25" o:spid="_x0000_s1026" o:spt="1" style="position:absolute;left:0;top:0;height:40;width:15060;" fillcolor="#000000" filled="t" stroked="f" coordsize="21600,21600" o:gfxdata="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iKa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74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30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6" o:spid="_x0000_s1026" o:spt="202" type="#_x0000_t202" style="position:absolute;left:0pt;margin-left:24.4pt;margin-top:564.95pt;height:9.85pt;width:295.6pt;mso-position-horizontal-relative:page;mso-position-vertical-relative:page;z-index:-25164288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V&#10;YCnf2QAAAAwBAAAPAAAAAAAAAAEAIAAAACIAAABkcnMvZG93bnJldi54bWxQSwECFAAUAAAACACH&#10;TuJAZN7z77EBAAB5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2797175</wp:posOffset>
              </wp:positionH>
              <wp:positionV relativeFrom="page">
                <wp:posOffset>310515</wp:posOffset>
              </wp:positionV>
              <wp:extent cx="2992755" cy="175260"/>
              <wp:effectExtent l="0" t="0" r="0" b="0"/>
              <wp:wrapNone/>
              <wp:docPr id="2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20.25pt;margin-top:24.45pt;height:13.8pt;width:235.65pt;mso-position-horizontal-relative:page;mso-position-vertical-relative:page;z-index:-251644928;mso-width-relative:page;mso-height-relative:page;" filled="f" stroked="f" coordsize="21600,21600" o:gfxdata="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E&#10;gJOd2AAAAAkBAAAPAAAAAAAAAAEAIAAAACIAAABkcnMvZG93bnJldi54bWxQSwECFAAUAAAACACH&#10;TuJANKT+ILIBAAB5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9029700</wp:posOffset>
              </wp:positionH>
              <wp:positionV relativeFrom="page">
                <wp:posOffset>382270</wp:posOffset>
              </wp:positionV>
              <wp:extent cx="127000" cy="137795"/>
              <wp:effectExtent l="0" t="0" r="0" b="0"/>
              <wp:wrapNone/>
              <wp:docPr id="2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711pt;margin-top:30.1pt;height:10.85pt;width:10pt;mso-position-horizontal-relative:page;mso-position-vertical-relative:page;z-index:-251644928;mso-width-relative:page;mso-height-relative:page;" filled="f" stroked="f" coordsize="21600,21600" o:gfxdata="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DWLtr&#10;2AAAAAsBAAAPAAAAAAAAAAEAIAAAACIAAABkcnMvZG93bnJldi54bWxQSwECFAAUAAAACACHTuJA&#10;Pl4Hsq8BAAB4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9512300</wp:posOffset>
              </wp:positionH>
              <wp:positionV relativeFrom="page">
                <wp:posOffset>382270</wp:posOffset>
              </wp:positionV>
              <wp:extent cx="76200" cy="137795"/>
              <wp:effectExtent l="0" t="0" r="0" b="0"/>
              <wp:wrapNone/>
              <wp:docPr id="27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3" o:spid="_x0000_s1026" o:spt="202" type="#_x0000_t202" style="position:absolute;left:0pt;margin-left:749pt;margin-top:30.1pt;height:10.85pt;width:6pt;mso-position-horizontal-relative:page;mso-position-vertical-relative:page;z-index:-251643904;mso-width-relative:page;mso-height-relative:page;" filled="f" stroked="f" coordsize="21600,21600" o:gfxdata="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VdF&#10;kdgAAAALAQAADwAAAAAAAAABACAAAAAiAAAAZHJzL2Rvd25yZXYueG1sUEsBAhQAFAAAAAgAh07i&#10;QPxzDEK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8369300</wp:posOffset>
              </wp:positionH>
              <wp:positionV relativeFrom="page">
                <wp:posOffset>392430</wp:posOffset>
              </wp:positionV>
              <wp:extent cx="584200" cy="137795"/>
              <wp:effectExtent l="0" t="0" r="0" b="0"/>
              <wp:wrapNone/>
              <wp:docPr id="28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 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4" o:spid="_x0000_s1026" o:spt="202" type="#_x0000_t202" style="position:absolute;left:0pt;margin-left:659pt;margin-top:30.9pt;height:10.85pt;width:46pt;mso-position-horizontal-relative:page;mso-position-vertical-relative:page;z-index:-251643904;mso-width-relative:page;mso-height-relative:page;" filled="f" stroked="f" coordsize="21600,21600" o:gfxdata="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N7&#10;okHYAAAACwEAAA8AAAAAAAAAAQAgAAAAIgAAAGRycy9kb3ducmV2LnhtbFBLAQIUABQAAAAIAIdO&#10;4kBBmKgjsQEAAHg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 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9283700</wp:posOffset>
              </wp:positionH>
              <wp:positionV relativeFrom="page">
                <wp:posOffset>392430</wp:posOffset>
              </wp:positionV>
              <wp:extent cx="165735" cy="137795"/>
              <wp:effectExtent l="0" t="0" r="0" b="0"/>
              <wp:wrapNone/>
              <wp:docPr id="29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5" o:spid="_x0000_s1026" o:spt="202" type="#_x0000_t202" style="position:absolute;left:0pt;margin-left:731pt;margin-top:30.9pt;height:10.85pt;width:13.05pt;mso-position-horizontal-relative:page;mso-position-vertical-relative:page;z-index:-251642880;mso-width-relative:page;mso-height-relative:page;" filled="f" stroked="f" coordsize="21600,21600" o:gfxdata="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+&#10;w2wt2QAAAAsBAAAPAAAAAAAAAAEAIAAAACIAAABkcnMvZG93bnJldi54bWxQSwECFAAUAAAACACH&#10;TuJAN1iPaL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9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14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25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1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181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>
    <w:nsid w:val="0E640482"/>
    <w:multiLevelType w:val="multilevel"/>
    <w:tmpl w:val="0E640482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2470EC97"/>
    <w:multiLevelType w:val="multilevel"/>
    <w:tmpl w:val="2470EC97"/>
    <w:lvl w:ilvl="0" w:tentative="0">
      <w:start w:val="26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25B654F3"/>
    <w:multiLevelType w:val="multilevel"/>
    <w:tmpl w:val="25B654F3"/>
    <w:lvl w:ilvl="0" w:tentative="0">
      <w:start w:val="16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>
    <w:nsid w:val="2A8F537B"/>
    <w:multiLevelType w:val="multilevel"/>
    <w:tmpl w:val="2A8F537B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>
    <w:nsid w:val="4C1BAE26"/>
    <w:multiLevelType w:val="multilevel"/>
    <w:tmpl w:val="4C1BAE26"/>
    <w:lvl w:ilvl="0" w:tentative="0">
      <w:start w:val="297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7">
    <w:nsid w:val="4D4DC07F"/>
    <w:multiLevelType w:val="multilevel"/>
    <w:tmpl w:val="4D4DC07F"/>
    <w:lvl w:ilvl="0" w:tentative="0">
      <w:start w:val="242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8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9">
    <w:nsid w:val="5A241D34"/>
    <w:multiLevelType w:val="multilevel"/>
    <w:tmpl w:val="5A241D34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0">
    <w:nsid w:val="60382F6E"/>
    <w:multiLevelType w:val="multilevel"/>
    <w:tmpl w:val="60382F6E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1">
    <w:nsid w:val="72183CF9"/>
    <w:multiLevelType w:val="multilevel"/>
    <w:tmpl w:val="72183CF9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E40BC"/>
    <w:rsid w:val="2BC92F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spacing w:before="56"/>
      <w:ind w:left="272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paragraph" w:styleId="3">
    <w:name w:val="heading 2"/>
    <w:basedOn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5"/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2023-12-14T17:38:00Z</dcterms:created>
  <dc:creator>maria.equite</dc:creator>
  <cp:lastModifiedBy>evelyn.escobar</cp:lastModifiedBy>
  <dcterms:modified xsi:type="dcterms:W3CDTF">2023-12-15T21:52:19Z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2023-12-14T00:00:00Z</vt:filetime>
  </property>
  <property fmtid="{D5CDD505-2E9C-101B-9397-08002B2CF9AE}" pid="4" name="KSOProductBuildVer">
    <vt:lpwstr>2058-12.2.0.13359</vt:lpwstr>
  </property>
  <property fmtid="{D5CDD505-2E9C-101B-9397-08002B2CF9AE}" pid="5" name="ICV">
    <vt:lpwstr>278984F5DC454F57825A092E41EB1742_13</vt:lpwstr>
  </property>
</Properties>
</file>