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Bdj+rMBAABu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nDmhKWBfyfRfv10/dEA&#10;q5JAow815T36B1y8QGZiO3Vo0594sCmLer6IqqbIJG1+2ry/2VQbziTFqs1NmUUvng97DPFegWXJ&#10;aDhS+SylOH0JkQpS6p+UVCuA0e2dNiY72B8+G2Qnkeabv9QxHfkrzbiU7CAdm8Npp0jEZirJitNh&#10;WvgdoD2TLEePuh+op3UGTUk0hgy/XJk055d+Bn1+J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76pU9gAAAAJAQAADwAAAAAAAAABACAAAAAiAAAAZHJzL2Rvd25yZXYueG1sUEsBAhQAFAAAAAgA&#10;h07iQEwXY/qzAQAAb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2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21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DxGyy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736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880"/>
                              <w:gridCol w:w="899"/>
                              <w:gridCol w:w="1135"/>
                              <w:gridCol w:w="960"/>
                              <w:gridCol w:w="6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140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148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4,183,170.94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4,880,529.00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5,558,053.00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6,234,425.00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6,907,098.33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102,795.00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117,480.00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132,165.00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146,850.00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76,922.56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89,690.35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170,404.49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186,284.49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202,006.16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81,750.00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96,137.50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109,818.95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123,693.95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137,568.95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5,900,142.03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6,785,225.94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7,654,401.74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9,254,001.74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10,112,793.41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950,422.18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1,095,647.18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1,262,977.02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1,425,077.02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1,587,177.02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3,136,366.67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3,734,353.77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4,313,147.32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4,885,947.32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5,451,618.29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90,478.55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107,250.73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124,633.79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141,508.79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158,383.79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655,081.24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744,262.69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839,335.25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1,064,585.25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1,157,698.15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6,601,595.59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7,774,567.64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8,937,567.64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10,053,434.31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11,155,434.31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8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5,067,143.48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5,889,028.11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6,575,690.71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7,272,880.30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7,936,740.38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0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8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11,956.97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13,861.97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19,171.97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24,831.97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30,491.97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0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8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2,578,057.66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2,932,402.01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3,233,509.11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4,184,210.06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4,476,332.32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7pt;margin-top:5.35pt;height:293.85pt;width:539.95pt;mso-position-horizontal-relative:page;z-index:251660288;mso-width-relative:page;mso-height-relative:page;" filled="f" stroked="f" coordsize="21600,21600" o:gfxdata="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fJwae2gAAAAsBAAAPAAAAAAAAAAEAIAAAACIAAABkcnMvZG93bnJldi54bWxQSwECFAAUAAAA&#10;CACHTuJA00juKL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880"/>
                        <w:gridCol w:w="899"/>
                        <w:gridCol w:w="1135"/>
                        <w:gridCol w:w="960"/>
                        <w:gridCol w:w="6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140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148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4,183,170.94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4,880,529.00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5,558,053.00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6,234,425.00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6,907,098.33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102,795.00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117,480.00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132,165.00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146,850.00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76,922.56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89,690.35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170,404.49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186,284.49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202,006.16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81,750.00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96,137.50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109,818.95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123,693.95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137,568.95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5,900,142.03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6,785,225.94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7,654,401.74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9,254,001.74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10,112,793.41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950,422.18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1,095,647.18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1,262,977.02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1,425,077.02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1,587,177.02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3,136,366.67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3,734,353.77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4,313,147.32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4,885,947.32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5,451,618.29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90,478.55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107,250.73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124,633.79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141,508.79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158,383.79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655,081.24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744,262.69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839,335.25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1,064,585.25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1,157,698.15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6,601,595.59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7,774,567.64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8,937,567.64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10,053,434.31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11,155,434.31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8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5,067,143.48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5,889,028.11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6,575,690.71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7,272,880.30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7,936,740.38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0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8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11,956.97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13,861.97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19,171.97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24,831.97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30,491.97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0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8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2,578,057.66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2,932,402.01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3,233,509.11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4,184,210.06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4,476,332.32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1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6"/>
        <w:gridCol w:w="1954"/>
        <w:gridCol w:w="931"/>
        <w:gridCol w:w="868"/>
        <w:gridCol w:w="860"/>
        <w:gridCol w:w="881"/>
        <w:gridCol w:w="940"/>
        <w:gridCol w:w="974"/>
        <w:gridCol w:w="907"/>
        <w:gridCol w:w="900"/>
        <w:gridCol w:w="1044"/>
        <w:gridCol w:w="962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086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85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6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1954" w:type="dxa"/>
          </w:tcPr>
          <w:p>
            <w:pPr>
              <w:pStyle w:val="9"/>
              <w:spacing w:before="44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44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8" w:type="dxa"/>
          </w:tcPr>
          <w:p>
            <w:pPr>
              <w:pStyle w:val="9"/>
              <w:spacing w:before="44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860" w:type="dxa"/>
          </w:tcPr>
          <w:p>
            <w:pPr>
              <w:pStyle w:val="9"/>
              <w:spacing w:before="44"/>
              <w:ind w:left="20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881" w:type="dxa"/>
          </w:tcPr>
          <w:p>
            <w:pPr>
              <w:pStyle w:val="9"/>
              <w:spacing w:before="44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40" w:type="dxa"/>
          </w:tcPr>
          <w:p>
            <w:pPr>
              <w:pStyle w:val="9"/>
              <w:spacing w:before="4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74" w:type="dxa"/>
          </w:tcPr>
          <w:p>
            <w:pPr>
              <w:pStyle w:val="9"/>
              <w:spacing w:before="44"/>
              <w:ind w:left="276"/>
              <w:rPr>
                <w:sz w:val="10"/>
              </w:rPr>
            </w:pPr>
            <w:r>
              <w:rPr>
                <w:w w:val="105"/>
                <w:sz w:val="10"/>
              </w:rPr>
              <w:t>35,400.00</w:t>
            </w:r>
          </w:p>
        </w:tc>
        <w:tc>
          <w:tcPr>
            <w:tcW w:w="907" w:type="dxa"/>
          </w:tcPr>
          <w:p>
            <w:pPr>
              <w:pStyle w:val="9"/>
              <w:spacing w:before="44"/>
              <w:ind w:left="258"/>
              <w:rPr>
                <w:sz w:val="10"/>
              </w:rPr>
            </w:pPr>
            <w:r>
              <w:rPr>
                <w:w w:val="105"/>
                <w:sz w:val="10"/>
              </w:rPr>
              <w:t>44,400.00</w:t>
            </w:r>
          </w:p>
        </w:tc>
        <w:tc>
          <w:tcPr>
            <w:tcW w:w="900" w:type="dxa"/>
          </w:tcPr>
          <w:p>
            <w:pPr>
              <w:pStyle w:val="9"/>
              <w:spacing w:before="44"/>
              <w:ind w:left="207"/>
              <w:rPr>
                <w:sz w:val="10"/>
              </w:rPr>
            </w:pPr>
            <w:r>
              <w:rPr>
                <w:w w:val="105"/>
                <w:sz w:val="10"/>
              </w:rPr>
              <w:t>44,400.00</w:t>
            </w:r>
          </w:p>
        </w:tc>
        <w:tc>
          <w:tcPr>
            <w:tcW w:w="1044" w:type="dxa"/>
          </w:tcPr>
          <w:p>
            <w:pPr>
              <w:pStyle w:val="9"/>
              <w:spacing w:before="44"/>
              <w:ind w:left="249"/>
              <w:rPr>
                <w:sz w:val="10"/>
              </w:rPr>
            </w:pPr>
            <w:r>
              <w:rPr>
                <w:w w:val="105"/>
                <w:sz w:val="10"/>
              </w:rPr>
              <w:t>57,600.00</w:t>
            </w:r>
          </w:p>
        </w:tc>
        <w:tc>
          <w:tcPr>
            <w:tcW w:w="962" w:type="dxa"/>
          </w:tcPr>
          <w:p>
            <w:pPr>
              <w:pStyle w:val="9"/>
              <w:spacing w:before="44"/>
              <w:ind w:left="330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lef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1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-12700</wp:posOffset>
                </wp:positionV>
                <wp:extent cx="677354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1068"/>
                              <w:gridCol w:w="960"/>
                              <w:gridCol w:w="6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216,000.00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8" w:right="3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3pt;margin-top:-1pt;height:5.85pt;width:533.35pt;mso-position-horizontal-relative:page;z-index:251661312;mso-width-relative:page;mso-height-relative:page;" filled="f" stroked="f" coordsize="21600,21600" o:gfxdata="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T&#10;RPKS2QAAAAkBAAAPAAAAAAAAAAEAIAAAACIAAABkcnMvZG93bnJldi54bWxQSwECFAAUAAAACACH&#10;TuJAgyXaU7EBAAB3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1068"/>
                        <w:gridCol w:w="960"/>
                        <w:gridCol w:w="6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216,000.00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8" w:right="3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ARDicxtAEAAG4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1"/>
        <w:gridCol w:w="957"/>
        <w:gridCol w:w="867"/>
        <w:gridCol w:w="859"/>
        <w:gridCol w:w="880"/>
        <w:gridCol w:w="939"/>
        <w:gridCol w:w="973"/>
        <w:gridCol w:w="907"/>
        <w:gridCol w:w="900"/>
        <w:gridCol w:w="1110"/>
        <w:gridCol w:w="962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1,103,715.58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1,303,194.42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1,331,880.26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1,344,176.78</w:t>
            </w:r>
          </w:p>
        </w:tc>
        <w:tc>
          <w:tcPr>
            <w:tcW w:w="111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1,377,790.10</w:t>
            </w:r>
          </w:p>
        </w:tc>
        <w:tc>
          <w:tcPr>
            <w:tcW w:w="96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37,693.79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2,805,795.18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2,820,326.68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2,823,866.17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2,845,074.32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2,805.52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15,544.59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16,246.49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17,030.58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18,279.32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1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-12700</wp:posOffset>
                </wp:positionV>
                <wp:extent cx="680720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2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1109"/>
                              <w:gridCol w:w="960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1,304,435.45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1,498,235.45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1,692,035.45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1,885,835.45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2,079,635.45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326,347.39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389,178.73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458,551.68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524,269.45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599,556.04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10,036.06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485,509.75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535,500.16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654,859.19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739,609.30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824,383.70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25,510.20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120,052.11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139,401.68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139,521.68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82,870.71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17,418.91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15,255.00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20,205.00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20,205.00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49,978.00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62,138.00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69,253.00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77,580.50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89,828.00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1,921,519.38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2,242,522.61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2,563,525.84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2,884,529.07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3,205,532.30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38.6pt;margin-top:-1pt;height:293.85pt;width:536pt;mso-position-horizontal-relative:page;z-index:251662336;mso-width-relative:page;mso-height-relative:page;" filled="f" stroked="f" coordsize="21600,21600" o:gfxdata="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orCXfaAAAACwEAAA8AAAAAAAAAAQAgAAAAIgAAAGRycy9kb3ducmV2LnhtbFBLAQIUABQAAAAI&#10;AIdO4kDzPfL1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2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1109"/>
                        <w:gridCol w:w="960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1,304,435.45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1,498,235.45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1,692,035.45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1,885,835.45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2,079,635.45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326,347.39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389,178.73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458,551.68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524,269.45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599,556.04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10,036.06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485,509.75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535,500.16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654,859.19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739,609.30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824,383.70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25,510.20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120,052.11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139,401.68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139,521.68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82,870.71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17,418.91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15,255.00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20,205.00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20,205.00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49,978.00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62,138.00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69,253.00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77,580.50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89,828.00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1,921,519.38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2,242,522.61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2,563,525.84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2,884,529.07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3,205,532.30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40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CORREOS Y</w:t>
      </w:r>
      <w:r>
        <w:rPr>
          <w:spacing w:val="11"/>
          <w:sz w:val="14"/>
        </w:rPr>
        <w:t xml:space="preserve"> </w:t>
      </w:r>
      <w:r>
        <w:rPr>
          <w:sz w:val="14"/>
        </w:rPr>
        <w:t>TELÉGRAFOS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40" w:right="12394" w:firstLine="0"/>
        <w:jc w:val="left"/>
        <w:rPr>
          <w:sz w:val="14"/>
        </w:rPr>
      </w:pPr>
      <w:r>
        <w:rPr>
          <w:sz w:val="14"/>
        </w:rPr>
        <w:t>EXTRACCIÓN DE BASURA Y DESTRUCCIÓN DE DESECHOS</w:t>
      </w:r>
      <w:r>
        <w:rPr>
          <w:spacing w:val="-8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40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7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9"/>
        <w:ind w:left="340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1"/>
      </w:pPr>
      <w:r>
        <w:t>151-ARRENDAMIENTO DE EDIFICIOS Y LOCALES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AZBIvftAEAAG4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57"/>
        <w:gridCol w:w="841"/>
        <w:gridCol w:w="859"/>
        <w:gridCol w:w="880"/>
        <w:gridCol w:w="939"/>
        <w:gridCol w:w="973"/>
        <w:gridCol w:w="906"/>
        <w:gridCol w:w="899"/>
        <w:gridCol w:w="1043"/>
        <w:gridCol w:w="961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>28,576.86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33,424.95</w:t>
            </w:r>
          </w:p>
        </w:tc>
        <w:tc>
          <w:tcPr>
            <w:tcW w:w="104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38,384.19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9" w:right="3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143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 DE OFICINA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108" w:line="312" w:lineRule="auto"/>
        <w:ind w:left="340" w:right="11951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4815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930"/>
                              <w:gridCol w:w="82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1108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117,588.59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290,512.00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351,212.00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408,368.00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446,283.00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581,203.00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5,140.00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491,806.80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539,056.80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539,056.80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55,420.00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62,980.00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1.2pt;margin-top:4.35pt;height:341.85pt;width:533.45pt;mso-position-horizontal-relative:page;z-index:251663360;mso-width-relative:page;mso-height-relative:page;" filled="f" stroked="f" coordsize="21600,21600" o:gfxdata="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jP/PzZAAAACgEAAA8AAAAAAAAAAQAgAAAAIgAAAGRycy9kb3ducmV2LnhtbFBLAQIUABQAAAAI&#10;AIdO4kApjX3P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930"/>
                        <w:gridCol w:w="82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1108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117,588.59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290,512.00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351,212.00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408,368.00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446,283.00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581,203.00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5,140.00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491,806.80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539,056.80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539,056.80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55,420.00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62,980.00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156-ARRENDAMIENTO DE OTRAS MÁQUINAS Y EQUIPO</w:t>
      </w:r>
    </w:p>
    <w:p>
      <w:pPr>
        <w:pStyle w:val="6"/>
        <w:spacing w:before="39"/>
        <w:ind w:left="340"/>
      </w:pP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MEDIOS DE TRANSPORTE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40" w:right="11951"/>
      </w:pPr>
      <w:r>
        <w:t>171-MANTENIMIENTO Y REPARACIÓN DE EDIFICIOS</w:t>
      </w:r>
    </w:p>
    <w:p>
      <w:pPr>
        <w:pStyle w:val="6"/>
        <w:spacing w:before="62" w:line="312" w:lineRule="auto"/>
        <w:ind w:left="340" w:right="11951"/>
      </w:pPr>
      <w:r>
        <w:t>174-MANTENIMIENTO Y REPARACIÓN DE INSTALACIONES</w:t>
      </w:r>
    </w:p>
    <w:p>
      <w:pPr>
        <w:pStyle w:val="6"/>
        <w:spacing w:before="61" w:line="312" w:lineRule="auto"/>
        <w:ind w:left="340" w:right="11951"/>
      </w:pPr>
      <w:r>
        <w:t>176-MANTENIMIENTO Y REPARACIÓN DE OTRAS OBRAS E INSTALACIONES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2" w:after="0" w:line="312" w:lineRule="auto"/>
        <w:ind w:left="340" w:right="12488" w:firstLine="0"/>
        <w:jc w:val="left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MÉDICO-SANITARIOS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40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40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76pU9gAAAAJAQAADwAAAAAAAAABACAAAAAiAAAAZHJzL2Rvd25yZXYueG1sUEsBAhQAFAAAAAgA&#10;h07iQLRXVaazAQAAbw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71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 Y SUPERVISIÓN DE OBRAS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55245</wp:posOffset>
                </wp:positionV>
                <wp:extent cx="6741160" cy="4341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3"/>
                              <w:gridCol w:w="930"/>
                              <w:gridCol w:w="866"/>
                              <w:gridCol w:w="858"/>
                              <w:gridCol w:w="879"/>
                              <w:gridCol w:w="938"/>
                              <w:gridCol w:w="933"/>
                              <w:gridCol w:w="906"/>
                              <w:gridCol w:w="899"/>
                              <w:gridCol w:w="1109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174,300.00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857,408.59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915,256.04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1,172,779.75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1,231,498.05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1,302,288.28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4,055.20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4,075.60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7,166.96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19,686.33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59,102.00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69,102.00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79,102.00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89,102.00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99,102.00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46,064.00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51,598.00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56,848.00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63,398.00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73,968.00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502,909.22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602,085.04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609,745.52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1,057,678.96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1,313,278.13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79,325.20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96,924.00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114,522.80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132,121.60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149,720.40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9,745.00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14,845.00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104,150.00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43.9pt;margin-top:4.35pt;height:341.85pt;width:530.8pt;mso-position-horizontal-relative:page;z-index:251664384;mso-width-relative:page;mso-height-relative:page;" filled="f" stroked="f" coordsize="21600,21600" o:gfxdata="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TVGXNkAAAAKAQAADwAAAAAAAAABACAAAAAiAAAAZHJzL2Rvd25yZXYueG1sUEsBAhQAFAAAAAgA&#10;h07iQHt64RW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3"/>
                        <w:gridCol w:w="930"/>
                        <w:gridCol w:w="866"/>
                        <w:gridCol w:w="858"/>
                        <w:gridCol w:w="879"/>
                        <w:gridCol w:w="938"/>
                        <w:gridCol w:w="933"/>
                        <w:gridCol w:w="906"/>
                        <w:gridCol w:w="899"/>
                        <w:gridCol w:w="1109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174,300.00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857,408.59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915,256.04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1,172,779.75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1,231,498.05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1,302,288.28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4,055.20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4,075.60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7,166.96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19,686.33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59,102.00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69,102.00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79,102.00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89,102.00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99,102.00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46,064.00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51,598.00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56,848.00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63,398.00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73,968.00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502,909.22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602,085.04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609,745.52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1,057,678.96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1,313,278.13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79,325.20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96,924.00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114,522.80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132,121.60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149,720.40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9,745.00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14,845.00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104,150.00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189-OTROS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1"/>
      </w:pPr>
      <w:r>
        <w:t>191-PRIMAS Y GASTOS DE SEGUROS Y FIANZAS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61" w:after="0" w:line="312" w:lineRule="auto"/>
        <w:ind w:left="339" w:right="12271" w:firstLine="0"/>
        <w:jc w:val="left"/>
        <w:rPr>
          <w:sz w:val="14"/>
        </w:rPr>
      </w:pPr>
      <w:r>
        <w:rPr>
          <w:sz w:val="14"/>
        </w:rPr>
        <w:t xml:space="preserve">GASTOS BANCARIOS, COMISIONES </w:t>
      </w:r>
      <w:r>
        <w:rPr>
          <w:spacing w:val="-16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IMPUESTOS, DERECHOS Y TASAS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ATENCIÓN Y PROTOCOLO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VIGILANCIA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199-OTROS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312" w:lineRule="auto"/>
        <w:ind w:left="340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40" w:right="11951"/>
      </w:pPr>
      <w:r>
        <w:t>214-PRODUCTOS AGROFORESTALES, MADERA, CORCHO Y SUS MANUFACTURAS</w:t>
      </w:r>
    </w:p>
    <w:p>
      <w:pPr>
        <w:pStyle w:val="6"/>
        <w:spacing w:before="61" w:line="312" w:lineRule="auto"/>
        <w:ind w:left="340" w:right="11951"/>
      </w:pPr>
      <w:r>
        <w:t>219-OTROS ALIMENTOS, PRODUCTOS AGROFORESTALES Y AGROPECUARIOS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nvqlT2AAAAAkBAAAPAAAAAAAAAAEAIAAAACIAAABkcnMvZG93bnJldi54bWxQSwECFAAUAAAA&#10;CACHTuJAIJSp37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1660"/>
        <w:gridCol w:w="957"/>
        <w:gridCol w:w="867"/>
        <w:gridCol w:w="740"/>
        <w:gridCol w:w="880"/>
        <w:gridCol w:w="939"/>
        <w:gridCol w:w="973"/>
        <w:gridCol w:w="906"/>
        <w:gridCol w:w="899"/>
        <w:gridCol w:w="1043"/>
        <w:gridCol w:w="960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575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239-OTROS TEXTILES Y VESTUARIO</w:t>
            </w:r>
          </w:p>
        </w:tc>
        <w:tc>
          <w:tcPr>
            <w:tcW w:w="16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241-PAPEL DE ESCRITORIO</w:t>
            </w:r>
          </w:p>
        </w:tc>
        <w:tc>
          <w:tcPr>
            <w:tcW w:w="16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70,467.82</w:t>
            </w:r>
          </w:p>
        </w:tc>
        <w:tc>
          <w:tcPr>
            <w:tcW w:w="104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70,467.82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115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-12700</wp:posOffset>
                </wp:positionV>
                <wp:extent cx="6741160" cy="40366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3"/>
                              <w:gridCol w:w="930"/>
                              <w:gridCol w:w="866"/>
                              <w:gridCol w:w="857"/>
                              <w:gridCol w:w="878"/>
                              <w:gridCol w:w="937"/>
                              <w:gridCol w:w="971"/>
                              <w:gridCol w:w="865"/>
                              <w:gridCol w:w="898"/>
                              <w:gridCol w:w="1108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1,917.00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3,305.00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166,133.00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177,079.00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185,172.00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1,017,293.00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1,643,732.00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43,846.85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47,782.70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47,782.70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85pt;margin-top:-1pt;height:317.85pt;width:530.8pt;mso-position-horizontal-relative:page;z-index:251665408;mso-width-relative:page;mso-height-relative:page;" filled="f" stroked="f" coordsize="21600,21600" o:gfxdata="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eH5I2wAAAAsBAAAPAAAAAAAAAAEAIAAAACIAAABkcnMvZG93bnJldi54bWxQSwECFAAUAAAA&#10;CACHTuJAldrHgbIBAAB7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3"/>
                        <w:gridCol w:w="930"/>
                        <w:gridCol w:w="866"/>
                        <w:gridCol w:w="857"/>
                        <w:gridCol w:w="878"/>
                        <w:gridCol w:w="937"/>
                        <w:gridCol w:w="971"/>
                        <w:gridCol w:w="865"/>
                        <w:gridCol w:w="898"/>
                        <w:gridCol w:w="1108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1,917.00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3,305.00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166,133.00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177,079.00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185,172.00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1,017,293.00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1,643,732.00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43,846.85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47,782.70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47,782.70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PAPELES COMERCIALES, CARTULINAS, CARTONES Y OTROS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247-ESPECIES TIMBRADAS Y VALORES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251-CUEROS Y PIELES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LLANTAS Y NEUMÁTICOS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ARTÍCULOS DE CAUCHO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ELEMENTOS Y COMPUESTOS QUÍMICOS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COMBUSTIBLES Y LUBRICANTES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660" w:firstLine="0"/>
        <w:jc w:val="left"/>
        <w:rPr>
          <w:sz w:val="14"/>
        </w:rPr>
      </w:pPr>
      <w:r>
        <w:rPr>
          <w:sz w:val="14"/>
        </w:rPr>
        <w:t>INSECTICIDAS, FUMIGANTES Y SIMILARES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62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nvqlT2AAAAAkBAAAPAAAAAAAAAAEAIAAAACIAAABkcnMvZG93bnJldi54bWxQSwECFAAUAAAA&#10;CACHTuJAYIAoY7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528320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66"/>
                              <w:gridCol w:w="897"/>
                              <w:gridCol w:w="828"/>
                              <w:gridCol w:w="838"/>
                              <w:gridCol w:w="931"/>
                              <w:gridCol w:w="925"/>
                              <w:gridCol w:w="853"/>
                              <w:gridCol w:w="1020"/>
                              <w:gridCol w:w="786"/>
                              <w:gridCol w:w="18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7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94" w:right="1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0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268-PRODUCTOS PLÁSTICOS, NYLON, VINIL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33,949.75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94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90,080.60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2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91,817.55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609"/>
                                    </w:tabs>
                                    <w:spacing w:before="77" w:line="96" w:lineRule="exact"/>
                                    <w:ind w:left="5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3.25pt;margin-top:3.05pt;height:41.6pt;width:750.75pt;mso-position-horizontal-relative:page;z-index:251666432;mso-width-relative:page;mso-height-relative:page;" filled="f" stroked="f" coordsize="21600,21600" o:gfxdata="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UlPN1wAAAAgBAAAPAAAAAAAAAAEAIAAAACIAAABkcnMvZG93bnJldi54bWxQSwECFAAUAAAACACH&#10;TuJAMi9lPL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66"/>
                        <w:gridCol w:w="897"/>
                        <w:gridCol w:w="828"/>
                        <w:gridCol w:w="838"/>
                        <w:gridCol w:w="931"/>
                        <w:gridCol w:w="925"/>
                        <w:gridCol w:w="853"/>
                        <w:gridCol w:w="1020"/>
                        <w:gridCol w:w="786"/>
                        <w:gridCol w:w="18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7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94" w:right="1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0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268-PRODUCTOS PLÁSTICOS, NYLON, VINIL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33,949.75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94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90,080.60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2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91,817.55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609"/>
                              </w:tabs>
                              <w:spacing w:before="77" w:line="96" w:lineRule="exact"/>
                              <w:ind w:left="5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18"/>
        </w:rPr>
      </w:pPr>
    </w:p>
    <w:p>
      <w:pPr>
        <w:pStyle w:val="6"/>
        <w:spacing w:line="312" w:lineRule="auto"/>
        <w:ind w:left="340" w:right="12533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-12700</wp:posOffset>
                </wp:positionV>
                <wp:extent cx="6624320" cy="4341495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812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6"/>
                              <w:gridCol w:w="899"/>
                              <w:gridCol w:w="1069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4,688.55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193,665.75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194,087.75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450.20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5,207.00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9,867.00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29,621.00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53.1pt;margin-top:-1pt;height:341.85pt;width:521.6pt;mso-position-horizontal-relative:page;z-index:251666432;mso-width-relative:page;mso-height-relative:page;" filled="f" stroked="f" coordsize="21600,21600" o:gfxdata="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/BFFPaAAAACwEAAA8AAAAAAAAAAQAgAAAAIgAAAGRycy9kb3ducmV2LnhtbFBLAQIUABQAAAAI&#10;AIdO4kDvwAIasgEAAH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812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6"/>
                        <w:gridCol w:w="899"/>
                        <w:gridCol w:w="1069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4,688.55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193,665.75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194,087.75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450.20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450.20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5,207.00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9,867.00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29,621.00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269-OTROS PRODUCTOS QUÍMICOS Y CONEXOS</w:t>
      </w:r>
    </w:p>
    <w:p>
      <w:pPr>
        <w:pStyle w:val="6"/>
        <w:spacing w:before="39"/>
        <w:ind w:left="340"/>
      </w:pPr>
      <w:r>
        <w:t>273-PRODUCTOS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378"/>
      </w:pPr>
      <w:r>
        <w:t>275-PRODUCTOS DE CEMENTO, PÓMEZ, ASBESTO Y YESO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0" w:after="0" w:line="312" w:lineRule="auto"/>
        <w:ind w:left="340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62" w:after="0" w:line="312" w:lineRule="auto"/>
        <w:ind w:left="340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0" w:after="0" w:line="312" w:lineRule="auto"/>
        <w:ind w:left="340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61" w:after="0" w:line="312" w:lineRule="auto"/>
        <w:ind w:left="340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0" w:after="0" w:line="312" w:lineRule="auto"/>
        <w:ind w:left="340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o:spt="1" style="position:absolute;left:0pt;margin-left:23.25pt;margin-top:12.55pt;height:2pt;width:750.75pt;mso-position-horizontal-relative:page;z-index:25166745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DxZ/UZtAEAAHA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353060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85"/>
                              <w:gridCol w:w="879"/>
                              <w:gridCol w:w="828"/>
                              <w:gridCol w:w="864"/>
                              <w:gridCol w:w="930"/>
                              <w:gridCol w:w="898"/>
                              <w:gridCol w:w="852"/>
                              <w:gridCol w:w="1019"/>
                              <w:gridCol w:w="785"/>
                              <w:gridCol w:w="18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5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96" w:right="11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3" w:right="3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296-ÚTILES DE COCINA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COMEDOR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25" w:right="2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96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02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613"/>
                                    </w:tabs>
                                    <w:spacing w:before="77" w:line="96" w:lineRule="exact"/>
                                    <w:ind w:left="5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3.25pt;margin-top:3.05pt;height:27.8pt;width:750.75pt;mso-position-horizontal-relative:page;z-index:251667456;mso-width-relative:page;mso-height-relative:page;" filled="f" stroked="f" coordsize="21600,21600" o:gfxdata="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hS9q1wAAAAgBAAAPAAAAAAAAAAEAIAAAACIAAABkcnMvZG93bnJldi54bWxQSwECFAAUAAAACACH&#10;TuJAB2d72r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85"/>
                        <w:gridCol w:w="879"/>
                        <w:gridCol w:w="828"/>
                        <w:gridCol w:w="864"/>
                        <w:gridCol w:w="930"/>
                        <w:gridCol w:w="898"/>
                        <w:gridCol w:w="852"/>
                        <w:gridCol w:w="1019"/>
                        <w:gridCol w:w="785"/>
                        <w:gridCol w:w="18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5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96" w:right="11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3" w:right="3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296-ÚTILES DE COCINA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COMEDOR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25" w:right="2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96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02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613"/>
                              </w:tabs>
                              <w:spacing w:before="77" w:line="96" w:lineRule="exact"/>
                              <w:ind w:left="5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18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4341495"/>
                <wp:effectExtent l="0" t="0" r="0" b="0"/>
                <wp:wrapNone/>
                <wp:docPr id="17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1109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165.21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165.21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594.21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594.21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397,745.50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494,850.34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616,229.44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693,334.44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887,240.46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2,268.15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29,687.00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2,098,488.00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1,054,631.00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66,869.79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66,869.79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1,523,605.03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1,893,960.48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2,077,964.47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2,213,777.77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2,640,736.24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63,628.34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98,028.09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113,013.60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159,915.12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196,945.74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3,069,435.10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3,069,435.10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3,290,412.60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6" o:spt="202" type="#_x0000_t202" style="position:absolute;left:0pt;margin-left:241.25pt;margin-top:-1pt;height:341.85pt;width:533.4pt;mso-position-horizontal-relative:page;z-index:251668480;mso-width-relative:page;mso-height-relative:page;" filled="f" stroked="f" coordsize="21600,21600" o:gfxdata="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OSIzTbAAAACwEAAA8AAAAAAAAAAQAgAAAAIgAAAGRycy9kb3ducmV2LnhtbFBLAQIUABQAAAAI&#10;AIdO4kA62Dx+sQEAAHsDAAAOAAAAAAAAAAEAIAAAACo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1109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165.21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165.21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594.21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594.21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397,745.50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494,850.34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616,229.44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693,334.44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887,240.46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2,268.15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3,986.15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29,687.00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2,098,488.00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1,054,631.00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66,869.79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66,869.79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1,523,605.03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1,893,960.48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2,077,964.47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2,213,777.77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2,640,736.24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63,628.34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98,028.09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113,013.60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159,915.12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196,945.74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3,069,435.10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3,069,435.10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3,290,412.60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20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322-MOBILIARIO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0" w:after="0" w:line="312" w:lineRule="auto"/>
        <w:ind w:left="340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6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21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13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413-INDEMNIZACIONES AL 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514"/>
      </w:pPr>
      <w:r>
        <w:t>435-TRANSFERENCIAS A OTRAS INSTITUCIONES SIN FINES DE LUCRO</w:t>
      </w:r>
    </w:p>
    <w:p>
      <w:pPr>
        <w:pStyle w:val="6"/>
        <w:spacing w:before="62" w:line="312" w:lineRule="auto"/>
        <w:ind w:left="340" w:right="12872"/>
      </w:pPr>
      <w:r>
        <w:t>448-OTRAS TRANSFERENCIAS A MUNICIPALIDADES</w:t>
      </w:r>
    </w:p>
    <w:p>
      <w:pPr>
        <w:pStyle w:val="6"/>
        <w:spacing w:before="61" w:line="312" w:lineRule="auto"/>
        <w:ind w:left="340" w:right="12284"/>
      </w:pPr>
      <w:r>
        <w:t>472-TRANSFERENCIAS A ORGANISMOS E INSTITUCIONES INTERNACIONALES</w:t>
      </w:r>
    </w:p>
    <w:p>
      <w:pPr>
        <w:pStyle w:val="6"/>
        <w:spacing w:before="38"/>
        <w:ind w:left="340"/>
      </w:pPr>
      <w:r>
        <w:t>913-SENTENCIAS JUDICIALES</w:t>
      </w:r>
    </w:p>
    <w:p>
      <w:pPr>
        <w:spacing w:after="0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11:32.01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8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o:spt="1" style="position:absolute;left:0pt;margin-left:23.25pt;margin-top:12.55pt;height:2pt;width:750.75pt;mso-position-horizontal-relative:page;z-index:25166950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SK9/rLQBAABw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tDcnbA08e+k2q+frj8a&#10;YNU6STT6UFPmo3/AxQtkJr5Thzb9iQmbsqzni6xqikzS5qfN+5tNteFMUqza3JRZ9uL5sMcQ7xVY&#10;loyGI9XPYorTlxCpIKX+SUm1Ahjd3mljsoP94bNBdhJpwvlLHdORv9KMS8kO0rE5nHaKRGymkqw4&#10;HaaF3wHaMwlz9Kj7gXrKMuR0GkSGXy5NmvRLP4M+P5T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BIr3+stAEAAHA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241935</wp:posOffset>
                </wp:positionV>
                <wp:extent cx="9534525" cy="25400"/>
                <wp:effectExtent l="0" t="0" r="9525" b="3175"/>
                <wp:wrapNone/>
                <wp:docPr id="19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o:spt="1" style="position:absolute;left:0pt;margin-left:23.25pt;margin-top:19.05pt;height:2pt;width:750.75pt;mso-position-horizontal-relative:page;z-index:251669504;mso-width-relative:page;mso-height-relative:page;" fillcolor="#000000" filled="t" stroked="f" coordsize="21600,21600" o:gfxdata="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P0Ta42AAAAAkBAAAPAAAAAAAAAAEAIAAAACIAAABkcnMvZG93bnJldi54bWxQSwECFAAUAAAA&#10;CACHTuJAaCU/8r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3"/>
        <w:spacing w:before="401"/>
        <w:ind w:left="459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175260</wp:posOffset>
                </wp:positionV>
                <wp:extent cx="9601200" cy="12700"/>
                <wp:effectExtent l="0" t="0" r="0" b="0"/>
                <wp:wrapNone/>
                <wp:docPr id="20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3" o:spid="_x0000_s1026" o:spt="1" style="position:absolute;left:0pt;margin-left:18pt;margin-top:13.8pt;height:1pt;width:756pt;mso-position-horizontal-relative:page;z-index:251670528;mso-width-relative:page;mso-height-relative:page;" fillcolor="#000000" filled="t" stroked="f" coordsize="21600,21600" o:gfxdata="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FIZo&#10;2AAAAAkBAAAPAAAAAAAAAAEAIAAAACIAAABkcnMvZG93bnJldi54bWxQSwECFAAUAAAACACHTuJA&#10;z87Dm68BAABw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/>
        </w:rPr>
        <w:t>Total:</w:t>
      </w:r>
    </w:p>
    <w:p>
      <w:pPr>
        <w:spacing w:before="405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8674"/>
          <w:tab w:val="left" w:pos="10079"/>
          <w:tab w:val="left" w:pos="11015"/>
        </w:tabs>
        <w:spacing w:before="383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12,127,147.98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20,172,654.38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29,715,505.55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44,456,632.20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53,362,102.91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62,652,371.67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70,682,189.97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79,429,539.15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89,176,031.13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3" name="Rectángulo 25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D+cVv2/QEAAIkEAAAOAAAAAAAAAAEAIAAAACMBAABkcnMvZTJvRG9j&#10;LnhtbFBLBQYAAAAABgAGAFkBAACSBQAAAAA=&#10;">
                <o:lock v:ext="edit" aspectratio="f"/>
                <v:rect id="Rectángulo 25" o:spid="_x0000_s1026" o:spt="1" style="position:absolute;left:0;top:0;height:40;width:15060;" fillcolor="#000000" filled="t" stroked="f" coordsize="21600,21600" o:gfxdata="UEsDBAoAAAAAAIdO4kAAAAAAAAAAAAAAAAAEAAAAZHJzL1BLAwQUAAAACACHTuJAiCIpp7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ZDPo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iKa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30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6" o:spid="_x0000_s1026" o:spt="202" type="#_x0000_t202" style="position:absolute;left:0pt;margin-left:24.4pt;margin-top:564.95pt;height:9.85pt;width:295.6pt;mso-position-horizontal-relative:page;mso-position-vertical-relative:page;z-index:-25164288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YCnf2QAAAAwBAAAPAAAAAAAAAAEAIAAAACIAAABkcnMvZG93bnJldi54bWxQSwECFAAUAAAACACH&#10;TuJAZN7z77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2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20.25pt;margin-top:24.45pt;height:13.8pt;width:235.65pt;mso-position-horizontal-relative:page;mso-position-vertical-relative:page;z-index:-251644928;mso-width-relative:page;mso-height-relative:page;" filled="f" stroked="f" coordsize="21600,21600" o:gfxdata="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E&#10;gJOd2AAAAAkBAAAPAAAAAAAAAAEAIAAAACIAAABkcnMvZG93bnJldi54bWxQSwECFAAUAAAACACH&#10;TuJANKT+ILIBAAB5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711pt;margin-top:30.1pt;height:10.85pt;width:10pt;mso-position-horizontal-relative:page;mso-position-vertical-relative:page;z-index:-251644928;mso-width-relative:page;mso-height-relative:page;" filled="f" stroked="f" coordsize="21600,21600" o:gfxdata="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WLtr&#10;2AAAAAsBAAAPAAAAAAAAAAEAIAAAACIAAABkcnMvZG93bnJldi54bWxQSwECFAAUAAAACACHTuJA&#10;Pl4Hsq8BAAB4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9pt;margin-top:30.1pt;height:10.85pt;width:6pt;mso-position-horizontal-relative:page;mso-position-vertical-relative:page;z-index:-251643904;mso-width-relative:page;mso-height-relative:page;" filled="f" stroked="f" coordsize="21600,21600" o:gfxdata="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dF&#10;kdgAAAALAQAADwAAAAAAAAABACAAAAAiAAAAZHJzL2Rvd25yZXYueG1sUEsBAhQAFAAAAAgAh07i&#10;QPxzDEK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8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9pt;margin-top:30.9pt;height:10.85pt;width:46pt;mso-position-horizontal-relative:page;mso-position-vertical-relative:page;z-index:-251643904;mso-width-relative:page;mso-height-relative:page;" filled="f" stroked="f" coordsize="21600,21600" o:gfxdata="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N7&#10;okHYAAAACwEAAA8AAAAAAAAAAQAgAAAAIgAAAGRycy9kb3ducmV2LnhtbFBLAQIUABQAAAAIAIdO&#10;4kBBmKgjsQEAAHg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9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31pt;margin-top:30.9pt;height:10.85pt;width:13.05pt;mso-position-horizontal-relative:page;mso-position-vertical-relative:page;z-index:-251642880;mso-width-relative:page;mso-height-relative:page;" filled="f" stroked="f" coordsize="21600,21600" o:gfxdata="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w2wt2QAAAAsBAAAPAAAAAAAAAAEAIAAAACIAAABkcnMvZG93bnJldi54bWxQSwECFAAUAAAACACH&#10;TuJAN1iPa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9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14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25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0E640482"/>
    <w:multiLevelType w:val="multilevel"/>
    <w:tmpl w:val="0E640482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2470EC97"/>
    <w:multiLevelType w:val="multilevel"/>
    <w:tmpl w:val="2470EC97"/>
    <w:lvl w:ilvl="0" w:tentative="0">
      <w:start w:val="26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25B654F3"/>
    <w:multiLevelType w:val="multilevel"/>
    <w:tmpl w:val="25B654F3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2A8F537B"/>
    <w:multiLevelType w:val="multilevel"/>
    <w:tmpl w:val="2A8F537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4C1BAE26"/>
    <w:multiLevelType w:val="multilevel"/>
    <w:tmpl w:val="4C1BAE26"/>
    <w:lvl w:ilvl="0" w:tentative="0">
      <w:start w:val="29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>
    <w:nsid w:val="4D4DC07F"/>
    <w:multiLevelType w:val="multilevel"/>
    <w:tmpl w:val="4D4DC07F"/>
    <w:lvl w:ilvl="0" w:tentative="0">
      <w:start w:val="24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9">
    <w:nsid w:val="5A241D34"/>
    <w:multiLevelType w:val="multilevel"/>
    <w:tmpl w:val="5A241D34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0">
    <w:nsid w:val="60382F6E"/>
    <w:multiLevelType w:val="multilevel"/>
    <w:tmpl w:val="60382F6E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1">
    <w:nsid w:val="72183CF9"/>
    <w:multiLevelType w:val="multilevel"/>
    <w:tmpl w:val="72183CF9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518D0"/>
    <w:rsid w:val="770E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56"/>
      <w:ind w:left="27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2023-11-03T17:41:00Z</dcterms:created>
  <dc:creator>maria.equite</dc:creator>
  <cp:lastModifiedBy>evelyn.escobar</cp:lastModifiedBy>
  <dcterms:modified xsi:type="dcterms:W3CDTF">2023-11-21T21:39:46Z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2023-11-03T00:00:00Z</vt:filetime>
  </property>
  <property fmtid="{D5CDD505-2E9C-101B-9397-08002B2CF9AE}" pid="4" name="KSOProductBuildVer">
    <vt:lpwstr>2058-12.2.0.13306</vt:lpwstr>
  </property>
  <property fmtid="{D5CDD505-2E9C-101B-9397-08002B2CF9AE}" pid="5" name="ICV">
    <vt:lpwstr>F641D6A394844B4A935D7B0D6C444C0B_13</vt:lpwstr>
  </property>
</Properties>
</file>