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264B" w14:textId="77777777" w:rsidR="00B15F7F" w:rsidRDefault="00B15F7F">
      <w:pPr>
        <w:rPr>
          <w:sz w:val="16"/>
        </w:rPr>
      </w:pPr>
    </w:p>
    <w:p w14:paraId="6901F26C" w14:textId="77777777" w:rsidR="00B15F7F" w:rsidRDefault="00B15F7F">
      <w:pPr>
        <w:rPr>
          <w:sz w:val="16"/>
        </w:rPr>
      </w:pPr>
    </w:p>
    <w:p w14:paraId="0ABDF7B9" w14:textId="77777777" w:rsidR="00B15F7F" w:rsidRDefault="00B15F7F">
      <w:pPr>
        <w:rPr>
          <w:sz w:val="16"/>
        </w:rPr>
      </w:pPr>
    </w:p>
    <w:p w14:paraId="34D5298F" w14:textId="77777777" w:rsidR="00B15F7F" w:rsidRDefault="00B15F7F">
      <w:pPr>
        <w:rPr>
          <w:sz w:val="16"/>
        </w:rPr>
      </w:pPr>
    </w:p>
    <w:p w14:paraId="70A81303" w14:textId="77777777" w:rsidR="00B15F7F" w:rsidRDefault="00B15F7F">
      <w:pPr>
        <w:rPr>
          <w:sz w:val="16"/>
        </w:rPr>
      </w:pPr>
    </w:p>
    <w:p w14:paraId="7AEE3F8A" w14:textId="77777777" w:rsidR="00B15F7F" w:rsidRDefault="00B15F7F">
      <w:pPr>
        <w:rPr>
          <w:sz w:val="16"/>
        </w:rPr>
      </w:pPr>
    </w:p>
    <w:p w14:paraId="21088F3D" w14:textId="77777777" w:rsidR="00B15F7F" w:rsidRDefault="00B15F7F">
      <w:pPr>
        <w:spacing w:before="6"/>
        <w:rPr>
          <w:sz w:val="19"/>
        </w:rPr>
      </w:pPr>
    </w:p>
    <w:p w14:paraId="606BE59C" w14:textId="77777777" w:rsidR="00B15F7F" w:rsidRDefault="00D52673">
      <w:pPr>
        <w:spacing w:before="1"/>
        <w:ind w:left="57"/>
        <w:rPr>
          <w:b/>
          <w:sz w:val="14"/>
        </w:rPr>
      </w:pPr>
      <w:r>
        <w:rPr>
          <w:b/>
          <w:sz w:val="14"/>
        </w:rPr>
        <w:t>EJERCICIO:</w:t>
      </w:r>
    </w:p>
    <w:p w14:paraId="26547255" w14:textId="77777777" w:rsidR="00B15F7F" w:rsidRDefault="00D52673">
      <w:pPr>
        <w:rPr>
          <w:b/>
          <w:sz w:val="16"/>
        </w:rPr>
      </w:pPr>
      <w:r>
        <w:br w:type="column"/>
      </w:r>
    </w:p>
    <w:p w14:paraId="10B2E67F" w14:textId="77777777" w:rsidR="00B15F7F" w:rsidRDefault="00B15F7F">
      <w:pPr>
        <w:rPr>
          <w:b/>
          <w:sz w:val="16"/>
        </w:rPr>
      </w:pPr>
    </w:p>
    <w:p w14:paraId="3A4151C8" w14:textId="77777777" w:rsidR="00B15F7F" w:rsidRDefault="00B15F7F">
      <w:pPr>
        <w:rPr>
          <w:b/>
          <w:sz w:val="16"/>
        </w:rPr>
      </w:pPr>
    </w:p>
    <w:p w14:paraId="76EB2F9C" w14:textId="77777777" w:rsidR="00B15F7F" w:rsidRDefault="00B15F7F">
      <w:pPr>
        <w:rPr>
          <w:b/>
          <w:sz w:val="16"/>
        </w:rPr>
      </w:pPr>
    </w:p>
    <w:p w14:paraId="378E583A" w14:textId="77777777" w:rsidR="00B15F7F" w:rsidRDefault="00B15F7F">
      <w:pPr>
        <w:rPr>
          <w:b/>
          <w:sz w:val="16"/>
        </w:rPr>
      </w:pPr>
    </w:p>
    <w:p w14:paraId="6ADB79EA" w14:textId="77777777" w:rsidR="00B15F7F" w:rsidRDefault="00B15F7F">
      <w:pPr>
        <w:rPr>
          <w:b/>
          <w:sz w:val="16"/>
        </w:rPr>
      </w:pPr>
    </w:p>
    <w:p w14:paraId="00E105D7" w14:textId="77777777" w:rsidR="00B15F7F" w:rsidRDefault="00B15F7F">
      <w:pPr>
        <w:spacing w:before="10"/>
        <w:rPr>
          <w:b/>
          <w:sz w:val="17"/>
        </w:rPr>
      </w:pPr>
    </w:p>
    <w:p w14:paraId="53A9B816" w14:textId="77777777" w:rsidR="00B15F7F" w:rsidRDefault="00D52673">
      <w:pPr>
        <w:spacing w:before="1"/>
        <w:ind w:left="57"/>
        <w:rPr>
          <w:b/>
          <w:sz w:val="14"/>
        </w:rPr>
      </w:pPr>
      <w:r>
        <w:rPr>
          <w:b/>
          <w:sz w:val="14"/>
        </w:rPr>
        <w:t>2023</w:t>
      </w:r>
    </w:p>
    <w:p w14:paraId="3107F990" w14:textId="77777777" w:rsidR="00B15F7F" w:rsidRDefault="00D52673">
      <w:pPr>
        <w:spacing w:before="16" w:line="340" w:lineRule="auto"/>
        <w:ind w:left="71" w:right="15"/>
        <w:jc w:val="center"/>
        <w:rPr>
          <w:b/>
          <w:sz w:val="21"/>
        </w:rPr>
      </w:pPr>
      <w:r>
        <w:br w:type="column"/>
      </w:r>
      <w:r>
        <w:rPr>
          <w:b/>
          <w:sz w:val="21"/>
        </w:rPr>
        <w:t>Ejecución de Gastos - Reportes - Informacion Analitica Ejecucion Analitica del Presupuesto Por tipo de Gasto</w:t>
      </w:r>
    </w:p>
    <w:p w14:paraId="19FDD8E4" w14:textId="77777777" w:rsidR="00B15F7F" w:rsidRDefault="00D52673">
      <w:pPr>
        <w:spacing w:before="7"/>
        <w:ind w:left="71" w:right="12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 w14:paraId="3A76528F" w14:textId="77777777" w:rsidR="00B15F7F" w:rsidRDefault="00B15F7F">
      <w:pPr>
        <w:spacing w:before="9"/>
        <w:rPr>
          <w:b/>
          <w:sz w:val="25"/>
        </w:rPr>
      </w:pPr>
    </w:p>
    <w:p w14:paraId="684A0679" w14:textId="77777777" w:rsidR="00B15F7F" w:rsidRDefault="00D52673">
      <w:pPr>
        <w:ind w:left="317" w:right="15"/>
        <w:jc w:val="center"/>
        <w:rPr>
          <w:b/>
          <w:sz w:val="16"/>
        </w:rPr>
      </w:pPr>
      <w:r>
        <w:rPr>
          <w:b/>
          <w:sz w:val="16"/>
        </w:rPr>
        <w:t>DEL MES DE SEPTIEMBRE AL MES DE SEPTIEMBRE</w:t>
      </w:r>
    </w:p>
    <w:p w14:paraId="7AE73794" w14:textId="77777777" w:rsidR="00B15F7F" w:rsidRDefault="00D52673">
      <w:pPr>
        <w:spacing w:before="143"/>
        <w:ind w:left="57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PAGINA   </w:t>
      </w:r>
      <w:r>
        <w:rPr>
          <w:b/>
          <w:spacing w:val="34"/>
          <w:sz w:val="16"/>
        </w:rPr>
        <w:t xml:space="preserve"> </w:t>
      </w:r>
      <w:r>
        <w:rPr>
          <w:b/>
          <w:spacing w:val="-11"/>
          <w:sz w:val="16"/>
        </w:rPr>
        <w:t>:</w:t>
      </w:r>
    </w:p>
    <w:p w14:paraId="134C30FD" w14:textId="77777777" w:rsidR="00B15F7F" w:rsidRDefault="00D52673">
      <w:pPr>
        <w:tabs>
          <w:tab w:val="left" w:pos="891"/>
        </w:tabs>
        <w:spacing w:before="56"/>
        <w:ind w:left="57"/>
        <w:rPr>
          <w:b/>
          <w:sz w:val="16"/>
        </w:rPr>
      </w:pP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 w14:paraId="6D001613" w14:textId="77777777" w:rsidR="00B15F7F" w:rsidRDefault="00D52673">
      <w:pPr>
        <w:tabs>
          <w:tab w:val="left" w:pos="852"/>
        </w:tabs>
        <w:spacing w:before="56" w:line="312" w:lineRule="auto"/>
        <w:ind w:left="57" w:right="37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 xml:space="preserve">: </w:t>
      </w:r>
      <w:r>
        <w:rPr>
          <w:b/>
          <w:sz w:val="16"/>
        </w:rPr>
        <w:t>REPORTE:</w:t>
      </w:r>
    </w:p>
    <w:p w14:paraId="375BD1A3" w14:textId="77777777" w:rsidR="00B15F7F" w:rsidRDefault="00D52673">
      <w:pPr>
        <w:tabs>
          <w:tab w:val="left" w:pos="416"/>
          <w:tab w:val="left" w:pos="896"/>
        </w:tabs>
        <w:spacing w:before="123"/>
        <w:ind w:left="57"/>
        <w:rPr>
          <w:b/>
          <w:sz w:val="16"/>
        </w:rPr>
      </w:pPr>
      <w:r>
        <w:br w:type="column"/>
      </w:r>
      <w:r>
        <w:rPr>
          <w:b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28</w:t>
      </w:r>
    </w:p>
    <w:p w14:paraId="58862212" w14:textId="77777777" w:rsidR="00B15F7F" w:rsidRDefault="00D52673">
      <w:pPr>
        <w:pStyle w:val="Ttulo2"/>
        <w:spacing w:before="40"/>
        <w:ind w:left="177"/>
      </w:pPr>
      <w:r>
        <w:t>2/10/2023</w:t>
      </w:r>
    </w:p>
    <w:p w14:paraId="2CD5EDCC" w14:textId="77777777" w:rsidR="00B15F7F" w:rsidRDefault="00D52673">
      <w:pPr>
        <w:spacing w:before="56"/>
        <w:ind w:left="177"/>
        <w:rPr>
          <w:b/>
          <w:sz w:val="16"/>
        </w:rPr>
      </w:pPr>
      <w:r>
        <w:rPr>
          <w:b/>
          <w:sz w:val="16"/>
        </w:rPr>
        <w:t>16:09.44</w:t>
      </w:r>
    </w:p>
    <w:p w14:paraId="26107C1C" w14:textId="77777777" w:rsidR="00B15F7F" w:rsidRDefault="00D52673">
      <w:pPr>
        <w:spacing w:before="38"/>
        <w:ind w:left="57"/>
        <w:rPr>
          <w:b/>
          <w:sz w:val="16"/>
        </w:rPr>
      </w:pPr>
      <w:r>
        <w:rPr>
          <w:b/>
          <w:sz w:val="16"/>
        </w:rPr>
        <w:t>R00802794.rpt</w:t>
      </w:r>
    </w:p>
    <w:p w14:paraId="6175FF35" w14:textId="77777777" w:rsidR="00B15F7F" w:rsidRDefault="00B15F7F">
      <w:pPr>
        <w:rPr>
          <w:sz w:val="16"/>
        </w:rPr>
        <w:sectPr w:rsidR="00B15F7F">
          <w:headerReference w:type="default" r:id="rId8"/>
          <w:type w:val="continuous"/>
          <w:pgSz w:w="15840" w:h="12240" w:orient="landscape"/>
          <w:pgMar w:top="620" w:right="40" w:bottom="280" w:left="0" w:header="386" w:footer="720" w:gutter="0"/>
          <w:cols w:num="5" w:space="720" w:equalWidth="0">
            <w:col w:w="888" w:space="312"/>
            <w:col w:w="340" w:space="2427"/>
            <w:col w:w="5079" w:space="4034"/>
            <w:col w:w="945" w:space="135"/>
            <w:col w:w="1640"/>
          </w:cols>
        </w:sectPr>
      </w:pPr>
    </w:p>
    <w:p w14:paraId="06CC8793" w14:textId="77777777" w:rsidR="00B15F7F" w:rsidRDefault="00B15F7F">
      <w:pPr>
        <w:spacing w:before="10"/>
        <w:rPr>
          <w:b/>
          <w:sz w:val="3"/>
        </w:rPr>
      </w:pPr>
    </w:p>
    <w:p w14:paraId="6F79B46B" w14:textId="77777777" w:rsidR="00B15F7F" w:rsidRDefault="00D52673">
      <w:pPr>
        <w:spacing w:line="20" w:lineRule="exact"/>
        <w:ind w:left="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559159BC" wp14:editId="442C74E9">
                <wp:extent cx="9906000" cy="6350"/>
                <wp:effectExtent l="0" t="0" r="0" b="0"/>
                <wp:docPr id="33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32" name="Línea 3"/>
                        <wps:cNvCn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1B053D" id="Grupo 2" o:spid="_x0000_s1026" style="width:780pt;height:.5pt;mso-position-horizontal-relative:char;mso-position-vertical-relative:line" coordsize="15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">
                <v:line id="Línea 3" o:spid="_x0000_s1027" style="position:absolute;visibility:visible;mso-wrap-style:square" from="0,5" to="15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E6X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wXcP8Sf4Dc/gIAAP//AwBQSwECLQAUAAYACAAAACEA2+H2y+4AAACFAQAAEwAAAAAAAAAA&#10;AAAAAAAAAAAAW0NvbnRlbnRfVHlwZXNdLnhtbFBLAQItABQABgAIAAAAIQBa9CxbvwAAABUBAAAL&#10;AAAAAAAAAAAAAAAAAB8BAABfcmVscy8ucmVsc1BLAQItABQABgAIAAAAIQBaqE6XxQAAANs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14:paraId="2B0B588B" w14:textId="77777777" w:rsidR="00B15F7F" w:rsidRDefault="00B15F7F">
      <w:pPr>
        <w:spacing w:before="1"/>
        <w:rPr>
          <w:b/>
          <w:sz w:val="6"/>
        </w:rPr>
      </w:pPr>
    </w:p>
    <w:p w14:paraId="6D50A715" w14:textId="77777777" w:rsidR="00B15F7F" w:rsidRDefault="00B15F7F">
      <w:pPr>
        <w:rPr>
          <w:sz w:val="6"/>
        </w:rPr>
        <w:sectPr w:rsidR="00B15F7F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4A26C19F" w14:textId="77777777" w:rsidR="00B15F7F" w:rsidRDefault="00D52673">
      <w:pPr>
        <w:pStyle w:val="Textoindependiente"/>
        <w:spacing w:before="71" w:line="501" w:lineRule="auto"/>
        <w:ind w:left="57" w:right="-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88DF2E5" wp14:editId="78AC3CBD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0"/>
                <wp:effectExtent l="0" t="4445" r="0" b="5080"/>
                <wp:wrapNone/>
                <wp:docPr id="90" name="Líne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97D6A" id="Línea 4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.85pt,25.7pt" to="782.8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" strokeweight=".5pt">
                <w10:wrap anchorx="page"/>
              </v:line>
            </w:pict>
          </mc:Fallback>
        </mc:AlternateContent>
      </w:r>
      <w:r>
        <w:rPr>
          <w:w w:val="105"/>
        </w:rPr>
        <w:t>PG REN</w:t>
      </w:r>
    </w:p>
    <w:p w14:paraId="4BDEC74E" w14:textId="77777777" w:rsidR="00B15F7F" w:rsidRDefault="00D52673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 w14:paraId="3C90CD4F" w14:textId="77777777" w:rsidR="00B15F7F" w:rsidRDefault="00B15F7F">
      <w:pPr>
        <w:spacing w:before="10"/>
        <w:rPr>
          <w:b/>
          <w:sz w:val="10"/>
        </w:rPr>
      </w:pPr>
    </w:p>
    <w:p w14:paraId="1A211E9A" w14:textId="77777777" w:rsidR="00B15F7F" w:rsidRDefault="00D52673">
      <w:pPr>
        <w:pStyle w:val="Textoindependiente"/>
        <w:ind w:left="151"/>
      </w:pPr>
      <w:r>
        <w:rPr>
          <w:w w:val="105"/>
        </w:rPr>
        <w:t>UBG</w:t>
      </w:r>
    </w:p>
    <w:p w14:paraId="039FB7B1" w14:textId="77777777" w:rsidR="00B15F7F" w:rsidRDefault="00D52673">
      <w:pPr>
        <w:pStyle w:val="Textoindependiente"/>
        <w:spacing w:before="71" w:line="501" w:lineRule="auto"/>
        <w:ind w:left="174" w:hanging="163"/>
      </w:pPr>
      <w:r>
        <w:rPr>
          <w:b w:val="0"/>
        </w:rPr>
        <w:br w:type="column"/>
      </w:r>
      <w:r>
        <w:rPr>
          <w:w w:val="105"/>
        </w:rPr>
        <w:t>PY ACT FTE</w:t>
      </w:r>
    </w:p>
    <w:p w14:paraId="2156A831" w14:textId="77777777" w:rsidR="00B15F7F" w:rsidRDefault="00D52673">
      <w:pPr>
        <w:pStyle w:val="Textoindependiente"/>
        <w:spacing w:before="71" w:line="501" w:lineRule="auto"/>
        <w:ind w:left="36" w:right="-13" w:firstLine="180"/>
      </w:pPr>
      <w:r>
        <w:rPr>
          <w:b w:val="0"/>
        </w:rPr>
        <w:br w:type="column"/>
      </w:r>
      <w:r>
        <w:rPr>
          <w:w w:val="105"/>
        </w:rPr>
        <w:t>OBR DESCRIPCION</w:t>
      </w:r>
    </w:p>
    <w:p w14:paraId="147F1DB2" w14:textId="77777777" w:rsidR="00B15F7F" w:rsidRDefault="00D52673">
      <w:pPr>
        <w:pStyle w:val="Textoindependiente"/>
        <w:tabs>
          <w:tab w:val="left" w:pos="1122"/>
        </w:tabs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ASIGNADO</w:t>
      </w:r>
      <w:r>
        <w:rPr>
          <w:b w:val="0"/>
          <w:w w:val="105"/>
        </w:rPr>
        <w:tab/>
      </w:r>
      <w:r>
        <w:rPr>
          <w:spacing w:val="-1"/>
          <w:w w:val="105"/>
        </w:rPr>
        <w:t>MODIFICACIONES</w:t>
      </w:r>
    </w:p>
    <w:p w14:paraId="6BA2EA7C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VIGENTE</w:t>
      </w:r>
    </w:p>
    <w:p w14:paraId="640A996C" w14:textId="77777777" w:rsidR="00B15F7F" w:rsidRDefault="00D52673">
      <w:pPr>
        <w:pStyle w:val="Textoindependiente"/>
        <w:spacing w:before="71" w:line="343" w:lineRule="auto"/>
        <w:ind w:left="57" w:right="-11" w:firstLine="338"/>
      </w:pPr>
      <w:r>
        <w:rPr>
          <w:b w:val="0"/>
        </w:rPr>
        <w:br w:type="column"/>
      </w:r>
      <w:r>
        <w:rPr>
          <w:w w:val="105"/>
        </w:rPr>
        <w:t>PRE- COMPROMETIDO</w:t>
      </w:r>
    </w:p>
    <w:p w14:paraId="05ACA02D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COMPROMETIDO</w:t>
      </w:r>
    </w:p>
    <w:p w14:paraId="4A898CF4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DEVENGADO</w:t>
      </w:r>
    </w:p>
    <w:p w14:paraId="19F145BC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PAGADO</w:t>
      </w:r>
    </w:p>
    <w:p w14:paraId="580CEFA6" w14:textId="77777777" w:rsidR="00B15F7F" w:rsidRDefault="00D52673">
      <w:pPr>
        <w:pStyle w:val="Textoindependiente"/>
        <w:spacing w:before="71" w:line="343" w:lineRule="auto"/>
        <w:ind w:left="57" w:right="-14" w:firstLine="256"/>
      </w:pPr>
      <w:r>
        <w:rPr>
          <w:b w:val="0"/>
        </w:rPr>
        <w:br w:type="column"/>
      </w:r>
      <w:r>
        <w:rPr>
          <w:w w:val="105"/>
        </w:rPr>
        <w:t>SALDO POR COMPROMETER</w:t>
      </w:r>
    </w:p>
    <w:p w14:paraId="03528F8C" w14:textId="77777777" w:rsidR="00B15F7F" w:rsidRDefault="00D52673">
      <w:pPr>
        <w:pStyle w:val="Textoindependiente"/>
        <w:spacing w:before="71" w:line="343" w:lineRule="auto"/>
        <w:ind w:left="65" w:right="-14" w:hanging="8"/>
      </w:pPr>
      <w:r>
        <w:rPr>
          <w:b w:val="0"/>
        </w:rPr>
        <w:br w:type="column"/>
      </w:r>
      <w:r>
        <w:rPr>
          <w:w w:val="105"/>
        </w:rPr>
        <w:t>SALDO POR DEVENGAR</w:t>
      </w:r>
    </w:p>
    <w:p w14:paraId="115991FA" w14:textId="77777777" w:rsidR="00B15F7F" w:rsidRDefault="00D52673">
      <w:pPr>
        <w:pStyle w:val="Textoindependiente"/>
        <w:spacing w:before="71"/>
        <w:ind w:right="142"/>
        <w:jc w:val="right"/>
      </w:pPr>
      <w:r>
        <w:rPr>
          <w:b w:val="0"/>
        </w:rPr>
        <w:br w:type="column"/>
      </w:r>
      <w:r>
        <w:rPr>
          <w:w w:val="105"/>
        </w:rPr>
        <w:t>SALDO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</w:p>
    <w:p w14:paraId="3441EC6E" w14:textId="77777777" w:rsidR="00B15F7F" w:rsidRDefault="00D52673">
      <w:pPr>
        <w:pStyle w:val="Textoindependiente"/>
        <w:spacing w:before="50"/>
        <w:ind w:right="142"/>
        <w:jc w:val="right"/>
      </w:pPr>
      <w:r>
        <w:rPr>
          <w:w w:val="105"/>
        </w:rPr>
        <w:t>PAGAR</w:t>
      </w:r>
    </w:p>
    <w:p w14:paraId="601802D0" w14:textId="77777777" w:rsidR="00B15F7F" w:rsidRDefault="00B15F7F">
      <w:pPr>
        <w:jc w:val="right"/>
        <w:sectPr w:rsidR="00B15F7F">
          <w:type w:val="continuous"/>
          <w:pgSz w:w="15840" w:h="12240" w:orient="landscape"/>
          <w:pgMar w:top="620" w:right="40" w:bottom="280" w:left="0" w:header="720" w:footer="720" w:gutter="0"/>
          <w:cols w:num="13" w:space="720" w:equalWidth="0">
            <w:col w:w="281" w:space="113"/>
            <w:col w:w="381" w:space="40"/>
            <w:col w:w="487" w:space="39"/>
            <w:col w:w="779" w:space="2094"/>
            <w:col w:w="2090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 w14:paraId="1430D103" w14:textId="77777777" w:rsidR="00B15F7F" w:rsidRDefault="00D52673">
      <w:pPr>
        <w:tabs>
          <w:tab w:val="left" w:pos="5336"/>
        </w:tabs>
        <w:spacing w:before="29"/>
        <w:ind w:left="57"/>
        <w:rPr>
          <w:sz w:val="16"/>
        </w:rPr>
      </w:pPr>
      <w:r>
        <w:rPr>
          <w:b/>
          <w:sz w:val="16"/>
        </w:rPr>
        <w:t xml:space="preserve">ENTIDAD:   </w:t>
      </w:r>
      <w:r>
        <w:rPr>
          <w:b/>
          <w:spacing w:val="31"/>
          <w:sz w:val="16"/>
        </w:rPr>
        <w:t xml:space="preserve"> </w:t>
      </w:r>
      <w:r>
        <w:rPr>
          <w:rFonts w:ascii="Arial" w:hAnsi="Arial"/>
          <w:b/>
          <w:position w:val="1"/>
          <w:sz w:val="15"/>
        </w:rPr>
        <w:t>1113-0016-217-00</w:t>
      </w:r>
      <w:r>
        <w:rPr>
          <w:position w:val="1"/>
          <w:sz w:val="15"/>
        </w:rPr>
        <w:tab/>
      </w:r>
      <w:r>
        <w:rPr>
          <w:position w:val="2"/>
          <w:sz w:val="16"/>
        </w:rPr>
        <w:t xml:space="preserve">CONSEJO NACIONAL DE </w:t>
      </w:r>
      <w:r>
        <w:rPr>
          <w:position w:val="2"/>
          <w:sz w:val="16"/>
        </w:rPr>
        <w:t>ÁREAS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PROTEGIDAS</w:t>
      </w:r>
    </w:p>
    <w:p w14:paraId="2FCF25B3" w14:textId="77777777" w:rsidR="00B15F7F" w:rsidRDefault="00D52673">
      <w:pPr>
        <w:spacing w:before="75"/>
        <w:ind w:left="1360"/>
        <w:rPr>
          <w:b/>
          <w:sz w:val="14"/>
        </w:rPr>
      </w:pPr>
      <w:r>
        <w:rPr>
          <w:b/>
          <w:sz w:val="14"/>
        </w:rPr>
        <w:t>12 DESARROLLO HUMANO</w:t>
      </w:r>
    </w:p>
    <w:p w14:paraId="38E6140D" w14:textId="77777777" w:rsidR="00B15F7F" w:rsidRDefault="00B15F7F">
      <w:pPr>
        <w:spacing w:before="8"/>
        <w:rPr>
          <w:b/>
          <w:sz w:val="8"/>
        </w:rPr>
      </w:pPr>
    </w:p>
    <w:p w14:paraId="6D9C1042" w14:textId="77777777" w:rsidR="00B15F7F" w:rsidRDefault="00D52673">
      <w:pPr>
        <w:spacing w:before="98" w:line="312" w:lineRule="auto"/>
        <w:ind w:left="331" w:right="11710" w:hanging="274"/>
        <w:rPr>
          <w:sz w:val="14"/>
        </w:rPr>
      </w:pPr>
      <w:r>
        <w:rPr>
          <w:position w:val="2"/>
          <w:sz w:val="14"/>
        </w:rPr>
        <w:t xml:space="preserve">31 </w:t>
      </w:r>
      <w:r>
        <w:rPr>
          <w:sz w:val="14"/>
        </w:rPr>
        <w:t>PROTECCIÓN, CONSERVACIÓN Y RESTAURACIÓN PARA EL USO SOSTENIBLE DE LAS ÁREAS PROTEGIDAS DEL SISTEMA GUATEMALTECO DE ÁREAS PROTEGIDAS</w:t>
      </w:r>
    </w:p>
    <w:p w14:paraId="1728B681" w14:textId="77777777" w:rsidR="00B15F7F" w:rsidRDefault="00D52673">
      <w:pPr>
        <w:tabs>
          <w:tab w:val="left" w:pos="656"/>
        </w:tabs>
        <w:spacing w:before="3" w:line="278" w:lineRule="auto"/>
        <w:ind w:left="297" w:right="12898" w:firstLine="34"/>
        <w:rPr>
          <w:sz w:val="14"/>
        </w:rPr>
      </w:pPr>
      <w:r>
        <w:rPr>
          <w:sz w:val="14"/>
        </w:rPr>
        <w:t>-SIGAP- Y LA DIVERSIDAD BIOLÓGICA 00</w:t>
      </w:r>
      <w:r>
        <w:rPr>
          <w:sz w:val="14"/>
        </w:rPr>
        <w:tab/>
        <w:t>SIN</w:t>
      </w:r>
      <w:r>
        <w:rPr>
          <w:spacing w:val="-1"/>
          <w:sz w:val="14"/>
        </w:rPr>
        <w:t xml:space="preserve"> </w:t>
      </w:r>
      <w:r>
        <w:rPr>
          <w:sz w:val="14"/>
        </w:rPr>
        <w:t>SUBPROGRAMA</w:t>
      </w:r>
    </w:p>
    <w:p w14:paraId="0FEE3687" w14:textId="77777777" w:rsidR="00B15F7F" w:rsidRDefault="00D52673">
      <w:pPr>
        <w:spacing w:before="39"/>
        <w:ind w:left="657"/>
        <w:rPr>
          <w:sz w:val="14"/>
        </w:rPr>
      </w:pPr>
      <w:r>
        <w:rPr>
          <w:sz w:val="14"/>
        </w:rPr>
        <w:t>000    SIN</w:t>
      </w:r>
      <w:r>
        <w:rPr>
          <w:spacing w:val="6"/>
          <w:sz w:val="14"/>
        </w:rPr>
        <w:t xml:space="preserve"> </w:t>
      </w:r>
      <w:r>
        <w:rPr>
          <w:sz w:val="14"/>
        </w:rPr>
        <w:t>PROYECTO</w:t>
      </w:r>
    </w:p>
    <w:p w14:paraId="40AE8D58" w14:textId="77777777" w:rsidR="00B15F7F" w:rsidRDefault="00D52673">
      <w:pPr>
        <w:pStyle w:val="Prrafodelista"/>
        <w:numPr>
          <w:ilvl w:val="0"/>
          <w:numId w:val="1"/>
        </w:numPr>
        <w:tabs>
          <w:tab w:val="left" w:pos="1257"/>
          <w:tab w:val="left" w:pos="1736"/>
        </w:tabs>
        <w:spacing w:before="65" w:after="52"/>
        <w:rPr>
          <w:sz w:val="14"/>
        </w:rPr>
      </w:pPr>
      <w:r>
        <w:rPr>
          <w:sz w:val="14"/>
        </w:rPr>
        <w:t>000</w:t>
      </w:r>
      <w:r>
        <w:rPr>
          <w:sz w:val="14"/>
        </w:rPr>
        <w:tab/>
      </w:r>
      <w:r>
        <w:rPr>
          <w:sz w:val="14"/>
        </w:rPr>
        <w:t>DIRECCIÓN Y COORDINACIÓN</w:t>
      </w:r>
    </w:p>
    <w:tbl>
      <w:tblPr>
        <w:tblW w:w="0" w:type="auto"/>
        <w:tblInd w:w="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499"/>
        <w:gridCol w:w="356"/>
        <w:gridCol w:w="2626"/>
        <w:gridCol w:w="1345"/>
        <w:gridCol w:w="1217"/>
        <w:gridCol w:w="1221"/>
        <w:gridCol w:w="1177"/>
        <w:gridCol w:w="1238"/>
        <w:gridCol w:w="1199"/>
        <w:gridCol w:w="1160"/>
        <w:gridCol w:w="1199"/>
        <w:gridCol w:w="1384"/>
        <w:gridCol w:w="720"/>
      </w:tblGrid>
      <w:tr w:rsidR="00B15F7F" w14:paraId="328A26BF" w14:textId="77777777">
        <w:trPr>
          <w:trHeight w:val="181"/>
        </w:trPr>
        <w:tc>
          <w:tcPr>
            <w:tcW w:w="309" w:type="dxa"/>
          </w:tcPr>
          <w:p w14:paraId="03713A92" w14:textId="77777777" w:rsidR="00B15F7F" w:rsidRDefault="00D52673">
            <w:pPr>
              <w:pStyle w:val="TableParagraph"/>
              <w:spacing w:before="0" w:line="159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9" w:type="dxa"/>
          </w:tcPr>
          <w:p w14:paraId="29E09F19" w14:textId="77777777" w:rsidR="00B15F7F" w:rsidRDefault="00D52673">
            <w:pPr>
              <w:pStyle w:val="TableParagraph"/>
              <w:spacing w:before="0" w:line="159" w:lineRule="exact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 w14:paraId="2944546E" w14:textId="77777777" w:rsidR="00B15F7F" w:rsidRDefault="00D52673">
            <w:pPr>
              <w:pStyle w:val="TableParagraph"/>
              <w:spacing w:before="0" w:line="159" w:lineRule="exact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6" w:type="dxa"/>
          </w:tcPr>
          <w:p w14:paraId="3D67CB57" w14:textId="77777777" w:rsidR="00B15F7F" w:rsidRDefault="00D52673">
            <w:pPr>
              <w:pStyle w:val="TableParagraph"/>
              <w:spacing w:before="0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345" w:type="dxa"/>
          </w:tcPr>
          <w:p w14:paraId="51F0981B" w14:textId="77777777" w:rsidR="00B15F7F" w:rsidRDefault="00D52673">
            <w:pPr>
              <w:pStyle w:val="TableParagraph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2,909,580.00</w:t>
            </w:r>
          </w:p>
        </w:tc>
        <w:tc>
          <w:tcPr>
            <w:tcW w:w="1217" w:type="dxa"/>
          </w:tcPr>
          <w:p w14:paraId="160812F0" w14:textId="77777777" w:rsidR="00B15F7F" w:rsidRDefault="00D52673">
            <w:pPr>
              <w:pStyle w:val="TableParagraph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1" w:type="dxa"/>
          </w:tcPr>
          <w:p w14:paraId="4ECB2D78" w14:textId="77777777" w:rsidR="00B15F7F" w:rsidRDefault="00D52673">
            <w:pPr>
              <w:pStyle w:val="TableParagraph"/>
              <w:spacing w:before="0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2,909,580.00</w:t>
            </w:r>
          </w:p>
        </w:tc>
        <w:tc>
          <w:tcPr>
            <w:tcW w:w="1177" w:type="dxa"/>
          </w:tcPr>
          <w:p w14:paraId="639C3BD8" w14:textId="77777777" w:rsidR="00B15F7F" w:rsidRDefault="00D52673">
            <w:pPr>
              <w:pStyle w:val="TableParagraph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38" w:type="dxa"/>
          </w:tcPr>
          <w:p w14:paraId="7BB0B2D8" w14:textId="77777777" w:rsidR="00B15F7F" w:rsidRDefault="00D52673">
            <w:pPr>
              <w:pStyle w:val="TableParagraph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211,362.00</w:t>
            </w:r>
          </w:p>
        </w:tc>
        <w:tc>
          <w:tcPr>
            <w:tcW w:w="1199" w:type="dxa"/>
          </w:tcPr>
          <w:p w14:paraId="44C9FF74" w14:textId="77777777" w:rsidR="00B15F7F" w:rsidRDefault="00D52673">
            <w:pPr>
              <w:pStyle w:val="TableParagraph"/>
              <w:spacing w:before="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211,362.00</w:t>
            </w:r>
          </w:p>
        </w:tc>
        <w:tc>
          <w:tcPr>
            <w:tcW w:w="1160" w:type="dxa"/>
          </w:tcPr>
          <w:p w14:paraId="1459F011" w14:textId="77777777" w:rsidR="00B15F7F" w:rsidRDefault="00D52673">
            <w:pPr>
              <w:pStyle w:val="TableParagraph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211,362.00</w:t>
            </w:r>
          </w:p>
        </w:tc>
        <w:tc>
          <w:tcPr>
            <w:tcW w:w="1199" w:type="dxa"/>
          </w:tcPr>
          <w:p w14:paraId="595B775E" w14:textId="77777777" w:rsidR="00B15F7F" w:rsidRDefault="00D52673">
            <w:pPr>
              <w:pStyle w:val="TableParagraph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918,559.68</w:t>
            </w:r>
          </w:p>
        </w:tc>
        <w:tc>
          <w:tcPr>
            <w:tcW w:w="1384" w:type="dxa"/>
          </w:tcPr>
          <w:p w14:paraId="24FF3E05" w14:textId="77777777" w:rsidR="00B15F7F" w:rsidRDefault="00D52673">
            <w:pPr>
              <w:pStyle w:val="TableParagraph"/>
              <w:spacing w:before="0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918,559.68</w:t>
            </w:r>
          </w:p>
        </w:tc>
        <w:tc>
          <w:tcPr>
            <w:tcW w:w="720" w:type="dxa"/>
          </w:tcPr>
          <w:p w14:paraId="6EFB1CBB" w14:textId="77777777" w:rsidR="00B15F7F" w:rsidRDefault="00D52673">
            <w:pPr>
              <w:pStyle w:val="TableParagraph"/>
              <w:spacing w:before="0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7B722615" w14:textId="77777777">
        <w:trPr>
          <w:trHeight w:val="312"/>
        </w:trPr>
        <w:tc>
          <w:tcPr>
            <w:tcW w:w="309" w:type="dxa"/>
          </w:tcPr>
          <w:p w14:paraId="78FD4E1E" w14:textId="77777777" w:rsidR="00B15F7F" w:rsidRDefault="00D52673">
            <w:pPr>
              <w:pStyle w:val="TableParagraph"/>
              <w:spacing w:before="20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012</w:t>
            </w:r>
          </w:p>
        </w:tc>
        <w:tc>
          <w:tcPr>
            <w:tcW w:w="499" w:type="dxa"/>
          </w:tcPr>
          <w:p w14:paraId="28AAC1D9" w14:textId="77777777" w:rsidR="00B15F7F" w:rsidRDefault="00D52673">
            <w:pPr>
              <w:pStyle w:val="TableParagraph"/>
              <w:spacing w:before="20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 w14:paraId="39DB5981" w14:textId="77777777" w:rsidR="00B15F7F" w:rsidRDefault="00D52673">
            <w:pPr>
              <w:pStyle w:val="TableParagraph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6" w:type="dxa"/>
          </w:tcPr>
          <w:p w14:paraId="2F058221" w14:textId="77777777" w:rsidR="00B15F7F" w:rsidRDefault="00D52673">
            <w:pPr>
              <w:pStyle w:val="TableParagraph"/>
              <w:spacing w:before="0" w:line="150" w:lineRule="atLeast"/>
              <w:ind w:left="65" w:right="5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PERSONAL AL SALARIO DEL PERSONAL PERMANENTE</w:t>
            </w:r>
          </w:p>
        </w:tc>
        <w:tc>
          <w:tcPr>
            <w:tcW w:w="1345" w:type="dxa"/>
          </w:tcPr>
          <w:p w14:paraId="015E04C8" w14:textId="77777777" w:rsidR="00B15F7F" w:rsidRDefault="00D52673">
            <w:pPr>
              <w:pStyle w:val="TableParagraph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161,820.00</w:t>
            </w:r>
          </w:p>
        </w:tc>
        <w:tc>
          <w:tcPr>
            <w:tcW w:w="1217" w:type="dxa"/>
          </w:tcPr>
          <w:p w14:paraId="0EEA2980" w14:textId="77777777" w:rsidR="00B15F7F" w:rsidRDefault="00D52673">
            <w:pPr>
              <w:pStyle w:val="TableParagraph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48,000.00</w:t>
            </w:r>
          </w:p>
        </w:tc>
        <w:tc>
          <w:tcPr>
            <w:tcW w:w="1221" w:type="dxa"/>
          </w:tcPr>
          <w:p w14:paraId="4846D9DC" w14:textId="77777777" w:rsidR="00B15F7F" w:rsidRDefault="00D52673">
            <w:pPr>
              <w:pStyle w:val="TableParagraph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209,820.00</w:t>
            </w:r>
          </w:p>
        </w:tc>
        <w:tc>
          <w:tcPr>
            <w:tcW w:w="1177" w:type="dxa"/>
          </w:tcPr>
          <w:p w14:paraId="6120A167" w14:textId="77777777" w:rsidR="00B15F7F" w:rsidRDefault="00D52673">
            <w:pPr>
              <w:pStyle w:val="TableParagraph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38" w:type="dxa"/>
          </w:tcPr>
          <w:p w14:paraId="3BDCD1B9" w14:textId="77777777" w:rsidR="00B15F7F" w:rsidRDefault="00D52673">
            <w:pPr>
              <w:pStyle w:val="TableParagraph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13,485.00</w:t>
            </w:r>
          </w:p>
        </w:tc>
        <w:tc>
          <w:tcPr>
            <w:tcW w:w="1199" w:type="dxa"/>
          </w:tcPr>
          <w:p w14:paraId="21666FDD" w14:textId="77777777" w:rsidR="00B15F7F" w:rsidRDefault="00D52673">
            <w:pPr>
              <w:pStyle w:val="TableParagraph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13,485.00</w:t>
            </w:r>
          </w:p>
        </w:tc>
        <w:tc>
          <w:tcPr>
            <w:tcW w:w="1160" w:type="dxa"/>
          </w:tcPr>
          <w:p w14:paraId="71DE39F6" w14:textId="77777777" w:rsidR="00B15F7F" w:rsidRDefault="00D52673">
            <w:pPr>
              <w:pStyle w:val="TableParagraph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13,485.00</w:t>
            </w:r>
          </w:p>
        </w:tc>
        <w:tc>
          <w:tcPr>
            <w:tcW w:w="1199" w:type="dxa"/>
          </w:tcPr>
          <w:p w14:paraId="756299E9" w14:textId="77777777" w:rsidR="00B15F7F" w:rsidRDefault="00D52673">
            <w:pPr>
              <w:pStyle w:val="TableParagraph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88,455.00</w:t>
            </w:r>
          </w:p>
        </w:tc>
        <w:tc>
          <w:tcPr>
            <w:tcW w:w="1384" w:type="dxa"/>
          </w:tcPr>
          <w:p w14:paraId="62B7701C" w14:textId="77777777" w:rsidR="00B15F7F" w:rsidRDefault="00D52673">
            <w:pPr>
              <w:pStyle w:val="TableParagraph"/>
              <w:ind w:right="501"/>
              <w:rPr>
                <w:sz w:val="10"/>
              </w:rPr>
            </w:pPr>
            <w:r>
              <w:rPr>
                <w:w w:val="105"/>
                <w:sz w:val="10"/>
              </w:rPr>
              <w:t>88,455.00</w:t>
            </w:r>
          </w:p>
        </w:tc>
        <w:tc>
          <w:tcPr>
            <w:tcW w:w="720" w:type="dxa"/>
          </w:tcPr>
          <w:p w14:paraId="3254D4BD" w14:textId="77777777" w:rsidR="00B15F7F" w:rsidRDefault="00D52673">
            <w:pPr>
              <w:pStyle w:val="TableParagraph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3795A985" w14:textId="77777777">
        <w:trPr>
          <w:trHeight w:val="300"/>
        </w:trPr>
        <w:tc>
          <w:tcPr>
            <w:tcW w:w="309" w:type="dxa"/>
          </w:tcPr>
          <w:p w14:paraId="652BE225" w14:textId="77777777" w:rsidR="00B15F7F" w:rsidRDefault="00D52673">
            <w:pPr>
              <w:pStyle w:val="TableParagraph"/>
              <w:spacing w:before="8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013</w:t>
            </w:r>
          </w:p>
        </w:tc>
        <w:tc>
          <w:tcPr>
            <w:tcW w:w="499" w:type="dxa"/>
          </w:tcPr>
          <w:p w14:paraId="5F8FA2A5" w14:textId="77777777" w:rsidR="00B15F7F" w:rsidRDefault="00D52673">
            <w:pPr>
              <w:pStyle w:val="TableParagraph"/>
              <w:spacing w:before="8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 w14:paraId="245F81CA" w14:textId="77777777" w:rsidR="00B15F7F" w:rsidRDefault="00D52673">
            <w:pPr>
              <w:pStyle w:val="TableParagraph"/>
              <w:spacing w:before="8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6" w:type="dxa"/>
          </w:tcPr>
          <w:p w14:paraId="7F02E0CB" w14:textId="77777777" w:rsidR="00B15F7F" w:rsidRDefault="00D52673">
            <w:pPr>
              <w:pStyle w:val="TableParagraph"/>
              <w:spacing w:before="23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</w:t>
            </w:r>
          </w:p>
          <w:p w14:paraId="2C76D7B7" w14:textId="77777777" w:rsidR="00B15F7F" w:rsidRDefault="00D52673">
            <w:pPr>
              <w:pStyle w:val="TableParagraph"/>
              <w:spacing w:before="35" w:line="106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345" w:type="dxa"/>
          </w:tcPr>
          <w:p w14:paraId="663E46A5" w14:textId="77777777" w:rsidR="00B15F7F" w:rsidRDefault="00D52673">
            <w:pPr>
              <w:pStyle w:val="TableParagraph"/>
              <w:spacing w:before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3,900.00</w:t>
            </w:r>
          </w:p>
        </w:tc>
        <w:tc>
          <w:tcPr>
            <w:tcW w:w="1217" w:type="dxa"/>
          </w:tcPr>
          <w:p w14:paraId="7E29067F" w14:textId="77777777" w:rsidR="00B15F7F" w:rsidRDefault="00D52673">
            <w:pPr>
              <w:pStyle w:val="TableParagraph"/>
              <w:spacing w:before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13,786.00</w:t>
            </w:r>
          </w:p>
        </w:tc>
        <w:tc>
          <w:tcPr>
            <w:tcW w:w="1221" w:type="dxa"/>
          </w:tcPr>
          <w:p w14:paraId="06EB3F2F" w14:textId="77777777" w:rsidR="00B15F7F" w:rsidRDefault="00D52673">
            <w:pPr>
              <w:pStyle w:val="TableParagraph"/>
              <w:spacing w:before="1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17,686.00</w:t>
            </w:r>
          </w:p>
        </w:tc>
        <w:tc>
          <w:tcPr>
            <w:tcW w:w="1177" w:type="dxa"/>
          </w:tcPr>
          <w:p w14:paraId="09E3AA18" w14:textId="77777777" w:rsidR="00B15F7F" w:rsidRDefault="00D52673">
            <w:pPr>
              <w:pStyle w:val="TableParagraph"/>
              <w:spacing w:before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38" w:type="dxa"/>
          </w:tcPr>
          <w:p w14:paraId="7E012126" w14:textId="77777777" w:rsidR="00B15F7F" w:rsidRDefault="00D52673">
            <w:pPr>
              <w:pStyle w:val="TableParagraph"/>
              <w:spacing w:before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695.00</w:t>
            </w:r>
          </w:p>
        </w:tc>
        <w:tc>
          <w:tcPr>
            <w:tcW w:w="1199" w:type="dxa"/>
          </w:tcPr>
          <w:p w14:paraId="0C61A51F" w14:textId="77777777" w:rsidR="00B15F7F" w:rsidRDefault="00D52673">
            <w:pPr>
              <w:pStyle w:val="TableParagraph"/>
              <w:spacing w:before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695.00</w:t>
            </w:r>
          </w:p>
        </w:tc>
        <w:tc>
          <w:tcPr>
            <w:tcW w:w="1160" w:type="dxa"/>
          </w:tcPr>
          <w:p w14:paraId="1908428C" w14:textId="77777777" w:rsidR="00B15F7F" w:rsidRDefault="00D52673">
            <w:pPr>
              <w:pStyle w:val="TableParagraph"/>
              <w:spacing w:before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695.00</w:t>
            </w:r>
          </w:p>
        </w:tc>
        <w:tc>
          <w:tcPr>
            <w:tcW w:w="1199" w:type="dxa"/>
          </w:tcPr>
          <w:p w14:paraId="6CEDB5BF" w14:textId="77777777" w:rsidR="00B15F7F" w:rsidRDefault="00D52673">
            <w:pPr>
              <w:pStyle w:val="TableParagraph"/>
              <w:spacing w:before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5,592.79</w:t>
            </w:r>
          </w:p>
        </w:tc>
        <w:tc>
          <w:tcPr>
            <w:tcW w:w="1384" w:type="dxa"/>
          </w:tcPr>
          <w:p w14:paraId="766245C3" w14:textId="77777777" w:rsidR="00B15F7F" w:rsidRDefault="00D52673">
            <w:pPr>
              <w:pStyle w:val="TableParagraph"/>
              <w:spacing w:before="10"/>
              <w:ind w:right="501"/>
              <w:rPr>
                <w:sz w:val="10"/>
              </w:rPr>
            </w:pPr>
            <w:r>
              <w:rPr>
                <w:w w:val="105"/>
                <w:sz w:val="10"/>
              </w:rPr>
              <w:t>5,592.79</w:t>
            </w:r>
          </w:p>
        </w:tc>
        <w:tc>
          <w:tcPr>
            <w:tcW w:w="720" w:type="dxa"/>
          </w:tcPr>
          <w:p w14:paraId="331B40E7" w14:textId="77777777" w:rsidR="00B15F7F" w:rsidRDefault="00D52673">
            <w:pPr>
              <w:pStyle w:val="TableParagraph"/>
              <w:spacing w:before="10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4A67D335" w14:textId="77777777">
        <w:trPr>
          <w:trHeight w:val="306"/>
        </w:trPr>
        <w:tc>
          <w:tcPr>
            <w:tcW w:w="309" w:type="dxa"/>
          </w:tcPr>
          <w:p w14:paraId="039537B9" w14:textId="77777777" w:rsidR="00B15F7F" w:rsidRDefault="00D52673">
            <w:pPr>
              <w:pStyle w:val="TableParagraph"/>
              <w:spacing w:before="8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9" w:type="dxa"/>
          </w:tcPr>
          <w:p w14:paraId="0E8776F9" w14:textId="77777777" w:rsidR="00B15F7F" w:rsidRDefault="00D52673">
            <w:pPr>
              <w:pStyle w:val="TableParagraph"/>
              <w:spacing w:before="8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 w14:paraId="7DEBDBDC" w14:textId="77777777" w:rsidR="00B15F7F" w:rsidRDefault="00D52673">
            <w:pPr>
              <w:pStyle w:val="TableParagraph"/>
              <w:spacing w:before="8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6" w:type="dxa"/>
          </w:tcPr>
          <w:p w14:paraId="5C5E89F8" w14:textId="77777777" w:rsidR="00B15F7F" w:rsidRDefault="00D52673">
            <w:pPr>
              <w:pStyle w:val="TableParagraph"/>
              <w:spacing w:before="23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CALIDAD</w:t>
            </w:r>
          </w:p>
          <w:p w14:paraId="31DFE375" w14:textId="77777777" w:rsidR="00B15F7F" w:rsidRDefault="00D52673">
            <w:pPr>
              <w:pStyle w:val="TableParagraph"/>
              <w:spacing w:before="35" w:line="113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PROFESIONAL AL PERSONAL</w:t>
            </w:r>
          </w:p>
        </w:tc>
        <w:tc>
          <w:tcPr>
            <w:tcW w:w="1345" w:type="dxa"/>
          </w:tcPr>
          <w:p w14:paraId="7525DCB6" w14:textId="77777777" w:rsidR="00B15F7F" w:rsidRDefault="00D52673">
            <w:pPr>
              <w:pStyle w:val="TableParagraph"/>
              <w:spacing w:before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112,500.00</w:t>
            </w:r>
          </w:p>
        </w:tc>
        <w:tc>
          <w:tcPr>
            <w:tcW w:w="1217" w:type="dxa"/>
          </w:tcPr>
          <w:p w14:paraId="489130D2" w14:textId="77777777" w:rsidR="00B15F7F" w:rsidRDefault="00D52673">
            <w:pPr>
              <w:pStyle w:val="TableParagraph"/>
              <w:spacing w:before="1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1" w:type="dxa"/>
          </w:tcPr>
          <w:p w14:paraId="050AC820" w14:textId="77777777" w:rsidR="00B15F7F" w:rsidRDefault="00D52673">
            <w:pPr>
              <w:pStyle w:val="TableParagraph"/>
              <w:spacing w:before="10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112,500.00</w:t>
            </w:r>
          </w:p>
        </w:tc>
        <w:tc>
          <w:tcPr>
            <w:tcW w:w="1177" w:type="dxa"/>
          </w:tcPr>
          <w:p w14:paraId="09AC3351" w14:textId="77777777" w:rsidR="00B15F7F" w:rsidRDefault="00D52673">
            <w:pPr>
              <w:pStyle w:val="TableParagraph"/>
              <w:spacing w:before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38" w:type="dxa"/>
          </w:tcPr>
          <w:p w14:paraId="2E396D0A" w14:textId="77777777" w:rsidR="00B15F7F" w:rsidRDefault="00D52673">
            <w:pPr>
              <w:pStyle w:val="TableParagraph"/>
              <w:spacing w:before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8,250.00</w:t>
            </w:r>
          </w:p>
        </w:tc>
        <w:tc>
          <w:tcPr>
            <w:tcW w:w="1199" w:type="dxa"/>
          </w:tcPr>
          <w:p w14:paraId="6C18DE77" w14:textId="77777777" w:rsidR="00B15F7F" w:rsidRDefault="00D52673">
            <w:pPr>
              <w:pStyle w:val="TableParagraph"/>
              <w:spacing w:before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8,250.00</w:t>
            </w:r>
          </w:p>
        </w:tc>
        <w:tc>
          <w:tcPr>
            <w:tcW w:w="1160" w:type="dxa"/>
          </w:tcPr>
          <w:p w14:paraId="111B6029" w14:textId="77777777" w:rsidR="00B15F7F" w:rsidRDefault="00D52673">
            <w:pPr>
              <w:pStyle w:val="TableParagraph"/>
              <w:spacing w:before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8,250.00</w:t>
            </w:r>
          </w:p>
        </w:tc>
        <w:tc>
          <w:tcPr>
            <w:tcW w:w="1199" w:type="dxa"/>
          </w:tcPr>
          <w:p w14:paraId="6244D225" w14:textId="77777777" w:rsidR="00B15F7F" w:rsidRDefault="00D52673">
            <w:pPr>
              <w:pStyle w:val="TableParagraph"/>
              <w:spacing w:before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36,987.50</w:t>
            </w:r>
          </w:p>
        </w:tc>
        <w:tc>
          <w:tcPr>
            <w:tcW w:w="1384" w:type="dxa"/>
          </w:tcPr>
          <w:p w14:paraId="053EB9B3" w14:textId="77777777" w:rsidR="00B15F7F" w:rsidRDefault="00D52673">
            <w:pPr>
              <w:pStyle w:val="TableParagraph"/>
              <w:spacing w:before="10"/>
              <w:ind w:right="501"/>
              <w:rPr>
                <w:sz w:val="10"/>
              </w:rPr>
            </w:pPr>
            <w:r>
              <w:rPr>
                <w:w w:val="105"/>
                <w:sz w:val="10"/>
              </w:rPr>
              <w:t>36,987.50</w:t>
            </w:r>
          </w:p>
        </w:tc>
        <w:tc>
          <w:tcPr>
            <w:tcW w:w="720" w:type="dxa"/>
          </w:tcPr>
          <w:p w14:paraId="5266BCDA" w14:textId="77777777" w:rsidR="00B15F7F" w:rsidRDefault="00D52673">
            <w:pPr>
              <w:pStyle w:val="TableParagraph"/>
              <w:spacing w:before="10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0F9860E4" w14:textId="77777777">
        <w:trPr>
          <w:trHeight w:val="143"/>
        </w:trPr>
        <w:tc>
          <w:tcPr>
            <w:tcW w:w="309" w:type="dxa"/>
          </w:tcPr>
          <w:p w14:paraId="0C1E7432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99" w:type="dxa"/>
          </w:tcPr>
          <w:p w14:paraId="075C50C6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56" w:type="dxa"/>
          </w:tcPr>
          <w:p w14:paraId="7B936EA7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2626" w:type="dxa"/>
          </w:tcPr>
          <w:p w14:paraId="6208FBBF" w14:textId="77777777" w:rsidR="00B15F7F" w:rsidRDefault="00D52673">
            <w:pPr>
              <w:pStyle w:val="TableParagraph"/>
              <w:spacing w:before="17" w:line="106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345" w:type="dxa"/>
          </w:tcPr>
          <w:p w14:paraId="0DAEAAA0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17" w:type="dxa"/>
          </w:tcPr>
          <w:p w14:paraId="00D4869C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21" w:type="dxa"/>
          </w:tcPr>
          <w:p w14:paraId="743CB0E9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77" w:type="dxa"/>
          </w:tcPr>
          <w:p w14:paraId="575BDB39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38" w:type="dxa"/>
          </w:tcPr>
          <w:p w14:paraId="79F5F365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 w14:paraId="6B8753CA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60" w:type="dxa"/>
          </w:tcPr>
          <w:p w14:paraId="41A64E04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 w14:paraId="240BBD02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384" w:type="dxa"/>
          </w:tcPr>
          <w:p w14:paraId="715EA920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720" w:type="dxa"/>
          </w:tcPr>
          <w:p w14:paraId="578B21B1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B15F7F" w14:paraId="4535781F" w14:textId="77777777">
        <w:trPr>
          <w:trHeight w:val="300"/>
        </w:trPr>
        <w:tc>
          <w:tcPr>
            <w:tcW w:w="309" w:type="dxa"/>
          </w:tcPr>
          <w:p w14:paraId="63C9B948" w14:textId="77777777" w:rsidR="00B15F7F" w:rsidRDefault="00D52673">
            <w:pPr>
              <w:pStyle w:val="TableParagraph"/>
              <w:spacing w:before="8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015</w:t>
            </w:r>
          </w:p>
        </w:tc>
        <w:tc>
          <w:tcPr>
            <w:tcW w:w="499" w:type="dxa"/>
          </w:tcPr>
          <w:p w14:paraId="4CD5F0AC" w14:textId="77777777" w:rsidR="00B15F7F" w:rsidRDefault="00D52673">
            <w:pPr>
              <w:pStyle w:val="TableParagraph"/>
              <w:spacing w:before="8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 w14:paraId="467ED771" w14:textId="77777777" w:rsidR="00B15F7F" w:rsidRDefault="00D52673">
            <w:pPr>
              <w:pStyle w:val="TableParagraph"/>
              <w:spacing w:before="8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6" w:type="dxa"/>
          </w:tcPr>
          <w:p w14:paraId="0B1BE58B" w14:textId="77777777" w:rsidR="00B15F7F" w:rsidRDefault="00D52673">
            <w:pPr>
              <w:pStyle w:val="TableParagraph"/>
              <w:spacing w:before="23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</w:t>
            </w:r>
          </w:p>
          <w:p w14:paraId="4841B0A8" w14:textId="77777777" w:rsidR="00B15F7F" w:rsidRDefault="00D52673">
            <w:pPr>
              <w:pStyle w:val="TableParagraph"/>
              <w:spacing w:before="35" w:line="106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345" w:type="dxa"/>
          </w:tcPr>
          <w:p w14:paraId="1B22E87D" w14:textId="77777777" w:rsidR="00B15F7F" w:rsidRDefault="00D52673">
            <w:pPr>
              <w:pStyle w:val="TableParagraph"/>
              <w:spacing w:before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2,032,100.00</w:t>
            </w:r>
          </w:p>
        </w:tc>
        <w:tc>
          <w:tcPr>
            <w:tcW w:w="1217" w:type="dxa"/>
          </w:tcPr>
          <w:p w14:paraId="253DB384" w14:textId="77777777" w:rsidR="00B15F7F" w:rsidRDefault="00D52673">
            <w:pPr>
              <w:pStyle w:val="TableParagraph"/>
              <w:spacing w:before="1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1" w:type="dxa"/>
          </w:tcPr>
          <w:p w14:paraId="4B1C99F5" w14:textId="77777777" w:rsidR="00B15F7F" w:rsidRDefault="00D52673">
            <w:pPr>
              <w:pStyle w:val="TableParagraph"/>
              <w:spacing w:before="10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2,032,100.00</w:t>
            </w:r>
          </w:p>
        </w:tc>
        <w:tc>
          <w:tcPr>
            <w:tcW w:w="1177" w:type="dxa"/>
          </w:tcPr>
          <w:p w14:paraId="234B1F07" w14:textId="77777777" w:rsidR="00B15F7F" w:rsidRDefault="00D52673">
            <w:pPr>
              <w:pStyle w:val="TableParagraph"/>
              <w:spacing w:before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38" w:type="dxa"/>
          </w:tcPr>
          <w:p w14:paraId="13F20CEA" w14:textId="77777777" w:rsidR="00B15F7F" w:rsidRDefault="00D52673">
            <w:pPr>
              <w:pStyle w:val="TableParagraph"/>
              <w:spacing w:before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227,600.00</w:t>
            </w:r>
          </w:p>
        </w:tc>
        <w:tc>
          <w:tcPr>
            <w:tcW w:w="1199" w:type="dxa"/>
          </w:tcPr>
          <w:p w14:paraId="47E6176B" w14:textId="77777777" w:rsidR="00B15F7F" w:rsidRDefault="00D52673">
            <w:pPr>
              <w:pStyle w:val="TableParagraph"/>
              <w:spacing w:before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227,600.00</w:t>
            </w:r>
          </w:p>
        </w:tc>
        <w:tc>
          <w:tcPr>
            <w:tcW w:w="1160" w:type="dxa"/>
          </w:tcPr>
          <w:p w14:paraId="611D365E" w14:textId="77777777" w:rsidR="00B15F7F" w:rsidRDefault="00D52673">
            <w:pPr>
              <w:pStyle w:val="TableParagraph"/>
              <w:spacing w:before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227,600.00</w:t>
            </w:r>
          </w:p>
        </w:tc>
        <w:tc>
          <w:tcPr>
            <w:tcW w:w="1199" w:type="dxa"/>
          </w:tcPr>
          <w:p w14:paraId="38BB8D77" w14:textId="77777777" w:rsidR="00B15F7F" w:rsidRDefault="00D52673">
            <w:pPr>
              <w:pStyle w:val="TableParagraph"/>
              <w:spacing w:before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577,156.88</w:t>
            </w:r>
          </w:p>
        </w:tc>
        <w:tc>
          <w:tcPr>
            <w:tcW w:w="1384" w:type="dxa"/>
          </w:tcPr>
          <w:p w14:paraId="0E2ED57E" w14:textId="77777777" w:rsidR="00B15F7F" w:rsidRDefault="00D52673">
            <w:pPr>
              <w:pStyle w:val="TableParagraph"/>
              <w:spacing w:before="10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577,156.88</w:t>
            </w:r>
          </w:p>
        </w:tc>
        <w:tc>
          <w:tcPr>
            <w:tcW w:w="720" w:type="dxa"/>
          </w:tcPr>
          <w:p w14:paraId="35C0EC49" w14:textId="77777777" w:rsidR="00B15F7F" w:rsidRDefault="00D52673">
            <w:pPr>
              <w:pStyle w:val="TableParagraph"/>
              <w:spacing w:before="10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5656242F" w14:textId="77777777">
        <w:trPr>
          <w:trHeight w:val="191"/>
        </w:trPr>
        <w:tc>
          <w:tcPr>
            <w:tcW w:w="309" w:type="dxa"/>
          </w:tcPr>
          <w:p w14:paraId="2F4E21AB" w14:textId="77777777" w:rsidR="00B15F7F" w:rsidRDefault="00D52673">
            <w:pPr>
              <w:pStyle w:val="TableParagraph"/>
              <w:spacing w:before="8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499" w:type="dxa"/>
          </w:tcPr>
          <w:p w14:paraId="636E5FE1" w14:textId="77777777" w:rsidR="00B15F7F" w:rsidRDefault="00D52673">
            <w:pPr>
              <w:pStyle w:val="TableParagraph"/>
              <w:spacing w:before="8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 w14:paraId="1C6134E0" w14:textId="77777777" w:rsidR="00B15F7F" w:rsidRDefault="00D52673">
            <w:pPr>
              <w:pStyle w:val="TableParagraph"/>
              <w:spacing w:before="8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6" w:type="dxa"/>
          </w:tcPr>
          <w:p w14:paraId="58362BB2" w14:textId="77777777" w:rsidR="00B15F7F" w:rsidRDefault="00D52673">
            <w:pPr>
              <w:pStyle w:val="TableParagraph"/>
              <w:spacing w:before="10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SUPERNUMERARIO</w:t>
            </w:r>
          </w:p>
        </w:tc>
        <w:tc>
          <w:tcPr>
            <w:tcW w:w="1345" w:type="dxa"/>
          </w:tcPr>
          <w:p w14:paraId="31373FF4" w14:textId="77777777" w:rsidR="00B15F7F" w:rsidRDefault="00D52673">
            <w:pPr>
              <w:pStyle w:val="TableParagraph"/>
              <w:spacing w:before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928,800.00</w:t>
            </w:r>
          </w:p>
        </w:tc>
        <w:tc>
          <w:tcPr>
            <w:tcW w:w="1217" w:type="dxa"/>
          </w:tcPr>
          <w:p w14:paraId="2F9D49E2" w14:textId="77777777" w:rsidR="00B15F7F" w:rsidRDefault="00D52673">
            <w:pPr>
              <w:pStyle w:val="TableParagraph"/>
              <w:spacing w:before="1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1" w:type="dxa"/>
          </w:tcPr>
          <w:p w14:paraId="40283F90" w14:textId="77777777" w:rsidR="00B15F7F" w:rsidRDefault="00D52673">
            <w:pPr>
              <w:pStyle w:val="TableParagraph"/>
              <w:spacing w:before="10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928,800.00</w:t>
            </w:r>
          </w:p>
        </w:tc>
        <w:tc>
          <w:tcPr>
            <w:tcW w:w="1177" w:type="dxa"/>
          </w:tcPr>
          <w:p w14:paraId="631B56B2" w14:textId="77777777" w:rsidR="00B15F7F" w:rsidRDefault="00D52673">
            <w:pPr>
              <w:pStyle w:val="TableParagraph"/>
              <w:spacing w:before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38" w:type="dxa"/>
          </w:tcPr>
          <w:p w14:paraId="2AD9CD45" w14:textId="77777777" w:rsidR="00B15F7F" w:rsidRDefault="00D52673">
            <w:pPr>
              <w:pStyle w:val="TableParagraph"/>
              <w:spacing w:before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00A4AB68" w14:textId="77777777" w:rsidR="00B15F7F" w:rsidRDefault="00D52673">
            <w:pPr>
              <w:pStyle w:val="TableParagraph"/>
              <w:spacing w:before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61,350.00</w:t>
            </w:r>
          </w:p>
        </w:tc>
        <w:tc>
          <w:tcPr>
            <w:tcW w:w="1160" w:type="dxa"/>
          </w:tcPr>
          <w:p w14:paraId="4850785E" w14:textId="77777777" w:rsidR="00B15F7F" w:rsidRDefault="00D52673">
            <w:pPr>
              <w:pStyle w:val="TableParagraph"/>
              <w:spacing w:before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61,350.00</w:t>
            </w:r>
          </w:p>
        </w:tc>
        <w:tc>
          <w:tcPr>
            <w:tcW w:w="1199" w:type="dxa"/>
          </w:tcPr>
          <w:p w14:paraId="522681D8" w14:textId="77777777" w:rsidR="00B15F7F" w:rsidRDefault="00D52673">
            <w:pPr>
              <w:pStyle w:val="TableParagraph"/>
              <w:spacing w:before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120,943.55</w:t>
            </w:r>
          </w:p>
        </w:tc>
        <w:tc>
          <w:tcPr>
            <w:tcW w:w="1384" w:type="dxa"/>
          </w:tcPr>
          <w:p w14:paraId="2A501CA7" w14:textId="77777777" w:rsidR="00B15F7F" w:rsidRDefault="00D52673">
            <w:pPr>
              <w:pStyle w:val="TableParagraph"/>
              <w:spacing w:before="10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337,519.76</w:t>
            </w:r>
          </w:p>
        </w:tc>
        <w:tc>
          <w:tcPr>
            <w:tcW w:w="720" w:type="dxa"/>
          </w:tcPr>
          <w:p w14:paraId="5E67FCB2" w14:textId="77777777" w:rsidR="00B15F7F" w:rsidRDefault="00D52673">
            <w:pPr>
              <w:pStyle w:val="TableParagraph"/>
              <w:spacing w:before="10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526E3231" w14:textId="77777777">
        <w:trPr>
          <w:trHeight w:val="203"/>
        </w:trPr>
        <w:tc>
          <w:tcPr>
            <w:tcW w:w="309" w:type="dxa"/>
          </w:tcPr>
          <w:p w14:paraId="41B71204" w14:textId="77777777" w:rsidR="00B15F7F" w:rsidRDefault="00D52673">
            <w:pPr>
              <w:pStyle w:val="TableParagraph"/>
              <w:spacing w:before="20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022</w:t>
            </w:r>
          </w:p>
        </w:tc>
        <w:tc>
          <w:tcPr>
            <w:tcW w:w="499" w:type="dxa"/>
          </w:tcPr>
          <w:p w14:paraId="273AEF5B" w14:textId="77777777" w:rsidR="00B15F7F" w:rsidRDefault="00D52673">
            <w:pPr>
              <w:pStyle w:val="TableParagraph"/>
              <w:spacing w:before="20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 w14:paraId="1AFD4FFA" w14:textId="77777777" w:rsidR="00B15F7F" w:rsidRDefault="00D52673">
            <w:pPr>
              <w:pStyle w:val="TableParagraph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6" w:type="dxa"/>
          </w:tcPr>
          <w:p w14:paraId="02F1DC1A" w14:textId="77777777" w:rsidR="00B15F7F" w:rsidRDefault="00D52673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POR CONTRATO</w:t>
            </w:r>
          </w:p>
        </w:tc>
        <w:tc>
          <w:tcPr>
            <w:tcW w:w="1345" w:type="dxa"/>
          </w:tcPr>
          <w:p w14:paraId="1395805A" w14:textId="77777777" w:rsidR="00B15F7F" w:rsidRDefault="00D52673">
            <w:pPr>
              <w:pStyle w:val="TableParagraph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8,121,600.00</w:t>
            </w:r>
          </w:p>
        </w:tc>
        <w:tc>
          <w:tcPr>
            <w:tcW w:w="1217" w:type="dxa"/>
          </w:tcPr>
          <w:p w14:paraId="6969CB4C" w14:textId="77777777" w:rsidR="00B15F7F" w:rsidRDefault="00D52673">
            <w:pPr>
              <w:pStyle w:val="TableParagraph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-431,207.00</w:t>
            </w:r>
          </w:p>
        </w:tc>
        <w:tc>
          <w:tcPr>
            <w:tcW w:w="1221" w:type="dxa"/>
          </w:tcPr>
          <w:p w14:paraId="1AA901D9" w14:textId="77777777" w:rsidR="00B15F7F" w:rsidRDefault="00D52673">
            <w:pPr>
              <w:pStyle w:val="TableParagraph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7,690,393.00</w:t>
            </w:r>
          </w:p>
        </w:tc>
        <w:tc>
          <w:tcPr>
            <w:tcW w:w="1177" w:type="dxa"/>
          </w:tcPr>
          <w:p w14:paraId="60B89023" w14:textId="77777777" w:rsidR="00B15F7F" w:rsidRDefault="00D52673">
            <w:pPr>
              <w:pStyle w:val="TableParagraph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38" w:type="dxa"/>
          </w:tcPr>
          <w:p w14:paraId="237E724C" w14:textId="77777777" w:rsidR="00B15F7F" w:rsidRDefault="00D52673">
            <w:pPr>
              <w:pStyle w:val="TableParagraph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552,800.00</w:t>
            </w:r>
          </w:p>
        </w:tc>
        <w:tc>
          <w:tcPr>
            <w:tcW w:w="1199" w:type="dxa"/>
          </w:tcPr>
          <w:p w14:paraId="44F39072" w14:textId="77777777" w:rsidR="00B15F7F" w:rsidRDefault="00D52673">
            <w:pPr>
              <w:pStyle w:val="TableParagraph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552,800.00</w:t>
            </w:r>
          </w:p>
        </w:tc>
        <w:tc>
          <w:tcPr>
            <w:tcW w:w="1160" w:type="dxa"/>
          </w:tcPr>
          <w:p w14:paraId="4EF94027" w14:textId="77777777" w:rsidR="00B15F7F" w:rsidRDefault="00D52673">
            <w:pPr>
              <w:pStyle w:val="TableParagraph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552,800.00</w:t>
            </w:r>
          </w:p>
        </w:tc>
        <w:tc>
          <w:tcPr>
            <w:tcW w:w="1199" w:type="dxa"/>
          </w:tcPr>
          <w:p w14:paraId="4B1EF0BC" w14:textId="77777777" w:rsidR="00B15F7F" w:rsidRDefault="00D52673">
            <w:pPr>
              <w:pStyle w:val="TableParagraph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2,984,445.68</w:t>
            </w:r>
          </w:p>
        </w:tc>
        <w:tc>
          <w:tcPr>
            <w:tcW w:w="1384" w:type="dxa"/>
          </w:tcPr>
          <w:p w14:paraId="7D062A98" w14:textId="77777777" w:rsidR="00B15F7F" w:rsidRDefault="00D52673">
            <w:pPr>
              <w:pStyle w:val="TableParagraph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2,984,445.68</w:t>
            </w:r>
          </w:p>
        </w:tc>
        <w:tc>
          <w:tcPr>
            <w:tcW w:w="720" w:type="dxa"/>
          </w:tcPr>
          <w:p w14:paraId="709D024D" w14:textId="77777777" w:rsidR="00B15F7F" w:rsidRDefault="00D52673">
            <w:pPr>
              <w:pStyle w:val="TableParagraph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034AC7A2" w14:textId="77777777">
        <w:trPr>
          <w:trHeight w:val="312"/>
        </w:trPr>
        <w:tc>
          <w:tcPr>
            <w:tcW w:w="309" w:type="dxa"/>
          </w:tcPr>
          <w:p w14:paraId="68886321" w14:textId="77777777" w:rsidR="00B15F7F" w:rsidRDefault="00D52673">
            <w:pPr>
              <w:pStyle w:val="TableParagraph"/>
              <w:spacing w:before="20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026</w:t>
            </w:r>
          </w:p>
        </w:tc>
        <w:tc>
          <w:tcPr>
            <w:tcW w:w="499" w:type="dxa"/>
          </w:tcPr>
          <w:p w14:paraId="534FE751" w14:textId="77777777" w:rsidR="00B15F7F" w:rsidRDefault="00D52673">
            <w:pPr>
              <w:pStyle w:val="TableParagraph"/>
              <w:spacing w:before="20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 w14:paraId="3B69F1B5" w14:textId="77777777" w:rsidR="00B15F7F" w:rsidRDefault="00D52673">
            <w:pPr>
              <w:pStyle w:val="TableParagraph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6" w:type="dxa"/>
          </w:tcPr>
          <w:p w14:paraId="6A6A7A14" w14:textId="77777777" w:rsidR="00B15F7F" w:rsidRDefault="00D52673">
            <w:pPr>
              <w:pStyle w:val="TableParagraph"/>
              <w:spacing w:before="0" w:line="150" w:lineRule="atLeast"/>
              <w:ind w:left="65" w:right="5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CALIDAD PROFESIONAL AL PERSONAL TEMPORAL</w:t>
            </w:r>
          </w:p>
        </w:tc>
        <w:tc>
          <w:tcPr>
            <w:tcW w:w="1345" w:type="dxa"/>
          </w:tcPr>
          <w:p w14:paraId="11DA3C7E" w14:textId="77777777" w:rsidR="00B15F7F" w:rsidRDefault="00D52673">
            <w:pPr>
              <w:pStyle w:val="TableParagraph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1217" w:type="dxa"/>
          </w:tcPr>
          <w:p w14:paraId="7C4F5E79" w14:textId="77777777" w:rsidR="00B15F7F" w:rsidRDefault="00D52673">
            <w:pPr>
              <w:pStyle w:val="TableParagraph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1" w:type="dxa"/>
          </w:tcPr>
          <w:p w14:paraId="0BE84AB6" w14:textId="77777777" w:rsidR="00B15F7F" w:rsidRDefault="00D52673">
            <w:pPr>
              <w:pStyle w:val="TableParagraph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1177" w:type="dxa"/>
          </w:tcPr>
          <w:p w14:paraId="6986DA3E" w14:textId="77777777" w:rsidR="00B15F7F" w:rsidRDefault="00D52673">
            <w:pPr>
              <w:pStyle w:val="TableParagraph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38" w:type="dxa"/>
          </w:tcPr>
          <w:p w14:paraId="756F6A37" w14:textId="77777777" w:rsidR="00B15F7F" w:rsidRDefault="00D52673">
            <w:pPr>
              <w:pStyle w:val="TableParagraph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199" w:type="dxa"/>
          </w:tcPr>
          <w:p w14:paraId="4E4ABD2F" w14:textId="77777777" w:rsidR="00B15F7F" w:rsidRDefault="00D52673">
            <w:pPr>
              <w:pStyle w:val="TableParagraph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13,125.00</w:t>
            </w:r>
          </w:p>
        </w:tc>
        <w:tc>
          <w:tcPr>
            <w:tcW w:w="1160" w:type="dxa"/>
          </w:tcPr>
          <w:p w14:paraId="2448A1FF" w14:textId="77777777" w:rsidR="00B15F7F" w:rsidRDefault="00D52673">
            <w:pPr>
              <w:pStyle w:val="TableParagraph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13,125.00</w:t>
            </w:r>
          </w:p>
        </w:tc>
        <w:tc>
          <w:tcPr>
            <w:tcW w:w="1199" w:type="dxa"/>
          </w:tcPr>
          <w:p w14:paraId="117B7906" w14:textId="77777777" w:rsidR="00B15F7F" w:rsidRDefault="00D52673">
            <w:pPr>
              <w:pStyle w:val="TableParagraph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63,935.48</w:t>
            </w:r>
          </w:p>
        </w:tc>
        <w:tc>
          <w:tcPr>
            <w:tcW w:w="1384" w:type="dxa"/>
          </w:tcPr>
          <w:p w14:paraId="48DE964C" w14:textId="77777777" w:rsidR="00B15F7F" w:rsidRDefault="00D52673">
            <w:pPr>
              <w:pStyle w:val="TableParagraph"/>
              <w:ind w:right="501"/>
              <w:rPr>
                <w:sz w:val="10"/>
              </w:rPr>
            </w:pPr>
            <w:r>
              <w:rPr>
                <w:w w:val="105"/>
                <w:sz w:val="10"/>
              </w:rPr>
              <w:t>67,741.21</w:t>
            </w:r>
          </w:p>
        </w:tc>
        <w:tc>
          <w:tcPr>
            <w:tcW w:w="720" w:type="dxa"/>
          </w:tcPr>
          <w:p w14:paraId="1E38C784" w14:textId="77777777" w:rsidR="00B15F7F" w:rsidRDefault="00D52673">
            <w:pPr>
              <w:pStyle w:val="TableParagraph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2E32F6AB" w14:textId="77777777">
        <w:trPr>
          <w:trHeight w:val="300"/>
        </w:trPr>
        <w:tc>
          <w:tcPr>
            <w:tcW w:w="309" w:type="dxa"/>
          </w:tcPr>
          <w:p w14:paraId="66D93990" w14:textId="77777777" w:rsidR="00B15F7F" w:rsidRDefault="00D52673">
            <w:pPr>
              <w:pStyle w:val="TableParagraph"/>
              <w:spacing w:before="8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027</w:t>
            </w:r>
          </w:p>
        </w:tc>
        <w:tc>
          <w:tcPr>
            <w:tcW w:w="499" w:type="dxa"/>
          </w:tcPr>
          <w:p w14:paraId="36822D7F" w14:textId="77777777" w:rsidR="00B15F7F" w:rsidRDefault="00D52673">
            <w:pPr>
              <w:pStyle w:val="TableParagraph"/>
              <w:spacing w:before="8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 w14:paraId="3B1825FF" w14:textId="77777777" w:rsidR="00B15F7F" w:rsidRDefault="00D52673">
            <w:pPr>
              <w:pStyle w:val="TableParagraph"/>
              <w:spacing w:before="8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6" w:type="dxa"/>
          </w:tcPr>
          <w:p w14:paraId="28767EB5" w14:textId="77777777" w:rsidR="00B15F7F" w:rsidRDefault="00D52673">
            <w:pPr>
              <w:pStyle w:val="TableParagraph"/>
              <w:spacing w:before="23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</w:t>
            </w:r>
          </w:p>
          <w:p w14:paraId="64E79BC6" w14:textId="77777777" w:rsidR="00B15F7F" w:rsidRDefault="00D52673">
            <w:pPr>
              <w:pStyle w:val="TableParagraph"/>
              <w:spacing w:before="35" w:line="106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TEMPORAL</w:t>
            </w:r>
          </w:p>
        </w:tc>
        <w:tc>
          <w:tcPr>
            <w:tcW w:w="1345" w:type="dxa"/>
          </w:tcPr>
          <w:p w14:paraId="244FF9B6" w14:textId="77777777" w:rsidR="00B15F7F" w:rsidRDefault="00D52673">
            <w:pPr>
              <w:pStyle w:val="TableParagraph"/>
              <w:spacing w:before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822,500.00</w:t>
            </w:r>
          </w:p>
        </w:tc>
        <w:tc>
          <w:tcPr>
            <w:tcW w:w="1217" w:type="dxa"/>
          </w:tcPr>
          <w:p w14:paraId="2B2B7B7B" w14:textId="77777777" w:rsidR="00B15F7F" w:rsidRDefault="00D52673">
            <w:pPr>
              <w:pStyle w:val="TableParagraph"/>
              <w:spacing w:before="1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1" w:type="dxa"/>
          </w:tcPr>
          <w:p w14:paraId="3E2CF8A6" w14:textId="77777777" w:rsidR="00B15F7F" w:rsidRDefault="00D52673">
            <w:pPr>
              <w:pStyle w:val="TableParagraph"/>
              <w:spacing w:before="10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822,500.00</w:t>
            </w:r>
          </w:p>
        </w:tc>
        <w:tc>
          <w:tcPr>
            <w:tcW w:w="1177" w:type="dxa"/>
          </w:tcPr>
          <w:p w14:paraId="5E4BBF69" w14:textId="77777777" w:rsidR="00B15F7F" w:rsidRDefault="00D52673">
            <w:pPr>
              <w:pStyle w:val="TableParagraph"/>
              <w:spacing w:before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38" w:type="dxa"/>
          </w:tcPr>
          <w:p w14:paraId="1AFB0773" w14:textId="77777777" w:rsidR="00B15F7F" w:rsidRDefault="00D52673">
            <w:pPr>
              <w:pStyle w:val="TableParagraph"/>
              <w:spacing w:before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78,500.00</w:t>
            </w:r>
          </w:p>
        </w:tc>
        <w:tc>
          <w:tcPr>
            <w:tcW w:w="1199" w:type="dxa"/>
          </w:tcPr>
          <w:p w14:paraId="2B597443" w14:textId="77777777" w:rsidR="00B15F7F" w:rsidRDefault="00D52673">
            <w:pPr>
              <w:pStyle w:val="TableParagraph"/>
              <w:spacing w:before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132,750.00</w:t>
            </w:r>
          </w:p>
        </w:tc>
        <w:tc>
          <w:tcPr>
            <w:tcW w:w="1160" w:type="dxa"/>
          </w:tcPr>
          <w:p w14:paraId="21CDEBA2" w14:textId="77777777" w:rsidR="00B15F7F" w:rsidRDefault="00D52673">
            <w:pPr>
              <w:pStyle w:val="TableParagraph"/>
              <w:spacing w:before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132,750.00</w:t>
            </w:r>
          </w:p>
        </w:tc>
        <w:tc>
          <w:tcPr>
            <w:tcW w:w="1199" w:type="dxa"/>
          </w:tcPr>
          <w:p w14:paraId="73D56FA7" w14:textId="77777777" w:rsidR="00B15F7F" w:rsidRDefault="00D52673">
            <w:pPr>
              <w:pStyle w:val="TableParagraph"/>
              <w:spacing w:before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154,333.34</w:t>
            </w:r>
          </w:p>
        </w:tc>
        <w:tc>
          <w:tcPr>
            <w:tcW w:w="1384" w:type="dxa"/>
          </w:tcPr>
          <w:p w14:paraId="5E2956A6" w14:textId="77777777" w:rsidR="00B15F7F" w:rsidRDefault="00D52673">
            <w:pPr>
              <w:pStyle w:val="TableParagraph"/>
              <w:spacing w:before="10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274,816.35</w:t>
            </w:r>
          </w:p>
        </w:tc>
        <w:tc>
          <w:tcPr>
            <w:tcW w:w="720" w:type="dxa"/>
          </w:tcPr>
          <w:p w14:paraId="72EDF73E" w14:textId="77777777" w:rsidR="00B15F7F" w:rsidRDefault="00D52673">
            <w:pPr>
              <w:pStyle w:val="TableParagraph"/>
              <w:spacing w:before="10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0B2F9CC9" w14:textId="77777777">
        <w:trPr>
          <w:trHeight w:val="300"/>
        </w:trPr>
        <w:tc>
          <w:tcPr>
            <w:tcW w:w="309" w:type="dxa"/>
          </w:tcPr>
          <w:p w14:paraId="742DBC62" w14:textId="77777777" w:rsidR="00B15F7F" w:rsidRDefault="00D52673">
            <w:pPr>
              <w:pStyle w:val="TableParagraph"/>
              <w:spacing w:before="8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99" w:type="dxa"/>
          </w:tcPr>
          <w:p w14:paraId="19A0F9A2" w14:textId="77777777" w:rsidR="00B15F7F" w:rsidRDefault="00D52673">
            <w:pPr>
              <w:pStyle w:val="TableParagraph"/>
              <w:spacing w:before="8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 w14:paraId="4F958368" w14:textId="77777777" w:rsidR="00B15F7F" w:rsidRDefault="00D52673">
            <w:pPr>
              <w:pStyle w:val="TableParagraph"/>
              <w:spacing w:before="8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6" w:type="dxa"/>
          </w:tcPr>
          <w:p w14:paraId="35DF1887" w14:textId="77777777" w:rsidR="00B15F7F" w:rsidRDefault="00D52673">
            <w:pPr>
              <w:pStyle w:val="TableParagraph"/>
              <w:spacing w:before="23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REMUNERACIONES DE PERSONAL</w:t>
            </w:r>
          </w:p>
          <w:p w14:paraId="4ABCD486" w14:textId="77777777" w:rsidR="00B15F7F" w:rsidRDefault="00D52673">
            <w:pPr>
              <w:pStyle w:val="TableParagraph"/>
              <w:spacing w:before="35" w:line="106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</w:tc>
        <w:tc>
          <w:tcPr>
            <w:tcW w:w="1345" w:type="dxa"/>
          </w:tcPr>
          <w:p w14:paraId="4931FE95" w14:textId="77777777" w:rsidR="00B15F7F" w:rsidRDefault="00D52673">
            <w:pPr>
              <w:pStyle w:val="TableParagraph"/>
              <w:spacing w:before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726,000.00</w:t>
            </w:r>
          </w:p>
        </w:tc>
        <w:tc>
          <w:tcPr>
            <w:tcW w:w="1217" w:type="dxa"/>
          </w:tcPr>
          <w:p w14:paraId="1E00752B" w14:textId="77777777" w:rsidR="00B15F7F" w:rsidRDefault="00D52673">
            <w:pPr>
              <w:pStyle w:val="TableParagraph"/>
              <w:spacing w:before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2,046,000.00</w:t>
            </w:r>
          </w:p>
        </w:tc>
        <w:tc>
          <w:tcPr>
            <w:tcW w:w="1221" w:type="dxa"/>
          </w:tcPr>
          <w:p w14:paraId="129BC0B3" w14:textId="77777777" w:rsidR="00B15F7F" w:rsidRDefault="00D52673">
            <w:pPr>
              <w:pStyle w:val="TableParagraph"/>
              <w:spacing w:before="10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2,772,000.00</w:t>
            </w:r>
          </w:p>
        </w:tc>
        <w:tc>
          <w:tcPr>
            <w:tcW w:w="1177" w:type="dxa"/>
          </w:tcPr>
          <w:p w14:paraId="7C3C50D7" w14:textId="77777777" w:rsidR="00B15F7F" w:rsidRDefault="00D52673">
            <w:pPr>
              <w:pStyle w:val="TableParagraph"/>
              <w:spacing w:before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38" w:type="dxa"/>
          </w:tcPr>
          <w:p w14:paraId="30F642B0" w14:textId="77777777" w:rsidR="00B15F7F" w:rsidRDefault="00D52673">
            <w:pPr>
              <w:pStyle w:val="TableParagraph"/>
              <w:spacing w:before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1,274,000.00</w:t>
            </w:r>
          </w:p>
        </w:tc>
        <w:tc>
          <w:tcPr>
            <w:tcW w:w="1199" w:type="dxa"/>
          </w:tcPr>
          <w:p w14:paraId="72693A11" w14:textId="77777777" w:rsidR="00B15F7F" w:rsidRDefault="00D52673">
            <w:pPr>
              <w:pStyle w:val="TableParagraph"/>
              <w:spacing w:before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318,500.00</w:t>
            </w:r>
          </w:p>
        </w:tc>
        <w:tc>
          <w:tcPr>
            <w:tcW w:w="1160" w:type="dxa"/>
          </w:tcPr>
          <w:p w14:paraId="49E5A01A" w14:textId="77777777" w:rsidR="00B15F7F" w:rsidRDefault="00D52673">
            <w:pPr>
              <w:pStyle w:val="TableParagraph"/>
              <w:spacing w:before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318,500.00</w:t>
            </w:r>
          </w:p>
        </w:tc>
        <w:tc>
          <w:tcPr>
            <w:tcW w:w="1199" w:type="dxa"/>
          </w:tcPr>
          <w:p w14:paraId="093BDE17" w14:textId="77777777" w:rsidR="00B15F7F" w:rsidRDefault="00D52673">
            <w:pPr>
              <w:pStyle w:val="TableParagraph"/>
              <w:spacing w:before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220,903.25</w:t>
            </w:r>
          </w:p>
        </w:tc>
        <w:tc>
          <w:tcPr>
            <w:tcW w:w="1384" w:type="dxa"/>
          </w:tcPr>
          <w:p w14:paraId="58C3C742" w14:textId="77777777" w:rsidR="00B15F7F" w:rsidRDefault="00D52673">
            <w:pPr>
              <w:pStyle w:val="TableParagraph"/>
              <w:spacing w:before="10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1,176,403.25</w:t>
            </w:r>
          </w:p>
        </w:tc>
        <w:tc>
          <w:tcPr>
            <w:tcW w:w="720" w:type="dxa"/>
          </w:tcPr>
          <w:p w14:paraId="69C023F0" w14:textId="77777777" w:rsidR="00B15F7F" w:rsidRDefault="00D52673">
            <w:pPr>
              <w:pStyle w:val="TableParagraph"/>
              <w:spacing w:before="10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23F075B4" w14:textId="77777777">
        <w:trPr>
          <w:trHeight w:val="191"/>
        </w:trPr>
        <w:tc>
          <w:tcPr>
            <w:tcW w:w="309" w:type="dxa"/>
          </w:tcPr>
          <w:p w14:paraId="3C9E8264" w14:textId="77777777" w:rsidR="00B15F7F" w:rsidRDefault="00D52673">
            <w:pPr>
              <w:pStyle w:val="TableParagraph"/>
              <w:spacing w:before="8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031</w:t>
            </w:r>
          </w:p>
        </w:tc>
        <w:tc>
          <w:tcPr>
            <w:tcW w:w="499" w:type="dxa"/>
          </w:tcPr>
          <w:p w14:paraId="27FD1916" w14:textId="77777777" w:rsidR="00B15F7F" w:rsidRDefault="00D52673">
            <w:pPr>
              <w:pStyle w:val="TableParagraph"/>
              <w:spacing w:before="8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 w14:paraId="33B823E7" w14:textId="77777777" w:rsidR="00B15F7F" w:rsidRDefault="00D52673">
            <w:pPr>
              <w:pStyle w:val="TableParagraph"/>
              <w:spacing w:before="8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6" w:type="dxa"/>
          </w:tcPr>
          <w:p w14:paraId="3A4636A0" w14:textId="77777777" w:rsidR="00B15F7F" w:rsidRDefault="00D52673">
            <w:pPr>
              <w:pStyle w:val="TableParagraph"/>
              <w:spacing w:before="10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345" w:type="dxa"/>
          </w:tcPr>
          <w:p w14:paraId="32AA6C92" w14:textId="77777777" w:rsidR="00B15F7F" w:rsidRDefault="00D52673">
            <w:pPr>
              <w:pStyle w:val="TableParagraph"/>
              <w:spacing w:before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993,855.00</w:t>
            </w:r>
          </w:p>
        </w:tc>
        <w:tc>
          <w:tcPr>
            <w:tcW w:w="1217" w:type="dxa"/>
          </w:tcPr>
          <w:p w14:paraId="4F13EBB7" w14:textId="77777777" w:rsidR="00B15F7F" w:rsidRDefault="00D52673">
            <w:pPr>
              <w:pStyle w:val="TableParagraph"/>
              <w:spacing w:before="1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1" w:type="dxa"/>
          </w:tcPr>
          <w:p w14:paraId="4A469AAE" w14:textId="77777777" w:rsidR="00B15F7F" w:rsidRDefault="00D52673">
            <w:pPr>
              <w:pStyle w:val="TableParagraph"/>
              <w:spacing w:before="10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993,855.00</w:t>
            </w:r>
          </w:p>
        </w:tc>
        <w:tc>
          <w:tcPr>
            <w:tcW w:w="1177" w:type="dxa"/>
          </w:tcPr>
          <w:p w14:paraId="11A8DED4" w14:textId="77777777" w:rsidR="00B15F7F" w:rsidRDefault="00D52673">
            <w:pPr>
              <w:pStyle w:val="TableParagraph"/>
              <w:spacing w:before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38" w:type="dxa"/>
          </w:tcPr>
          <w:p w14:paraId="167927C9" w14:textId="77777777" w:rsidR="00B15F7F" w:rsidRDefault="00D52673">
            <w:pPr>
              <w:pStyle w:val="TableParagraph"/>
              <w:spacing w:before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19,133.40</w:t>
            </w:r>
          </w:p>
        </w:tc>
        <w:tc>
          <w:tcPr>
            <w:tcW w:w="1199" w:type="dxa"/>
          </w:tcPr>
          <w:p w14:paraId="40F80969" w14:textId="77777777" w:rsidR="00B15F7F" w:rsidRDefault="00D52673">
            <w:pPr>
              <w:pStyle w:val="TableParagraph"/>
              <w:spacing w:before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84,978.24</w:t>
            </w:r>
          </w:p>
        </w:tc>
        <w:tc>
          <w:tcPr>
            <w:tcW w:w="1160" w:type="dxa"/>
          </w:tcPr>
          <w:p w14:paraId="068DCE40" w14:textId="77777777" w:rsidR="00B15F7F" w:rsidRDefault="00D52673">
            <w:pPr>
              <w:pStyle w:val="TableParagraph"/>
              <w:spacing w:before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84,978.24</w:t>
            </w:r>
          </w:p>
        </w:tc>
        <w:tc>
          <w:tcPr>
            <w:tcW w:w="1199" w:type="dxa"/>
          </w:tcPr>
          <w:p w14:paraId="092E1D35" w14:textId="77777777" w:rsidR="00B15F7F" w:rsidRDefault="00D52673">
            <w:pPr>
              <w:pStyle w:val="TableParagraph"/>
              <w:spacing w:before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18,781.26</w:t>
            </w:r>
          </w:p>
        </w:tc>
        <w:tc>
          <w:tcPr>
            <w:tcW w:w="1384" w:type="dxa"/>
          </w:tcPr>
          <w:p w14:paraId="49233752" w14:textId="77777777" w:rsidR="00B15F7F" w:rsidRDefault="00D52673">
            <w:pPr>
              <w:pStyle w:val="TableParagraph"/>
              <w:spacing w:before="10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295,762.38</w:t>
            </w:r>
          </w:p>
        </w:tc>
        <w:tc>
          <w:tcPr>
            <w:tcW w:w="720" w:type="dxa"/>
          </w:tcPr>
          <w:p w14:paraId="670E200D" w14:textId="77777777" w:rsidR="00B15F7F" w:rsidRDefault="00D52673">
            <w:pPr>
              <w:pStyle w:val="TableParagraph"/>
              <w:spacing w:before="10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1C9658A2" w14:textId="77777777">
        <w:trPr>
          <w:trHeight w:val="312"/>
        </w:trPr>
        <w:tc>
          <w:tcPr>
            <w:tcW w:w="309" w:type="dxa"/>
          </w:tcPr>
          <w:p w14:paraId="5AE05235" w14:textId="77777777" w:rsidR="00B15F7F" w:rsidRDefault="00D52673">
            <w:pPr>
              <w:pStyle w:val="TableParagraph"/>
              <w:spacing w:before="20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032</w:t>
            </w:r>
          </w:p>
        </w:tc>
        <w:tc>
          <w:tcPr>
            <w:tcW w:w="499" w:type="dxa"/>
          </w:tcPr>
          <w:p w14:paraId="6ABE9098" w14:textId="77777777" w:rsidR="00B15F7F" w:rsidRDefault="00D52673">
            <w:pPr>
              <w:pStyle w:val="TableParagraph"/>
              <w:spacing w:before="20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 w14:paraId="2BBE1327" w14:textId="77777777" w:rsidR="00B15F7F" w:rsidRDefault="00D52673">
            <w:pPr>
              <w:pStyle w:val="TableParagraph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6" w:type="dxa"/>
          </w:tcPr>
          <w:p w14:paraId="35F18347" w14:textId="77777777" w:rsidR="00B15F7F" w:rsidRDefault="00D52673">
            <w:pPr>
              <w:pStyle w:val="TableParagraph"/>
              <w:spacing w:before="0" w:line="150" w:lineRule="atLeast"/>
              <w:ind w:left="65" w:right="6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 PERSONAL POR JORNAL</w:t>
            </w:r>
          </w:p>
        </w:tc>
        <w:tc>
          <w:tcPr>
            <w:tcW w:w="1345" w:type="dxa"/>
          </w:tcPr>
          <w:p w14:paraId="0D4618E8" w14:textId="77777777" w:rsidR="00B15F7F" w:rsidRDefault="00D52673">
            <w:pPr>
              <w:pStyle w:val="TableParagraph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1217" w:type="dxa"/>
          </w:tcPr>
          <w:p w14:paraId="55363527" w14:textId="77777777" w:rsidR="00B15F7F" w:rsidRDefault="00D52673">
            <w:pPr>
              <w:pStyle w:val="TableParagraph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6,542.00</w:t>
            </w:r>
          </w:p>
        </w:tc>
        <w:tc>
          <w:tcPr>
            <w:tcW w:w="1221" w:type="dxa"/>
          </w:tcPr>
          <w:p w14:paraId="1BA1EDD7" w14:textId="77777777" w:rsidR="00B15F7F" w:rsidRDefault="00D52673">
            <w:pPr>
              <w:pStyle w:val="TableParagraph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6,962.00</w:t>
            </w:r>
          </w:p>
        </w:tc>
        <w:tc>
          <w:tcPr>
            <w:tcW w:w="1177" w:type="dxa"/>
          </w:tcPr>
          <w:p w14:paraId="2E2E0E53" w14:textId="77777777" w:rsidR="00B15F7F" w:rsidRDefault="00D52673">
            <w:pPr>
              <w:pStyle w:val="TableParagraph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38" w:type="dxa"/>
          </w:tcPr>
          <w:p w14:paraId="37E848FD" w14:textId="77777777" w:rsidR="00B15F7F" w:rsidRDefault="00D52673">
            <w:pPr>
              <w:pStyle w:val="TableParagraph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6544ECA5" w14:textId="77777777" w:rsidR="00B15F7F" w:rsidRDefault="00D52673">
            <w:pPr>
              <w:pStyle w:val="TableParagraph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280.00</w:t>
            </w:r>
          </w:p>
        </w:tc>
        <w:tc>
          <w:tcPr>
            <w:tcW w:w="1160" w:type="dxa"/>
          </w:tcPr>
          <w:p w14:paraId="203774DF" w14:textId="77777777" w:rsidR="00B15F7F" w:rsidRDefault="00D52673">
            <w:pPr>
              <w:pStyle w:val="TableParagraph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280.00</w:t>
            </w:r>
          </w:p>
        </w:tc>
        <w:tc>
          <w:tcPr>
            <w:tcW w:w="1199" w:type="dxa"/>
          </w:tcPr>
          <w:p w14:paraId="0A8B5D51" w14:textId="77777777" w:rsidR="00B15F7F" w:rsidRDefault="00D52673">
            <w:pPr>
              <w:pStyle w:val="TableParagraph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5,144.26</w:t>
            </w:r>
          </w:p>
        </w:tc>
        <w:tc>
          <w:tcPr>
            <w:tcW w:w="1384" w:type="dxa"/>
          </w:tcPr>
          <w:p w14:paraId="1F8798C9" w14:textId="77777777" w:rsidR="00B15F7F" w:rsidRDefault="00D52673">
            <w:pPr>
              <w:pStyle w:val="TableParagraph"/>
              <w:ind w:right="501"/>
              <w:rPr>
                <w:sz w:val="10"/>
              </w:rPr>
            </w:pPr>
            <w:r>
              <w:rPr>
                <w:w w:val="105"/>
                <w:sz w:val="10"/>
              </w:rPr>
              <w:t>6,124.26</w:t>
            </w:r>
          </w:p>
        </w:tc>
        <w:tc>
          <w:tcPr>
            <w:tcW w:w="720" w:type="dxa"/>
          </w:tcPr>
          <w:p w14:paraId="2FFD1EE1" w14:textId="77777777" w:rsidR="00B15F7F" w:rsidRDefault="00D52673">
            <w:pPr>
              <w:pStyle w:val="TableParagraph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4E2ECDC2" w14:textId="77777777">
        <w:trPr>
          <w:trHeight w:val="300"/>
        </w:trPr>
        <w:tc>
          <w:tcPr>
            <w:tcW w:w="309" w:type="dxa"/>
          </w:tcPr>
          <w:p w14:paraId="4ED30FD9" w14:textId="77777777" w:rsidR="00B15F7F" w:rsidRDefault="00D52673">
            <w:pPr>
              <w:pStyle w:val="TableParagraph"/>
              <w:spacing w:before="8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033</w:t>
            </w:r>
          </w:p>
        </w:tc>
        <w:tc>
          <w:tcPr>
            <w:tcW w:w="499" w:type="dxa"/>
          </w:tcPr>
          <w:p w14:paraId="1213DF3C" w14:textId="77777777" w:rsidR="00B15F7F" w:rsidRDefault="00D52673">
            <w:pPr>
              <w:pStyle w:val="TableParagraph"/>
              <w:spacing w:before="8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 w14:paraId="1F67CDC0" w14:textId="77777777" w:rsidR="00B15F7F" w:rsidRDefault="00D52673">
            <w:pPr>
              <w:pStyle w:val="TableParagraph"/>
              <w:spacing w:before="8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6" w:type="dxa"/>
          </w:tcPr>
          <w:p w14:paraId="6C4D0721" w14:textId="77777777" w:rsidR="00B15F7F" w:rsidRDefault="00D52673">
            <w:pPr>
              <w:pStyle w:val="TableParagraph"/>
              <w:spacing w:before="23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</w:t>
            </w:r>
          </w:p>
          <w:p w14:paraId="621768A9" w14:textId="77777777" w:rsidR="00B15F7F" w:rsidRDefault="00D52673">
            <w:pPr>
              <w:pStyle w:val="TableParagraph"/>
              <w:spacing w:before="35" w:line="106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POR JORNAL</w:t>
            </w:r>
          </w:p>
        </w:tc>
        <w:tc>
          <w:tcPr>
            <w:tcW w:w="1345" w:type="dxa"/>
          </w:tcPr>
          <w:p w14:paraId="3716F5FC" w14:textId="77777777" w:rsidR="00B15F7F" w:rsidRDefault="00D52673">
            <w:pPr>
              <w:pStyle w:val="TableParagraph"/>
              <w:spacing w:before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644,140.00</w:t>
            </w:r>
          </w:p>
        </w:tc>
        <w:tc>
          <w:tcPr>
            <w:tcW w:w="1217" w:type="dxa"/>
          </w:tcPr>
          <w:p w14:paraId="06E78F2E" w14:textId="77777777" w:rsidR="00B15F7F" w:rsidRDefault="00D52673">
            <w:pPr>
              <w:pStyle w:val="TableParagraph"/>
              <w:spacing w:before="1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1" w:type="dxa"/>
          </w:tcPr>
          <w:p w14:paraId="7C6C87E3" w14:textId="77777777" w:rsidR="00B15F7F" w:rsidRDefault="00D52673">
            <w:pPr>
              <w:pStyle w:val="TableParagraph"/>
              <w:spacing w:before="10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644,140.00</w:t>
            </w:r>
          </w:p>
        </w:tc>
        <w:tc>
          <w:tcPr>
            <w:tcW w:w="1177" w:type="dxa"/>
          </w:tcPr>
          <w:p w14:paraId="6AA607CC" w14:textId="77777777" w:rsidR="00B15F7F" w:rsidRDefault="00D52673">
            <w:pPr>
              <w:pStyle w:val="TableParagraph"/>
              <w:spacing w:before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38" w:type="dxa"/>
          </w:tcPr>
          <w:p w14:paraId="7E861285" w14:textId="77777777" w:rsidR="00B15F7F" w:rsidRDefault="00D52673">
            <w:pPr>
              <w:pStyle w:val="TableParagraph"/>
              <w:spacing w:before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11,834.84</w:t>
            </w:r>
          </w:p>
        </w:tc>
        <w:tc>
          <w:tcPr>
            <w:tcW w:w="1199" w:type="dxa"/>
          </w:tcPr>
          <w:p w14:paraId="78816A5B" w14:textId="77777777" w:rsidR="00B15F7F" w:rsidRDefault="00D52673">
            <w:pPr>
              <w:pStyle w:val="TableParagraph"/>
              <w:spacing w:before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122,404.84</w:t>
            </w:r>
          </w:p>
        </w:tc>
        <w:tc>
          <w:tcPr>
            <w:tcW w:w="1160" w:type="dxa"/>
          </w:tcPr>
          <w:p w14:paraId="17DA1095" w14:textId="77777777" w:rsidR="00B15F7F" w:rsidRDefault="00D52673">
            <w:pPr>
              <w:pStyle w:val="TableParagraph"/>
              <w:spacing w:before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122,404.84</w:t>
            </w:r>
          </w:p>
        </w:tc>
        <w:tc>
          <w:tcPr>
            <w:tcW w:w="1199" w:type="dxa"/>
          </w:tcPr>
          <w:p w14:paraId="23BAF0C8" w14:textId="77777777" w:rsidR="00B15F7F" w:rsidRDefault="00D52673">
            <w:pPr>
              <w:pStyle w:val="TableParagraph"/>
              <w:spacing w:before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4,608.28</w:t>
            </w:r>
          </w:p>
        </w:tc>
        <w:tc>
          <w:tcPr>
            <w:tcW w:w="1384" w:type="dxa"/>
          </w:tcPr>
          <w:p w14:paraId="55B3FB87" w14:textId="77777777" w:rsidR="00B15F7F" w:rsidRDefault="00D52673">
            <w:pPr>
              <w:pStyle w:val="TableParagraph"/>
              <w:spacing w:before="10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151,024.82</w:t>
            </w:r>
          </w:p>
        </w:tc>
        <w:tc>
          <w:tcPr>
            <w:tcW w:w="720" w:type="dxa"/>
          </w:tcPr>
          <w:p w14:paraId="74C53FD5" w14:textId="77777777" w:rsidR="00B15F7F" w:rsidRDefault="00D52673">
            <w:pPr>
              <w:pStyle w:val="TableParagraph"/>
              <w:spacing w:before="10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136331EA" w14:textId="77777777">
        <w:trPr>
          <w:trHeight w:val="191"/>
        </w:trPr>
        <w:tc>
          <w:tcPr>
            <w:tcW w:w="309" w:type="dxa"/>
          </w:tcPr>
          <w:p w14:paraId="74985D38" w14:textId="77777777" w:rsidR="00B15F7F" w:rsidRDefault="00D52673">
            <w:pPr>
              <w:pStyle w:val="TableParagraph"/>
              <w:spacing w:before="8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061</w:t>
            </w:r>
          </w:p>
        </w:tc>
        <w:tc>
          <w:tcPr>
            <w:tcW w:w="499" w:type="dxa"/>
          </w:tcPr>
          <w:p w14:paraId="143D3411" w14:textId="77777777" w:rsidR="00B15F7F" w:rsidRDefault="00D52673">
            <w:pPr>
              <w:pStyle w:val="TableParagraph"/>
              <w:spacing w:before="8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 w14:paraId="0B033A6F" w14:textId="77777777" w:rsidR="00B15F7F" w:rsidRDefault="00D52673">
            <w:pPr>
              <w:pStyle w:val="TableParagraph"/>
              <w:spacing w:before="8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6" w:type="dxa"/>
          </w:tcPr>
          <w:p w14:paraId="15E56807" w14:textId="77777777" w:rsidR="00B15F7F" w:rsidRDefault="00D52673">
            <w:pPr>
              <w:pStyle w:val="TableParagraph"/>
              <w:spacing w:before="10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DIETAS</w:t>
            </w:r>
          </w:p>
        </w:tc>
        <w:tc>
          <w:tcPr>
            <w:tcW w:w="1345" w:type="dxa"/>
          </w:tcPr>
          <w:p w14:paraId="1CD494C2" w14:textId="77777777" w:rsidR="00B15F7F" w:rsidRDefault="00D52673">
            <w:pPr>
              <w:pStyle w:val="TableParagraph"/>
              <w:spacing w:before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17" w:type="dxa"/>
          </w:tcPr>
          <w:p w14:paraId="225BA381" w14:textId="77777777" w:rsidR="00B15F7F" w:rsidRDefault="00D52673">
            <w:pPr>
              <w:pStyle w:val="TableParagraph"/>
              <w:spacing w:before="1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1" w:type="dxa"/>
          </w:tcPr>
          <w:p w14:paraId="309C5B37" w14:textId="77777777" w:rsidR="00B15F7F" w:rsidRDefault="00D52673">
            <w:pPr>
              <w:pStyle w:val="TableParagraph"/>
              <w:spacing w:before="10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177" w:type="dxa"/>
          </w:tcPr>
          <w:p w14:paraId="79640E2A" w14:textId="77777777" w:rsidR="00B15F7F" w:rsidRDefault="00D52673">
            <w:pPr>
              <w:pStyle w:val="TableParagraph"/>
              <w:spacing w:before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38" w:type="dxa"/>
          </w:tcPr>
          <w:p w14:paraId="0E806283" w14:textId="77777777" w:rsidR="00B15F7F" w:rsidRDefault="00D52673">
            <w:pPr>
              <w:pStyle w:val="TableParagraph"/>
              <w:spacing w:before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6E4FFBCD" w14:textId="77777777" w:rsidR="00B15F7F" w:rsidRDefault="00D52673">
            <w:pPr>
              <w:pStyle w:val="TableParagraph"/>
              <w:spacing w:before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0" w:type="dxa"/>
          </w:tcPr>
          <w:p w14:paraId="0D7BDADE" w14:textId="77777777" w:rsidR="00B15F7F" w:rsidRDefault="00D52673">
            <w:pPr>
              <w:pStyle w:val="TableParagraph"/>
              <w:spacing w:before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6,600.00</w:t>
            </w:r>
          </w:p>
        </w:tc>
        <w:tc>
          <w:tcPr>
            <w:tcW w:w="1199" w:type="dxa"/>
          </w:tcPr>
          <w:p w14:paraId="63881FA2" w14:textId="77777777" w:rsidR="00B15F7F" w:rsidRDefault="00D52673">
            <w:pPr>
              <w:pStyle w:val="TableParagraph"/>
              <w:spacing w:before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55,600.00</w:t>
            </w:r>
          </w:p>
        </w:tc>
        <w:tc>
          <w:tcPr>
            <w:tcW w:w="1384" w:type="dxa"/>
          </w:tcPr>
          <w:p w14:paraId="78327166" w14:textId="77777777" w:rsidR="00B15F7F" w:rsidRDefault="00D52673">
            <w:pPr>
              <w:pStyle w:val="TableParagraph"/>
              <w:spacing w:before="10"/>
              <w:ind w:right="501"/>
              <w:rPr>
                <w:sz w:val="10"/>
              </w:rPr>
            </w:pPr>
            <w:r>
              <w:rPr>
                <w:w w:val="105"/>
                <w:sz w:val="10"/>
              </w:rPr>
              <w:t>55,600.00</w:t>
            </w:r>
          </w:p>
        </w:tc>
        <w:tc>
          <w:tcPr>
            <w:tcW w:w="720" w:type="dxa"/>
          </w:tcPr>
          <w:p w14:paraId="4235574E" w14:textId="77777777" w:rsidR="00B15F7F" w:rsidRDefault="00D52673">
            <w:pPr>
              <w:pStyle w:val="TableParagraph"/>
              <w:spacing w:before="10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5CD3E721" w14:textId="77777777">
        <w:trPr>
          <w:trHeight w:val="312"/>
        </w:trPr>
        <w:tc>
          <w:tcPr>
            <w:tcW w:w="309" w:type="dxa"/>
          </w:tcPr>
          <w:p w14:paraId="5F7EAB08" w14:textId="77777777" w:rsidR="00B15F7F" w:rsidRDefault="00D52673">
            <w:pPr>
              <w:pStyle w:val="TableParagraph"/>
              <w:spacing w:before="20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063</w:t>
            </w:r>
          </w:p>
        </w:tc>
        <w:tc>
          <w:tcPr>
            <w:tcW w:w="499" w:type="dxa"/>
          </w:tcPr>
          <w:p w14:paraId="1974479F" w14:textId="77777777" w:rsidR="00B15F7F" w:rsidRDefault="00D52673">
            <w:pPr>
              <w:pStyle w:val="TableParagraph"/>
              <w:spacing w:before="20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 w14:paraId="1CEC5FF4" w14:textId="77777777" w:rsidR="00B15F7F" w:rsidRDefault="00D52673">
            <w:pPr>
              <w:pStyle w:val="TableParagraph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6" w:type="dxa"/>
          </w:tcPr>
          <w:p w14:paraId="3329C82B" w14:textId="77777777" w:rsidR="00B15F7F" w:rsidRDefault="00D52673">
            <w:pPr>
              <w:pStyle w:val="TableParagraph"/>
              <w:spacing w:before="0" w:line="150" w:lineRule="atLeast"/>
              <w:ind w:left="65" w:right="69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GASTOS DE REPRESENTACIÓN EN EL INTERIOR</w:t>
            </w:r>
          </w:p>
        </w:tc>
        <w:tc>
          <w:tcPr>
            <w:tcW w:w="1345" w:type="dxa"/>
          </w:tcPr>
          <w:p w14:paraId="64F0D9C2" w14:textId="77777777" w:rsidR="00B15F7F" w:rsidRDefault="00D52673">
            <w:pPr>
              <w:pStyle w:val="TableParagraph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288,000.00</w:t>
            </w:r>
          </w:p>
        </w:tc>
        <w:tc>
          <w:tcPr>
            <w:tcW w:w="1217" w:type="dxa"/>
          </w:tcPr>
          <w:p w14:paraId="06DED3E7" w14:textId="77777777" w:rsidR="00B15F7F" w:rsidRDefault="00D52673">
            <w:pPr>
              <w:pStyle w:val="TableParagraph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1" w:type="dxa"/>
          </w:tcPr>
          <w:p w14:paraId="2D73F207" w14:textId="77777777" w:rsidR="00B15F7F" w:rsidRDefault="00D52673">
            <w:pPr>
              <w:pStyle w:val="TableParagraph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288,000.00</w:t>
            </w:r>
          </w:p>
        </w:tc>
        <w:tc>
          <w:tcPr>
            <w:tcW w:w="1177" w:type="dxa"/>
          </w:tcPr>
          <w:p w14:paraId="5418B75B" w14:textId="77777777" w:rsidR="00B15F7F" w:rsidRDefault="00D52673">
            <w:pPr>
              <w:pStyle w:val="TableParagraph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38" w:type="dxa"/>
          </w:tcPr>
          <w:p w14:paraId="533EFC78" w14:textId="77777777" w:rsidR="00B15F7F" w:rsidRDefault="00D52673">
            <w:pPr>
              <w:pStyle w:val="TableParagraph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199" w:type="dxa"/>
          </w:tcPr>
          <w:p w14:paraId="32685C57" w14:textId="77777777" w:rsidR="00B15F7F" w:rsidRDefault="00D52673">
            <w:pPr>
              <w:pStyle w:val="TableParagraph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160" w:type="dxa"/>
          </w:tcPr>
          <w:p w14:paraId="68AB39CA" w14:textId="77777777" w:rsidR="00B15F7F" w:rsidRDefault="00D52673">
            <w:pPr>
              <w:pStyle w:val="TableParagraph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199" w:type="dxa"/>
          </w:tcPr>
          <w:p w14:paraId="0BD4DF77" w14:textId="77777777" w:rsidR="00B15F7F" w:rsidRDefault="00D52673">
            <w:pPr>
              <w:pStyle w:val="TableParagraph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72,000.00</w:t>
            </w:r>
          </w:p>
        </w:tc>
        <w:tc>
          <w:tcPr>
            <w:tcW w:w="1384" w:type="dxa"/>
          </w:tcPr>
          <w:p w14:paraId="008D8CFC" w14:textId="77777777" w:rsidR="00B15F7F" w:rsidRDefault="00D52673">
            <w:pPr>
              <w:pStyle w:val="TableParagraph"/>
              <w:ind w:right="501"/>
              <w:rPr>
                <w:sz w:val="10"/>
              </w:rPr>
            </w:pPr>
            <w:r>
              <w:rPr>
                <w:w w:val="105"/>
                <w:sz w:val="10"/>
              </w:rPr>
              <w:t>72,000.00</w:t>
            </w:r>
          </w:p>
        </w:tc>
        <w:tc>
          <w:tcPr>
            <w:tcW w:w="720" w:type="dxa"/>
          </w:tcPr>
          <w:p w14:paraId="51664E3A" w14:textId="77777777" w:rsidR="00B15F7F" w:rsidRDefault="00D52673">
            <w:pPr>
              <w:pStyle w:val="TableParagraph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1E7B120B" w14:textId="77777777">
        <w:trPr>
          <w:trHeight w:val="191"/>
        </w:trPr>
        <w:tc>
          <w:tcPr>
            <w:tcW w:w="309" w:type="dxa"/>
          </w:tcPr>
          <w:p w14:paraId="4856BD0C" w14:textId="77777777" w:rsidR="00B15F7F" w:rsidRDefault="00D52673">
            <w:pPr>
              <w:pStyle w:val="TableParagraph"/>
              <w:spacing w:before="8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071</w:t>
            </w:r>
          </w:p>
        </w:tc>
        <w:tc>
          <w:tcPr>
            <w:tcW w:w="499" w:type="dxa"/>
          </w:tcPr>
          <w:p w14:paraId="429F49F4" w14:textId="77777777" w:rsidR="00B15F7F" w:rsidRDefault="00D52673">
            <w:pPr>
              <w:pStyle w:val="TableParagraph"/>
              <w:spacing w:before="8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 w14:paraId="73E4F240" w14:textId="77777777" w:rsidR="00B15F7F" w:rsidRDefault="00D52673">
            <w:pPr>
              <w:pStyle w:val="TableParagraph"/>
              <w:spacing w:before="8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6" w:type="dxa"/>
          </w:tcPr>
          <w:p w14:paraId="312E6E92" w14:textId="77777777" w:rsidR="00B15F7F" w:rsidRDefault="00D52673">
            <w:pPr>
              <w:pStyle w:val="TableParagraph"/>
              <w:spacing w:before="10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AGUINALDO</w:t>
            </w:r>
          </w:p>
        </w:tc>
        <w:tc>
          <w:tcPr>
            <w:tcW w:w="1345" w:type="dxa"/>
          </w:tcPr>
          <w:p w14:paraId="5D54B17A" w14:textId="77777777" w:rsidR="00B15F7F" w:rsidRDefault="00D52673">
            <w:pPr>
              <w:pStyle w:val="TableParagraph"/>
              <w:spacing w:before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1,332,117.00</w:t>
            </w:r>
          </w:p>
        </w:tc>
        <w:tc>
          <w:tcPr>
            <w:tcW w:w="1217" w:type="dxa"/>
          </w:tcPr>
          <w:p w14:paraId="15297861" w14:textId="77777777" w:rsidR="00B15F7F" w:rsidRDefault="00D52673">
            <w:pPr>
              <w:pStyle w:val="TableParagraph"/>
              <w:spacing w:before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-87,148.00</w:t>
            </w:r>
          </w:p>
        </w:tc>
        <w:tc>
          <w:tcPr>
            <w:tcW w:w="1221" w:type="dxa"/>
          </w:tcPr>
          <w:p w14:paraId="72FBD9A8" w14:textId="77777777" w:rsidR="00B15F7F" w:rsidRDefault="00D52673">
            <w:pPr>
              <w:pStyle w:val="TableParagraph"/>
              <w:spacing w:before="10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1,244,969.00</w:t>
            </w:r>
          </w:p>
        </w:tc>
        <w:tc>
          <w:tcPr>
            <w:tcW w:w="1177" w:type="dxa"/>
          </w:tcPr>
          <w:p w14:paraId="42D9F99E" w14:textId="77777777" w:rsidR="00B15F7F" w:rsidRDefault="00D52673">
            <w:pPr>
              <w:pStyle w:val="TableParagraph"/>
              <w:spacing w:before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38" w:type="dxa"/>
          </w:tcPr>
          <w:p w14:paraId="3F49F857" w14:textId="77777777" w:rsidR="00B15F7F" w:rsidRDefault="00D52673">
            <w:pPr>
              <w:pStyle w:val="TableParagraph"/>
              <w:spacing w:before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2,049.87</w:t>
            </w:r>
          </w:p>
        </w:tc>
        <w:tc>
          <w:tcPr>
            <w:tcW w:w="1199" w:type="dxa"/>
          </w:tcPr>
          <w:p w14:paraId="13C9088F" w14:textId="77777777" w:rsidR="00B15F7F" w:rsidRDefault="00D52673">
            <w:pPr>
              <w:pStyle w:val="TableParagraph"/>
              <w:spacing w:before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4,025.43</w:t>
            </w:r>
          </w:p>
        </w:tc>
        <w:tc>
          <w:tcPr>
            <w:tcW w:w="1160" w:type="dxa"/>
          </w:tcPr>
          <w:p w14:paraId="225A1F75" w14:textId="77777777" w:rsidR="00B15F7F" w:rsidRDefault="00D52673">
            <w:pPr>
              <w:pStyle w:val="TableParagraph"/>
              <w:spacing w:before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4,025.43</w:t>
            </w:r>
          </w:p>
        </w:tc>
        <w:tc>
          <w:tcPr>
            <w:tcW w:w="1199" w:type="dxa"/>
          </w:tcPr>
          <w:p w14:paraId="7675863F" w14:textId="77777777" w:rsidR="00B15F7F" w:rsidRDefault="00D52673">
            <w:pPr>
              <w:pStyle w:val="TableParagraph"/>
              <w:spacing w:before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528,243.30</w:t>
            </w:r>
          </w:p>
        </w:tc>
        <w:tc>
          <w:tcPr>
            <w:tcW w:w="1384" w:type="dxa"/>
          </w:tcPr>
          <w:p w14:paraId="15AC0850" w14:textId="77777777" w:rsidR="00B15F7F" w:rsidRDefault="00D52673">
            <w:pPr>
              <w:pStyle w:val="TableParagraph"/>
              <w:spacing w:before="10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733,279.16</w:t>
            </w:r>
          </w:p>
        </w:tc>
        <w:tc>
          <w:tcPr>
            <w:tcW w:w="720" w:type="dxa"/>
          </w:tcPr>
          <w:p w14:paraId="03C7AE6C" w14:textId="77777777" w:rsidR="00B15F7F" w:rsidRDefault="00D52673">
            <w:pPr>
              <w:pStyle w:val="TableParagraph"/>
              <w:spacing w:before="10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6EFA78BD" w14:textId="77777777">
        <w:trPr>
          <w:trHeight w:val="203"/>
        </w:trPr>
        <w:tc>
          <w:tcPr>
            <w:tcW w:w="309" w:type="dxa"/>
          </w:tcPr>
          <w:p w14:paraId="726FFB4C" w14:textId="77777777" w:rsidR="00B15F7F" w:rsidRDefault="00D52673">
            <w:pPr>
              <w:pStyle w:val="TableParagraph"/>
              <w:spacing w:before="20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072</w:t>
            </w:r>
          </w:p>
        </w:tc>
        <w:tc>
          <w:tcPr>
            <w:tcW w:w="499" w:type="dxa"/>
          </w:tcPr>
          <w:p w14:paraId="4D088181" w14:textId="77777777" w:rsidR="00B15F7F" w:rsidRDefault="00D52673">
            <w:pPr>
              <w:pStyle w:val="TableParagraph"/>
              <w:spacing w:before="20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 w14:paraId="5A5D051B" w14:textId="77777777" w:rsidR="00B15F7F" w:rsidRDefault="00D52673">
            <w:pPr>
              <w:pStyle w:val="TableParagraph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6" w:type="dxa"/>
          </w:tcPr>
          <w:p w14:paraId="3D99D572" w14:textId="77777777" w:rsidR="00B15F7F" w:rsidRDefault="00D52673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 ANUAL (BONO 14)</w:t>
            </w:r>
          </w:p>
        </w:tc>
        <w:tc>
          <w:tcPr>
            <w:tcW w:w="1345" w:type="dxa"/>
          </w:tcPr>
          <w:p w14:paraId="519E3AD3" w14:textId="77777777" w:rsidR="00B15F7F" w:rsidRDefault="00D52673">
            <w:pPr>
              <w:pStyle w:val="TableParagraph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1,333,258.00</w:t>
            </w:r>
          </w:p>
        </w:tc>
        <w:tc>
          <w:tcPr>
            <w:tcW w:w="1217" w:type="dxa"/>
          </w:tcPr>
          <w:p w14:paraId="3E438446" w14:textId="77777777" w:rsidR="00B15F7F" w:rsidRDefault="00D52673">
            <w:pPr>
              <w:pStyle w:val="TableParagraph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-76,196.00</w:t>
            </w:r>
          </w:p>
        </w:tc>
        <w:tc>
          <w:tcPr>
            <w:tcW w:w="1221" w:type="dxa"/>
          </w:tcPr>
          <w:p w14:paraId="3F36402E" w14:textId="77777777" w:rsidR="00B15F7F" w:rsidRDefault="00D52673">
            <w:pPr>
              <w:pStyle w:val="TableParagraph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1,257,062.00</w:t>
            </w:r>
          </w:p>
        </w:tc>
        <w:tc>
          <w:tcPr>
            <w:tcW w:w="1177" w:type="dxa"/>
          </w:tcPr>
          <w:p w14:paraId="1F48FAE1" w14:textId="77777777" w:rsidR="00B15F7F" w:rsidRDefault="00D52673">
            <w:pPr>
              <w:pStyle w:val="TableParagraph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38" w:type="dxa"/>
          </w:tcPr>
          <w:p w14:paraId="4DCD5F3B" w14:textId="77777777" w:rsidR="00B15F7F" w:rsidRDefault="00D52673">
            <w:pPr>
              <w:pStyle w:val="TableParagraph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2,069.94</w:t>
            </w:r>
          </w:p>
        </w:tc>
        <w:tc>
          <w:tcPr>
            <w:tcW w:w="1199" w:type="dxa"/>
          </w:tcPr>
          <w:p w14:paraId="5ACB3DF0" w14:textId="77777777" w:rsidR="00B15F7F" w:rsidRDefault="00D52673">
            <w:pPr>
              <w:pStyle w:val="TableParagraph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1,037.80</w:t>
            </w:r>
          </w:p>
        </w:tc>
        <w:tc>
          <w:tcPr>
            <w:tcW w:w="1160" w:type="dxa"/>
          </w:tcPr>
          <w:p w14:paraId="4214026B" w14:textId="77777777" w:rsidR="00B15F7F" w:rsidRDefault="00D52673">
            <w:pPr>
              <w:pStyle w:val="TableParagraph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1,037.80</w:t>
            </w:r>
          </w:p>
        </w:tc>
        <w:tc>
          <w:tcPr>
            <w:tcW w:w="1199" w:type="dxa"/>
          </w:tcPr>
          <w:p w14:paraId="14ADA1BC" w14:textId="77777777" w:rsidR="00B15F7F" w:rsidRDefault="00D52673">
            <w:pPr>
              <w:pStyle w:val="TableParagraph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123,054.21</w:t>
            </w:r>
          </w:p>
        </w:tc>
        <w:tc>
          <w:tcPr>
            <w:tcW w:w="1384" w:type="dxa"/>
          </w:tcPr>
          <w:p w14:paraId="64225B1F" w14:textId="77777777" w:rsidR="00B15F7F" w:rsidRDefault="00D52673">
            <w:pPr>
              <w:pStyle w:val="TableParagraph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233,639.86</w:t>
            </w:r>
          </w:p>
        </w:tc>
        <w:tc>
          <w:tcPr>
            <w:tcW w:w="720" w:type="dxa"/>
          </w:tcPr>
          <w:p w14:paraId="150EAC73" w14:textId="77777777" w:rsidR="00B15F7F" w:rsidRDefault="00D52673">
            <w:pPr>
              <w:pStyle w:val="TableParagraph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0070D210" w14:textId="77777777">
        <w:trPr>
          <w:trHeight w:val="203"/>
        </w:trPr>
        <w:tc>
          <w:tcPr>
            <w:tcW w:w="309" w:type="dxa"/>
          </w:tcPr>
          <w:p w14:paraId="19F6D702" w14:textId="77777777" w:rsidR="00B15F7F" w:rsidRDefault="00D52673">
            <w:pPr>
              <w:pStyle w:val="TableParagraph"/>
              <w:spacing w:before="20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073</w:t>
            </w:r>
          </w:p>
        </w:tc>
        <w:tc>
          <w:tcPr>
            <w:tcW w:w="499" w:type="dxa"/>
          </w:tcPr>
          <w:p w14:paraId="2DA33461" w14:textId="77777777" w:rsidR="00B15F7F" w:rsidRDefault="00D52673">
            <w:pPr>
              <w:pStyle w:val="TableParagraph"/>
              <w:spacing w:before="20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 w14:paraId="691D401B" w14:textId="77777777" w:rsidR="00B15F7F" w:rsidRDefault="00D52673">
            <w:pPr>
              <w:pStyle w:val="TableParagraph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6" w:type="dxa"/>
          </w:tcPr>
          <w:p w14:paraId="223147F8" w14:textId="77777777" w:rsidR="00B15F7F" w:rsidRDefault="00D52673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 VACACIONAL</w:t>
            </w:r>
          </w:p>
        </w:tc>
        <w:tc>
          <w:tcPr>
            <w:tcW w:w="1345" w:type="dxa"/>
          </w:tcPr>
          <w:p w14:paraId="57A2A7BF" w14:textId="77777777" w:rsidR="00B15F7F" w:rsidRDefault="00D52673">
            <w:pPr>
              <w:pStyle w:val="TableParagraph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28,400.00</w:t>
            </w:r>
          </w:p>
        </w:tc>
        <w:tc>
          <w:tcPr>
            <w:tcW w:w="1217" w:type="dxa"/>
          </w:tcPr>
          <w:p w14:paraId="160A1C23" w14:textId="77777777" w:rsidR="00B15F7F" w:rsidRDefault="00D52673">
            <w:pPr>
              <w:pStyle w:val="TableParagraph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1" w:type="dxa"/>
          </w:tcPr>
          <w:p w14:paraId="1CE624B6" w14:textId="77777777" w:rsidR="00B15F7F" w:rsidRDefault="00D52673">
            <w:pPr>
              <w:pStyle w:val="TableParagraph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28,400.00</w:t>
            </w:r>
          </w:p>
        </w:tc>
        <w:tc>
          <w:tcPr>
            <w:tcW w:w="1177" w:type="dxa"/>
          </w:tcPr>
          <w:p w14:paraId="441B2439" w14:textId="77777777" w:rsidR="00B15F7F" w:rsidRDefault="00D52673">
            <w:pPr>
              <w:pStyle w:val="TableParagraph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38" w:type="dxa"/>
          </w:tcPr>
          <w:p w14:paraId="60496AD5" w14:textId="77777777" w:rsidR="00B15F7F" w:rsidRDefault="00D52673">
            <w:pPr>
              <w:pStyle w:val="TableParagraph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142.47</w:t>
            </w:r>
          </w:p>
        </w:tc>
        <w:tc>
          <w:tcPr>
            <w:tcW w:w="1199" w:type="dxa"/>
          </w:tcPr>
          <w:p w14:paraId="7B945C32" w14:textId="77777777" w:rsidR="00B15F7F" w:rsidRDefault="00D52673">
            <w:pPr>
              <w:pStyle w:val="TableParagraph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264.65</w:t>
            </w:r>
          </w:p>
        </w:tc>
        <w:tc>
          <w:tcPr>
            <w:tcW w:w="1160" w:type="dxa"/>
          </w:tcPr>
          <w:p w14:paraId="05A1DCCF" w14:textId="77777777" w:rsidR="00B15F7F" w:rsidRDefault="00D52673">
            <w:pPr>
              <w:pStyle w:val="TableParagraph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264.65</w:t>
            </w:r>
          </w:p>
        </w:tc>
        <w:tc>
          <w:tcPr>
            <w:tcW w:w="1199" w:type="dxa"/>
          </w:tcPr>
          <w:p w14:paraId="2DA0A161" w14:textId="77777777" w:rsidR="00B15F7F" w:rsidRDefault="00D52673">
            <w:pPr>
              <w:pStyle w:val="TableParagraph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17,721.25</w:t>
            </w:r>
          </w:p>
        </w:tc>
        <w:tc>
          <w:tcPr>
            <w:tcW w:w="1384" w:type="dxa"/>
          </w:tcPr>
          <w:p w14:paraId="065BD837" w14:textId="77777777" w:rsidR="00B15F7F" w:rsidRDefault="00D52673">
            <w:pPr>
              <w:pStyle w:val="TableParagraph"/>
              <w:ind w:right="501"/>
              <w:rPr>
                <w:sz w:val="10"/>
              </w:rPr>
            </w:pPr>
            <w:r>
              <w:rPr>
                <w:w w:val="105"/>
                <w:sz w:val="10"/>
              </w:rPr>
              <w:t>27,203.86</w:t>
            </w:r>
          </w:p>
        </w:tc>
        <w:tc>
          <w:tcPr>
            <w:tcW w:w="720" w:type="dxa"/>
          </w:tcPr>
          <w:p w14:paraId="0C825E85" w14:textId="77777777" w:rsidR="00B15F7F" w:rsidRDefault="00D52673">
            <w:pPr>
              <w:pStyle w:val="TableParagraph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3C0D586A" w14:textId="77777777">
        <w:trPr>
          <w:trHeight w:val="312"/>
        </w:trPr>
        <w:tc>
          <w:tcPr>
            <w:tcW w:w="309" w:type="dxa"/>
          </w:tcPr>
          <w:p w14:paraId="033756B4" w14:textId="77777777" w:rsidR="00B15F7F" w:rsidRDefault="00D52673">
            <w:pPr>
              <w:pStyle w:val="TableParagraph"/>
              <w:spacing w:before="20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081</w:t>
            </w:r>
          </w:p>
        </w:tc>
        <w:tc>
          <w:tcPr>
            <w:tcW w:w="499" w:type="dxa"/>
          </w:tcPr>
          <w:p w14:paraId="7D05F547" w14:textId="77777777" w:rsidR="00B15F7F" w:rsidRDefault="00D52673">
            <w:pPr>
              <w:pStyle w:val="TableParagraph"/>
              <w:spacing w:before="20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 w14:paraId="689FB1D7" w14:textId="77777777" w:rsidR="00B15F7F" w:rsidRDefault="00D52673">
            <w:pPr>
              <w:pStyle w:val="TableParagraph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6" w:type="dxa"/>
          </w:tcPr>
          <w:p w14:paraId="51767F2A" w14:textId="77777777" w:rsidR="00B15F7F" w:rsidRDefault="00D52673">
            <w:pPr>
              <w:pStyle w:val="TableParagraph"/>
              <w:spacing w:before="0" w:line="150" w:lineRule="atLeast"/>
              <w:ind w:left="65" w:right="5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ADMINISTRATIVO, TÉCNICO, PROFESIONAL Y OPERATIVO</w:t>
            </w:r>
          </w:p>
        </w:tc>
        <w:tc>
          <w:tcPr>
            <w:tcW w:w="1345" w:type="dxa"/>
          </w:tcPr>
          <w:p w14:paraId="49F943FA" w14:textId="77777777" w:rsidR="00B15F7F" w:rsidRDefault="00D52673">
            <w:pPr>
              <w:pStyle w:val="TableParagraph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3,636,000.00</w:t>
            </w:r>
          </w:p>
        </w:tc>
        <w:tc>
          <w:tcPr>
            <w:tcW w:w="1217" w:type="dxa"/>
          </w:tcPr>
          <w:p w14:paraId="7AB19FDD" w14:textId="77777777" w:rsidR="00B15F7F" w:rsidRDefault="00D52673">
            <w:pPr>
              <w:pStyle w:val="TableParagraph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-3,636,000.00</w:t>
            </w:r>
          </w:p>
        </w:tc>
        <w:tc>
          <w:tcPr>
            <w:tcW w:w="1221" w:type="dxa"/>
          </w:tcPr>
          <w:p w14:paraId="0B4EDD85" w14:textId="77777777" w:rsidR="00B15F7F" w:rsidRDefault="00D52673">
            <w:pPr>
              <w:pStyle w:val="TableParagraph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7" w:type="dxa"/>
          </w:tcPr>
          <w:p w14:paraId="6B94F115" w14:textId="77777777" w:rsidR="00B15F7F" w:rsidRDefault="00D52673">
            <w:pPr>
              <w:pStyle w:val="TableParagraph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38" w:type="dxa"/>
          </w:tcPr>
          <w:p w14:paraId="4BF1B48E" w14:textId="77777777" w:rsidR="00B15F7F" w:rsidRDefault="00D52673">
            <w:pPr>
              <w:pStyle w:val="TableParagraph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12A8843B" w14:textId="77777777" w:rsidR="00B15F7F" w:rsidRDefault="00D52673">
            <w:pPr>
              <w:pStyle w:val="TableParagraph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0" w:type="dxa"/>
          </w:tcPr>
          <w:p w14:paraId="65E57A56" w14:textId="77777777" w:rsidR="00B15F7F" w:rsidRDefault="00D52673">
            <w:pPr>
              <w:pStyle w:val="TableParagraph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2F932A35" w14:textId="77777777" w:rsidR="00B15F7F" w:rsidRDefault="00D52673">
            <w:pPr>
              <w:pStyle w:val="TableParagraph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3BC6FB7C" w14:textId="77777777" w:rsidR="00B15F7F" w:rsidRDefault="00D52673">
            <w:pPr>
              <w:pStyle w:val="TableParagraph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20" w:type="dxa"/>
          </w:tcPr>
          <w:p w14:paraId="5BAAA1C8" w14:textId="77777777" w:rsidR="00B15F7F" w:rsidRDefault="00D52673">
            <w:pPr>
              <w:pStyle w:val="TableParagraph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50B80B7A" w14:textId="77777777">
        <w:trPr>
          <w:trHeight w:val="300"/>
        </w:trPr>
        <w:tc>
          <w:tcPr>
            <w:tcW w:w="309" w:type="dxa"/>
          </w:tcPr>
          <w:p w14:paraId="67059D6B" w14:textId="77777777" w:rsidR="00B15F7F" w:rsidRDefault="00D52673">
            <w:pPr>
              <w:pStyle w:val="TableParagraph"/>
              <w:spacing w:before="8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081</w:t>
            </w:r>
          </w:p>
        </w:tc>
        <w:tc>
          <w:tcPr>
            <w:tcW w:w="499" w:type="dxa"/>
          </w:tcPr>
          <w:p w14:paraId="5D74F393" w14:textId="77777777" w:rsidR="00B15F7F" w:rsidRDefault="00D52673">
            <w:pPr>
              <w:pStyle w:val="TableParagraph"/>
              <w:spacing w:before="8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 w14:paraId="6AB14935" w14:textId="77777777" w:rsidR="00B15F7F" w:rsidRDefault="00D52673">
            <w:pPr>
              <w:pStyle w:val="TableParagraph"/>
              <w:spacing w:before="8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626" w:type="dxa"/>
          </w:tcPr>
          <w:p w14:paraId="2E526B4B" w14:textId="77777777" w:rsidR="00B15F7F" w:rsidRDefault="00D52673">
            <w:pPr>
              <w:pStyle w:val="TableParagraph"/>
              <w:spacing w:before="23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PERSONAL </w:t>
            </w:r>
            <w:r>
              <w:rPr>
                <w:w w:val="105"/>
                <w:sz w:val="10"/>
              </w:rPr>
              <w:t>ADMINISTRATIVO, TÉCNICO,</w:t>
            </w:r>
          </w:p>
          <w:p w14:paraId="2AEAEB72" w14:textId="77777777" w:rsidR="00B15F7F" w:rsidRDefault="00D52673">
            <w:pPr>
              <w:pStyle w:val="TableParagraph"/>
              <w:spacing w:before="35" w:line="106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PROFESIONAL Y OPERATIVO</w:t>
            </w:r>
          </w:p>
        </w:tc>
        <w:tc>
          <w:tcPr>
            <w:tcW w:w="1345" w:type="dxa"/>
          </w:tcPr>
          <w:p w14:paraId="11574E08" w14:textId="77777777" w:rsidR="00B15F7F" w:rsidRDefault="00D52673">
            <w:pPr>
              <w:pStyle w:val="TableParagraph"/>
              <w:spacing w:before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 w14:paraId="5D5945AC" w14:textId="77777777" w:rsidR="00B15F7F" w:rsidRDefault="00D52673">
            <w:pPr>
              <w:pStyle w:val="TableParagraph"/>
              <w:spacing w:before="1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1" w:type="dxa"/>
          </w:tcPr>
          <w:p w14:paraId="44D2BD3D" w14:textId="77777777" w:rsidR="00B15F7F" w:rsidRDefault="00D52673">
            <w:pPr>
              <w:pStyle w:val="TableParagraph"/>
              <w:spacing w:before="10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7" w:type="dxa"/>
          </w:tcPr>
          <w:p w14:paraId="63B29A42" w14:textId="77777777" w:rsidR="00B15F7F" w:rsidRDefault="00D52673">
            <w:pPr>
              <w:pStyle w:val="TableParagraph"/>
              <w:spacing w:before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38" w:type="dxa"/>
          </w:tcPr>
          <w:p w14:paraId="55D4D2A8" w14:textId="77777777" w:rsidR="00B15F7F" w:rsidRDefault="00D52673">
            <w:pPr>
              <w:pStyle w:val="TableParagraph"/>
              <w:spacing w:before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60A25A76" w14:textId="77777777" w:rsidR="00B15F7F" w:rsidRDefault="00D52673">
            <w:pPr>
              <w:pStyle w:val="TableParagraph"/>
              <w:spacing w:before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0" w:type="dxa"/>
          </w:tcPr>
          <w:p w14:paraId="4F753C21" w14:textId="77777777" w:rsidR="00B15F7F" w:rsidRDefault="00D52673">
            <w:pPr>
              <w:pStyle w:val="TableParagraph"/>
              <w:spacing w:before="1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F90A0F8" w14:textId="77777777" w:rsidR="00B15F7F" w:rsidRDefault="00D52673">
            <w:pPr>
              <w:pStyle w:val="TableParagraph"/>
              <w:spacing w:before="10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4A7C21E9" w14:textId="77777777" w:rsidR="00B15F7F" w:rsidRDefault="00D52673">
            <w:pPr>
              <w:pStyle w:val="TableParagraph"/>
              <w:spacing w:before="10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20" w:type="dxa"/>
          </w:tcPr>
          <w:p w14:paraId="172DBCFE" w14:textId="77777777" w:rsidR="00B15F7F" w:rsidRDefault="00D52673">
            <w:pPr>
              <w:pStyle w:val="TableParagraph"/>
              <w:spacing w:before="10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1BBA741A" w14:textId="77777777">
        <w:trPr>
          <w:trHeight w:val="300"/>
        </w:trPr>
        <w:tc>
          <w:tcPr>
            <w:tcW w:w="309" w:type="dxa"/>
          </w:tcPr>
          <w:p w14:paraId="3F9D31CB" w14:textId="77777777" w:rsidR="00B15F7F" w:rsidRDefault="00D52673">
            <w:pPr>
              <w:pStyle w:val="TableParagraph"/>
              <w:spacing w:before="8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499" w:type="dxa"/>
          </w:tcPr>
          <w:p w14:paraId="0C8C16DC" w14:textId="77777777" w:rsidR="00B15F7F" w:rsidRDefault="00D52673">
            <w:pPr>
              <w:pStyle w:val="TableParagraph"/>
              <w:spacing w:before="8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 w14:paraId="7555AECA" w14:textId="77777777" w:rsidR="00B15F7F" w:rsidRDefault="00D52673">
            <w:pPr>
              <w:pStyle w:val="TableParagraph"/>
              <w:spacing w:before="8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6" w:type="dxa"/>
          </w:tcPr>
          <w:p w14:paraId="731F766A" w14:textId="77777777" w:rsidR="00B15F7F" w:rsidRDefault="00D52673">
            <w:pPr>
              <w:pStyle w:val="TableParagraph"/>
              <w:spacing w:before="23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 DE EDIFICIOS Y</w:t>
            </w:r>
          </w:p>
          <w:p w14:paraId="190EA43D" w14:textId="77777777" w:rsidR="00B15F7F" w:rsidRDefault="00D52673">
            <w:pPr>
              <w:pStyle w:val="TableParagraph"/>
              <w:spacing w:before="35" w:line="106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345" w:type="dxa"/>
          </w:tcPr>
          <w:p w14:paraId="61BF8902" w14:textId="77777777" w:rsidR="00B15F7F" w:rsidRDefault="00D52673">
            <w:pPr>
              <w:pStyle w:val="TableParagraph"/>
              <w:spacing w:before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 w14:paraId="0BF7EB32" w14:textId="77777777" w:rsidR="00B15F7F" w:rsidRDefault="00D52673">
            <w:pPr>
              <w:pStyle w:val="TableParagraph"/>
              <w:spacing w:before="1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1" w:type="dxa"/>
          </w:tcPr>
          <w:p w14:paraId="41068BFF" w14:textId="77777777" w:rsidR="00B15F7F" w:rsidRDefault="00D52673">
            <w:pPr>
              <w:pStyle w:val="TableParagraph"/>
              <w:spacing w:before="10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7" w:type="dxa"/>
          </w:tcPr>
          <w:p w14:paraId="33357D45" w14:textId="77777777" w:rsidR="00B15F7F" w:rsidRDefault="00D52673">
            <w:pPr>
              <w:pStyle w:val="TableParagraph"/>
              <w:spacing w:before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38" w:type="dxa"/>
          </w:tcPr>
          <w:p w14:paraId="26138C6C" w14:textId="77777777" w:rsidR="00B15F7F" w:rsidRDefault="00D52673">
            <w:pPr>
              <w:pStyle w:val="TableParagraph"/>
              <w:spacing w:before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6FEC23B" w14:textId="77777777" w:rsidR="00B15F7F" w:rsidRDefault="00D52673">
            <w:pPr>
              <w:pStyle w:val="TableParagraph"/>
              <w:spacing w:before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0" w:type="dxa"/>
          </w:tcPr>
          <w:p w14:paraId="066E37B7" w14:textId="77777777" w:rsidR="00B15F7F" w:rsidRDefault="00D52673">
            <w:pPr>
              <w:pStyle w:val="TableParagraph"/>
              <w:spacing w:before="1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4D5C18A2" w14:textId="77777777" w:rsidR="00B15F7F" w:rsidRDefault="00D52673">
            <w:pPr>
              <w:pStyle w:val="TableParagraph"/>
              <w:spacing w:before="10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6129DEAF" w14:textId="77777777" w:rsidR="00B15F7F" w:rsidRDefault="00D52673">
            <w:pPr>
              <w:pStyle w:val="TableParagraph"/>
              <w:spacing w:before="10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20" w:type="dxa"/>
          </w:tcPr>
          <w:p w14:paraId="1E50C5A1" w14:textId="77777777" w:rsidR="00B15F7F" w:rsidRDefault="00D52673">
            <w:pPr>
              <w:pStyle w:val="TableParagraph"/>
              <w:spacing w:before="10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604FC55A" w14:textId="77777777">
        <w:trPr>
          <w:trHeight w:val="191"/>
        </w:trPr>
        <w:tc>
          <w:tcPr>
            <w:tcW w:w="309" w:type="dxa"/>
          </w:tcPr>
          <w:p w14:paraId="5B04CF47" w14:textId="77777777" w:rsidR="00B15F7F" w:rsidRDefault="00D52673">
            <w:pPr>
              <w:pStyle w:val="TableParagraph"/>
              <w:spacing w:before="8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499" w:type="dxa"/>
          </w:tcPr>
          <w:p w14:paraId="6290BBB8" w14:textId="77777777" w:rsidR="00B15F7F" w:rsidRDefault="00D52673">
            <w:pPr>
              <w:pStyle w:val="TableParagraph"/>
              <w:spacing w:before="8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1703</w:t>
            </w:r>
          </w:p>
        </w:tc>
        <w:tc>
          <w:tcPr>
            <w:tcW w:w="356" w:type="dxa"/>
          </w:tcPr>
          <w:p w14:paraId="657E7562" w14:textId="77777777" w:rsidR="00B15F7F" w:rsidRDefault="00D52673">
            <w:pPr>
              <w:pStyle w:val="TableParagraph"/>
              <w:spacing w:before="8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6" w:type="dxa"/>
          </w:tcPr>
          <w:p w14:paraId="3F6A0DE3" w14:textId="77777777" w:rsidR="00B15F7F" w:rsidRDefault="00D52673">
            <w:pPr>
              <w:pStyle w:val="TableParagraph"/>
              <w:spacing w:before="10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 PARA PERSONAS</w:t>
            </w:r>
          </w:p>
        </w:tc>
        <w:tc>
          <w:tcPr>
            <w:tcW w:w="1345" w:type="dxa"/>
          </w:tcPr>
          <w:p w14:paraId="62A39CC6" w14:textId="77777777" w:rsidR="00B15F7F" w:rsidRDefault="00D52673">
            <w:pPr>
              <w:pStyle w:val="TableParagraph"/>
              <w:spacing w:before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 w14:paraId="39C23391" w14:textId="77777777" w:rsidR="00B15F7F" w:rsidRDefault="00D52673">
            <w:pPr>
              <w:pStyle w:val="TableParagraph"/>
              <w:spacing w:before="1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1" w:type="dxa"/>
          </w:tcPr>
          <w:p w14:paraId="6A412122" w14:textId="77777777" w:rsidR="00B15F7F" w:rsidRDefault="00D52673">
            <w:pPr>
              <w:pStyle w:val="TableParagraph"/>
              <w:spacing w:before="10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7" w:type="dxa"/>
          </w:tcPr>
          <w:p w14:paraId="5FA0FEED" w14:textId="77777777" w:rsidR="00B15F7F" w:rsidRDefault="00D52673">
            <w:pPr>
              <w:pStyle w:val="TableParagraph"/>
              <w:spacing w:before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38" w:type="dxa"/>
          </w:tcPr>
          <w:p w14:paraId="3E60A151" w14:textId="77777777" w:rsidR="00B15F7F" w:rsidRDefault="00D52673">
            <w:pPr>
              <w:pStyle w:val="TableParagraph"/>
              <w:spacing w:before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1C196463" w14:textId="77777777" w:rsidR="00B15F7F" w:rsidRDefault="00D52673">
            <w:pPr>
              <w:pStyle w:val="TableParagraph"/>
              <w:spacing w:before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0" w:type="dxa"/>
          </w:tcPr>
          <w:p w14:paraId="152CFA24" w14:textId="77777777" w:rsidR="00B15F7F" w:rsidRDefault="00D52673">
            <w:pPr>
              <w:pStyle w:val="TableParagraph"/>
              <w:spacing w:before="1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7984F830" w14:textId="77777777" w:rsidR="00B15F7F" w:rsidRDefault="00D52673">
            <w:pPr>
              <w:pStyle w:val="TableParagraph"/>
              <w:spacing w:before="10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7D3243B8" w14:textId="77777777" w:rsidR="00B15F7F" w:rsidRDefault="00D52673">
            <w:pPr>
              <w:pStyle w:val="TableParagraph"/>
              <w:spacing w:before="10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20" w:type="dxa"/>
          </w:tcPr>
          <w:p w14:paraId="0C5CD478" w14:textId="77777777" w:rsidR="00B15F7F" w:rsidRDefault="00D52673">
            <w:pPr>
              <w:pStyle w:val="TableParagraph"/>
              <w:spacing w:before="10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33137181" w14:textId="77777777">
        <w:trPr>
          <w:trHeight w:val="204"/>
        </w:trPr>
        <w:tc>
          <w:tcPr>
            <w:tcW w:w="309" w:type="dxa"/>
          </w:tcPr>
          <w:p w14:paraId="6F52EBA7" w14:textId="77777777" w:rsidR="00B15F7F" w:rsidRDefault="00D52673">
            <w:pPr>
              <w:pStyle w:val="TableParagraph"/>
              <w:spacing w:before="20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499" w:type="dxa"/>
          </w:tcPr>
          <w:p w14:paraId="5B275D54" w14:textId="77777777" w:rsidR="00B15F7F" w:rsidRDefault="00D52673">
            <w:pPr>
              <w:pStyle w:val="TableParagraph"/>
              <w:spacing w:before="20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 w14:paraId="10343C81" w14:textId="77777777" w:rsidR="00B15F7F" w:rsidRDefault="00D52673">
            <w:pPr>
              <w:pStyle w:val="TableParagraph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6" w:type="dxa"/>
          </w:tcPr>
          <w:p w14:paraId="3F01E44D" w14:textId="77777777" w:rsidR="00B15F7F" w:rsidRDefault="00D52673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1345" w:type="dxa"/>
          </w:tcPr>
          <w:p w14:paraId="46A023BB" w14:textId="77777777" w:rsidR="00B15F7F" w:rsidRDefault="00D52673">
            <w:pPr>
              <w:pStyle w:val="TableParagraph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 w14:paraId="08879AE6" w14:textId="77777777" w:rsidR="00B15F7F" w:rsidRDefault="00D52673">
            <w:pPr>
              <w:pStyle w:val="TableParagraph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1" w:type="dxa"/>
          </w:tcPr>
          <w:p w14:paraId="554E147D" w14:textId="77777777" w:rsidR="00B15F7F" w:rsidRDefault="00D52673">
            <w:pPr>
              <w:pStyle w:val="TableParagraph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7" w:type="dxa"/>
          </w:tcPr>
          <w:p w14:paraId="2F74DC53" w14:textId="77777777" w:rsidR="00B15F7F" w:rsidRDefault="00D52673">
            <w:pPr>
              <w:pStyle w:val="TableParagraph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38" w:type="dxa"/>
          </w:tcPr>
          <w:p w14:paraId="3135189F" w14:textId="77777777" w:rsidR="00B15F7F" w:rsidRDefault="00D52673">
            <w:pPr>
              <w:pStyle w:val="TableParagraph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CFE55A4" w14:textId="77777777" w:rsidR="00B15F7F" w:rsidRDefault="00D52673">
            <w:pPr>
              <w:pStyle w:val="TableParagraph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0" w:type="dxa"/>
          </w:tcPr>
          <w:p w14:paraId="2428522A" w14:textId="77777777" w:rsidR="00B15F7F" w:rsidRDefault="00D52673">
            <w:pPr>
              <w:pStyle w:val="TableParagraph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39E4EA14" w14:textId="77777777" w:rsidR="00B15F7F" w:rsidRDefault="00D52673">
            <w:pPr>
              <w:pStyle w:val="TableParagraph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1DF4CC6C" w14:textId="77777777" w:rsidR="00B15F7F" w:rsidRDefault="00D52673">
            <w:pPr>
              <w:pStyle w:val="TableParagraph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20" w:type="dxa"/>
          </w:tcPr>
          <w:p w14:paraId="535305D4" w14:textId="77777777" w:rsidR="00B15F7F" w:rsidRDefault="00D52673">
            <w:pPr>
              <w:pStyle w:val="TableParagraph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4A70F540" w14:textId="77777777">
        <w:trPr>
          <w:trHeight w:val="204"/>
        </w:trPr>
        <w:tc>
          <w:tcPr>
            <w:tcW w:w="309" w:type="dxa"/>
          </w:tcPr>
          <w:p w14:paraId="0BF63364" w14:textId="77777777" w:rsidR="00B15F7F" w:rsidRDefault="00D52673">
            <w:pPr>
              <w:pStyle w:val="TableParagraph"/>
              <w:spacing w:before="20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499" w:type="dxa"/>
          </w:tcPr>
          <w:p w14:paraId="7F1E286A" w14:textId="77777777" w:rsidR="00B15F7F" w:rsidRDefault="00D52673">
            <w:pPr>
              <w:pStyle w:val="TableParagraph"/>
              <w:spacing w:before="20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 w14:paraId="43016757" w14:textId="77777777" w:rsidR="00B15F7F" w:rsidRDefault="00D52673">
            <w:pPr>
              <w:pStyle w:val="TableParagraph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26" w:type="dxa"/>
          </w:tcPr>
          <w:p w14:paraId="27E63FC3" w14:textId="77777777" w:rsidR="00B15F7F" w:rsidRDefault="00D52673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1345" w:type="dxa"/>
          </w:tcPr>
          <w:p w14:paraId="4728D66F" w14:textId="77777777" w:rsidR="00B15F7F" w:rsidRDefault="00D52673">
            <w:pPr>
              <w:pStyle w:val="TableParagraph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416,000.00</w:t>
            </w:r>
          </w:p>
        </w:tc>
        <w:tc>
          <w:tcPr>
            <w:tcW w:w="1217" w:type="dxa"/>
          </w:tcPr>
          <w:p w14:paraId="04B73BD1" w14:textId="77777777" w:rsidR="00B15F7F" w:rsidRDefault="00D52673">
            <w:pPr>
              <w:pStyle w:val="TableParagraph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1" w:type="dxa"/>
          </w:tcPr>
          <w:p w14:paraId="047E6C17" w14:textId="77777777" w:rsidR="00B15F7F" w:rsidRDefault="00D52673">
            <w:pPr>
              <w:pStyle w:val="TableParagraph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416,000.00</w:t>
            </w:r>
          </w:p>
        </w:tc>
        <w:tc>
          <w:tcPr>
            <w:tcW w:w="1177" w:type="dxa"/>
          </w:tcPr>
          <w:p w14:paraId="01055373" w14:textId="77777777" w:rsidR="00B15F7F" w:rsidRDefault="00D52673">
            <w:pPr>
              <w:pStyle w:val="TableParagraph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-175,000.00</w:t>
            </w:r>
          </w:p>
        </w:tc>
        <w:tc>
          <w:tcPr>
            <w:tcW w:w="1238" w:type="dxa"/>
          </w:tcPr>
          <w:p w14:paraId="445F12E2" w14:textId="77777777" w:rsidR="00B15F7F" w:rsidRDefault="00D52673">
            <w:pPr>
              <w:pStyle w:val="TableParagraph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175,000.00</w:t>
            </w:r>
          </w:p>
        </w:tc>
        <w:tc>
          <w:tcPr>
            <w:tcW w:w="1199" w:type="dxa"/>
          </w:tcPr>
          <w:p w14:paraId="0E64331C" w14:textId="77777777" w:rsidR="00B15F7F" w:rsidRDefault="00D52673">
            <w:pPr>
              <w:pStyle w:val="TableParagraph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175,000.00</w:t>
            </w:r>
          </w:p>
        </w:tc>
        <w:tc>
          <w:tcPr>
            <w:tcW w:w="1160" w:type="dxa"/>
          </w:tcPr>
          <w:p w14:paraId="3509714B" w14:textId="77777777" w:rsidR="00B15F7F" w:rsidRDefault="00D52673">
            <w:pPr>
              <w:pStyle w:val="TableParagraph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175,000.00</w:t>
            </w:r>
          </w:p>
        </w:tc>
        <w:tc>
          <w:tcPr>
            <w:tcW w:w="1199" w:type="dxa"/>
          </w:tcPr>
          <w:p w14:paraId="464C25F5" w14:textId="77777777" w:rsidR="00B15F7F" w:rsidRDefault="00D52673">
            <w:pPr>
              <w:pStyle w:val="TableParagraph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241,000.00</w:t>
            </w:r>
          </w:p>
        </w:tc>
        <w:tc>
          <w:tcPr>
            <w:tcW w:w="1384" w:type="dxa"/>
          </w:tcPr>
          <w:p w14:paraId="72590E6E" w14:textId="77777777" w:rsidR="00B15F7F" w:rsidRDefault="00D52673">
            <w:pPr>
              <w:pStyle w:val="TableParagraph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241,000.00</w:t>
            </w:r>
          </w:p>
        </w:tc>
        <w:tc>
          <w:tcPr>
            <w:tcW w:w="720" w:type="dxa"/>
          </w:tcPr>
          <w:p w14:paraId="5D8B776A" w14:textId="77777777" w:rsidR="00B15F7F" w:rsidRDefault="00D52673">
            <w:pPr>
              <w:pStyle w:val="TableParagraph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2F93CC05" w14:textId="77777777">
        <w:trPr>
          <w:trHeight w:val="318"/>
        </w:trPr>
        <w:tc>
          <w:tcPr>
            <w:tcW w:w="309" w:type="dxa"/>
          </w:tcPr>
          <w:p w14:paraId="6A7D669F" w14:textId="77777777" w:rsidR="00B15F7F" w:rsidRDefault="00D52673">
            <w:pPr>
              <w:pStyle w:val="TableParagraph"/>
              <w:spacing w:before="20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297</w:t>
            </w:r>
          </w:p>
        </w:tc>
        <w:tc>
          <w:tcPr>
            <w:tcW w:w="499" w:type="dxa"/>
          </w:tcPr>
          <w:p w14:paraId="67D6E1D0" w14:textId="77777777" w:rsidR="00B15F7F" w:rsidRDefault="00D52673">
            <w:pPr>
              <w:pStyle w:val="TableParagraph"/>
              <w:spacing w:before="20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 w14:paraId="39A1D2A9" w14:textId="77777777" w:rsidR="00B15F7F" w:rsidRDefault="00D52673">
            <w:pPr>
              <w:pStyle w:val="TableParagraph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26" w:type="dxa"/>
          </w:tcPr>
          <w:p w14:paraId="101B7F08" w14:textId="77777777" w:rsidR="00B15F7F" w:rsidRDefault="00D52673">
            <w:pPr>
              <w:pStyle w:val="TableParagraph"/>
              <w:spacing w:before="0" w:line="150" w:lineRule="atLeast"/>
              <w:ind w:left="65" w:right="7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MATERIALES, PRODUCTOS Y ACCS. ELÉCTRICOS, CABLEADO</w:t>
            </w:r>
          </w:p>
        </w:tc>
        <w:tc>
          <w:tcPr>
            <w:tcW w:w="1345" w:type="dxa"/>
          </w:tcPr>
          <w:p w14:paraId="09E4FD06" w14:textId="77777777" w:rsidR="00B15F7F" w:rsidRDefault="00D52673">
            <w:pPr>
              <w:pStyle w:val="TableParagraph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217" w:type="dxa"/>
          </w:tcPr>
          <w:p w14:paraId="30CB7B9D" w14:textId="77777777" w:rsidR="00B15F7F" w:rsidRDefault="00D52673">
            <w:pPr>
              <w:pStyle w:val="TableParagraph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-12,000.00</w:t>
            </w:r>
          </w:p>
        </w:tc>
        <w:tc>
          <w:tcPr>
            <w:tcW w:w="1221" w:type="dxa"/>
          </w:tcPr>
          <w:p w14:paraId="095204DD" w14:textId="77777777" w:rsidR="00B15F7F" w:rsidRDefault="00D52673">
            <w:pPr>
              <w:pStyle w:val="TableParagraph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7" w:type="dxa"/>
          </w:tcPr>
          <w:p w14:paraId="2A91490F" w14:textId="77777777" w:rsidR="00B15F7F" w:rsidRDefault="00D52673">
            <w:pPr>
              <w:pStyle w:val="TableParagraph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38" w:type="dxa"/>
          </w:tcPr>
          <w:p w14:paraId="22AC95D3" w14:textId="77777777" w:rsidR="00B15F7F" w:rsidRDefault="00D52673">
            <w:pPr>
              <w:pStyle w:val="TableParagraph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1FC7D2B" w14:textId="77777777" w:rsidR="00B15F7F" w:rsidRDefault="00D52673">
            <w:pPr>
              <w:pStyle w:val="TableParagraph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0" w:type="dxa"/>
          </w:tcPr>
          <w:p w14:paraId="5E5AB954" w14:textId="77777777" w:rsidR="00B15F7F" w:rsidRDefault="00D52673">
            <w:pPr>
              <w:pStyle w:val="TableParagraph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984BC22" w14:textId="77777777" w:rsidR="00B15F7F" w:rsidRDefault="00D52673">
            <w:pPr>
              <w:pStyle w:val="TableParagraph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54323E6A" w14:textId="77777777" w:rsidR="00B15F7F" w:rsidRDefault="00D52673">
            <w:pPr>
              <w:pStyle w:val="TableParagraph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20" w:type="dxa"/>
          </w:tcPr>
          <w:p w14:paraId="26914F16" w14:textId="77777777" w:rsidR="00B15F7F" w:rsidRDefault="00D52673">
            <w:pPr>
              <w:pStyle w:val="TableParagraph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592EF8A9" w14:textId="77777777">
        <w:trPr>
          <w:trHeight w:val="150"/>
        </w:trPr>
        <w:tc>
          <w:tcPr>
            <w:tcW w:w="309" w:type="dxa"/>
          </w:tcPr>
          <w:p w14:paraId="5406AB2A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99" w:type="dxa"/>
          </w:tcPr>
          <w:p w14:paraId="1EE151D0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56" w:type="dxa"/>
          </w:tcPr>
          <w:p w14:paraId="450C4D16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2626" w:type="dxa"/>
          </w:tcPr>
          <w:p w14:paraId="03F62B80" w14:textId="77777777" w:rsidR="00B15F7F" w:rsidRDefault="00D52673">
            <w:pPr>
              <w:pStyle w:val="TableParagraph"/>
              <w:spacing w:before="17" w:line="113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ESTRUCTURADO DE REDES</w:t>
            </w:r>
          </w:p>
        </w:tc>
        <w:tc>
          <w:tcPr>
            <w:tcW w:w="1345" w:type="dxa"/>
          </w:tcPr>
          <w:p w14:paraId="15EF6D33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17" w:type="dxa"/>
          </w:tcPr>
          <w:p w14:paraId="1D3CEAA3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21" w:type="dxa"/>
          </w:tcPr>
          <w:p w14:paraId="45023007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77" w:type="dxa"/>
          </w:tcPr>
          <w:p w14:paraId="7FF95AF3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38" w:type="dxa"/>
          </w:tcPr>
          <w:p w14:paraId="1C231763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 w14:paraId="0944F53A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60" w:type="dxa"/>
          </w:tcPr>
          <w:p w14:paraId="358077C1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 w14:paraId="1C7EFE1C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384" w:type="dxa"/>
          </w:tcPr>
          <w:p w14:paraId="4EE7273A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720" w:type="dxa"/>
          </w:tcPr>
          <w:p w14:paraId="14D8B89C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B15F7F" w14:paraId="687159C1" w14:textId="77777777">
        <w:trPr>
          <w:trHeight w:val="133"/>
        </w:trPr>
        <w:tc>
          <w:tcPr>
            <w:tcW w:w="309" w:type="dxa"/>
          </w:tcPr>
          <w:p w14:paraId="7A0649E0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99" w:type="dxa"/>
          </w:tcPr>
          <w:p w14:paraId="5E4D1873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56" w:type="dxa"/>
          </w:tcPr>
          <w:p w14:paraId="4EAFDA34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2626" w:type="dxa"/>
          </w:tcPr>
          <w:p w14:paraId="4B52E258" w14:textId="77777777" w:rsidR="00B15F7F" w:rsidRDefault="00D52673">
            <w:pPr>
              <w:pStyle w:val="TableParagraph"/>
              <w:spacing w:before="17" w:line="96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INFORMÁTICAS Y TELEFÓNICAS</w:t>
            </w:r>
          </w:p>
        </w:tc>
        <w:tc>
          <w:tcPr>
            <w:tcW w:w="1345" w:type="dxa"/>
          </w:tcPr>
          <w:p w14:paraId="45C2218F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17" w:type="dxa"/>
          </w:tcPr>
          <w:p w14:paraId="438E51C0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21" w:type="dxa"/>
          </w:tcPr>
          <w:p w14:paraId="45E314AE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77" w:type="dxa"/>
          </w:tcPr>
          <w:p w14:paraId="339D4090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38" w:type="dxa"/>
          </w:tcPr>
          <w:p w14:paraId="32C296A0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 w14:paraId="6E194872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60" w:type="dxa"/>
          </w:tcPr>
          <w:p w14:paraId="5AFD32D3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 w14:paraId="3E93BAC5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384" w:type="dxa"/>
          </w:tcPr>
          <w:p w14:paraId="4470E38B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720" w:type="dxa"/>
          </w:tcPr>
          <w:p w14:paraId="39D62C61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</w:tbl>
    <w:p w14:paraId="5F8D3D1E" w14:textId="77777777" w:rsidR="00B15F7F" w:rsidRDefault="00B15F7F">
      <w:pPr>
        <w:rPr>
          <w:sz w:val="8"/>
        </w:rPr>
        <w:sectPr w:rsidR="00B15F7F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486E9957" w14:textId="77777777" w:rsidR="00B15F7F" w:rsidRDefault="00B15F7F">
      <w:pPr>
        <w:rPr>
          <w:sz w:val="16"/>
        </w:rPr>
      </w:pPr>
    </w:p>
    <w:p w14:paraId="55FD7898" w14:textId="77777777" w:rsidR="00B15F7F" w:rsidRDefault="00B15F7F">
      <w:pPr>
        <w:rPr>
          <w:sz w:val="16"/>
        </w:rPr>
      </w:pPr>
    </w:p>
    <w:p w14:paraId="78083ED3" w14:textId="77777777" w:rsidR="00B15F7F" w:rsidRDefault="00B15F7F">
      <w:pPr>
        <w:rPr>
          <w:sz w:val="16"/>
        </w:rPr>
      </w:pPr>
    </w:p>
    <w:p w14:paraId="6F5F1C29" w14:textId="77777777" w:rsidR="00B15F7F" w:rsidRDefault="00B15F7F">
      <w:pPr>
        <w:rPr>
          <w:sz w:val="16"/>
        </w:rPr>
      </w:pPr>
    </w:p>
    <w:p w14:paraId="2EC8464F" w14:textId="77777777" w:rsidR="00B15F7F" w:rsidRDefault="00B15F7F">
      <w:pPr>
        <w:rPr>
          <w:sz w:val="16"/>
        </w:rPr>
      </w:pPr>
    </w:p>
    <w:p w14:paraId="543E1073" w14:textId="77777777" w:rsidR="00B15F7F" w:rsidRDefault="00B15F7F">
      <w:pPr>
        <w:rPr>
          <w:sz w:val="16"/>
        </w:rPr>
      </w:pPr>
    </w:p>
    <w:p w14:paraId="6C09FE1E" w14:textId="77777777" w:rsidR="00B15F7F" w:rsidRDefault="00B15F7F">
      <w:pPr>
        <w:spacing w:before="6"/>
        <w:rPr>
          <w:sz w:val="19"/>
        </w:rPr>
      </w:pPr>
    </w:p>
    <w:p w14:paraId="5666A5C8" w14:textId="77777777" w:rsidR="00B15F7F" w:rsidRDefault="00D52673">
      <w:pPr>
        <w:spacing w:before="1"/>
        <w:ind w:left="57"/>
        <w:rPr>
          <w:b/>
          <w:sz w:val="14"/>
        </w:rPr>
      </w:pPr>
      <w:r>
        <w:rPr>
          <w:b/>
          <w:sz w:val="14"/>
        </w:rPr>
        <w:t>EJERCICIO:</w:t>
      </w:r>
    </w:p>
    <w:p w14:paraId="3AF2BE40" w14:textId="77777777" w:rsidR="00B15F7F" w:rsidRDefault="00D52673">
      <w:pPr>
        <w:rPr>
          <w:b/>
          <w:sz w:val="16"/>
        </w:rPr>
      </w:pPr>
      <w:r>
        <w:br w:type="column"/>
      </w:r>
    </w:p>
    <w:p w14:paraId="0D7979DD" w14:textId="77777777" w:rsidR="00B15F7F" w:rsidRDefault="00B15F7F">
      <w:pPr>
        <w:rPr>
          <w:b/>
          <w:sz w:val="16"/>
        </w:rPr>
      </w:pPr>
    </w:p>
    <w:p w14:paraId="0844DA3F" w14:textId="77777777" w:rsidR="00B15F7F" w:rsidRDefault="00B15F7F">
      <w:pPr>
        <w:rPr>
          <w:b/>
          <w:sz w:val="16"/>
        </w:rPr>
      </w:pPr>
    </w:p>
    <w:p w14:paraId="547556E3" w14:textId="77777777" w:rsidR="00B15F7F" w:rsidRDefault="00B15F7F">
      <w:pPr>
        <w:rPr>
          <w:b/>
          <w:sz w:val="16"/>
        </w:rPr>
      </w:pPr>
    </w:p>
    <w:p w14:paraId="34931E8E" w14:textId="77777777" w:rsidR="00B15F7F" w:rsidRDefault="00B15F7F">
      <w:pPr>
        <w:rPr>
          <w:b/>
          <w:sz w:val="16"/>
        </w:rPr>
      </w:pPr>
    </w:p>
    <w:p w14:paraId="0B07EA22" w14:textId="77777777" w:rsidR="00B15F7F" w:rsidRDefault="00B15F7F">
      <w:pPr>
        <w:rPr>
          <w:b/>
          <w:sz w:val="16"/>
        </w:rPr>
      </w:pPr>
    </w:p>
    <w:p w14:paraId="49ADC4D6" w14:textId="77777777" w:rsidR="00B15F7F" w:rsidRDefault="00B15F7F">
      <w:pPr>
        <w:spacing w:before="10"/>
        <w:rPr>
          <w:b/>
          <w:sz w:val="17"/>
        </w:rPr>
      </w:pPr>
    </w:p>
    <w:p w14:paraId="2A651F35" w14:textId="77777777" w:rsidR="00B15F7F" w:rsidRDefault="00D52673">
      <w:pPr>
        <w:spacing w:before="1"/>
        <w:ind w:left="57"/>
        <w:rPr>
          <w:b/>
          <w:sz w:val="14"/>
        </w:rPr>
      </w:pPr>
      <w:r>
        <w:rPr>
          <w:b/>
          <w:sz w:val="14"/>
        </w:rPr>
        <w:t>2023</w:t>
      </w:r>
    </w:p>
    <w:p w14:paraId="046B0974" w14:textId="77777777" w:rsidR="00B15F7F" w:rsidRDefault="00D52673">
      <w:pPr>
        <w:spacing w:before="16" w:line="340" w:lineRule="auto"/>
        <w:ind w:left="71" w:right="15"/>
        <w:jc w:val="center"/>
        <w:rPr>
          <w:b/>
          <w:sz w:val="21"/>
        </w:rPr>
      </w:pPr>
      <w:r>
        <w:br w:type="column"/>
      </w:r>
      <w:r>
        <w:rPr>
          <w:b/>
          <w:sz w:val="21"/>
        </w:rPr>
        <w:t>Ejecución de Gastos - Reportes - Informacion Analitica Ejecucion Analitica del Presupuesto Por tipo de Gasto</w:t>
      </w:r>
    </w:p>
    <w:p w14:paraId="19564869" w14:textId="77777777" w:rsidR="00B15F7F" w:rsidRDefault="00D52673">
      <w:pPr>
        <w:spacing w:before="7"/>
        <w:ind w:left="71" w:right="12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 w14:paraId="1E24B080" w14:textId="77777777" w:rsidR="00B15F7F" w:rsidRDefault="00B15F7F">
      <w:pPr>
        <w:spacing w:before="9"/>
        <w:rPr>
          <w:b/>
          <w:sz w:val="25"/>
        </w:rPr>
      </w:pPr>
    </w:p>
    <w:p w14:paraId="0093D580" w14:textId="77777777" w:rsidR="00B15F7F" w:rsidRDefault="00D52673">
      <w:pPr>
        <w:ind w:left="317" w:right="15"/>
        <w:jc w:val="center"/>
        <w:rPr>
          <w:b/>
          <w:sz w:val="16"/>
        </w:rPr>
      </w:pPr>
      <w:r>
        <w:rPr>
          <w:b/>
          <w:sz w:val="16"/>
        </w:rPr>
        <w:t>DEL MES DE SEPTIEMBRE AL MES DE SEPTIEMBRE</w:t>
      </w:r>
    </w:p>
    <w:p w14:paraId="42724F6A" w14:textId="77777777" w:rsidR="00B15F7F" w:rsidRDefault="00D52673">
      <w:pPr>
        <w:spacing w:before="143"/>
        <w:ind w:left="57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PAGINA   </w:t>
      </w:r>
      <w:r>
        <w:rPr>
          <w:b/>
          <w:spacing w:val="34"/>
          <w:sz w:val="16"/>
        </w:rPr>
        <w:t xml:space="preserve"> </w:t>
      </w:r>
      <w:r>
        <w:rPr>
          <w:b/>
          <w:spacing w:val="-11"/>
          <w:sz w:val="16"/>
        </w:rPr>
        <w:t>:</w:t>
      </w:r>
    </w:p>
    <w:p w14:paraId="365D6D07" w14:textId="77777777" w:rsidR="00B15F7F" w:rsidRDefault="00D52673">
      <w:pPr>
        <w:tabs>
          <w:tab w:val="left" w:pos="891"/>
        </w:tabs>
        <w:spacing w:before="56"/>
        <w:ind w:left="57"/>
        <w:rPr>
          <w:b/>
          <w:sz w:val="16"/>
        </w:rPr>
      </w:pP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 w14:paraId="392C6A7A" w14:textId="77777777" w:rsidR="00B15F7F" w:rsidRDefault="00D52673">
      <w:pPr>
        <w:tabs>
          <w:tab w:val="left" w:pos="852"/>
        </w:tabs>
        <w:spacing w:before="56" w:line="312" w:lineRule="auto"/>
        <w:ind w:left="57" w:right="37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 xml:space="preserve">: </w:t>
      </w:r>
      <w:r>
        <w:rPr>
          <w:b/>
          <w:sz w:val="16"/>
        </w:rPr>
        <w:t>REPORTE:</w:t>
      </w:r>
    </w:p>
    <w:p w14:paraId="77FDA85A" w14:textId="77777777" w:rsidR="00B15F7F" w:rsidRDefault="00D52673">
      <w:pPr>
        <w:pStyle w:val="Prrafodelista"/>
        <w:numPr>
          <w:ilvl w:val="0"/>
          <w:numId w:val="2"/>
        </w:numPr>
        <w:tabs>
          <w:tab w:val="left" w:pos="416"/>
          <w:tab w:val="left" w:pos="417"/>
          <w:tab w:val="left" w:pos="896"/>
        </w:tabs>
        <w:rPr>
          <w:b/>
          <w:sz w:val="16"/>
        </w:rPr>
      </w:pPr>
      <w:r>
        <w:rPr>
          <w:b/>
          <w:spacing w:val="-1"/>
          <w:w w:val="99"/>
          <w:sz w:val="16"/>
        </w:rPr>
        <w:br w:type="column"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28</w:t>
      </w:r>
    </w:p>
    <w:p w14:paraId="59308353" w14:textId="77777777" w:rsidR="00B15F7F" w:rsidRDefault="00D52673">
      <w:pPr>
        <w:spacing w:before="40"/>
        <w:ind w:left="177"/>
        <w:rPr>
          <w:b/>
          <w:sz w:val="16"/>
        </w:rPr>
      </w:pPr>
      <w:r>
        <w:rPr>
          <w:b/>
          <w:sz w:val="16"/>
        </w:rPr>
        <w:t>2/10/2023</w:t>
      </w:r>
    </w:p>
    <w:p w14:paraId="352AE018" w14:textId="77777777" w:rsidR="00B15F7F" w:rsidRDefault="00D52673">
      <w:pPr>
        <w:spacing w:before="56"/>
        <w:ind w:left="177"/>
        <w:rPr>
          <w:b/>
          <w:sz w:val="16"/>
        </w:rPr>
      </w:pPr>
      <w:r>
        <w:rPr>
          <w:b/>
          <w:sz w:val="16"/>
        </w:rPr>
        <w:t>16:09.44</w:t>
      </w:r>
    </w:p>
    <w:p w14:paraId="48E3C37F" w14:textId="77777777" w:rsidR="00B15F7F" w:rsidRDefault="00D52673">
      <w:pPr>
        <w:spacing w:before="38"/>
        <w:ind w:left="57"/>
        <w:rPr>
          <w:b/>
          <w:sz w:val="16"/>
        </w:rPr>
      </w:pPr>
      <w:r>
        <w:rPr>
          <w:b/>
          <w:sz w:val="16"/>
        </w:rPr>
        <w:t>R00802794.rpt</w:t>
      </w:r>
    </w:p>
    <w:p w14:paraId="64CFC39D" w14:textId="77777777" w:rsidR="00B15F7F" w:rsidRDefault="00B15F7F">
      <w:pPr>
        <w:rPr>
          <w:sz w:val="16"/>
        </w:rPr>
        <w:sectPr w:rsidR="00B15F7F">
          <w:pgSz w:w="15840" w:h="12240" w:orient="landscape"/>
          <w:pgMar w:top="620" w:right="40" w:bottom="280" w:left="0" w:header="386" w:footer="0" w:gutter="0"/>
          <w:cols w:num="5" w:space="720" w:equalWidth="0">
            <w:col w:w="888" w:space="312"/>
            <w:col w:w="340" w:space="2427"/>
            <w:col w:w="5079" w:space="4034"/>
            <w:col w:w="945" w:space="135"/>
            <w:col w:w="1640"/>
          </w:cols>
        </w:sectPr>
      </w:pPr>
    </w:p>
    <w:p w14:paraId="11904E22" w14:textId="77777777" w:rsidR="00B15F7F" w:rsidRDefault="00B15F7F">
      <w:pPr>
        <w:spacing w:before="10"/>
        <w:rPr>
          <w:b/>
          <w:sz w:val="3"/>
        </w:rPr>
      </w:pPr>
    </w:p>
    <w:p w14:paraId="681217A3" w14:textId="77777777" w:rsidR="00B15F7F" w:rsidRDefault="00D52673">
      <w:pPr>
        <w:spacing w:line="20" w:lineRule="exact"/>
        <w:ind w:left="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02A3211D" wp14:editId="473A1227">
                <wp:extent cx="9906000" cy="6350"/>
                <wp:effectExtent l="0" t="0" r="0" b="0"/>
                <wp:docPr id="39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38" name="Línea 6"/>
                        <wps:cNvCn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1238B8" id="Grupo 5" o:spid="_x0000_s1026" style="width:780pt;height:.5pt;mso-position-horizontal-relative:char;mso-position-vertical-relative:line" coordsize="15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">
                <v:line id="Línea 6" o:spid="_x0000_s1027" style="position:absolute;visibility:visible;mso-wrap-style:square" from="0,5" to="15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l9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LHxS/wBcvEGAAD//wMAUEsBAi0AFAAGAAgAAAAhANvh9svuAAAAhQEAABMAAAAAAAAAAAAAAAAA&#10;AAAAAFtDb250ZW50X1R5cGVzXS54bWxQSwECLQAUAAYACAAAACEAWvQsW78AAAAVAQAACwAAAAAA&#10;AAAAAAAAAAAfAQAAX3JlbHMvLnJlbHNQSwECLQAUAAYACAAAACEAO0B5fcAAAADbAAAADwAAAAAA&#10;AAAAAAAAAAAHAgAAZHJzL2Rvd25yZXYueG1sUEsFBgAAAAADAAMAtwAAAPQCAAAAAA==&#10;" strokeweight=".5pt"/>
                <w10:anchorlock/>
              </v:group>
            </w:pict>
          </mc:Fallback>
        </mc:AlternateContent>
      </w:r>
    </w:p>
    <w:p w14:paraId="1921A547" w14:textId="77777777" w:rsidR="00B15F7F" w:rsidRDefault="00B15F7F">
      <w:pPr>
        <w:spacing w:before="1"/>
        <w:rPr>
          <w:b/>
          <w:sz w:val="6"/>
        </w:rPr>
      </w:pPr>
    </w:p>
    <w:p w14:paraId="3ACE5F33" w14:textId="77777777" w:rsidR="00B15F7F" w:rsidRDefault="00B15F7F">
      <w:pPr>
        <w:rPr>
          <w:sz w:val="6"/>
        </w:rPr>
        <w:sectPr w:rsidR="00B15F7F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1A26E92B" w14:textId="77777777" w:rsidR="00B15F7F" w:rsidRDefault="00D52673">
      <w:pPr>
        <w:pStyle w:val="Textoindependiente"/>
        <w:spacing w:before="71" w:line="501" w:lineRule="auto"/>
        <w:ind w:left="57" w:right="-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9D739FD" wp14:editId="70D864E4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0"/>
                <wp:effectExtent l="0" t="4445" r="0" b="5080"/>
                <wp:wrapNone/>
                <wp:docPr id="91" name="Líne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DBC06" id="Línea 7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.85pt,25.7pt" to="782.8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" strokeweight=".5pt">
                <w10:wrap anchorx="page"/>
              </v:line>
            </w:pict>
          </mc:Fallback>
        </mc:AlternateContent>
      </w:r>
      <w:r>
        <w:rPr>
          <w:w w:val="105"/>
        </w:rPr>
        <w:t>PG REN</w:t>
      </w:r>
    </w:p>
    <w:p w14:paraId="61CBCE97" w14:textId="77777777" w:rsidR="00B15F7F" w:rsidRDefault="00D52673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 w14:paraId="62C16AFE" w14:textId="77777777" w:rsidR="00B15F7F" w:rsidRDefault="00B15F7F">
      <w:pPr>
        <w:spacing w:before="10"/>
        <w:rPr>
          <w:b/>
          <w:sz w:val="10"/>
        </w:rPr>
      </w:pPr>
    </w:p>
    <w:p w14:paraId="313280F2" w14:textId="77777777" w:rsidR="00B15F7F" w:rsidRDefault="00D52673">
      <w:pPr>
        <w:pStyle w:val="Textoindependiente"/>
        <w:ind w:left="151"/>
      </w:pPr>
      <w:r>
        <w:rPr>
          <w:w w:val="105"/>
        </w:rPr>
        <w:t>UBG</w:t>
      </w:r>
    </w:p>
    <w:p w14:paraId="79898240" w14:textId="77777777" w:rsidR="00B15F7F" w:rsidRDefault="00D52673">
      <w:pPr>
        <w:pStyle w:val="Textoindependiente"/>
        <w:spacing w:before="71" w:line="501" w:lineRule="auto"/>
        <w:ind w:left="174" w:hanging="163"/>
      </w:pPr>
      <w:r>
        <w:rPr>
          <w:b w:val="0"/>
        </w:rPr>
        <w:br w:type="column"/>
      </w:r>
      <w:r>
        <w:rPr>
          <w:w w:val="105"/>
        </w:rPr>
        <w:t>PY ACT FTE</w:t>
      </w:r>
    </w:p>
    <w:p w14:paraId="2B56D640" w14:textId="77777777" w:rsidR="00B15F7F" w:rsidRDefault="00D52673">
      <w:pPr>
        <w:pStyle w:val="Textoindependiente"/>
        <w:spacing w:before="71" w:line="501" w:lineRule="auto"/>
        <w:ind w:left="36" w:right="-13" w:firstLine="180"/>
      </w:pPr>
      <w:r>
        <w:rPr>
          <w:b w:val="0"/>
        </w:rPr>
        <w:br w:type="column"/>
      </w:r>
      <w:r>
        <w:rPr>
          <w:w w:val="105"/>
        </w:rPr>
        <w:t>OBR DESCRIPCION</w:t>
      </w:r>
    </w:p>
    <w:p w14:paraId="3D66189C" w14:textId="77777777" w:rsidR="00B15F7F" w:rsidRDefault="00D52673">
      <w:pPr>
        <w:pStyle w:val="Textoindependiente"/>
        <w:tabs>
          <w:tab w:val="left" w:pos="1122"/>
        </w:tabs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ASIGNADO</w:t>
      </w:r>
      <w:r>
        <w:rPr>
          <w:b w:val="0"/>
          <w:w w:val="105"/>
        </w:rPr>
        <w:tab/>
      </w:r>
      <w:r>
        <w:rPr>
          <w:spacing w:val="-1"/>
          <w:w w:val="105"/>
        </w:rPr>
        <w:t>MODIFICACIONES</w:t>
      </w:r>
    </w:p>
    <w:p w14:paraId="10CAFDD4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VIGENTE</w:t>
      </w:r>
    </w:p>
    <w:p w14:paraId="567869BC" w14:textId="77777777" w:rsidR="00B15F7F" w:rsidRDefault="00D52673">
      <w:pPr>
        <w:pStyle w:val="Textoindependiente"/>
        <w:spacing w:before="71" w:line="343" w:lineRule="auto"/>
        <w:ind w:left="57" w:right="-11" w:firstLine="338"/>
      </w:pPr>
      <w:r>
        <w:rPr>
          <w:b w:val="0"/>
        </w:rPr>
        <w:br w:type="column"/>
      </w:r>
      <w:r>
        <w:rPr>
          <w:w w:val="105"/>
        </w:rPr>
        <w:t>PRE- COMPROMETIDO</w:t>
      </w:r>
    </w:p>
    <w:p w14:paraId="647D2238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COMPROMETIDO</w:t>
      </w:r>
    </w:p>
    <w:p w14:paraId="2F969EC7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DEVENGADO</w:t>
      </w:r>
    </w:p>
    <w:p w14:paraId="4056095E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PAGADO</w:t>
      </w:r>
    </w:p>
    <w:p w14:paraId="3FB22328" w14:textId="77777777" w:rsidR="00B15F7F" w:rsidRDefault="00D52673">
      <w:pPr>
        <w:pStyle w:val="Textoindependiente"/>
        <w:spacing w:before="71" w:line="343" w:lineRule="auto"/>
        <w:ind w:left="57" w:right="-14" w:firstLine="256"/>
      </w:pPr>
      <w:r>
        <w:rPr>
          <w:b w:val="0"/>
        </w:rPr>
        <w:br w:type="column"/>
      </w:r>
      <w:r>
        <w:rPr>
          <w:w w:val="105"/>
        </w:rPr>
        <w:t xml:space="preserve">SALDO POR </w:t>
      </w:r>
      <w:r>
        <w:rPr>
          <w:w w:val="105"/>
        </w:rPr>
        <w:t>COMPROMETER</w:t>
      </w:r>
    </w:p>
    <w:p w14:paraId="2FFB7E5D" w14:textId="77777777" w:rsidR="00B15F7F" w:rsidRDefault="00D52673">
      <w:pPr>
        <w:pStyle w:val="Textoindependiente"/>
        <w:spacing w:before="71" w:line="343" w:lineRule="auto"/>
        <w:ind w:left="65" w:right="-14" w:hanging="8"/>
      </w:pPr>
      <w:r>
        <w:rPr>
          <w:b w:val="0"/>
        </w:rPr>
        <w:br w:type="column"/>
      </w:r>
      <w:r>
        <w:rPr>
          <w:w w:val="105"/>
        </w:rPr>
        <w:t>SALDO POR DEVENGAR</w:t>
      </w:r>
    </w:p>
    <w:p w14:paraId="5E2B7E8A" w14:textId="77777777" w:rsidR="00B15F7F" w:rsidRDefault="00D52673">
      <w:pPr>
        <w:pStyle w:val="Textoindependiente"/>
        <w:spacing w:before="71"/>
        <w:ind w:right="142"/>
        <w:jc w:val="right"/>
      </w:pPr>
      <w:r>
        <w:rPr>
          <w:b w:val="0"/>
        </w:rPr>
        <w:br w:type="column"/>
      </w:r>
      <w:r>
        <w:rPr>
          <w:w w:val="105"/>
        </w:rPr>
        <w:t>SALDO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</w:p>
    <w:p w14:paraId="45A25C48" w14:textId="77777777" w:rsidR="00B15F7F" w:rsidRDefault="00D52673">
      <w:pPr>
        <w:pStyle w:val="Textoindependiente"/>
        <w:spacing w:before="50"/>
        <w:ind w:right="142"/>
        <w:jc w:val="right"/>
      </w:pPr>
      <w:r>
        <w:rPr>
          <w:w w:val="105"/>
        </w:rPr>
        <w:t>PAGAR</w:t>
      </w:r>
    </w:p>
    <w:p w14:paraId="00BB226F" w14:textId="77777777" w:rsidR="00B15F7F" w:rsidRDefault="00B15F7F">
      <w:pPr>
        <w:jc w:val="right"/>
        <w:sectPr w:rsidR="00B15F7F">
          <w:type w:val="continuous"/>
          <w:pgSz w:w="15840" w:h="12240" w:orient="landscape"/>
          <w:pgMar w:top="620" w:right="40" w:bottom="280" w:left="0" w:header="720" w:footer="720" w:gutter="0"/>
          <w:cols w:num="13" w:space="720" w:equalWidth="0">
            <w:col w:w="281" w:space="113"/>
            <w:col w:w="381" w:space="40"/>
            <w:col w:w="487" w:space="39"/>
            <w:col w:w="779" w:space="2094"/>
            <w:col w:w="2090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 w14:paraId="26249B7F" w14:textId="77777777" w:rsidR="00B15F7F" w:rsidRDefault="00B15F7F">
      <w:pPr>
        <w:rPr>
          <w:b/>
          <w:sz w:val="15"/>
        </w:rPr>
      </w:pPr>
    </w:p>
    <w:p w14:paraId="656E2031" w14:textId="77777777" w:rsidR="00B15F7F" w:rsidRDefault="00D52673">
      <w:pPr>
        <w:ind w:left="1736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8A371B2" wp14:editId="714D7EAC">
                <wp:simplePos x="0" y="0"/>
                <wp:positionH relativeFrom="page">
                  <wp:posOffset>2322195</wp:posOffset>
                </wp:positionH>
                <wp:positionV relativeFrom="paragraph">
                  <wp:posOffset>-40640</wp:posOffset>
                </wp:positionV>
                <wp:extent cx="7620000" cy="101600"/>
                <wp:effectExtent l="0" t="0" r="0" b="0"/>
                <wp:wrapNone/>
                <wp:docPr id="1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03"/>
                              <w:gridCol w:w="1191"/>
                              <w:gridCol w:w="1248"/>
                              <w:gridCol w:w="1178"/>
                              <w:gridCol w:w="1200"/>
                              <w:gridCol w:w="1200"/>
                              <w:gridCol w:w="1200"/>
                              <w:gridCol w:w="1200"/>
                              <w:gridCol w:w="1385"/>
                              <w:gridCol w:w="694"/>
                            </w:tblGrid>
                            <w:tr w:rsidR="00B15F7F" w14:paraId="4E80D94F" w14:textId="77777777">
                              <w:trPr>
                                <w:trHeight w:val="149"/>
                              </w:trPr>
                              <w:tc>
                                <w:tcPr>
                                  <w:tcW w:w="1503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39E9D674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left="59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24,782,990.00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5AD4FAE1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left="30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-2,128,223.00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37A9624E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left="29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22,654,767.00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782D18A2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left="34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-175,000.00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7516F7EF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2,612,922.52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0D327A0C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1,951,907.96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480D953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1,958,507.96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3E1E437B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6,237,465.71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2A0FA8F7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8,283,312.44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35D1D90F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401D82C4" w14:textId="77777777" w:rsidR="00B15F7F" w:rsidRDefault="00B15F7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38A371B2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182.85pt;margin-top:-3.2pt;width:600pt;height:8pt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03"/>
                        <w:gridCol w:w="1191"/>
                        <w:gridCol w:w="1248"/>
                        <w:gridCol w:w="1178"/>
                        <w:gridCol w:w="1200"/>
                        <w:gridCol w:w="1200"/>
                        <w:gridCol w:w="1200"/>
                        <w:gridCol w:w="1200"/>
                        <w:gridCol w:w="1385"/>
                        <w:gridCol w:w="694"/>
                      </w:tblGrid>
                      <w:tr w:rsidR="00B15F7F" w14:paraId="4E80D94F" w14:textId="77777777">
                        <w:trPr>
                          <w:trHeight w:val="149"/>
                        </w:trPr>
                        <w:tc>
                          <w:tcPr>
                            <w:tcW w:w="1503" w:type="dxa"/>
                            <w:tcBorders>
                              <w:top w:val="single" w:sz="8" w:space="0" w:color="000000"/>
                            </w:tcBorders>
                          </w:tcPr>
                          <w:p w14:paraId="39E9D674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left="59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24,782,990.00</w:t>
                            </w:r>
                          </w:p>
                        </w:tc>
                        <w:tc>
                          <w:tcPr>
                            <w:tcW w:w="1191" w:type="dxa"/>
                            <w:tcBorders>
                              <w:top w:val="single" w:sz="8" w:space="0" w:color="000000"/>
                            </w:tcBorders>
                          </w:tcPr>
                          <w:p w14:paraId="5AD4FAE1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left="30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-2,128,223.00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8" w:space="0" w:color="000000"/>
                            </w:tcBorders>
                          </w:tcPr>
                          <w:p w14:paraId="37A9624E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left="29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22,654,767.00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8" w:space="0" w:color="000000"/>
                            </w:tcBorders>
                          </w:tcPr>
                          <w:p w14:paraId="782D18A2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left="34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-175,000.00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</w:tcBorders>
                          </w:tcPr>
                          <w:p w14:paraId="7516F7EF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2,612,922.52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</w:tcBorders>
                          </w:tcPr>
                          <w:p w14:paraId="0D327A0C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1,951,907.96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</w:tcBorders>
                          </w:tcPr>
                          <w:p w14:paraId="6480D953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1,958,507.96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</w:tcBorders>
                          </w:tcPr>
                          <w:p w14:paraId="3E1E437B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6,237,465.71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8" w:space="0" w:color="000000"/>
                            </w:tcBorders>
                          </w:tcPr>
                          <w:p w14:paraId="2A0FA8F7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8,283,312.44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</w:tcBorders>
                          </w:tcPr>
                          <w:p w14:paraId="35D1D90F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401D82C4" w14:textId="77777777" w:rsidR="00B15F7F" w:rsidRDefault="00B15F7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 ACTIVIDAD :</w:t>
      </w:r>
    </w:p>
    <w:p w14:paraId="4CD5E0F6" w14:textId="77777777" w:rsidR="00B15F7F" w:rsidRDefault="00D52673">
      <w:pPr>
        <w:pStyle w:val="Prrafodelista"/>
        <w:numPr>
          <w:ilvl w:val="0"/>
          <w:numId w:val="1"/>
        </w:numPr>
        <w:tabs>
          <w:tab w:val="left" w:pos="1257"/>
          <w:tab w:val="left" w:pos="1736"/>
        </w:tabs>
        <w:spacing w:before="53" w:line="312" w:lineRule="auto"/>
        <w:ind w:left="1737" w:right="6558" w:hanging="840"/>
        <w:rPr>
          <w:sz w:val="14"/>
        </w:rPr>
      </w:pPr>
      <w:r>
        <w:rPr>
          <w:position w:val="2"/>
          <w:sz w:val="14"/>
        </w:rPr>
        <w:t>000</w:t>
      </w:r>
      <w:r>
        <w:rPr>
          <w:position w:val="2"/>
          <w:sz w:val="14"/>
        </w:rPr>
        <w:tab/>
      </w:r>
      <w:r>
        <w:rPr>
          <w:sz w:val="14"/>
        </w:rPr>
        <w:t>PROTECCIÓN, CONSERVACIÓN Y RESTAURACIÓN PARA EL USO SOSTENIBLE DEL SISTEMA GUATEMALTECO DE ÁREAS PROTEGIDAS EN EL MARCO DE LA</w:t>
      </w:r>
      <w:r>
        <w:rPr>
          <w:spacing w:val="-1"/>
          <w:sz w:val="14"/>
        </w:rPr>
        <w:t xml:space="preserve"> </w:t>
      </w:r>
      <w:r>
        <w:rPr>
          <w:sz w:val="14"/>
        </w:rPr>
        <w:t>GOBERNANZA</w:t>
      </w:r>
    </w:p>
    <w:tbl>
      <w:tblPr>
        <w:tblW w:w="0" w:type="auto"/>
        <w:tblInd w:w="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498"/>
        <w:gridCol w:w="355"/>
        <w:gridCol w:w="2596"/>
        <w:gridCol w:w="1413"/>
        <w:gridCol w:w="1178"/>
        <w:gridCol w:w="1384"/>
        <w:gridCol w:w="1054"/>
        <w:gridCol w:w="1199"/>
        <w:gridCol w:w="1199"/>
        <w:gridCol w:w="1199"/>
        <w:gridCol w:w="1199"/>
        <w:gridCol w:w="1345"/>
        <w:gridCol w:w="720"/>
      </w:tblGrid>
      <w:tr w:rsidR="00B15F7F" w14:paraId="7827F649" w14:textId="77777777">
        <w:trPr>
          <w:trHeight w:val="181"/>
        </w:trPr>
        <w:tc>
          <w:tcPr>
            <w:tcW w:w="308" w:type="dxa"/>
          </w:tcPr>
          <w:p w14:paraId="442427C4" w14:textId="77777777" w:rsidR="00B15F7F" w:rsidRDefault="00D52673">
            <w:pPr>
              <w:pStyle w:val="TableParagraph"/>
              <w:spacing w:before="0" w:line="14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 w14:paraId="3A166158" w14:textId="77777777" w:rsidR="00B15F7F" w:rsidRDefault="00D52673">
            <w:pPr>
              <w:pStyle w:val="TableParagraph"/>
              <w:spacing w:before="0" w:line="140" w:lineRule="exact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 w14:paraId="07A15054" w14:textId="77777777" w:rsidR="00B15F7F" w:rsidRDefault="00D52673">
            <w:pPr>
              <w:pStyle w:val="TableParagraph"/>
              <w:spacing w:before="0" w:line="140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 w14:paraId="52935472" w14:textId="77777777" w:rsidR="00B15F7F" w:rsidRDefault="00D52673">
            <w:pPr>
              <w:pStyle w:val="TableParagraph"/>
              <w:spacing w:before="0" w:line="96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413" w:type="dxa"/>
          </w:tcPr>
          <w:p w14:paraId="791B8083" w14:textId="77777777" w:rsidR="00B15F7F" w:rsidRDefault="00D52673">
            <w:pPr>
              <w:pStyle w:val="TableParagraph"/>
              <w:spacing w:before="0" w:line="96" w:lineRule="exact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1,541,196.00</w:t>
            </w:r>
          </w:p>
        </w:tc>
        <w:tc>
          <w:tcPr>
            <w:tcW w:w="1178" w:type="dxa"/>
          </w:tcPr>
          <w:p w14:paraId="2F1E1F65" w14:textId="77777777" w:rsidR="00B15F7F" w:rsidRDefault="00D52673">
            <w:pPr>
              <w:pStyle w:val="TableParagraph"/>
              <w:spacing w:before="0" w:line="96" w:lineRule="exact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-230,191.00</w:t>
            </w:r>
          </w:p>
        </w:tc>
        <w:tc>
          <w:tcPr>
            <w:tcW w:w="1384" w:type="dxa"/>
          </w:tcPr>
          <w:p w14:paraId="31A73EA2" w14:textId="77777777" w:rsidR="00B15F7F" w:rsidRDefault="00D52673">
            <w:pPr>
              <w:pStyle w:val="TableParagraph"/>
              <w:spacing w:before="0" w:line="96" w:lineRule="exact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1,311,005.00</w:t>
            </w:r>
          </w:p>
        </w:tc>
        <w:tc>
          <w:tcPr>
            <w:tcW w:w="1054" w:type="dxa"/>
          </w:tcPr>
          <w:p w14:paraId="781A97A0" w14:textId="77777777" w:rsidR="00B15F7F" w:rsidRDefault="00D52673">
            <w:pPr>
              <w:pStyle w:val="TableParagraph"/>
              <w:spacing w:before="0" w:line="9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2F37DFF8" w14:textId="77777777" w:rsidR="00B15F7F" w:rsidRDefault="00D52673">
            <w:pPr>
              <w:pStyle w:val="TableParagraph"/>
              <w:spacing w:before="0" w:line="96" w:lineRule="exact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110,808.00</w:t>
            </w:r>
          </w:p>
        </w:tc>
        <w:tc>
          <w:tcPr>
            <w:tcW w:w="1199" w:type="dxa"/>
          </w:tcPr>
          <w:p w14:paraId="0D97F6E7" w14:textId="77777777" w:rsidR="00B15F7F" w:rsidRDefault="00D52673">
            <w:pPr>
              <w:pStyle w:val="TableParagraph"/>
              <w:spacing w:before="0" w:line="9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110,808.00</w:t>
            </w:r>
          </w:p>
        </w:tc>
        <w:tc>
          <w:tcPr>
            <w:tcW w:w="1199" w:type="dxa"/>
          </w:tcPr>
          <w:p w14:paraId="19E7AC2D" w14:textId="77777777" w:rsidR="00B15F7F" w:rsidRDefault="00D52673">
            <w:pPr>
              <w:pStyle w:val="TableParagraph"/>
              <w:spacing w:before="0" w:line="96" w:lineRule="exact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110,808.00</w:t>
            </w:r>
          </w:p>
        </w:tc>
        <w:tc>
          <w:tcPr>
            <w:tcW w:w="1199" w:type="dxa"/>
          </w:tcPr>
          <w:p w14:paraId="67C4ECEC" w14:textId="77777777" w:rsidR="00B15F7F" w:rsidRDefault="00D52673">
            <w:pPr>
              <w:pStyle w:val="TableParagraph"/>
              <w:spacing w:before="0" w:line="96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285,803.48</w:t>
            </w:r>
          </w:p>
        </w:tc>
        <w:tc>
          <w:tcPr>
            <w:tcW w:w="1345" w:type="dxa"/>
          </w:tcPr>
          <w:p w14:paraId="08C20AE1" w14:textId="77777777" w:rsidR="00B15F7F" w:rsidRDefault="00D52673">
            <w:pPr>
              <w:pStyle w:val="TableParagraph"/>
              <w:spacing w:before="0" w:line="96" w:lineRule="exact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285,803.48</w:t>
            </w:r>
          </w:p>
        </w:tc>
        <w:tc>
          <w:tcPr>
            <w:tcW w:w="720" w:type="dxa"/>
          </w:tcPr>
          <w:p w14:paraId="172817DB" w14:textId="77777777" w:rsidR="00B15F7F" w:rsidRDefault="00D52673">
            <w:pPr>
              <w:pStyle w:val="TableParagraph"/>
              <w:spacing w:before="0" w:line="96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4235A920" w14:textId="77777777">
        <w:trPr>
          <w:trHeight w:val="203"/>
        </w:trPr>
        <w:tc>
          <w:tcPr>
            <w:tcW w:w="308" w:type="dxa"/>
          </w:tcPr>
          <w:p w14:paraId="30204488" w14:textId="77777777" w:rsidR="00B15F7F" w:rsidRDefault="00D52673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 w14:paraId="60F1F28A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0108</w:t>
            </w:r>
          </w:p>
        </w:tc>
        <w:tc>
          <w:tcPr>
            <w:tcW w:w="355" w:type="dxa"/>
          </w:tcPr>
          <w:p w14:paraId="3CF28FDE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 w14:paraId="40861B87" w14:textId="77777777" w:rsidR="00B15F7F" w:rsidRDefault="00D52673">
            <w:pPr>
              <w:pStyle w:val="TableParagraph"/>
              <w:spacing w:before="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413" w:type="dxa"/>
          </w:tcPr>
          <w:p w14:paraId="73DAE8C0" w14:textId="77777777" w:rsidR="00B15F7F" w:rsidRDefault="00D52673">
            <w:pPr>
              <w:pStyle w:val="TableParagraph"/>
              <w:spacing w:before="3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28,032.00</w:t>
            </w:r>
          </w:p>
        </w:tc>
        <w:tc>
          <w:tcPr>
            <w:tcW w:w="1178" w:type="dxa"/>
          </w:tcPr>
          <w:p w14:paraId="301FFE5E" w14:textId="77777777" w:rsidR="00B15F7F" w:rsidRDefault="00D52673">
            <w:pPr>
              <w:pStyle w:val="TableParagraph"/>
              <w:spacing w:before="3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566E3649" w14:textId="77777777" w:rsidR="00B15F7F" w:rsidRDefault="00D52673">
            <w:pPr>
              <w:pStyle w:val="TableParagraph"/>
              <w:spacing w:before="3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28,032.00</w:t>
            </w:r>
          </w:p>
        </w:tc>
        <w:tc>
          <w:tcPr>
            <w:tcW w:w="1054" w:type="dxa"/>
          </w:tcPr>
          <w:p w14:paraId="5D257C10" w14:textId="77777777" w:rsidR="00B15F7F" w:rsidRDefault="00D52673">
            <w:pPr>
              <w:pStyle w:val="TableParagraph"/>
              <w:spacing w:before="3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02156116" w14:textId="77777777" w:rsidR="00B15F7F" w:rsidRDefault="00D52673">
            <w:pPr>
              <w:pStyle w:val="TableParagraph"/>
              <w:spacing w:before="3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1199" w:type="dxa"/>
          </w:tcPr>
          <w:p w14:paraId="093A325B" w14:textId="77777777" w:rsidR="00B15F7F" w:rsidRDefault="00D52673">
            <w:pPr>
              <w:pStyle w:val="TableParagraph"/>
              <w:spacing w:before="3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1199" w:type="dxa"/>
          </w:tcPr>
          <w:p w14:paraId="18AA8ABB" w14:textId="77777777" w:rsidR="00B15F7F" w:rsidRDefault="00D52673">
            <w:pPr>
              <w:pStyle w:val="TableParagraph"/>
              <w:spacing w:before="3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1199" w:type="dxa"/>
          </w:tcPr>
          <w:p w14:paraId="6198DED8" w14:textId="77777777" w:rsidR="00B15F7F" w:rsidRDefault="00D52673">
            <w:pPr>
              <w:pStyle w:val="TableParagraph"/>
              <w:spacing w:before="3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8,176.00</w:t>
            </w:r>
          </w:p>
        </w:tc>
        <w:tc>
          <w:tcPr>
            <w:tcW w:w="1345" w:type="dxa"/>
          </w:tcPr>
          <w:p w14:paraId="40A9FAE5" w14:textId="77777777" w:rsidR="00B15F7F" w:rsidRDefault="00D52673">
            <w:pPr>
              <w:pStyle w:val="TableParagraph"/>
              <w:spacing w:before="3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8,176.00</w:t>
            </w:r>
          </w:p>
        </w:tc>
        <w:tc>
          <w:tcPr>
            <w:tcW w:w="720" w:type="dxa"/>
          </w:tcPr>
          <w:p w14:paraId="540AED12" w14:textId="77777777" w:rsidR="00B15F7F" w:rsidRDefault="00D52673">
            <w:pPr>
              <w:pStyle w:val="TableParagraph"/>
              <w:spacing w:before="3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764D2884" w14:textId="77777777">
        <w:trPr>
          <w:trHeight w:val="203"/>
        </w:trPr>
        <w:tc>
          <w:tcPr>
            <w:tcW w:w="308" w:type="dxa"/>
          </w:tcPr>
          <w:p w14:paraId="1FA60572" w14:textId="77777777" w:rsidR="00B15F7F" w:rsidRDefault="00D52673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 w14:paraId="3F2BB191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0701</w:t>
            </w:r>
          </w:p>
        </w:tc>
        <w:tc>
          <w:tcPr>
            <w:tcW w:w="355" w:type="dxa"/>
          </w:tcPr>
          <w:p w14:paraId="0A47E8A3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 w14:paraId="03B46A58" w14:textId="77777777" w:rsidR="00B15F7F" w:rsidRDefault="00D52673">
            <w:pPr>
              <w:pStyle w:val="TableParagraph"/>
              <w:spacing w:before="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413" w:type="dxa"/>
          </w:tcPr>
          <w:p w14:paraId="3B605D21" w14:textId="77777777" w:rsidR="00B15F7F" w:rsidRDefault="00D52673">
            <w:pPr>
              <w:pStyle w:val="TableParagraph"/>
              <w:spacing w:before="3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343,608.00</w:t>
            </w:r>
          </w:p>
        </w:tc>
        <w:tc>
          <w:tcPr>
            <w:tcW w:w="1178" w:type="dxa"/>
          </w:tcPr>
          <w:p w14:paraId="7AE18670" w14:textId="77777777" w:rsidR="00B15F7F" w:rsidRDefault="00D52673">
            <w:pPr>
              <w:pStyle w:val="TableParagraph"/>
              <w:spacing w:before="3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38EF7385" w14:textId="77777777" w:rsidR="00B15F7F" w:rsidRDefault="00D52673">
            <w:pPr>
              <w:pStyle w:val="TableParagraph"/>
              <w:spacing w:before="3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343,608.00</w:t>
            </w:r>
          </w:p>
        </w:tc>
        <w:tc>
          <w:tcPr>
            <w:tcW w:w="1054" w:type="dxa"/>
          </w:tcPr>
          <w:p w14:paraId="552F8078" w14:textId="77777777" w:rsidR="00B15F7F" w:rsidRDefault="00D52673">
            <w:pPr>
              <w:pStyle w:val="TableParagraph"/>
              <w:spacing w:before="3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1A605C8E" w14:textId="77777777" w:rsidR="00B15F7F" w:rsidRDefault="00D52673">
            <w:pPr>
              <w:pStyle w:val="TableParagraph"/>
              <w:spacing w:before="3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20,061.00</w:t>
            </w:r>
          </w:p>
        </w:tc>
        <w:tc>
          <w:tcPr>
            <w:tcW w:w="1199" w:type="dxa"/>
          </w:tcPr>
          <w:p w14:paraId="7DCB68B5" w14:textId="77777777" w:rsidR="00B15F7F" w:rsidRDefault="00D52673">
            <w:pPr>
              <w:pStyle w:val="TableParagraph"/>
              <w:spacing w:before="3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20,061.00</w:t>
            </w:r>
          </w:p>
        </w:tc>
        <w:tc>
          <w:tcPr>
            <w:tcW w:w="1199" w:type="dxa"/>
          </w:tcPr>
          <w:p w14:paraId="7F7CDFA3" w14:textId="77777777" w:rsidR="00B15F7F" w:rsidRDefault="00D52673">
            <w:pPr>
              <w:pStyle w:val="TableParagraph"/>
              <w:spacing w:before="3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20,061.00</w:t>
            </w:r>
          </w:p>
        </w:tc>
        <w:tc>
          <w:tcPr>
            <w:tcW w:w="1199" w:type="dxa"/>
          </w:tcPr>
          <w:p w14:paraId="749C6207" w14:textId="77777777" w:rsidR="00B15F7F" w:rsidRDefault="00D52673">
            <w:pPr>
              <w:pStyle w:val="TableParagraph"/>
              <w:spacing w:before="3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158,893.13</w:t>
            </w:r>
          </w:p>
        </w:tc>
        <w:tc>
          <w:tcPr>
            <w:tcW w:w="1345" w:type="dxa"/>
          </w:tcPr>
          <w:p w14:paraId="2E69A373" w14:textId="77777777" w:rsidR="00B15F7F" w:rsidRDefault="00D52673">
            <w:pPr>
              <w:pStyle w:val="TableParagraph"/>
              <w:spacing w:before="3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158,893.13</w:t>
            </w:r>
          </w:p>
        </w:tc>
        <w:tc>
          <w:tcPr>
            <w:tcW w:w="720" w:type="dxa"/>
          </w:tcPr>
          <w:p w14:paraId="25B044D3" w14:textId="77777777" w:rsidR="00B15F7F" w:rsidRDefault="00D52673">
            <w:pPr>
              <w:pStyle w:val="TableParagraph"/>
              <w:spacing w:before="3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6F65DD9A" w14:textId="77777777">
        <w:trPr>
          <w:trHeight w:val="203"/>
        </w:trPr>
        <w:tc>
          <w:tcPr>
            <w:tcW w:w="308" w:type="dxa"/>
          </w:tcPr>
          <w:p w14:paraId="0918564E" w14:textId="77777777" w:rsidR="00B15F7F" w:rsidRDefault="00D52673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 w14:paraId="05B395AD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0901</w:t>
            </w:r>
          </w:p>
        </w:tc>
        <w:tc>
          <w:tcPr>
            <w:tcW w:w="355" w:type="dxa"/>
          </w:tcPr>
          <w:p w14:paraId="5581CF2F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 w14:paraId="6FF626E5" w14:textId="77777777" w:rsidR="00B15F7F" w:rsidRDefault="00D52673">
            <w:pPr>
              <w:pStyle w:val="TableParagraph"/>
              <w:spacing w:before="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413" w:type="dxa"/>
          </w:tcPr>
          <w:p w14:paraId="513F23D0" w14:textId="77777777" w:rsidR="00B15F7F" w:rsidRDefault="00D52673">
            <w:pPr>
              <w:pStyle w:val="TableParagraph"/>
              <w:spacing w:before="3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210,060.00</w:t>
            </w:r>
          </w:p>
        </w:tc>
        <w:tc>
          <w:tcPr>
            <w:tcW w:w="1178" w:type="dxa"/>
          </w:tcPr>
          <w:p w14:paraId="7E4DCFE1" w14:textId="77777777" w:rsidR="00B15F7F" w:rsidRDefault="00D52673">
            <w:pPr>
              <w:pStyle w:val="TableParagraph"/>
              <w:spacing w:before="3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0A2CEB78" w14:textId="77777777" w:rsidR="00B15F7F" w:rsidRDefault="00D52673">
            <w:pPr>
              <w:pStyle w:val="TableParagraph"/>
              <w:spacing w:before="3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210,060.00</w:t>
            </w:r>
          </w:p>
        </w:tc>
        <w:tc>
          <w:tcPr>
            <w:tcW w:w="1054" w:type="dxa"/>
          </w:tcPr>
          <w:p w14:paraId="78521077" w14:textId="77777777" w:rsidR="00B15F7F" w:rsidRDefault="00D52673">
            <w:pPr>
              <w:pStyle w:val="TableParagraph"/>
              <w:spacing w:before="3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7F4E9612" w14:textId="77777777" w:rsidR="00B15F7F" w:rsidRDefault="00D52673">
            <w:pPr>
              <w:pStyle w:val="TableParagraph"/>
              <w:spacing w:before="3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17,505.00</w:t>
            </w:r>
          </w:p>
        </w:tc>
        <w:tc>
          <w:tcPr>
            <w:tcW w:w="1199" w:type="dxa"/>
          </w:tcPr>
          <w:p w14:paraId="04E01FA9" w14:textId="77777777" w:rsidR="00B15F7F" w:rsidRDefault="00D52673">
            <w:pPr>
              <w:pStyle w:val="TableParagraph"/>
              <w:spacing w:before="3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17,505.00</w:t>
            </w:r>
          </w:p>
        </w:tc>
        <w:tc>
          <w:tcPr>
            <w:tcW w:w="1199" w:type="dxa"/>
          </w:tcPr>
          <w:p w14:paraId="252B5842" w14:textId="77777777" w:rsidR="00B15F7F" w:rsidRDefault="00D52673">
            <w:pPr>
              <w:pStyle w:val="TableParagraph"/>
              <w:spacing w:before="3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17,505.00</w:t>
            </w:r>
          </w:p>
        </w:tc>
        <w:tc>
          <w:tcPr>
            <w:tcW w:w="1199" w:type="dxa"/>
          </w:tcPr>
          <w:p w14:paraId="0AE5A8DB" w14:textId="77777777" w:rsidR="00B15F7F" w:rsidRDefault="00D52673">
            <w:pPr>
              <w:pStyle w:val="TableParagraph"/>
              <w:spacing w:before="3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52,515.00</w:t>
            </w:r>
          </w:p>
        </w:tc>
        <w:tc>
          <w:tcPr>
            <w:tcW w:w="1345" w:type="dxa"/>
          </w:tcPr>
          <w:p w14:paraId="278B9AF9" w14:textId="77777777" w:rsidR="00B15F7F" w:rsidRDefault="00D52673">
            <w:pPr>
              <w:pStyle w:val="TableParagraph"/>
              <w:spacing w:before="3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52,515.00</w:t>
            </w:r>
          </w:p>
        </w:tc>
        <w:tc>
          <w:tcPr>
            <w:tcW w:w="720" w:type="dxa"/>
          </w:tcPr>
          <w:p w14:paraId="31C50BE3" w14:textId="77777777" w:rsidR="00B15F7F" w:rsidRDefault="00D52673">
            <w:pPr>
              <w:pStyle w:val="TableParagraph"/>
              <w:spacing w:before="3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0CA67A12" w14:textId="77777777">
        <w:trPr>
          <w:trHeight w:val="203"/>
        </w:trPr>
        <w:tc>
          <w:tcPr>
            <w:tcW w:w="308" w:type="dxa"/>
          </w:tcPr>
          <w:p w14:paraId="31F34A7E" w14:textId="77777777" w:rsidR="00B15F7F" w:rsidRDefault="00D52673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 w14:paraId="5D7D8CD4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1101</w:t>
            </w:r>
          </w:p>
        </w:tc>
        <w:tc>
          <w:tcPr>
            <w:tcW w:w="355" w:type="dxa"/>
          </w:tcPr>
          <w:p w14:paraId="34907EAD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 w14:paraId="26588EA3" w14:textId="77777777" w:rsidR="00B15F7F" w:rsidRDefault="00D52673">
            <w:pPr>
              <w:pStyle w:val="TableParagraph"/>
              <w:spacing w:before="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413" w:type="dxa"/>
          </w:tcPr>
          <w:p w14:paraId="2E64CA40" w14:textId="77777777" w:rsidR="00B15F7F" w:rsidRDefault="00D52673">
            <w:pPr>
              <w:pStyle w:val="TableParagraph"/>
              <w:spacing w:before="3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169,392.00</w:t>
            </w:r>
          </w:p>
        </w:tc>
        <w:tc>
          <w:tcPr>
            <w:tcW w:w="1178" w:type="dxa"/>
          </w:tcPr>
          <w:p w14:paraId="6BAFB437" w14:textId="77777777" w:rsidR="00B15F7F" w:rsidRDefault="00D52673">
            <w:pPr>
              <w:pStyle w:val="TableParagraph"/>
              <w:spacing w:before="3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4EA1A04F" w14:textId="77777777" w:rsidR="00B15F7F" w:rsidRDefault="00D52673">
            <w:pPr>
              <w:pStyle w:val="TableParagraph"/>
              <w:spacing w:before="3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169,392.00</w:t>
            </w:r>
          </w:p>
        </w:tc>
        <w:tc>
          <w:tcPr>
            <w:tcW w:w="1054" w:type="dxa"/>
          </w:tcPr>
          <w:p w14:paraId="298FDA21" w14:textId="77777777" w:rsidR="00B15F7F" w:rsidRDefault="00D52673">
            <w:pPr>
              <w:pStyle w:val="TableParagraph"/>
              <w:spacing w:before="3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0EAFFF41" w14:textId="77777777" w:rsidR="00B15F7F" w:rsidRDefault="00D52673">
            <w:pPr>
              <w:pStyle w:val="TableParagraph"/>
              <w:spacing w:before="3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14,116.00</w:t>
            </w:r>
          </w:p>
        </w:tc>
        <w:tc>
          <w:tcPr>
            <w:tcW w:w="1199" w:type="dxa"/>
          </w:tcPr>
          <w:p w14:paraId="10E01D3C" w14:textId="77777777" w:rsidR="00B15F7F" w:rsidRDefault="00D52673">
            <w:pPr>
              <w:pStyle w:val="TableParagraph"/>
              <w:spacing w:before="3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14,116.00</w:t>
            </w:r>
          </w:p>
        </w:tc>
        <w:tc>
          <w:tcPr>
            <w:tcW w:w="1199" w:type="dxa"/>
          </w:tcPr>
          <w:p w14:paraId="00CE3841" w14:textId="77777777" w:rsidR="00B15F7F" w:rsidRDefault="00D52673">
            <w:pPr>
              <w:pStyle w:val="TableParagraph"/>
              <w:spacing w:before="3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14,116.00</w:t>
            </w:r>
          </w:p>
        </w:tc>
        <w:tc>
          <w:tcPr>
            <w:tcW w:w="1199" w:type="dxa"/>
          </w:tcPr>
          <w:p w14:paraId="0250C499" w14:textId="77777777" w:rsidR="00B15F7F" w:rsidRDefault="00D52673">
            <w:pPr>
              <w:pStyle w:val="TableParagraph"/>
              <w:spacing w:before="3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42,348.00</w:t>
            </w:r>
          </w:p>
        </w:tc>
        <w:tc>
          <w:tcPr>
            <w:tcW w:w="1345" w:type="dxa"/>
          </w:tcPr>
          <w:p w14:paraId="6F92D0C9" w14:textId="77777777" w:rsidR="00B15F7F" w:rsidRDefault="00D52673">
            <w:pPr>
              <w:pStyle w:val="TableParagraph"/>
              <w:spacing w:before="3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42,348.00</w:t>
            </w:r>
          </w:p>
        </w:tc>
        <w:tc>
          <w:tcPr>
            <w:tcW w:w="720" w:type="dxa"/>
          </w:tcPr>
          <w:p w14:paraId="6E60A4FD" w14:textId="77777777" w:rsidR="00B15F7F" w:rsidRDefault="00D52673">
            <w:pPr>
              <w:pStyle w:val="TableParagraph"/>
              <w:spacing w:before="3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4BF803BE" w14:textId="77777777">
        <w:trPr>
          <w:trHeight w:val="203"/>
        </w:trPr>
        <w:tc>
          <w:tcPr>
            <w:tcW w:w="308" w:type="dxa"/>
          </w:tcPr>
          <w:p w14:paraId="69A5B743" w14:textId="77777777" w:rsidR="00B15F7F" w:rsidRDefault="00D52673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 w14:paraId="1574846C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5" w:type="dxa"/>
          </w:tcPr>
          <w:p w14:paraId="3208D91C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 w14:paraId="187DD1A7" w14:textId="77777777" w:rsidR="00B15F7F" w:rsidRDefault="00D52673">
            <w:pPr>
              <w:pStyle w:val="TableParagraph"/>
              <w:spacing w:before="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413" w:type="dxa"/>
          </w:tcPr>
          <w:p w14:paraId="2DE0BC46" w14:textId="77777777" w:rsidR="00B15F7F" w:rsidRDefault="00D52673">
            <w:pPr>
              <w:pStyle w:val="TableParagraph"/>
              <w:spacing w:before="3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200,868.00</w:t>
            </w:r>
          </w:p>
        </w:tc>
        <w:tc>
          <w:tcPr>
            <w:tcW w:w="1178" w:type="dxa"/>
          </w:tcPr>
          <w:p w14:paraId="21A3A3A5" w14:textId="77777777" w:rsidR="00B15F7F" w:rsidRDefault="00D52673">
            <w:pPr>
              <w:pStyle w:val="TableParagraph"/>
              <w:spacing w:before="3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1DC9BF18" w14:textId="77777777" w:rsidR="00B15F7F" w:rsidRDefault="00D52673">
            <w:pPr>
              <w:pStyle w:val="TableParagraph"/>
              <w:spacing w:before="3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200,868.00</w:t>
            </w:r>
          </w:p>
        </w:tc>
        <w:tc>
          <w:tcPr>
            <w:tcW w:w="1054" w:type="dxa"/>
          </w:tcPr>
          <w:p w14:paraId="5FB4C080" w14:textId="77777777" w:rsidR="00B15F7F" w:rsidRDefault="00D52673">
            <w:pPr>
              <w:pStyle w:val="TableParagraph"/>
              <w:spacing w:before="3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3449E4F6" w14:textId="77777777" w:rsidR="00B15F7F" w:rsidRDefault="00D52673">
            <w:pPr>
              <w:pStyle w:val="TableParagraph"/>
              <w:spacing w:before="3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16,739.00</w:t>
            </w:r>
          </w:p>
        </w:tc>
        <w:tc>
          <w:tcPr>
            <w:tcW w:w="1199" w:type="dxa"/>
          </w:tcPr>
          <w:p w14:paraId="11E191E1" w14:textId="77777777" w:rsidR="00B15F7F" w:rsidRDefault="00D52673">
            <w:pPr>
              <w:pStyle w:val="TableParagraph"/>
              <w:spacing w:before="3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16,739.00</w:t>
            </w:r>
          </w:p>
        </w:tc>
        <w:tc>
          <w:tcPr>
            <w:tcW w:w="1199" w:type="dxa"/>
          </w:tcPr>
          <w:p w14:paraId="15A6166B" w14:textId="77777777" w:rsidR="00B15F7F" w:rsidRDefault="00D52673">
            <w:pPr>
              <w:pStyle w:val="TableParagraph"/>
              <w:spacing w:before="3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16,739.00</w:t>
            </w:r>
          </w:p>
        </w:tc>
        <w:tc>
          <w:tcPr>
            <w:tcW w:w="1199" w:type="dxa"/>
          </w:tcPr>
          <w:p w14:paraId="1FB6CAC2" w14:textId="77777777" w:rsidR="00B15F7F" w:rsidRDefault="00D52673">
            <w:pPr>
              <w:pStyle w:val="TableParagraph"/>
              <w:spacing w:before="3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50,217.00</w:t>
            </w:r>
          </w:p>
        </w:tc>
        <w:tc>
          <w:tcPr>
            <w:tcW w:w="1345" w:type="dxa"/>
          </w:tcPr>
          <w:p w14:paraId="428D3DAF" w14:textId="77777777" w:rsidR="00B15F7F" w:rsidRDefault="00D52673">
            <w:pPr>
              <w:pStyle w:val="TableParagraph"/>
              <w:spacing w:before="3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50,217.00</w:t>
            </w:r>
          </w:p>
        </w:tc>
        <w:tc>
          <w:tcPr>
            <w:tcW w:w="720" w:type="dxa"/>
          </w:tcPr>
          <w:p w14:paraId="3F8427CF" w14:textId="77777777" w:rsidR="00B15F7F" w:rsidRDefault="00D52673">
            <w:pPr>
              <w:pStyle w:val="TableParagraph"/>
              <w:spacing w:before="3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6DACA760" w14:textId="77777777">
        <w:trPr>
          <w:trHeight w:val="203"/>
        </w:trPr>
        <w:tc>
          <w:tcPr>
            <w:tcW w:w="308" w:type="dxa"/>
          </w:tcPr>
          <w:p w14:paraId="04B47E2C" w14:textId="77777777" w:rsidR="00B15F7F" w:rsidRDefault="00D52673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 w14:paraId="1B5911EA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1601</w:t>
            </w:r>
          </w:p>
        </w:tc>
        <w:tc>
          <w:tcPr>
            <w:tcW w:w="355" w:type="dxa"/>
          </w:tcPr>
          <w:p w14:paraId="4310ECC3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 w14:paraId="7B57DBDD" w14:textId="77777777" w:rsidR="00B15F7F" w:rsidRDefault="00D52673">
            <w:pPr>
              <w:pStyle w:val="TableParagraph"/>
              <w:spacing w:before="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413" w:type="dxa"/>
          </w:tcPr>
          <w:p w14:paraId="749AA41E" w14:textId="77777777" w:rsidR="00B15F7F" w:rsidRDefault="00D52673">
            <w:pPr>
              <w:pStyle w:val="TableParagraph"/>
              <w:spacing w:before="3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439,200.00</w:t>
            </w:r>
          </w:p>
        </w:tc>
        <w:tc>
          <w:tcPr>
            <w:tcW w:w="1178" w:type="dxa"/>
          </w:tcPr>
          <w:p w14:paraId="6B971665" w14:textId="77777777" w:rsidR="00B15F7F" w:rsidRDefault="00D52673">
            <w:pPr>
              <w:pStyle w:val="TableParagraph"/>
              <w:spacing w:before="3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1E431881" w14:textId="77777777" w:rsidR="00B15F7F" w:rsidRDefault="00D52673">
            <w:pPr>
              <w:pStyle w:val="TableParagraph"/>
              <w:spacing w:before="3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439,200.00</w:t>
            </w:r>
          </w:p>
        </w:tc>
        <w:tc>
          <w:tcPr>
            <w:tcW w:w="1054" w:type="dxa"/>
          </w:tcPr>
          <w:p w14:paraId="0F0FD16D" w14:textId="77777777" w:rsidR="00B15F7F" w:rsidRDefault="00D52673">
            <w:pPr>
              <w:pStyle w:val="TableParagraph"/>
              <w:spacing w:before="3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6CE1FDCA" w14:textId="77777777" w:rsidR="00B15F7F" w:rsidRDefault="00D52673">
            <w:pPr>
              <w:pStyle w:val="TableParagraph"/>
              <w:spacing w:before="3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36,600.00</w:t>
            </w:r>
          </w:p>
        </w:tc>
        <w:tc>
          <w:tcPr>
            <w:tcW w:w="1199" w:type="dxa"/>
          </w:tcPr>
          <w:p w14:paraId="34D21B41" w14:textId="77777777" w:rsidR="00B15F7F" w:rsidRDefault="00D52673">
            <w:pPr>
              <w:pStyle w:val="TableParagraph"/>
              <w:spacing w:before="3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36,600.00</w:t>
            </w:r>
          </w:p>
        </w:tc>
        <w:tc>
          <w:tcPr>
            <w:tcW w:w="1199" w:type="dxa"/>
          </w:tcPr>
          <w:p w14:paraId="7B6C639A" w14:textId="77777777" w:rsidR="00B15F7F" w:rsidRDefault="00D52673">
            <w:pPr>
              <w:pStyle w:val="TableParagraph"/>
              <w:spacing w:before="3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36,600.00</w:t>
            </w:r>
          </w:p>
        </w:tc>
        <w:tc>
          <w:tcPr>
            <w:tcW w:w="1199" w:type="dxa"/>
          </w:tcPr>
          <w:p w14:paraId="083606BB" w14:textId="77777777" w:rsidR="00B15F7F" w:rsidRDefault="00D52673">
            <w:pPr>
              <w:pStyle w:val="TableParagraph"/>
              <w:spacing w:before="3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109,800.00</w:t>
            </w:r>
          </w:p>
        </w:tc>
        <w:tc>
          <w:tcPr>
            <w:tcW w:w="1345" w:type="dxa"/>
          </w:tcPr>
          <w:p w14:paraId="1BACEA1C" w14:textId="77777777" w:rsidR="00B15F7F" w:rsidRDefault="00D52673">
            <w:pPr>
              <w:pStyle w:val="TableParagraph"/>
              <w:spacing w:before="3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109,800.00</w:t>
            </w:r>
          </w:p>
        </w:tc>
        <w:tc>
          <w:tcPr>
            <w:tcW w:w="720" w:type="dxa"/>
          </w:tcPr>
          <w:p w14:paraId="539DF429" w14:textId="77777777" w:rsidR="00B15F7F" w:rsidRDefault="00D52673">
            <w:pPr>
              <w:pStyle w:val="TableParagraph"/>
              <w:spacing w:before="3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4F024238" w14:textId="77777777">
        <w:trPr>
          <w:trHeight w:val="203"/>
        </w:trPr>
        <w:tc>
          <w:tcPr>
            <w:tcW w:w="308" w:type="dxa"/>
          </w:tcPr>
          <w:p w14:paraId="139E0FF4" w14:textId="77777777" w:rsidR="00B15F7F" w:rsidRDefault="00D52673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 w14:paraId="31D6C3B5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5" w:type="dxa"/>
          </w:tcPr>
          <w:p w14:paraId="171EB5D9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 w14:paraId="1032F710" w14:textId="77777777" w:rsidR="00B15F7F" w:rsidRDefault="00D52673">
            <w:pPr>
              <w:pStyle w:val="TableParagraph"/>
              <w:spacing w:before="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413" w:type="dxa"/>
          </w:tcPr>
          <w:p w14:paraId="0E3CE141" w14:textId="77777777" w:rsidR="00B15F7F" w:rsidRDefault="00D52673">
            <w:pPr>
              <w:pStyle w:val="TableParagraph"/>
              <w:spacing w:before="3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28,032.00</w:t>
            </w:r>
          </w:p>
        </w:tc>
        <w:tc>
          <w:tcPr>
            <w:tcW w:w="1178" w:type="dxa"/>
          </w:tcPr>
          <w:p w14:paraId="509A362E" w14:textId="77777777" w:rsidR="00B15F7F" w:rsidRDefault="00D52673">
            <w:pPr>
              <w:pStyle w:val="TableParagraph"/>
              <w:spacing w:before="3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471D6C0F" w14:textId="77777777" w:rsidR="00B15F7F" w:rsidRDefault="00D52673">
            <w:pPr>
              <w:pStyle w:val="TableParagraph"/>
              <w:spacing w:before="3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28,032.00</w:t>
            </w:r>
          </w:p>
        </w:tc>
        <w:tc>
          <w:tcPr>
            <w:tcW w:w="1054" w:type="dxa"/>
          </w:tcPr>
          <w:p w14:paraId="4EC76420" w14:textId="77777777" w:rsidR="00B15F7F" w:rsidRDefault="00D52673">
            <w:pPr>
              <w:pStyle w:val="TableParagraph"/>
              <w:spacing w:before="3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258EFF3" w14:textId="77777777" w:rsidR="00B15F7F" w:rsidRDefault="00D52673">
            <w:pPr>
              <w:pStyle w:val="TableParagraph"/>
              <w:spacing w:before="3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199" w:type="dxa"/>
          </w:tcPr>
          <w:p w14:paraId="38FA0C54" w14:textId="77777777" w:rsidR="00B15F7F" w:rsidRDefault="00D52673">
            <w:pPr>
              <w:pStyle w:val="TableParagraph"/>
              <w:spacing w:before="3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199" w:type="dxa"/>
          </w:tcPr>
          <w:p w14:paraId="6BB7BE31" w14:textId="77777777" w:rsidR="00B15F7F" w:rsidRDefault="00D52673">
            <w:pPr>
              <w:pStyle w:val="TableParagraph"/>
              <w:spacing w:before="3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199" w:type="dxa"/>
          </w:tcPr>
          <w:p w14:paraId="0308492D" w14:textId="77777777" w:rsidR="00B15F7F" w:rsidRDefault="00D52673">
            <w:pPr>
              <w:pStyle w:val="TableParagraph"/>
              <w:spacing w:before="3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9,758.45</w:t>
            </w:r>
          </w:p>
        </w:tc>
        <w:tc>
          <w:tcPr>
            <w:tcW w:w="1345" w:type="dxa"/>
          </w:tcPr>
          <w:p w14:paraId="6FEC020F" w14:textId="77777777" w:rsidR="00B15F7F" w:rsidRDefault="00D52673">
            <w:pPr>
              <w:pStyle w:val="TableParagraph"/>
              <w:spacing w:before="3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9,758.45</w:t>
            </w:r>
          </w:p>
        </w:tc>
        <w:tc>
          <w:tcPr>
            <w:tcW w:w="720" w:type="dxa"/>
          </w:tcPr>
          <w:p w14:paraId="4C17FAED" w14:textId="77777777" w:rsidR="00B15F7F" w:rsidRDefault="00D52673">
            <w:pPr>
              <w:pStyle w:val="TableParagraph"/>
              <w:spacing w:before="3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23B5A67C" w14:textId="77777777">
        <w:trPr>
          <w:trHeight w:val="203"/>
        </w:trPr>
        <w:tc>
          <w:tcPr>
            <w:tcW w:w="308" w:type="dxa"/>
          </w:tcPr>
          <w:p w14:paraId="24B33C4E" w14:textId="77777777" w:rsidR="00B15F7F" w:rsidRDefault="00D52673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 w14:paraId="0B1D4DA3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1703</w:t>
            </w:r>
          </w:p>
        </w:tc>
        <w:tc>
          <w:tcPr>
            <w:tcW w:w="355" w:type="dxa"/>
          </w:tcPr>
          <w:p w14:paraId="7E381CC2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 w14:paraId="49B447AC" w14:textId="77777777" w:rsidR="00B15F7F" w:rsidRDefault="00D52673">
            <w:pPr>
              <w:pStyle w:val="TableParagraph"/>
              <w:spacing w:before="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413" w:type="dxa"/>
          </w:tcPr>
          <w:p w14:paraId="242E5B71" w14:textId="77777777" w:rsidR="00B15F7F" w:rsidRDefault="00D52673">
            <w:pPr>
              <w:pStyle w:val="TableParagraph"/>
              <w:spacing w:before="3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2,062,284.00</w:t>
            </w:r>
          </w:p>
        </w:tc>
        <w:tc>
          <w:tcPr>
            <w:tcW w:w="1178" w:type="dxa"/>
          </w:tcPr>
          <w:p w14:paraId="2176BC3E" w14:textId="77777777" w:rsidR="00B15F7F" w:rsidRDefault="00D52673">
            <w:pPr>
              <w:pStyle w:val="TableParagraph"/>
              <w:spacing w:before="3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63206738" w14:textId="77777777" w:rsidR="00B15F7F" w:rsidRDefault="00D52673">
            <w:pPr>
              <w:pStyle w:val="TableParagraph"/>
              <w:spacing w:before="3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2,062,284.00</w:t>
            </w:r>
          </w:p>
        </w:tc>
        <w:tc>
          <w:tcPr>
            <w:tcW w:w="1054" w:type="dxa"/>
          </w:tcPr>
          <w:p w14:paraId="6D24C13B" w14:textId="77777777" w:rsidR="00B15F7F" w:rsidRDefault="00D52673">
            <w:pPr>
              <w:pStyle w:val="TableParagraph"/>
              <w:spacing w:before="3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3615F83C" w14:textId="77777777" w:rsidR="00B15F7F" w:rsidRDefault="00D52673">
            <w:pPr>
              <w:pStyle w:val="TableParagraph"/>
              <w:spacing w:before="3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159,624.00</w:t>
            </w:r>
          </w:p>
        </w:tc>
        <w:tc>
          <w:tcPr>
            <w:tcW w:w="1199" w:type="dxa"/>
          </w:tcPr>
          <w:p w14:paraId="03E0DCC2" w14:textId="77777777" w:rsidR="00B15F7F" w:rsidRDefault="00D52673">
            <w:pPr>
              <w:pStyle w:val="TableParagraph"/>
              <w:spacing w:before="3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159,624.00</w:t>
            </w:r>
          </w:p>
        </w:tc>
        <w:tc>
          <w:tcPr>
            <w:tcW w:w="1199" w:type="dxa"/>
          </w:tcPr>
          <w:p w14:paraId="6481B27A" w14:textId="77777777" w:rsidR="00B15F7F" w:rsidRDefault="00D52673">
            <w:pPr>
              <w:pStyle w:val="TableParagraph"/>
              <w:spacing w:before="3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159,624.00</w:t>
            </w:r>
          </w:p>
        </w:tc>
        <w:tc>
          <w:tcPr>
            <w:tcW w:w="1199" w:type="dxa"/>
          </w:tcPr>
          <w:p w14:paraId="5EA8CE68" w14:textId="77777777" w:rsidR="00B15F7F" w:rsidRDefault="00D52673">
            <w:pPr>
              <w:pStyle w:val="TableParagraph"/>
              <w:spacing w:before="3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612,136.58</w:t>
            </w:r>
          </w:p>
        </w:tc>
        <w:tc>
          <w:tcPr>
            <w:tcW w:w="1345" w:type="dxa"/>
          </w:tcPr>
          <w:p w14:paraId="0D034EB1" w14:textId="77777777" w:rsidR="00B15F7F" w:rsidRDefault="00D52673">
            <w:pPr>
              <w:pStyle w:val="TableParagraph"/>
              <w:spacing w:before="3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612,136.58</w:t>
            </w:r>
          </w:p>
        </w:tc>
        <w:tc>
          <w:tcPr>
            <w:tcW w:w="720" w:type="dxa"/>
          </w:tcPr>
          <w:p w14:paraId="52EE86C9" w14:textId="77777777" w:rsidR="00B15F7F" w:rsidRDefault="00D52673">
            <w:pPr>
              <w:pStyle w:val="TableParagraph"/>
              <w:spacing w:before="3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1040F29B" w14:textId="77777777">
        <w:trPr>
          <w:trHeight w:val="203"/>
        </w:trPr>
        <w:tc>
          <w:tcPr>
            <w:tcW w:w="308" w:type="dxa"/>
          </w:tcPr>
          <w:p w14:paraId="0AC0B83E" w14:textId="77777777" w:rsidR="00B15F7F" w:rsidRDefault="00D52673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 w14:paraId="1E68EA28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1704</w:t>
            </w:r>
          </w:p>
        </w:tc>
        <w:tc>
          <w:tcPr>
            <w:tcW w:w="355" w:type="dxa"/>
          </w:tcPr>
          <w:p w14:paraId="39EBCCE2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 w14:paraId="261FD777" w14:textId="77777777" w:rsidR="00B15F7F" w:rsidRDefault="00D52673">
            <w:pPr>
              <w:pStyle w:val="TableParagraph"/>
              <w:spacing w:before="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413" w:type="dxa"/>
          </w:tcPr>
          <w:p w14:paraId="2E99B025" w14:textId="77777777" w:rsidR="00B15F7F" w:rsidRDefault="00D52673">
            <w:pPr>
              <w:pStyle w:val="TableParagraph"/>
              <w:spacing w:before="3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339,888.00</w:t>
            </w:r>
          </w:p>
        </w:tc>
        <w:tc>
          <w:tcPr>
            <w:tcW w:w="1178" w:type="dxa"/>
          </w:tcPr>
          <w:p w14:paraId="590752F5" w14:textId="77777777" w:rsidR="00B15F7F" w:rsidRDefault="00D52673">
            <w:pPr>
              <w:pStyle w:val="TableParagraph"/>
              <w:spacing w:before="3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090660D7" w14:textId="77777777" w:rsidR="00B15F7F" w:rsidRDefault="00D52673">
            <w:pPr>
              <w:pStyle w:val="TableParagraph"/>
              <w:spacing w:before="3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339,888.00</w:t>
            </w:r>
          </w:p>
        </w:tc>
        <w:tc>
          <w:tcPr>
            <w:tcW w:w="1054" w:type="dxa"/>
          </w:tcPr>
          <w:p w14:paraId="54BDD7CB" w14:textId="77777777" w:rsidR="00B15F7F" w:rsidRDefault="00D52673">
            <w:pPr>
              <w:pStyle w:val="TableParagraph"/>
              <w:spacing w:before="3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120C6FB9" w14:textId="77777777" w:rsidR="00B15F7F" w:rsidRDefault="00D52673">
            <w:pPr>
              <w:pStyle w:val="TableParagraph"/>
              <w:spacing w:before="3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25,696.00</w:t>
            </w:r>
          </w:p>
        </w:tc>
        <w:tc>
          <w:tcPr>
            <w:tcW w:w="1199" w:type="dxa"/>
          </w:tcPr>
          <w:p w14:paraId="0226D20B" w14:textId="77777777" w:rsidR="00B15F7F" w:rsidRDefault="00D52673">
            <w:pPr>
              <w:pStyle w:val="TableParagraph"/>
              <w:spacing w:before="3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25,696.00</w:t>
            </w:r>
          </w:p>
        </w:tc>
        <w:tc>
          <w:tcPr>
            <w:tcW w:w="1199" w:type="dxa"/>
          </w:tcPr>
          <w:p w14:paraId="2654AE90" w14:textId="77777777" w:rsidR="00B15F7F" w:rsidRDefault="00D52673">
            <w:pPr>
              <w:pStyle w:val="TableParagraph"/>
              <w:spacing w:before="3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25,696.00</w:t>
            </w:r>
          </w:p>
        </w:tc>
        <w:tc>
          <w:tcPr>
            <w:tcW w:w="1199" w:type="dxa"/>
          </w:tcPr>
          <w:p w14:paraId="19B9977E" w14:textId="77777777" w:rsidR="00B15F7F" w:rsidRDefault="00D52673">
            <w:pPr>
              <w:pStyle w:val="TableParagraph"/>
              <w:spacing w:before="3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109,537.68</w:t>
            </w:r>
          </w:p>
        </w:tc>
        <w:tc>
          <w:tcPr>
            <w:tcW w:w="1345" w:type="dxa"/>
          </w:tcPr>
          <w:p w14:paraId="7FF58AB2" w14:textId="77777777" w:rsidR="00B15F7F" w:rsidRDefault="00D52673">
            <w:pPr>
              <w:pStyle w:val="TableParagraph"/>
              <w:spacing w:before="3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109,537.68</w:t>
            </w:r>
          </w:p>
        </w:tc>
        <w:tc>
          <w:tcPr>
            <w:tcW w:w="720" w:type="dxa"/>
          </w:tcPr>
          <w:p w14:paraId="09D6CB46" w14:textId="77777777" w:rsidR="00B15F7F" w:rsidRDefault="00D52673">
            <w:pPr>
              <w:pStyle w:val="TableParagraph"/>
              <w:spacing w:before="3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03E6A971" w14:textId="77777777">
        <w:trPr>
          <w:trHeight w:val="203"/>
        </w:trPr>
        <w:tc>
          <w:tcPr>
            <w:tcW w:w="308" w:type="dxa"/>
          </w:tcPr>
          <w:p w14:paraId="26A7E44D" w14:textId="77777777" w:rsidR="00B15F7F" w:rsidRDefault="00D52673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 w14:paraId="11EE1619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1801</w:t>
            </w:r>
          </w:p>
        </w:tc>
        <w:tc>
          <w:tcPr>
            <w:tcW w:w="355" w:type="dxa"/>
          </w:tcPr>
          <w:p w14:paraId="75D2726E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 w14:paraId="257CCC64" w14:textId="77777777" w:rsidR="00B15F7F" w:rsidRDefault="00D52673">
            <w:pPr>
              <w:pStyle w:val="TableParagraph"/>
              <w:spacing w:before="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413" w:type="dxa"/>
          </w:tcPr>
          <w:p w14:paraId="3FB9D77E" w14:textId="77777777" w:rsidR="00B15F7F" w:rsidRDefault="00D52673">
            <w:pPr>
              <w:pStyle w:val="TableParagraph"/>
              <w:spacing w:before="3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570,168.00</w:t>
            </w:r>
          </w:p>
        </w:tc>
        <w:tc>
          <w:tcPr>
            <w:tcW w:w="1178" w:type="dxa"/>
          </w:tcPr>
          <w:p w14:paraId="578CDB55" w14:textId="77777777" w:rsidR="00B15F7F" w:rsidRDefault="00D52673">
            <w:pPr>
              <w:pStyle w:val="TableParagraph"/>
              <w:spacing w:before="3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51C72E8F" w14:textId="77777777" w:rsidR="00B15F7F" w:rsidRDefault="00D52673">
            <w:pPr>
              <w:pStyle w:val="TableParagraph"/>
              <w:spacing w:before="3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570,168.00</w:t>
            </w:r>
          </w:p>
        </w:tc>
        <w:tc>
          <w:tcPr>
            <w:tcW w:w="1054" w:type="dxa"/>
          </w:tcPr>
          <w:p w14:paraId="61520641" w14:textId="77777777" w:rsidR="00B15F7F" w:rsidRDefault="00D52673">
            <w:pPr>
              <w:pStyle w:val="TableParagraph"/>
              <w:spacing w:before="3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22C6D171" w14:textId="77777777" w:rsidR="00B15F7F" w:rsidRDefault="00D52673">
            <w:pPr>
              <w:pStyle w:val="TableParagraph"/>
              <w:spacing w:before="3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40,506.00</w:t>
            </w:r>
          </w:p>
        </w:tc>
        <w:tc>
          <w:tcPr>
            <w:tcW w:w="1199" w:type="dxa"/>
          </w:tcPr>
          <w:p w14:paraId="405DB01F" w14:textId="77777777" w:rsidR="00B15F7F" w:rsidRDefault="00D52673">
            <w:pPr>
              <w:pStyle w:val="TableParagraph"/>
              <w:spacing w:before="3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40,506.00</w:t>
            </w:r>
          </w:p>
        </w:tc>
        <w:tc>
          <w:tcPr>
            <w:tcW w:w="1199" w:type="dxa"/>
          </w:tcPr>
          <w:p w14:paraId="653A6775" w14:textId="77777777" w:rsidR="00B15F7F" w:rsidRDefault="00D52673">
            <w:pPr>
              <w:pStyle w:val="TableParagraph"/>
              <w:spacing w:before="3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40,506.00</w:t>
            </w:r>
          </w:p>
        </w:tc>
        <w:tc>
          <w:tcPr>
            <w:tcW w:w="1199" w:type="dxa"/>
          </w:tcPr>
          <w:p w14:paraId="0C9FD750" w14:textId="77777777" w:rsidR="00B15F7F" w:rsidRDefault="00D52673">
            <w:pPr>
              <w:pStyle w:val="TableParagraph"/>
              <w:spacing w:before="3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202,110.00</w:t>
            </w:r>
          </w:p>
        </w:tc>
        <w:tc>
          <w:tcPr>
            <w:tcW w:w="1345" w:type="dxa"/>
          </w:tcPr>
          <w:p w14:paraId="6B13C970" w14:textId="77777777" w:rsidR="00B15F7F" w:rsidRDefault="00D52673">
            <w:pPr>
              <w:pStyle w:val="TableParagraph"/>
              <w:spacing w:before="3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202,110.00</w:t>
            </w:r>
          </w:p>
        </w:tc>
        <w:tc>
          <w:tcPr>
            <w:tcW w:w="720" w:type="dxa"/>
          </w:tcPr>
          <w:p w14:paraId="7123C26C" w14:textId="77777777" w:rsidR="00B15F7F" w:rsidRDefault="00D52673">
            <w:pPr>
              <w:pStyle w:val="TableParagraph"/>
              <w:spacing w:before="3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2B6BDC13" w14:textId="77777777">
        <w:trPr>
          <w:trHeight w:val="203"/>
        </w:trPr>
        <w:tc>
          <w:tcPr>
            <w:tcW w:w="308" w:type="dxa"/>
          </w:tcPr>
          <w:p w14:paraId="42FEFF6F" w14:textId="77777777" w:rsidR="00B15F7F" w:rsidRDefault="00D52673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 w14:paraId="4B9A25AE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2201</w:t>
            </w:r>
          </w:p>
        </w:tc>
        <w:tc>
          <w:tcPr>
            <w:tcW w:w="355" w:type="dxa"/>
          </w:tcPr>
          <w:p w14:paraId="73A474AD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 w14:paraId="071D0358" w14:textId="77777777" w:rsidR="00B15F7F" w:rsidRDefault="00D52673">
            <w:pPr>
              <w:pStyle w:val="TableParagraph"/>
              <w:spacing w:before="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413" w:type="dxa"/>
          </w:tcPr>
          <w:p w14:paraId="7F15E90F" w14:textId="77777777" w:rsidR="00B15F7F" w:rsidRDefault="00D52673">
            <w:pPr>
              <w:pStyle w:val="TableParagraph"/>
              <w:spacing w:before="3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280,260.00</w:t>
            </w:r>
          </w:p>
        </w:tc>
        <w:tc>
          <w:tcPr>
            <w:tcW w:w="1178" w:type="dxa"/>
          </w:tcPr>
          <w:p w14:paraId="069AD718" w14:textId="77777777" w:rsidR="00B15F7F" w:rsidRDefault="00D52673">
            <w:pPr>
              <w:pStyle w:val="TableParagraph"/>
              <w:spacing w:before="3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7D3A63E5" w14:textId="77777777" w:rsidR="00B15F7F" w:rsidRDefault="00D52673">
            <w:pPr>
              <w:pStyle w:val="TableParagraph"/>
              <w:spacing w:before="3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280,260.00</w:t>
            </w:r>
          </w:p>
        </w:tc>
        <w:tc>
          <w:tcPr>
            <w:tcW w:w="1054" w:type="dxa"/>
          </w:tcPr>
          <w:p w14:paraId="44174087" w14:textId="77777777" w:rsidR="00B15F7F" w:rsidRDefault="00D52673">
            <w:pPr>
              <w:pStyle w:val="TableParagraph"/>
              <w:spacing w:before="3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4B134A18" w14:textId="77777777" w:rsidR="00B15F7F" w:rsidRDefault="00D52673">
            <w:pPr>
              <w:pStyle w:val="TableParagraph"/>
              <w:spacing w:before="3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19,851.00</w:t>
            </w:r>
          </w:p>
        </w:tc>
        <w:tc>
          <w:tcPr>
            <w:tcW w:w="1199" w:type="dxa"/>
          </w:tcPr>
          <w:p w14:paraId="3E0E4666" w14:textId="77777777" w:rsidR="00B15F7F" w:rsidRDefault="00D52673">
            <w:pPr>
              <w:pStyle w:val="TableParagraph"/>
              <w:spacing w:before="3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19,851.00</w:t>
            </w:r>
          </w:p>
        </w:tc>
        <w:tc>
          <w:tcPr>
            <w:tcW w:w="1199" w:type="dxa"/>
          </w:tcPr>
          <w:p w14:paraId="44AF7C10" w14:textId="77777777" w:rsidR="00B15F7F" w:rsidRDefault="00D52673">
            <w:pPr>
              <w:pStyle w:val="TableParagraph"/>
              <w:spacing w:before="3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19,851.00</w:t>
            </w:r>
          </w:p>
        </w:tc>
        <w:tc>
          <w:tcPr>
            <w:tcW w:w="1199" w:type="dxa"/>
          </w:tcPr>
          <w:p w14:paraId="1B3756D2" w14:textId="77777777" w:rsidR="00B15F7F" w:rsidRDefault="00D52673">
            <w:pPr>
              <w:pStyle w:val="TableParagraph"/>
              <w:spacing w:before="3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98,097.00</w:t>
            </w:r>
          </w:p>
        </w:tc>
        <w:tc>
          <w:tcPr>
            <w:tcW w:w="1345" w:type="dxa"/>
          </w:tcPr>
          <w:p w14:paraId="350A6412" w14:textId="77777777" w:rsidR="00B15F7F" w:rsidRDefault="00D52673">
            <w:pPr>
              <w:pStyle w:val="TableParagraph"/>
              <w:spacing w:before="3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98,097.00</w:t>
            </w:r>
          </w:p>
        </w:tc>
        <w:tc>
          <w:tcPr>
            <w:tcW w:w="720" w:type="dxa"/>
          </w:tcPr>
          <w:p w14:paraId="6AADDFB4" w14:textId="77777777" w:rsidR="00B15F7F" w:rsidRDefault="00D52673">
            <w:pPr>
              <w:pStyle w:val="TableParagraph"/>
              <w:spacing w:before="3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1AB65D4A" w14:textId="77777777">
        <w:trPr>
          <w:trHeight w:val="312"/>
        </w:trPr>
        <w:tc>
          <w:tcPr>
            <w:tcW w:w="308" w:type="dxa"/>
          </w:tcPr>
          <w:p w14:paraId="63E69D04" w14:textId="77777777" w:rsidR="00B15F7F" w:rsidRDefault="00D52673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012</w:t>
            </w:r>
          </w:p>
        </w:tc>
        <w:tc>
          <w:tcPr>
            <w:tcW w:w="498" w:type="dxa"/>
          </w:tcPr>
          <w:p w14:paraId="212293AC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5" w:type="dxa"/>
          </w:tcPr>
          <w:p w14:paraId="4687F291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 w14:paraId="687190A5" w14:textId="77777777" w:rsidR="00B15F7F" w:rsidRDefault="00D52673">
            <w:pPr>
              <w:pStyle w:val="TableParagraph"/>
              <w:spacing w:before="16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PERSONAL AL SALARIO</w:t>
            </w:r>
          </w:p>
          <w:p w14:paraId="67C70053" w14:textId="77777777" w:rsidR="00B15F7F" w:rsidRDefault="00D52673">
            <w:pPr>
              <w:pStyle w:val="TableParagraph"/>
              <w:spacing w:before="3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DEL </w:t>
            </w: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413" w:type="dxa"/>
          </w:tcPr>
          <w:p w14:paraId="5864700E" w14:textId="77777777" w:rsidR="00B15F7F" w:rsidRDefault="00D52673">
            <w:pPr>
              <w:pStyle w:val="TableParagraph"/>
              <w:spacing w:before="3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14,400.00</w:t>
            </w:r>
          </w:p>
        </w:tc>
        <w:tc>
          <w:tcPr>
            <w:tcW w:w="1178" w:type="dxa"/>
          </w:tcPr>
          <w:p w14:paraId="202BA540" w14:textId="77777777" w:rsidR="00B15F7F" w:rsidRDefault="00D52673">
            <w:pPr>
              <w:pStyle w:val="TableParagraph"/>
              <w:spacing w:before="3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456F4BC3" w14:textId="77777777" w:rsidR="00B15F7F" w:rsidRDefault="00D52673">
            <w:pPr>
              <w:pStyle w:val="TableParagraph"/>
              <w:spacing w:before="3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14,400.00</w:t>
            </w:r>
          </w:p>
        </w:tc>
        <w:tc>
          <w:tcPr>
            <w:tcW w:w="1054" w:type="dxa"/>
          </w:tcPr>
          <w:p w14:paraId="59BA4491" w14:textId="77777777" w:rsidR="00B15F7F" w:rsidRDefault="00D52673">
            <w:pPr>
              <w:pStyle w:val="TableParagraph"/>
              <w:spacing w:before="3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9E54883" w14:textId="77777777" w:rsidR="00B15F7F" w:rsidRDefault="00D52673">
            <w:pPr>
              <w:pStyle w:val="TableParagraph"/>
              <w:spacing w:before="3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199" w:type="dxa"/>
          </w:tcPr>
          <w:p w14:paraId="4C1BC1A0" w14:textId="77777777" w:rsidR="00B15F7F" w:rsidRDefault="00D52673">
            <w:pPr>
              <w:pStyle w:val="TableParagraph"/>
              <w:spacing w:before="3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199" w:type="dxa"/>
          </w:tcPr>
          <w:p w14:paraId="5FDFF083" w14:textId="77777777" w:rsidR="00B15F7F" w:rsidRDefault="00D52673">
            <w:pPr>
              <w:pStyle w:val="TableParagraph"/>
              <w:spacing w:before="3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199" w:type="dxa"/>
          </w:tcPr>
          <w:p w14:paraId="2D1AC62E" w14:textId="77777777" w:rsidR="00B15F7F" w:rsidRDefault="00D52673">
            <w:pPr>
              <w:pStyle w:val="TableParagraph"/>
              <w:spacing w:before="3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1345" w:type="dxa"/>
          </w:tcPr>
          <w:p w14:paraId="77319E76" w14:textId="77777777" w:rsidR="00B15F7F" w:rsidRDefault="00D52673">
            <w:pPr>
              <w:pStyle w:val="TableParagraph"/>
              <w:spacing w:before="3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720" w:type="dxa"/>
          </w:tcPr>
          <w:p w14:paraId="45990735" w14:textId="77777777" w:rsidR="00B15F7F" w:rsidRDefault="00D52673">
            <w:pPr>
              <w:pStyle w:val="TableParagraph"/>
              <w:spacing w:before="3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65244985" w14:textId="77777777">
        <w:trPr>
          <w:trHeight w:val="300"/>
        </w:trPr>
        <w:tc>
          <w:tcPr>
            <w:tcW w:w="308" w:type="dxa"/>
          </w:tcPr>
          <w:p w14:paraId="61259BF9" w14:textId="77777777" w:rsidR="00B15F7F" w:rsidRDefault="00D52673">
            <w:pPr>
              <w:pStyle w:val="TableParagraph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013</w:t>
            </w:r>
          </w:p>
        </w:tc>
        <w:tc>
          <w:tcPr>
            <w:tcW w:w="498" w:type="dxa"/>
          </w:tcPr>
          <w:p w14:paraId="7ADD9338" w14:textId="77777777" w:rsidR="00B15F7F" w:rsidRDefault="00D52673">
            <w:pPr>
              <w:pStyle w:val="TableParagraph"/>
              <w:spacing w:before="0" w:line="150" w:lineRule="exact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 w14:paraId="2165BD89" w14:textId="77777777" w:rsidR="00B15F7F" w:rsidRDefault="00D52673">
            <w:pPr>
              <w:pStyle w:val="TableParagraph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 w14:paraId="572503B7" w14:textId="77777777" w:rsidR="00B15F7F" w:rsidRDefault="00D52673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</w:t>
            </w:r>
          </w:p>
          <w:p w14:paraId="420C603E" w14:textId="77777777" w:rsidR="00B15F7F" w:rsidRDefault="00D52673">
            <w:pPr>
              <w:pStyle w:val="TableParagraph"/>
              <w:spacing w:before="3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413" w:type="dxa"/>
          </w:tcPr>
          <w:p w14:paraId="6FD4FF6A" w14:textId="77777777" w:rsidR="00B15F7F" w:rsidRDefault="00D52673">
            <w:pPr>
              <w:pStyle w:val="TableParagraph"/>
              <w:spacing w:before="0" w:line="106" w:lineRule="exact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51,300.00</w:t>
            </w:r>
          </w:p>
        </w:tc>
        <w:tc>
          <w:tcPr>
            <w:tcW w:w="1178" w:type="dxa"/>
          </w:tcPr>
          <w:p w14:paraId="59577DFE" w14:textId="77777777" w:rsidR="00B15F7F" w:rsidRDefault="00D52673">
            <w:pPr>
              <w:pStyle w:val="TableParagraph"/>
              <w:spacing w:before="0" w:line="106" w:lineRule="exact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77,089.00</w:t>
            </w:r>
          </w:p>
        </w:tc>
        <w:tc>
          <w:tcPr>
            <w:tcW w:w="1384" w:type="dxa"/>
          </w:tcPr>
          <w:p w14:paraId="0C89561D" w14:textId="77777777" w:rsidR="00B15F7F" w:rsidRDefault="00D52673">
            <w:pPr>
              <w:pStyle w:val="TableParagraph"/>
              <w:spacing w:before="0" w:line="106" w:lineRule="exact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128,389.00</w:t>
            </w:r>
          </w:p>
        </w:tc>
        <w:tc>
          <w:tcPr>
            <w:tcW w:w="1054" w:type="dxa"/>
          </w:tcPr>
          <w:p w14:paraId="0BB94C0A" w14:textId="77777777" w:rsidR="00B15F7F" w:rsidRDefault="00D52673">
            <w:pPr>
              <w:pStyle w:val="TableParagraph"/>
              <w:spacing w:before="0" w:line="10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EA6C345" w14:textId="77777777" w:rsidR="00B15F7F" w:rsidRDefault="00D52673">
            <w:pPr>
              <w:pStyle w:val="TableParagraph"/>
              <w:spacing w:before="0" w:line="10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4,445.00</w:t>
            </w:r>
          </w:p>
        </w:tc>
        <w:tc>
          <w:tcPr>
            <w:tcW w:w="1199" w:type="dxa"/>
          </w:tcPr>
          <w:p w14:paraId="3E9E0B47" w14:textId="77777777" w:rsidR="00B15F7F" w:rsidRDefault="00D52673">
            <w:pPr>
              <w:pStyle w:val="TableParagraph"/>
              <w:spacing w:before="0" w:line="106" w:lineRule="exact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4,445.00</w:t>
            </w:r>
          </w:p>
        </w:tc>
        <w:tc>
          <w:tcPr>
            <w:tcW w:w="1199" w:type="dxa"/>
          </w:tcPr>
          <w:p w14:paraId="50237B22" w14:textId="77777777" w:rsidR="00B15F7F" w:rsidRDefault="00D52673">
            <w:pPr>
              <w:pStyle w:val="TableParagraph"/>
              <w:spacing w:before="0" w:line="106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4,445.00</w:t>
            </w:r>
          </w:p>
        </w:tc>
        <w:tc>
          <w:tcPr>
            <w:tcW w:w="1199" w:type="dxa"/>
          </w:tcPr>
          <w:p w14:paraId="7C37A71B" w14:textId="77777777" w:rsidR="00B15F7F" w:rsidRDefault="00D52673">
            <w:pPr>
              <w:pStyle w:val="TableParagraph"/>
              <w:spacing w:before="0" w:line="106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81,923.61</w:t>
            </w:r>
          </w:p>
        </w:tc>
        <w:tc>
          <w:tcPr>
            <w:tcW w:w="1345" w:type="dxa"/>
          </w:tcPr>
          <w:p w14:paraId="7E12BC41" w14:textId="77777777" w:rsidR="00B15F7F" w:rsidRDefault="00D52673">
            <w:pPr>
              <w:pStyle w:val="TableParagraph"/>
              <w:spacing w:before="0" w:line="106" w:lineRule="exact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81,923.61</w:t>
            </w:r>
          </w:p>
        </w:tc>
        <w:tc>
          <w:tcPr>
            <w:tcW w:w="720" w:type="dxa"/>
          </w:tcPr>
          <w:p w14:paraId="2FCCF6C9" w14:textId="77777777" w:rsidR="00B15F7F" w:rsidRDefault="00D52673">
            <w:pPr>
              <w:pStyle w:val="TableParagraph"/>
              <w:spacing w:before="0" w:line="106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38524B0D" w14:textId="77777777">
        <w:trPr>
          <w:trHeight w:val="300"/>
        </w:trPr>
        <w:tc>
          <w:tcPr>
            <w:tcW w:w="308" w:type="dxa"/>
          </w:tcPr>
          <w:p w14:paraId="3C255E9D" w14:textId="77777777" w:rsidR="00B15F7F" w:rsidRDefault="00D52673">
            <w:pPr>
              <w:pStyle w:val="TableParagraph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013</w:t>
            </w:r>
          </w:p>
        </w:tc>
        <w:tc>
          <w:tcPr>
            <w:tcW w:w="498" w:type="dxa"/>
          </w:tcPr>
          <w:p w14:paraId="00AB8B13" w14:textId="77777777" w:rsidR="00B15F7F" w:rsidRDefault="00D52673">
            <w:pPr>
              <w:pStyle w:val="TableParagraph"/>
              <w:spacing w:before="0" w:line="150" w:lineRule="exact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0108</w:t>
            </w:r>
          </w:p>
        </w:tc>
        <w:tc>
          <w:tcPr>
            <w:tcW w:w="355" w:type="dxa"/>
          </w:tcPr>
          <w:p w14:paraId="500309CE" w14:textId="77777777" w:rsidR="00B15F7F" w:rsidRDefault="00D52673">
            <w:pPr>
              <w:pStyle w:val="TableParagraph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 w14:paraId="1F9BFCA1" w14:textId="77777777" w:rsidR="00B15F7F" w:rsidRDefault="00D52673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</w:t>
            </w:r>
          </w:p>
          <w:p w14:paraId="3E3774CB" w14:textId="77777777" w:rsidR="00B15F7F" w:rsidRDefault="00D52673">
            <w:pPr>
              <w:pStyle w:val="TableParagraph"/>
              <w:spacing w:before="3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413" w:type="dxa"/>
          </w:tcPr>
          <w:p w14:paraId="70887472" w14:textId="77777777" w:rsidR="00B15F7F" w:rsidRDefault="00D52673">
            <w:pPr>
              <w:pStyle w:val="TableParagraph"/>
              <w:spacing w:before="0" w:line="106" w:lineRule="exact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178" w:type="dxa"/>
          </w:tcPr>
          <w:p w14:paraId="3DE83E6A" w14:textId="77777777" w:rsidR="00B15F7F" w:rsidRDefault="00D52673">
            <w:pPr>
              <w:pStyle w:val="TableParagraph"/>
              <w:spacing w:before="0" w:line="106" w:lineRule="exact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11AF2BDF" w14:textId="77777777" w:rsidR="00B15F7F" w:rsidRDefault="00D52673">
            <w:pPr>
              <w:pStyle w:val="TableParagraph"/>
              <w:spacing w:before="0" w:line="106" w:lineRule="exact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054" w:type="dxa"/>
          </w:tcPr>
          <w:p w14:paraId="0832C8CE" w14:textId="77777777" w:rsidR="00B15F7F" w:rsidRDefault="00D52673">
            <w:pPr>
              <w:pStyle w:val="TableParagraph"/>
              <w:spacing w:before="0" w:line="10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1F4E428E" w14:textId="77777777" w:rsidR="00B15F7F" w:rsidRDefault="00D52673">
            <w:pPr>
              <w:pStyle w:val="TableParagraph"/>
              <w:spacing w:before="0" w:line="106" w:lineRule="exact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1199" w:type="dxa"/>
          </w:tcPr>
          <w:p w14:paraId="185C1283" w14:textId="77777777" w:rsidR="00B15F7F" w:rsidRDefault="00D52673">
            <w:pPr>
              <w:pStyle w:val="TableParagraph"/>
              <w:spacing w:before="0" w:line="106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1199" w:type="dxa"/>
          </w:tcPr>
          <w:p w14:paraId="1F3EE5A9" w14:textId="77777777" w:rsidR="00B15F7F" w:rsidRDefault="00D52673">
            <w:pPr>
              <w:pStyle w:val="TableParagraph"/>
              <w:spacing w:before="0" w:line="106" w:lineRule="exact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1199" w:type="dxa"/>
          </w:tcPr>
          <w:p w14:paraId="4AFD5577" w14:textId="77777777" w:rsidR="00B15F7F" w:rsidRDefault="00D52673">
            <w:pPr>
              <w:pStyle w:val="TableParagraph"/>
              <w:spacing w:before="0" w:line="106" w:lineRule="exact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350.00</w:t>
            </w:r>
          </w:p>
        </w:tc>
        <w:tc>
          <w:tcPr>
            <w:tcW w:w="1345" w:type="dxa"/>
          </w:tcPr>
          <w:p w14:paraId="73C4A499" w14:textId="77777777" w:rsidR="00B15F7F" w:rsidRDefault="00D52673">
            <w:pPr>
              <w:pStyle w:val="TableParagraph"/>
              <w:spacing w:before="0" w:line="106" w:lineRule="exact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350.00</w:t>
            </w:r>
          </w:p>
        </w:tc>
        <w:tc>
          <w:tcPr>
            <w:tcW w:w="720" w:type="dxa"/>
          </w:tcPr>
          <w:p w14:paraId="59EB70C6" w14:textId="77777777" w:rsidR="00B15F7F" w:rsidRDefault="00D52673">
            <w:pPr>
              <w:pStyle w:val="TableParagraph"/>
              <w:spacing w:before="0" w:line="106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4D646444" w14:textId="77777777">
        <w:trPr>
          <w:trHeight w:val="300"/>
        </w:trPr>
        <w:tc>
          <w:tcPr>
            <w:tcW w:w="308" w:type="dxa"/>
          </w:tcPr>
          <w:p w14:paraId="4815F382" w14:textId="77777777" w:rsidR="00B15F7F" w:rsidRDefault="00D52673">
            <w:pPr>
              <w:pStyle w:val="TableParagraph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013</w:t>
            </w:r>
          </w:p>
        </w:tc>
        <w:tc>
          <w:tcPr>
            <w:tcW w:w="498" w:type="dxa"/>
          </w:tcPr>
          <w:p w14:paraId="0D2BAE80" w14:textId="77777777" w:rsidR="00B15F7F" w:rsidRDefault="00D52673">
            <w:pPr>
              <w:pStyle w:val="TableParagraph"/>
              <w:spacing w:before="0" w:line="150" w:lineRule="exact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0701</w:t>
            </w:r>
          </w:p>
        </w:tc>
        <w:tc>
          <w:tcPr>
            <w:tcW w:w="355" w:type="dxa"/>
          </w:tcPr>
          <w:p w14:paraId="5FD22A08" w14:textId="77777777" w:rsidR="00B15F7F" w:rsidRDefault="00D52673">
            <w:pPr>
              <w:pStyle w:val="TableParagraph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 w14:paraId="1CA36454" w14:textId="77777777" w:rsidR="00B15F7F" w:rsidRDefault="00D52673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</w:t>
            </w:r>
          </w:p>
          <w:p w14:paraId="434CA1D0" w14:textId="77777777" w:rsidR="00B15F7F" w:rsidRDefault="00D52673">
            <w:pPr>
              <w:pStyle w:val="TableParagraph"/>
              <w:spacing w:before="3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413" w:type="dxa"/>
          </w:tcPr>
          <w:p w14:paraId="6DE88459" w14:textId="77777777" w:rsidR="00B15F7F" w:rsidRDefault="00D52673">
            <w:pPr>
              <w:pStyle w:val="TableParagraph"/>
              <w:spacing w:before="0" w:line="106" w:lineRule="exact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8,700.00</w:t>
            </w:r>
          </w:p>
        </w:tc>
        <w:tc>
          <w:tcPr>
            <w:tcW w:w="1178" w:type="dxa"/>
          </w:tcPr>
          <w:p w14:paraId="0C2A37BB" w14:textId="77777777" w:rsidR="00B15F7F" w:rsidRDefault="00D52673">
            <w:pPr>
              <w:pStyle w:val="TableParagraph"/>
              <w:spacing w:before="0" w:line="106" w:lineRule="exact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4AA8BBE7" w14:textId="77777777" w:rsidR="00B15F7F" w:rsidRDefault="00D52673">
            <w:pPr>
              <w:pStyle w:val="TableParagraph"/>
              <w:spacing w:before="0" w:line="106" w:lineRule="exact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8,700.00</w:t>
            </w:r>
          </w:p>
        </w:tc>
        <w:tc>
          <w:tcPr>
            <w:tcW w:w="1054" w:type="dxa"/>
          </w:tcPr>
          <w:p w14:paraId="463D64E2" w14:textId="77777777" w:rsidR="00B15F7F" w:rsidRDefault="00D52673">
            <w:pPr>
              <w:pStyle w:val="TableParagraph"/>
              <w:spacing w:before="0" w:line="10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3C541562" w14:textId="77777777" w:rsidR="00B15F7F" w:rsidRDefault="00D52673">
            <w:pPr>
              <w:pStyle w:val="TableParagraph"/>
              <w:spacing w:before="0" w:line="10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570.00</w:t>
            </w:r>
          </w:p>
        </w:tc>
        <w:tc>
          <w:tcPr>
            <w:tcW w:w="1199" w:type="dxa"/>
          </w:tcPr>
          <w:p w14:paraId="00C51DEF" w14:textId="77777777" w:rsidR="00B15F7F" w:rsidRDefault="00D52673">
            <w:pPr>
              <w:pStyle w:val="TableParagraph"/>
              <w:spacing w:before="0" w:line="106" w:lineRule="exact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570.00</w:t>
            </w:r>
          </w:p>
        </w:tc>
        <w:tc>
          <w:tcPr>
            <w:tcW w:w="1199" w:type="dxa"/>
          </w:tcPr>
          <w:p w14:paraId="2519F852" w14:textId="77777777" w:rsidR="00B15F7F" w:rsidRDefault="00D52673">
            <w:pPr>
              <w:pStyle w:val="TableParagraph"/>
              <w:spacing w:before="0" w:line="106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570.00</w:t>
            </w:r>
          </w:p>
        </w:tc>
        <w:tc>
          <w:tcPr>
            <w:tcW w:w="1199" w:type="dxa"/>
          </w:tcPr>
          <w:p w14:paraId="705838DB" w14:textId="77777777" w:rsidR="00B15F7F" w:rsidRDefault="00D52673">
            <w:pPr>
              <w:pStyle w:val="TableParagraph"/>
              <w:spacing w:before="0" w:line="106" w:lineRule="exact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3,148.93</w:t>
            </w:r>
          </w:p>
        </w:tc>
        <w:tc>
          <w:tcPr>
            <w:tcW w:w="1345" w:type="dxa"/>
          </w:tcPr>
          <w:p w14:paraId="038A1173" w14:textId="77777777" w:rsidR="00B15F7F" w:rsidRDefault="00D52673">
            <w:pPr>
              <w:pStyle w:val="TableParagraph"/>
              <w:spacing w:before="0" w:line="106" w:lineRule="exact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3,148.93</w:t>
            </w:r>
          </w:p>
        </w:tc>
        <w:tc>
          <w:tcPr>
            <w:tcW w:w="720" w:type="dxa"/>
          </w:tcPr>
          <w:p w14:paraId="62CC2997" w14:textId="77777777" w:rsidR="00B15F7F" w:rsidRDefault="00D52673">
            <w:pPr>
              <w:pStyle w:val="TableParagraph"/>
              <w:spacing w:before="0" w:line="106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6F01CF0F" w14:textId="77777777">
        <w:trPr>
          <w:trHeight w:val="300"/>
        </w:trPr>
        <w:tc>
          <w:tcPr>
            <w:tcW w:w="308" w:type="dxa"/>
          </w:tcPr>
          <w:p w14:paraId="1F675973" w14:textId="77777777" w:rsidR="00B15F7F" w:rsidRDefault="00D52673">
            <w:pPr>
              <w:pStyle w:val="TableParagraph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013</w:t>
            </w:r>
          </w:p>
        </w:tc>
        <w:tc>
          <w:tcPr>
            <w:tcW w:w="498" w:type="dxa"/>
          </w:tcPr>
          <w:p w14:paraId="5ADF54F6" w14:textId="77777777" w:rsidR="00B15F7F" w:rsidRDefault="00D52673">
            <w:pPr>
              <w:pStyle w:val="TableParagraph"/>
              <w:spacing w:before="0" w:line="150" w:lineRule="exact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1101</w:t>
            </w:r>
          </w:p>
        </w:tc>
        <w:tc>
          <w:tcPr>
            <w:tcW w:w="355" w:type="dxa"/>
          </w:tcPr>
          <w:p w14:paraId="44CB4672" w14:textId="77777777" w:rsidR="00B15F7F" w:rsidRDefault="00D52673">
            <w:pPr>
              <w:pStyle w:val="TableParagraph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 w14:paraId="455A5E87" w14:textId="77777777" w:rsidR="00B15F7F" w:rsidRDefault="00D52673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</w:t>
            </w:r>
          </w:p>
          <w:p w14:paraId="36E93616" w14:textId="77777777" w:rsidR="00B15F7F" w:rsidRDefault="00D52673">
            <w:pPr>
              <w:pStyle w:val="TableParagraph"/>
              <w:spacing w:before="3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413" w:type="dxa"/>
          </w:tcPr>
          <w:p w14:paraId="2BCCCA0D" w14:textId="77777777" w:rsidR="00B15F7F" w:rsidRDefault="00D52673">
            <w:pPr>
              <w:pStyle w:val="TableParagraph"/>
              <w:spacing w:before="0" w:line="106" w:lineRule="exact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2,700.00</w:t>
            </w:r>
          </w:p>
        </w:tc>
        <w:tc>
          <w:tcPr>
            <w:tcW w:w="1178" w:type="dxa"/>
          </w:tcPr>
          <w:p w14:paraId="6A702950" w14:textId="77777777" w:rsidR="00B15F7F" w:rsidRDefault="00D52673">
            <w:pPr>
              <w:pStyle w:val="TableParagraph"/>
              <w:spacing w:before="0" w:line="106" w:lineRule="exact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6BEDE509" w14:textId="77777777" w:rsidR="00B15F7F" w:rsidRDefault="00D52673">
            <w:pPr>
              <w:pStyle w:val="TableParagraph"/>
              <w:spacing w:before="0" w:line="106" w:lineRule="exact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2,700.00</w:t>
            </w:r>
          </w:p>
        </w:tc>
        <w:tc>
          <w:tcPr>
            <w:tcW w:w="1054" w:type="dxa"/>
          </w:tcPr>
          <w:p w14:paraId="20787798" w14:textId="77777777" w:rsidR="00B15F7F" w:rsidRDefault="00D52673">
            <w:pPr>
              <w:pStyle w:val="TableParagraph"/>
              <w:spacing w:before="0" w:line="10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4890B64B" w14:textId="77777777" w:rsidR="00B15F7F" w:rsidRDefault="00D52673">
            <w:pPr>
              <w:pStyle w:val="TableParagraph"/>
              <w:spacing w:before="0" w:line="10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345.00</w:t>
            </w:r>
          </w:p>
        </w:tc>
        <w:tc>
          <w:tcPr>
            <w:tcW w:w="1199" w:type="dxa"/>
          </w:tcPr>
          <w:p w14:paraId="72AE3E4C" w14:textId="77777777" w:rsidR="00B15F7F" w:rsidRDefault="00D52673">
            <w:pPr>
              <w:pStyle w:val="TableParagraph"/>
              <w:spacing w:before="0" w:line="106" w:lineRule="exact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345.00</w:t>
            </w:r>
          </w:p>
        </w:tc>
        <w:tc>
          <w:tcPr>
            <w:tcW w:w="1199" w:type="dxa"/>
          </w:tcPr>
          <w:p w14:paraId="2198EEC2" w14:textId="77777777" w:rsidR="00B15F7F" w:rsidRDefault="00D52673">
            <w:pPr>
              <w:pStyle w:val="TableParagraph"/>
              <w:spacing w:before="0" w:line="106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345.00</w:t>
            </w:r>
          </w:p>
        </w:tc>
        <w:tc>
          <w:tcPr>
            <w:tcW w:w="1199" w:type="dxa"/>
          </w:tcPr>
          <w:p w14:paraId="030C59C7" w14:textId="77777777" w:rsidR="00B15F7F" w:rsidRDefault="00D52673">
            <w:pPr>
              <w:pStyle w:val="TableParagraph"/>
              <w:spacing w:before="0" w:line="106" w:lineRule="exact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-1,915.24</w:t>
            </w:r>
          </w:p>
        </w:tc>
        <w:tc>
          <w:tcPr>
            <w:tcW w:w="1345" w:type="dxa"/>
          </w:tcPr>
          <w:p w14:paraId="0BDCDDD8" w14:textId="77777777" w:rsidR="00B15F7F" w:rsidRDefault="00D52673">
            <w:pPr>
              <w:pStyle w:val="TableParagraph"/>
              <w:spacing w:before="0" w:line="106" w:lineRule="exact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-1,915.24</w:t>
            </w:r>
          </w:p>
        </w:tc>
        <w:tc>
          <w:tcPr>
            <w:tcW w:w="720" w:type="dxa"/>
          </w:tcPr>
          <w:p w14:paraId="333763F0" w14:textId="77777777" w:rsidR="00B15F7F" w:rsidRDefault="00D52673">
            <w:pPr>
              <w:pStyle w:val="TableParagraph"/>
              <w:spacing w:before="0" w:line="106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0ACB9BFF" w14:textId="77777777">
        <w:trPr>
          <w:trHeight w:val="300"/>
        </w:trPr>
        <w:tc>
          <w:tcPr>
            <w:tcW w:w="308" w:type="dxa"/>
          </w:tcPr>
          <w:p w14:paraId="33715E16" w14:textId="77777777" w:rsidR="00B15F7F" w:rsidRDefault="00D52673">
            <w:pPr>
              <w:pStyle w:val="TableParagraph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013</w:t>
            </w:r>
          </w:p>
        </w:tc>
        <w:tc>
          <w:tcPr>
            <w:tcW w:w="498" w:type="dxa"/>
          </w:tcPr>
          <w:p w14:paraId="1F3335F4" w14:textId="77777777" w:rsidR="00B15F7F" w:rsidRDefault="00D52673">
            <w:pPr>
              <w:pStyle w:val="TableParagraph"/>
              <w:spacing w:before="0" w:line="150" w:lineRule="exact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5" w:type="dxa"/>
          </w:tcPr>
          <w:p w14:paraId="0AA9A1D1" w14:textId="77777777" w:rsidR="00B15F7F" w:rsidRDefault="00D52673">
            <w:pPr>
              <w:pStyle w:val="TableParagraph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 w14:paraId="28B1900A" w14:textId="77777777" w:rsidR="00B15F7F" w:rsidRDefault="00D52673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</w:t>
            </w:r>
          </w:p>
          <w:p w14:paraId="3EEFA38E" w14:textId="77777777" w:rsidR="00B15F7F" w:rsidRDefault="00D52673">
            <w:pPr>
              <w:pStyle w:val="TableParagraph"/>
              <w:spacing w:before="3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413" w:type="dxa"/>
          </w:tcPr>
          <w:p w14:paraId="0A6242D9" w14:textId="77777777" w:rsidR="00B15F7F" w:rsidRDefault="00D52673">
            <w:pPr>
              <w:pStyle w:val="TableParagraph"/>
              <w:spacing w:before="0" w:line="106" w:lineRule="exact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1178" w:type="dxa"/>
          </w:tcPr>
          <w:p w14:paraId="76AB4483" w14:textId="77777777" w:rsidR="00B15F7F" w:rsidRDefault="00D52673">
            <w:pPr>
              <w:pStyle w:val="TableParagraph"/>
              <w:spacing w:before="0" w:line="106" w:lineRule="exact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237052F2" w14:textId="77777777" w:rsidR="00B15F7F" w:rsidRDefault="00D52673">
            <w:pPr>
              <w:pStyle w:val="TableParagraph"/>
              <w:spacing w:before="0" w:line="106" w:lineRule="exact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1054" w:type="dxa"/>
          </w:tcPr>
          <w:p w14:paraId="272AE369" w14:textId="77777777" w:rsidR="00B15F7F" w:rsidRDefault="00D52673">
            <w:pPr>
              <w:pStyle w:val="TableParagraph"/>
              <w:spacing w:before="0" w:line="10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3362F04A" w14:textId="77777777" w:rsidR="00B15F7F" w:rsidRDefault="00D52673">
            <w:pPr>
              <w:pStyle w:val="TableParagraph"/>
              <w:spacing w:before="0" w:line="10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105.00</w:t>
            </w:r>
          </w:p>
        </w:tc>
        <w:tc>
          <w:tcPr>
            <w:tcW w:w="1199" w:type="dxa"/>
          </w:tcPr>
          <w:p w14:paraId="75A902BF" w14:textId="77777777" w:rsidR="00B15F7F" w:rsidRDefault="00D52673">
            <w:pPr>
              <w:pStyle w:val="TableParagraph"/>
              <w:spacing w:before="0" w:line="106" w:lineRule="exact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105.00</w:t>
            </w:r>
          </w:p>
        </w:tc>
        <w:tc>
          <w:tcPr>
            <w:tcW w:w="1199" w:type="dxa"/>
          </w:tcPr>
          <w:p w14:paraId="6FDB5E9B" w14:textId="77777777" w:rsidR="00B15F7F" w:rsidRDefault="00D52673">
            <w:pPr>
              <w:pStyle w:val="TableParagraph"/>
              <w:spacing w:before="0" w:line="106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105.00</w:t>
            </w:r>
          </w:p>
        </w:tc>
        <w:tc>
          <w:tcPr>
            <w:tcW w:w="1199" w:type="dxa"/>
          </w:tcPr>
          <w:p w14:paraId="4DC95F03" w14:textId="77777777" w:rsidR="00B15F7F" w:rsidRDefault="00D52673">
            <w:pPr>
              <w:pStyle w:val="TableParagraph"/>
              <w:spacing w:before="0" w:line="106" w:lineRule="exact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-1,572.67</w:t>
            </w:r>
          </w:p>
        </w:tc>
        <w:tc>
          <w:tcPr>
            <w:tcW w:w="1345" w:type="dxa"/>
          </w:tcPr>
          <w:p w14:paraId="414ED5EC" w14:textId="77777777" w:rsidR="00B15F7F" w:rsidRDefault="00D52673">
            <w:pPr>
              <w:pStyle w:val="TableParagraph"/>
              <w:spacing w:before="0" w:line="106" w:lineRule="exact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-1,572.67</w:t>
            </w:r>
          </w:p>
        </w:tc>
        <w:tc>
          <w:tcPr>
            <w:tcW w:w="720" w:type="dxa"/>
          </w:tcPr>
          <w:p w14:paraId="0871A4CA" w14:textId="77777777" w:rsidR="00B15F7F" w:rsidRDefault="00D52673">
            <w:pPr>
              <w:pStyle w:val="TableParagraph"/>
              <w:spacing w:before="0" w:line="106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682A54A3" w14:textId="77777777">
        <w:trPr>
          <w:trHeight w:val="300"/>
        </w:trPr>
        <w:tc>
          <w:tcPr>
            <w:tcW w:w="308" w:type="dxa"/>
          </w:tcPr>
          <w:p w14:paraId="402C4B78" w14:textId="77777777" w:rsidR="00B15F7F" w:rsidRDefault="00D52673">
            <w:pPr>
              <w:pStyle w:val="TableParagraph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013</w:t>
            </w:r>
          </w:p>
        </w:tc>
        <w:tc>
          <w:tcPr>
            <w:tcW w:w="498" w:type="dxa"/>
          </w:tcPr>
          <w:p w14:paraId="7E581F85" w14:textId="77777777" w:rsidR="00B15F7F" w:rsidRDefault="00D52673">
            <w:pPr>
              <w:pStyle w:val="TableParagraph"/>
              <w:spacing w:before="0" w:line="150" w:lineRule="exact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1601</w:t>
            </w:r>
          </w:p>
        </w:tc>
        <w:tc>
          <w:tcPr>
            <w:tcW w:w="355" w:type="dxa"/>
          </w:tcPr>
          <w:p w14:paraId="15BE24DC" w14:textId="77777777" w:rsidR="00B15F7F" w:rsidRDefault="00D52673">
            <w:pPr>
              <w:pStyle w:val="TableParagraph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 w14:paraId="3A98C2FF" w14:textId="77777777" w:rsidR="00B15F7F" w:rsidRDefault="00D52673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</w:t>
            </w:r>
          </w:p>
          <w:p w14:paraId="117D7786" w14:textId="77777777" w:rsidR="00B15F7F" w:rsidRDefault="00D52673">
            <w:pPr>
              <w:pStyle w:val="TableParagraph"/>
              <w:spacing w:before="3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413" w:type="dxa"/>
          </w:tcPr>
          <w:p w14:paraId="155EFCB7" w14:textId="77777777" w:rsidR="00B15F7F" w:rsidRDefault="00D52673">
            <w:pPr>
              <w:pStyle w:val="TableParagraph"/>
              <w:spacing w:before="0" w:line="106" w:lineRule="exact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9,240.00</w:t>
            </w:r>
          </w:p>
        </w:tc>
        <w:tc>
          <w:tcPr>
            <w:tcW w:w="1178" w:type="dxa"/>
          </w:tcPr>
          <w:p w14:paraId="7811B252" w14:textId="77777777" w:rsidR="00B15F7F" w:rsidRDefault="00D52673">
            <w:pPr>
              <w:pStyle w:val="TableParagraph"/>
              <w:spacing w:before="0" w:line="106" w:lineRule="exact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59F2FCAF" w14:textId="77777777" w:rsidR="00B15F7F" w:rsidRDefault="00D52673">
            <w:pPr>
              <w:pStyle w:val="TableParagraph"/>
              <w:spacing w:before="0" w:line="106" w:lineRule="exact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9,240.00</w:t>
            </w:r>
          </w:p>
        </w:tc>
        <w:tc>
          <w:tcPr>
            <w:tcW w:w="1054" w:type="dxa"/>
          </w:tcPr>
          <w:p w14:paraId="59D49A04" w14:textId="77777777" w:rsidR="00B15F7F" w:rsidRDefault="00D52673">
            <w:pPr>
              <w:pStyle w:val="TableParagraph"/>
              <w:spacing w:before="0" w:line="10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4C25807E" w14:textId="77777777" w:rsidR="00B15F7F" w:rsidRDefault="00D52673">
            <w:pPr>
              <w:pStyle w:val="TableParagraph"/>
              <w:spacing w:before="0" w:line="10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1,145.00</w:t>
            </w:r>
          </w:p>
        </w:tc>
        <w:tc>
          <w:tcPr>
            <w:tcW w:w="1199" w:type="dxa"/>
          </w:tcPr>
          <w:p w14:paraId="55BF30F9" w14:textId="77777777" w:rsidR="00B15F7F" w:rsidRDefault="00D52673">
            <w:pPr>
              <w:pStyle w:val="TableParagraph"/>
              <w:spacing w:before="0" w:line="106" w:lineRule="exact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1,145.00</w:t>
            </w:r>
          </w:p>
        </w:tc>
        <w:tc>
          <w:tcPr>
            <w:tcW w:w="1199" w:type="dxa"/>
          </w:tcPr>
          <w:p w14:paraId="22C69A13" w14:textId="77777777" w:rsidR="00B15F7F" w:rsidRDefault="00D52673">
            <w:pPr>
              <w:pStyle w:val="TableParagraph"/>
              <w:spacing w:before="0" w:line="106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1,145.00</w:t>
            </w:r>
          </w:p>
        </w:tc>
        <w:tc>
          <w:tcPr>
            <w:tcW w:w="1199" w:type="dxa"/>
          </w:tcPr>
          <w:p w14:paraId="381187AC" w14:textId="77777777" w:rsidR="00B15F7F" w:rsidRDefault="00D52673">
            <w:pPr>
              <w:pStyle w:val="TableParagraph"/>
              <w:spacing w:before="0" w:line="106" w:lineRule="exact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-5,450.31</w:t>
            </w:r>
          </w:p>
        </w:tc>
        <w:tc>
          <w:tcPr>
            <w:tcW w:w="1345" w:type="dxa"/>
          </w:tcPr>
          <w:p w14:paraId="138E90E0" w14:textId="77777777" w:rsidR="00B15F7F" w:rsidRDefault="00D52673">
            <w:pPr>
              <w:pStyle w:val="TableParagraph"/>
              <w:spacing w:before="0" w:line="106" w:lineRule="exact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-5,450.31</w:t>
            </w:r>
          </w:p>
        </w:tc>
        <w:tc>
          <w:tcPr>
            <w:tcW w:w="720" w:type="dxa"/>
          </w:tcPr>
          <w:p w14:paraId="5F58AE7A" w14:textId="77777777" w:rsidR="00B15F7F" w:rsidRDefault="00D52673">
            <w:pPr>
              <w:pStyle w:val="TableParagraph"/>
              <w:spacing w:before="0" w:line="106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53A9F6BE" w14:textId="77777777">
        <w:trPr>
          <w:trHeight w:val="300"/>
        </w:trPr>
        <w:tc>
          <w:tcPr>
            <w:tcW w:w="308" w:type="dxa"/>
          </w:tcPr>
          <w:p w14:paraId="3AFDD4A5" w14:textId="77777777" w:rsidR="00B15F7F" w:rsidRDefault="00D52673">
            <w:pPr>
              <w:pStyle w:val="TableParagraph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013</w:t>
            </w:r>
          </w:p>
        </w:tc>
        <w:tc>
          <w:tcPr>
            <w:tcW w:w="498" w:type="dxa"/>
          </w:tcPr>
          <w:p w14:paraId="36D39934" w14:textId="77777777" w:rsidR="00B15F7F" w:rsidRDefault="00D52673">
            <w:pPr>
              <w:pStyle w:val="TableParagraph"/>
              <w:spacing w:before="0" w:line="150" w:lineRule="exact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5" w:type="dxa"/>
          </w:tcPr>
          <w:p w14:paraId="6EA942DE" w14:textId="77777777" w:rsidR="00B15F7F" w:rsidRDefault="00D52673">
            <w:pPr>
              <w:pStyle w:val="TableParagraph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 w14:paraId="6E773CD3" w14:textId="77777777" w:rsidR="00B15F7F" w:rsidRDefault="00D52673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</w:t>
            </w:r>
          </w:p>
          <w:p w14:paraId="6F65665B" w14:textId="77777777" w:rsidR="00B15F7F" w:rsidRDefault="00D52673">
            <w:pPr>
              <w:pStyle w:val="TableParagraph"/>
              <w:spacing w:before="3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413" w:type="dxa"/>
          </w:tcPr>
          <w:p w14:paraId="2014AD11" w14:textId="77777777" w:rsidR="00B15F7F" w:rsidRDefault="00D52673">
            <w:pPr>
              <w:pStyle w:val="TableParagraph"/>
              <w:spacing w:before="0" w:line="106" w:lineRule="exact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840.00</w:t>
            </w:r>
          </w:p>
        </w:tc>
        <w:tc>
          <w:tcPr>
            <w:tcW w:w="1178" w:type="dxa"/>
          </w:tcPr>
          <w:p w14:paraId="54403054" w14:textId="77777777" w:rsidR="00B15F7F" w:rsidRDefault="00D52673">
            <w:pPr>
              <w:pStyle w:val="TableParagraph"/>
              <w:spacing w:before="0" w:line="106" w:lineRule="exact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3D8AE779" w14:textId="77777777" w:rsidR="00B15F7F" w:rsidRDefault="00D52673">
            <w:pPr>
              <w:pStyle w:val="TableParagraph"/>
              <w:spacing w:before="0" w:line="106" w:lineRule="exact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840.00</w:t>
            </w:r>
          </w:p>
        </w:tc>
        <w:tc>
          <w:tcPr>
            <w:tcW w:w="1054" w:type="dxa"/>
          </w:tcPr>
          <w:p w14:paraId="14DEE873" w14:textId="77777777" w:rsidR="00B15F7F" w:rsidRDefault="00D52673">
            <w:pPr>
              <w:pStyle w:val="TableParagraph"/>
              <w:spacing w:before="0" w:line="10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46882EF0" w14:textId="77777777" w:rsidR="00B15F7F" w:rsidRDefault="00D52673">
            <w:pPr>
              <w:pStyle w:val="TableParagraph"/>
              <w:spacing w:before="0" w:line="106" w:lineRule="exact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70.00</w:t>
            </w:r>
          </w:p>
        </w:tc>
        <w:tc>
          <w:tcPr>
            <w:tcW w:w="1199" w:type="dxa"/>
          </w:tcPr>
          <w:p w14:paraId="717D78A3" w14:textId="77777777" w:rsidR="00B15F7F" w:rsidRDefault="00D52673">
            <w:pPr>
              <w:pStyle w:val="TableParagraph"/>
              <w:spacing w:before="0" w:line="106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70.00</w:t>
            </w:r>
          </w:p>
        </w:tc>
        <w:tc>
          <w:tcPr>
            <w:tcW w:w="1199" w:type="dxa"/>
          </w:tcPr>
          <w:p w14:paraId="758A020B" w14:textId="77777777" w:rsidR="00B15F7F" w:rsidRDefault="00D52673">
            <w:pPr>
              <w:pStyle w:val="TableParagraph"/>
              <w:spacing w:before="0" w:line="106" w:lineRule="exact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70.00</w:t>
            </w:r>
          </w:p>
        </w:tc>
        <w:tc>
          <w:tcPr>
            <w:tcW w:w="1199" w:type="dxa"/>
          </w:tcPr>
          <w:p w14:paraId="4A7D5183" w14:textId="77777777" w:rsidR="00B15F7F" w:rsidRDefault="00D52673">
            <w:pPr>
              <w:pStyle w:val="TableParagraph"/>
              <w:spacing w:before="0" w:line="106" w:lineRule="exact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292.42</w:t>
            </w:r>
          </w:p>
        </w:tc>
        <w:tc>
          <w:tcPr>
            <w:tcW w:w="1345" w:type="dxa"/>
          </w:tcPr>
          <w:p w14:paraId="44ACEF9F" w14:textId="77777777" w:rsidR="00B15F7F" w:rsidRDefault="00D52673">
            <w:pPr>
              <w:pStyle w:val="TableParagraph"/>
              <w:spacing w:before="0" w:line="106" w:lineRule="exact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292.42</w:t>
            </w:r>
          </w:p>
        </w:tc>
        <w:tc>
          <w:tcPr>
            <w:tcW w:w="720" w:type="dxa"/>
          </w:tcPr>
          <w:p w14:paraId="39718938" w14:textId="77777777" w:rsidR="00B15F7F" w:rsidRDefault="00D52673">
            <w:pPr>
              <w:pStyle w:val="TableParagraph"/>
              <w:spacing w:before="0" w:line="106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0D302D60" w14:textId="77777777">
        <w:trPr>
          <w:trHeight w:val="300"/>
        </w:trPr>
        <w:tc>
          <w:tcPr>
            <w:tcW w:w="308" w:type="dxa"/>
          </w:tcPr>
          <w:p w14:paraId="3A6BC937" w14:textId="77777777" w:rsidR="00B15F7F" w:rsidRDefault="00D52673">
            <w:pPr>
              <w:pStyle w:val="TableParagraph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013</w:t>
            </w:r>
          </w:p>
        </w:tc>
        <w:tc>
          <w:tcPr>
            <w:tcW w:w="498" w:type="dxa"/>
          </w:tcPr>
          <w:p w14:paraId="541315ED" w14:textId="77777777" w:rsidR="00B15F7F" w:rsidRDefault="00D52673">
            <w:pPr>
              <w:pStyle w:val="TableParagraph"/>
              <w:spacing w:before="0" w:line="150" w:lineRule="exact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1703</w:t>
            </w:r>
          </w:p>
        </w:tc>
        <w:tc>
          <w:tcPr>
            <w:tcW w:w="355" w:type="dxa"/>
          </w:tcPr>
          <w:p w14:paraId="7B3D01DB" w14:textId="77777777" w:rsidR="00B15F7F" w:rsidRDefault="00D52673">
            <w:pPr>
              <w:pStyle w:val="TableParagraph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 w14:paraId="6E7D29D0" w14:textId="77777777" w:rsidR="00B15F7F" w:rsidRDefault="00D52673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</w:t>
            </w:r>
          </w:p>
          <w:p w14:paraId="52BA091F" w14:textId="77777777" w:rsidR="00B15F7F" w:rsidRDefault="00D52673">
            <w:pPr>
              <w:pStyle w:val="TableParagraph"/>
              <w:spacing w:before="3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413" w:type="dxa"/>
          </w:tcPr>
          <w:p w14:paraId="45FCCE24" w14:textId="77777777" w:rsidR="00B15F7F" w:rsidRDefault="00D52673">
            <w:pPr>
              <w:pStyle w:val="TableParagraph"/>
              <w:spacing w:before="0" w:line="106" w:lineRule="exact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55,620.00</w:t>
            </w:r>
          </w:p>
        </w:tc>
        <w:tc>
          <w:tcPr>
            <w:tcW w:w="1178" w:type="dxa"/>
          </w:tcPr>
          <w:p w14:paraId="0E7D19CA" w14:textId="77777777" w:rsidR="00B15F7F" w:rsidRDefault="00D52673">
            <w:pPr>
              <w:pStyle w:val="TableParagraph"/>
              <w:spacing w:before="0" w:line="106" w:lineRule="exact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705324A2" w14:textId="77777777" w:rsidR="00B15F7F" w:rsidRDefault="00D52673">
            <w:pPr>
              <w:pStyle w:val="TableParagraph"/>
              <w:spacing w:before="0" w:line="106" w:lineRule="exact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55,620.00</w:t>
            </w:r>
          </w:p>
        </w:tc>
        <w:tc>
          <w:tcPr>
            <w:tcW w:w="1054" w:type="dxa"/>
          </w:tcPr>
          <w:p w14:paraId="40B15B47" w14:textId="77777777" w:rsidR="00B15F7F" w:rsidRDefault="00D52673">
            <w:pPr>
              <w:pStyle w:val="TableParagraph"/>
              <w:spacing w:before="0" w:line="10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6F079984" w14:textId="77777777" w:rsidR="00B15F7F" w:rsidRDefault="00D52673">
            <w:pPr>
              <w:pStyle w:val="TableParagraph"/>
              <w:spacing w:before="0" w:line="10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5,170.00</w:t>
            </w:r>
          </w:p>
        </w:tc>
        <w:tc>
          <w:tcPr>
            <w:tcW w:w="1199" w:type="dxa"/>
          </w:tcPr>
          <w:p w14:paraId="11995E48" w14:textId="77777777" w:rsidR="00B15F7F" w:rsidRDefault="00D52673">
            <w:pPr>
              <w:pStyle w:val="TableParagraph"/>
              <w:spacing w:before="0" w:line="106" w:lineRule="exact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5,170.00</w:t>
            </w:r>
          </w:p>
        </w:tc>
        <w:tc>
          <w:tcPr>
            <w:tcW w:w="1199" w:type="dxa"/>
          </w:tcPr>
          <w:p w14:paraId="43C2B76A" w14:textId="77777777" w:rsidR="00B15F7F" w:rsidRDefault="00D52673">
            <w:pPr>
              <w:pStyle w:val="TableParagraph"/>
              <w:spacing w:before="0" w:line="106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5,170.00</w:t>
            </w:r>
          </w:p>
        </w:tc>
        <w:tc>
          <w:tcPr>
            <w:tcW w:w="1199" w:type="dxa"/>
          </w:tcPr>
          <w:p w14:paraId="20032D62" w14:textId="77777777" w:rsidR="00B15F7F" w:rsidRDefault="00D52673">
            <w:pPr>
              <w:pStyle w:val="TableParagraph"/>
              <w:spacing w:before="0" w:line="106" w:lineRule="exact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-7,248.32</w:t>
            </w:r>
          </w:p>
        </w:tc>
        <w:tc>
          <w:tcPr>
            <w:tcW w:w="1345" w:type="dxa"/>
          </w:tcPr>
          <w:p w14:paraId="34F0D435" w14:textId="77777777" w:rsidR="00B15F7F" w:rsidRDefault="00D52673">
            <w:pPr>
              <w:pStyle w:val="TableParagraph"/>
              <w:spacing w:before="0" w:line="106" w:lineRule="exact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-7,248.32</w:t>
            </w:r>
          </w:p>
        </w:tc>
        <w:tc>
          <w:tcPr>
            <w:tcW w:w="720" w:type="dxa"/>
          </w:tcPr>
          <w:p w14:paraId="1609B34C" w14:textId="77777777" w:rsidR="00B15F7F" w:rsidRDefault="00D52673">
            <w:pPr>
              <w:pStyle w:val="TableParagraph"/>
              <w:spacing w:before="0" w:line="106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512CA0E5" w14:textId="77777777">
        <w:trPr>
          <w:trHeight w:val="300"/>
        </w:trPr>
        <w:tc>
          <w:tcPr>
            <w:tcW w:w="308" w:type="dxa"/>
          </w:tcPr>
          <w:p w14:paraId="0C496949" w14:textId="77777777" w:rsidR="00B15F7F" w:rsidRDefault="00D52673">
            <w:pPr>
              <w:pStyle w:val="TableParagraph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013</w:t>
            </w:r>
          </w:p>
        </w:tc>
        <w:tc>
          <w:tcPr>
            <w:tcW w:w="498" w:type="dxa"/>
          </w:tcPr>
          <w:p w14:paraId="7758CBD7" w14:textId="77777777" w:rsidR="00B15F7F" w:rsidRDefault="00D52673">
            <w:pPr>
              <w:pStyle w:val="TableParagraph"/>
              <w:spacing w:before="0" w:line="150" w:lineRule="exact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1704</w:t>
            </w:r>
          </w:p>
        </w:tc>
        <w:tc>
          <w:tcPr>
            <w:tcW w:w="355" w:type="dxa"/>
          </w:tcPr>
          <w:p w14:paraId="2490EB65" w14:textId="77777777" w:rsidR="00B15F7F" w:rsidRDefault="00D52673">
            <w:pPr>
              <w:pStyle w:val="TableParagraph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 w14:paraId="66A357EF" w14:textId="77777777" w:rsidR="00B15F7F" w:rsidRDefault="00D52673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</w:t>
            </w:r>
          </w:p>
          <w:p w14:paraId="2371484A" w14:textId="77777777" w:rsidR="00B15F7F" w:rsidRDefault="00D52673">
            <w:pPr>
              <w:pStyle w:val="TableParagraph"/>
              <w:spacing w:before="3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413" w:type="dxa"/>
          </w:tcPr>
          <w:p w14:paraId="4BEEF7E7" w14:textId="77777777" w:rsidR="00B15F7F" w:rsidRDefault="00D52673">
            <w:pPr>
              <w:pStyle w:val="TableParagraph"/>
              <w:spacing w:before="0" w:line="106" w:lineRule="exact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12,300.00</w:t>
            </w:r>
          </w:p>
        </w:tc>
        <w:tc>
          <w:tcPr>
            <w:tcW w:w="1178" w:type="dxa"/>
          </w:tcPr>
          <w:p w14:paraId="29A93B86" w14:textId="77777777" w:rsidR="00B15F7F" w:rsidRDefault="00D52673">
            <w:pPr>
              <w:pStyle w:val="TableParagraph"/>
              <w:spacing w:before="0" w:line="106" w:lineRule="exact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5C5D5F04" w14:textId="77777777" w:rsidR="00B15F7F" w:rsidRDefault="00D52673">
            <w:pPr>
              <w:pStyle w:val="TableParagraph"/>
              <w:spacing w:before="0" w:line="106" w:lineRule="exact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12,300.00</w:t>
            </w:r>
          </w:p>
        </w:tc>
        <w:tc>
          <w:tcPr>
            <w:tcW w:w="1054" w:type="dxa"/>
          </w:tcPr>
          <w:p w14:paraId="05130668" w14:textId="77777777" w:rsidR="00B15F7F" w:rsidRDefault="00D52673">
            <w:pPr>
              <w:pStyle w:val="TableParagraph"/>
              <w:spacing w:before="0" w:line="10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45E9711D" w14:textId="77777777" w:rsidR="00B15F7F" w:rsidRDefault="00D52673">
            <w:pPr>
              <w:pStyle w:val="TableParagraph"/>
              <w:spacing w:before="0" w:line="10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1,090.00</w:t>
            </w:r>
          </w:p>
        </w:tc>
        <w:tc>
          <w:tcPr>
            <w:tcW w:w="1199" w:type="dxa"/>
          </w:tcPr>
          <w:p w14:paraId="27A53B41" w14:textId="77777777" w:rsidR="00B15F7F" w:rsidRDefault="00D52673">
            <w:pPr>
              <w:pStyle w:val="TableParagraph"/>
              <w:spacing w:before="0" w:line="106" w:lineRule="exact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1,090.00</w:t>
            </w:r>
          </w:p>
        </w:tc>
        <w:tc>
          <w:tcPr>
            <w:tcW w:w="1199" w:type="dxa"/>
          </w:tcPr>
          <w:p w14:paraId="08DEFEAA" w14:textId="77777777" w:rsidR="00B15F7F" w:rsidRDefault="00D52673">
            <w:pPr>
              <w:pStyle w:val="TableParagraph"/>
              <w:spacing w:before="0" w:line="106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1,090.00</w:t>
            </w:r>
          </w:p>
        </w:tc>
        <w:tc>
          <w:tcPr>
            <w:tcW w:w="1199" w:type="dxa"/>
          </w:tcPr>
          <w:p w14:paraId="6DDC6F43" w14:textId="77777777" w:rsidR="00B15F7F" w:rsidRDefault="00D52673">
            <w:pPr>
              <w:pStyle w:val="TableParagraph"/>
              <w:spacing w:before="0" w:line="106" w:lineRule="exact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1,447.67</w:t>
            </w:r>
          </w:p>
        </w:tc>
        <w:tc>
          <w:tcPr>
            <w:tcW w:w="1345" w:type="dxa"/>
          </w:tcPr>
          <w:p w14:paraId="3CA53D53" w14:textId="77777777" w:rsidR="00B15F7F" w:rsidRDefault="00D52673">
            <w:pPr>
              <w:pStyle w:val="TableParagraph"/>
              <w:spacing w:before="0" w:line="106" w:lineRule="exact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1,447.67</w:t>
            </w:r>
          </w:p>
        </w:tc>
        <w:tc>
          <w:tcPr>
            <w:tcW w:w="720" w:type="dxa"/>
          </w:tcPr>
          <w:p w14:paraId="2A2E66DB" w14:textId="77777777" w:rsidR="00B15F7F" w:rsidRDefault="00D52673">
            <w:pPr>
              <w:pStyle w:val="TableParagraph"/>
              <w:spacing w:before="0" w:line="106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06DA42C2" w14:textId="77777777">
        <w:trPr>
          <w:trHeight w:val="300"/>
        </w:trPr>
        <w:tc>
          <w:tcPr>
            <w:tcW w:w="308" w:type="dxa"/>
          </w:tcPr>
          <w:p w14:paraId="38255A04" w14:textId="77777777" w:rsidR="00B15F7F" w:rsidRDefault="00D52673">
            <w:pPr>
              <w:pStyle w:val="TableParagraph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013</w:t>
            </w:r>
          </w:p>
        </w:tc>
        <w:tc>
          <w:tcPr>
            <w:tcW w:w="498" w:type="dxa"/>
          </w:tcPr>
          <w:p w14:paraId="0BFB29B7" w14:textId="77777777" w:rsidR="00B15F7F" w:rsidRDefault="00D52673">
            <w:pPr>
              <w:pStyle w:val="TableParagraph"/>
              <w:spacing w:before="0" w:line="150" w:lineRule="exact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1801</w:t>
            </w:r>
          </w:p>
        </w:tc>
        <w:tc>
          <w:tcPr>
            <w:tcW w:w="355" w:type="dxa"/>
          </w:tcPr>
          <w:p w14:paraId="3D7C184A" w14:textId="77777777" w:rsidR="00B15F7F" w:rsidRDefault="00D52673">
            <w:pPr>
              <w:pStyle w:val="TableParagraph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 w14:paraId="5CBC9B4F" w14:textId="77777777" w:rsidR="00B15F7F" w:rsidRDefault="00D52673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</w:t>
            </w:r>
          </w:p>
          <w:p w14:paraId="4A9F0A07" w14:textId="77777777" w:rsidR="00B15F7F" w:rsidRDefault="00D52673">
            <w:pPr>
              <w:pStyle w:val="TableParagraph"/>
              <w:spacing w:before="3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413" w:type="dxa"/>
          </w:tcPr>
          <w:p w14:paraId="525090B3" w14:textId="77777777" w:rsidR="00B15F7F" w:rsidRDefault="00D52673">
            <w:pPr>
              <w:pStyle w:val="TableParagraph"/>
              <w:spacing w:before="0" w:line="106" w:lineRule="exact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19,020.00</w:t>
            </w:r>
          </w:p>
        </w:tc>
        <w:tc>
          <w:tcPr>
            <w:tcW w:w="1178" w:type="dxa"/>
          </w:tcPr>
          <w:p w14:paraId="77CBFAEA" w14:textId="77777777" w:rsidR="00B15F7F" w:rsidRDefault="00D52673">
            <w:pPr>
              <w:pStyle w:val="TableParagraph"/>
              <w:spacing w:before="0" w:line="106" w:lineRule="exact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6765E5AE" w14:textId="77777777" w:rsidR="00B15F7F" w:rsidRDefault="00D52673">
            <w:pPr>
              <w:pStyle w:val="TableParagraph"/>
              <w:spacing w:before="0" w:line="106" w:lineRule="exact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19,020.00</w:t>
            </w:r>
          </w:p>
        </w:tc>
        <w:tc>
          <w:tcPr>
            <w:tcW w:w="1054" w:type="dxa"/>
          </w:tcPr>
          <w:p w14:paraId="4B293C05" w14:textId="77777777" w:rsidR="00B15F7F" w:rsidRDefault="00D52673">
            <w:pPr>
              <w:pStyle w:val="TableParagraph"/>
              <w:spacing w:before="0" w:line="10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07F076AB" w14:textId="77777777" w:rsidR="00B15F7F" w:rsidRDefault="00D52673">
            <w:pPr>
              <w:pStyle w:val="TableParagraph"/>
              <w:spacing w:before="0" w:line="10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1,630.00</w:t>
            </w:r>
          </w:p>
        </w:tc>
        <w:tc>
          <w:tcPr>
            <w:tcW w:w="1199" w:type="dxa"/>
          </w:tcPr>
          <w:p w14:paraId="2F053259" w14:textId="77777777" w:rsidR="00B15F7F" w:rsidRDefault="00D52673">
            <w:pPr>
              <w:pStyle w:val="TableParagraph"/>
              <w:spacing w:before="0" w:line="106" w:lineRule="exact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1,630.00</w:t>
            </w:r>
          </w:p>
        </w:tc>
        <w:tc>
          <w:tcPr>
            <w:tcW w:w="1199" w:type="dxa"/>
          </w:tcPr>
          <w:p w14:paraId="75694AF5" w14:textId="77777777" w:rsidR="00B15F7F" w:rsidRDefault="00D52673">
            <w:pPr>
              <w:pStyle w:val="TableParagraph"/>
              <w:spacing w:before="0" w:line="106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1,630.00</w:t>
            </w:r>
          </w:p>
        </w:tc>
        <w:tc>
          <w:tcPr>
            <w:tcW w:w="1199" w:type="dxa"/>
          </w:tcPr>
          <w:p w14:paraId="636D95E8" w14:textId="77777777" w:rsidR="00B15F7F" w:rsidRDefault="00D52673">
            <w:pPr>
              <w:pStyle w:val="TableParagraph"/>
              <w:spacing w:before="0" w:line="106" w:lineRule="exact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2,279.37</w:t>
            </w:r>
          </w:p>
        </w:tc>
        <w:tc>
          <w:tcPr>
            <w:tcW w:w="1345" w:type="dxa"/>
          </w:tcPr>
          <w:p w14:paraId="7E1CDDB0" w14:textId="77777777" w:rsidR="00B15F7F" w:rsidRDefault="00D52673">
            <w:pPr>
              <w:pStyle w:val="TableParagraph"/>
              <w:spacing w:before="0" w:line="106" w:lineRule="exact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2,279.37</w:t>
            </w:r>
          </w:p>
        </w:tc>
        <w:tc>
          <w:tcPr>
            <w:tcW w:w="720" w:type="dxa"/>
          </w:tcPr>
          <w:p w14:paraId="3471A52B" w14:textId="77777777" w:rsidR="00B15F7F" w:rsidRDefault="00D52673">
            <w:pPr>
              <w:pStyle w:val="TableParagraph"/>
              <w:spacing w:before="0" w:line="106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4DE2D135" w14:textId="77777777">
        <w:trPr>
          <w:trHeight w:val="300"/>
        </w:trPr>
        <w:tc>
          <w:tcPr>
            <w:tcW w:w="308" w:type="dxa"/>
          </w:tcPr>
          <w:p w14:paraId="7E3FC1AC" w14:textId="77777777" w:rsidR="00B15F7F" w:rsidRDefault="00D52673">
            <w:pPr>
              <w:pStyle w:val="TableParagraph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013</w:t>
            </w:r>
          </w:p>
        </w:tc>
        <w:tc>
          <w:tcPr>
            <w:tcW w:w="498" w:type="dxa"/>
          </w:tcPr>
          <w:p w14:paraId="6EF5E256" w14:textId="77777777" w:rsidR="00B15F7F" w:rsidRDefault="00D52673">
            <w:pPr>
              <w:pStyle w:val="TableParagraph"/>
              <w:spacing w:before="0" w:line="150" w:lineRule="exact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2201</w:t>
            </w:r>
          </w:p>
        </w:tc>
        <w:tc>
          <w:tcPr>
            <w:tcW w:w="355" w:type="dxa"/>
          </w:tcPr>
          <w:p w14:paraId="69F8EB03" w14:textId="77777777" w:rsidR="00B15F7F" w:rsidRDefault="00D52673">
            <w:pPr>
              <w:pStyle w:val="TableParagraph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 w14:paraId="0D5CAFFA" w14:textId="77777777" w:rsidR="00B15F7F" w:rsidRDefault="00D52673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</w:t>
            </w:r>
          </w:p>
          <w:p w14:paraId="37D7D426" w14:textId="77777777" w:rsidR="00B15F7F" w:rsidRDefault="00D52673">
            <w:pPr>
              <w:pStyle w:val="TableParagraph"/>
              <w:spacing w:before="3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413" w:type="dxa"/>
          </w:tcPr>
          <w:p w14:paraId="6DF296D6" w14:textId="77777777" w:rsidR="00B15F7F" w:rsidRDefault="00D52673">
            <w:pPr>
              <w:pStyle w:val="TableParagraph"/>
              <w:spacing w:before="0" w:line="106" w:lineRule="exact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7,500.00</w:t>
            </w:r>
          </w:p>
        </w:tc>
        <w:tc>
          <w:tcPr>
            <w:tcW w:w="1178" w:type="dxa"/>
          </w:tcPr>
          <w:p w14:paraId="0E917234" w14:textId="77777777" w:rsidR="00B15F7F" w:rsidRDefault="00D52673">
            <w:pPr>
              <w:pStyle w:val="TableParagraph"/>
              <w:spacing w:before="0" w:line="106" w:lineRule="exact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7CD6DC13" w14:textId="77777777" w:rsidR="00B15F7F" w:rsidRDefault="00D52673">
            <w:pPr>
              <w:pStyle w:val="TableParagraph"/>
              <w:spacing w:before="0" w:line="106" w:lineRule="exact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7,500.00</w:t>
            </w:r>
          </w:p>
        </w:tc>
        <w:tc>
          <w:tcPr>
            <w:tcW w:w="1054" w:type="dxa"/>
          </w:tcPr>
          <w:p w14:paraId="59C5C507" w14:textId="77777777" w:rsidR="00B15F7F" w:rsidRDefault="00D52673">
            <w:pPr>
              <w:pStyle w:val="TableParagraph"/>
              <w:spacing w:before="0" w:line="10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13248EC3" w14:textId="77777777" w:rsidR="00B15F7F" w:rsidRDefault="00D52673">
            <w:pPr>
              <w:pStyle w:val="TableParagraph"/>
              <w:spacing w:before="0" w:line="10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565.00</w:t>
            </w:r>
          </w:p>
        </w:tc>
        <w:tc>
          <w:tcPr>
            <w:tcW w:w="1199" w:type="dxa"/>
          </w:tcPr>
          <w:p w14:paraId="7C8593EC" w14:textId="77777777" w:rsidR="00B15F7F" w:rsidRDefault="00D52673">
            <w:pPr>
              <w:pStyle w:val="TableParagraph"/>
              <w:spacing w:before="0" w:line="106" w:lineRule="exact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565.00</w:t>
            </w:r>
          </w:p>
        </w:tc>
        <w:tc>
          <w:tcPr>
            <w:tcW w:w="1199" w:type="dxa"/>
          </w:tcPr>
          <w:p w14:paraId="2B88B0B5" w14:textId="77777777" w:rsidR="00B15F7F" w:rsidRDefault="00D52673">
            <w:pPr>
              <w:pStyle w:val="TableParagraph"/>
              <w:spacing w:before="0" w:line="106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565.00</w:t>
            </w:r>
          </w:p>
        </w:tc>
        <w:tc>
          <w:tcPr>
            <w:tcW w:w="1199" w:type="dxa"/>
          </w:tcPr>
          <w:p w14:paraId="35EFDFDA" w14:textId="77777777" w:rsidR="00B15F7F" w:rsidRDefault="00D52673">
            <w:pPr>
              <w:pStyle w:val="TableParagraph"/>
              <w:spacing w:before="0" w:line="106" w:lineRule="exact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-1,517.74</w:t>
            </w:r>
          </w:p>
        </w:tc>
        <w:tc>
          <w:tcPr>
            <w:tcW w:w="1345" w:type="dxa"/>
          </w:tcPr>
          <w:p w14:paraId="4E6B8EB4" w14:textId="77777777" w:rsidR="00B15F7F" w:rsidRDefault="00D52673">
            <w:pPr>
              <w:pStyle w:val="TableParagraph"/>
              <w:spacing w:before="0" w:line="106" w:lineRule="exact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-1,517.74</w:t>
            </w:r>
          </w:p>
        </w:tc>
        <w:tc>
          <w:tcPr>
            <w:tcW w:w="720" w:type="dxa"/>
          </w:tcPr>
          <w:p w14:paraId="0F4E676F" w14:textId="77777777" w:rsidR="00B15F7F" w:rsidRDefault="00D52673">
            <w:pPr>
              <w:pStyle w:val="TableParagraph"/>
              <w:spacing w:before="0" w:line="106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74D2B531" w14:textId="77777777">
        <w:trPr>
          <w:trHeight w:val="306"/>
        </w:trPr>
        <w:tc>
          <w:tcPr>
            <w:tcW w:w="308" w:type="dxa"/>
          </w:tcPr>
          <w:p w14:paraId="1180CDD3" w14:textId="77777777" w:rsidR="00B15F7F" w:rsidRDefault="00D52673">
            <w:pPr>
              <w:pStyle w:val="TableParagraph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8" w:type="dxa"/>
          </w:tcPr>
          <w:p w14:paraId="1564DCE4" w14:textId="77777777" w:rsidR="00B15F7F" w:rsidRDefault="00D52673">
            <w:pPr>
              <w:pStyle w:val="TableParagraph"/>
              <w:spacing w:before="0" w:line="150" w:lineRule="exact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0701</w:t>
            </w:r>
          </w:p>
        </w:tc>
        <w:tc>
          <w:tcPr>
            <w:tcW w:w="355" w:type="dxa"/>
          </w:tcPr>
          <w:p w14:paraId="597AC402" w14:textId="77777777" w:rsidR="00B15F7F" w:rsidRDefault="00D52673">
            <w:pPr>
              <w:pStyle w:val="TableParagraph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 w14:paraId="55BE6EDF" w14:textId="77777777" w:rsidR="00B15F7F" w:rsidRDefault="00D52673">
            <w:pPr>
              <w:pStyle w:val="TableParagraph"/>
              <w:spacing w:before="4" w:line="312" w:lineRule="auto"/>
              <w:ind w:left="67" w:right="9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CALIDAD PROFESIONAL AL PERSONAL</w:t>
            </w:r>
          </w:p>
        </w:tc>
        <w:tc>
          <w:tcPr>
            <w:tcW w:w="1413" w:type="dxa"/>
          </w:tcPr>
          <w:p w14:paraId="05B03B4E" w14:textId="77777777" w:rsidR="00B15F7F" w:rsidRDefault="00D52673">
            <w:pPr>
              <w:pStyle w:val="TableParagraph"/>
              <w:spacing w:before="0" w:line="106" w:lineRule="exact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178" w:type="dxa"/>
          </w:tcPr>
          <w:p w14:paraId="54DFCE17" w14:textId="77777777" w:rsidR="00B15F7F" w:rsidRDefault="00D52673">
            <w:pPr>
              <w:pStyle w:val="TableParagraph"/>
              <w:spacing w:before="0" w:line="106" w:lineRule="exact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28F22F62" w14:textId="77777777" w:rsidR="00B15F7F" w:rsidRDefault="00D52673">
            <w:pPr>
              <w:pStyle w:val="TableParagraph"/>
              <w:spacing w:before="0" w:line="106" w:lineRule="exact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54" w:type="dxa"/>
          </w:tcPr>
          <w:p w14:paraId="6E109312" w14:textId="77777777" w:rsidR="00B15F7F" w:rsidRDefault="00D52673">
            <w:pPr>
              <w:pStyle w:val="TableParagraph"/>
              <w:spacing w:before="0" w:line="10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0CE71CE4" w14:textId="77777777" w:rsidR="00B15F7F" w:rsidRDefault="00D52673">
            <w:pPr>
              <w:pStyle w:val="TableParagraph"/>
              <w:spacing w:before="0" w:line="10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199" w:type="dxa"/>
          </w:tcPr>
          <w:p w14:paraId="194C1A57" w14:textId="77777777" w:rsidR="00B15F7F" w:rsidRDefault="00D52673">
            <w:pPr>
              <w:pStyle w:val="TableParagraph"/>
              <w:spacing w:before="0" w:line="106" w:lineRule="exact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199" w:type="dxa"/>
          </w:tcPr>
          <w:p w14:paraId="179B4856" w14:textId="77777777" w:rsidR="00B15F7F" w:rsidRDefault="00D52673">
            <w:pPr>
              <w:pStyle w:val="TableParagraph"/>
              <w:spacing w:before="0" w:line="106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199" w:type="dxa"/>
          </w:tcPr>
          <w:p w14:paraId="3B32BEB8" w14:textId="77777777" w:rsidR="00B15F7F" w:rsidRDefault="00D52673">
            <w:pPr>
              <w:pStyle w:val="TableParagraph"/>
              <w:spacing w:before="0" w:line="106" w:lineRule="exact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1,125.00</w:t>
            </w:r>
          </w:p>
        </w:tc>
        <w:tc>
          <w:tcPr>
            <w:tcW w:w="1345" w:type="dxa"/>
          </w:tcPr>
          <w:p w14:paraId="24CB6A84" w14:textId="77777777" w:rsidR="00B15F7F" w:rsidRDefault="00D52673">
            <w:pPr>
              <w:pStyle w:val="TableParagraph"/>
              <w:spacing w:before="0" w:line="106" w:lineRule="exact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1,125.00</w:t>
            </w:r>
          </w:p>
        </w:tc>
        <w:tc>
          <w:tcPr>
            <w:tcW w:w="720" w:type="dxa"/>
          </w:tcPr>
          <w:p w14:paraId="2AC22358" w14:textId="77777777" w:rsidR="00B15F7F" w:rsidRDefault="00D52673">
            <w:pPr>
              <w:pStyle w:val="TableParagraph"/>
              <w:spacing w:before="0" w:line="106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250F46A6" w14:textId="77777777">
        <w:trPr>
          <w:trHeight w:val="143"/>
        </w:trPr>
        <w:tc>
          <w:tcPr>
            <w:tcW w:w="308" w:type="dxa"/>
          </w:tcPr>
          <w:p w14:paraId="527E0AEA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98" w:type="dxa"/>
          </w:tcPr>
          <w:p w14:paraId="4875A56C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55" w:type="dxa"/>
          </w:tcPr>
          <w:p w14:paraId="64580815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2596" w:type="dxa"/>
          </w:tcPr>
          <w:p w14:paraId="203B0464" w14:textId="77777777" w:rsidR="00B15F7F" w:rsidRDefault="00D52673">
            <w:pPr>
              <w:pStyle w:val="TableParagraph"/>
              <w:spacing w:before="0" w:line="113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413" w:type="dxa"/>
          </w:tcPr>
          <w:p w14:paraId="13244659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78" w:type="dxa"/>
          </w:tcPr>
          <w:p w14:paraId="71AB8BE3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384" w:type="dxa"/>
          </w:tcPr>
          <w:p w14:paraId="5D226F36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54" w:type="dxa"/>
          </w:tcPr>
          <w:p w14:paraId="0D114C41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 w14:paraId="6BA700B9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 w14:paraId="00D3B25F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 w14:paraId="546E8F0C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 w14:paraId="3072A377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345" w:type="dxa"/>
          </w:tcPr>
          <w:p w14:paraId="38F5E4F2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720" w:type="dxa"/>
          </w:tcPr>
          <w:p w14:paraId="4C5CF426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B15F7F" w14:paraId="7BD60D52" w14:textId="77777777">
        <w:trPr>
          <w:trHeight w:val="306"/>
        </w:trPr>
        <w:tc>
          <w:tcPr>
            <w:tcW w:w="308" w:type="dxa"/>
          </w:tcPr>
          <w:p w14:paraId="561616E9" w14:textId="77777777" w:rsidR="00B15F7F" w:rsidRDefault="00D52673">
            <w:pPr>
              <w:pStyle w:val="TableParagraph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8" w:type="dxa"/>
          </w:tcPr>
          <w:p w14:paraId="2879C2DC" w14:textId="77777777" w:rsidR="00B15F7F" w:rsidRDefault="00D52673">
            <w:pPr>
              <w:pStyle w:val="TableParagraph"/>
              <w:spacing w:before="0" w:line="150" w:lineRule="exact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0901</w:t>
            </w:r>
          </w:p>
        </w:tc>
        <w:tc>
          <w:tcPr>
            <w:tcW w:w="355" w:type="dxa"/>
          </w:tcPr>
          <w:p w14:paraId="62354012" w14:textId="77777777" w:rsidR="00B15F7F" w:rsidRDefault="00D52673">
            <w:pPr>
              <w:pStyle w:val="TableParagraph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 w14:paraId="2FE7DDB0" w14:textId="77777777" w:rsidR="00B15F7F" w:rsidRDefault="00D52673">
            <w:pPr>
              <w:pStyle w:val="TableParagraph"/>
              <w:spacing w:before="4" w:line="312" w:lineRule="auto"/>
              <w:ind w:left="67" w:right="9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CALIDAD PROFESIONAL AL PERSONAL</w:t>
            </w:r>
          </w:p>
        </w:tc>
        <w:tc>
          <w:tcPr>
            <w:tcW w:w="1413" w:type="dxa"/>
          </w:tcPr>
          <w:p w14:paraId="6D307909" w14:textId="77777777" w:rsidR="00B15F7F" w:rsidRDefault="00D52673">
            <w:pPr>
              <w:pStyle w:val="TableParagraph"/>
              <w:spacing w:before="0" w:line="106" w:lineRule="exact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13,500.00</w:t>
            </w:r>
          </w:p>
        </w:tc>
        <w:tc>
          <w:tcPr>
            <w:tcW w:w="1178" w:type="dxa"/>
          </w:tcPr>
          <w:p w14:paraId="77A02EC6" w14:textId="77777777" w:rsidR="00B15F7F" w:rsidRDefault="00D52673">
            <w:pPr>
              <w:pStyle w:val="TableParagraph"/>
              <w:spacing w:before="0" w:line="106" w:lineRule="exact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572F6055" w14:textId="77777777" w:rsidR="00B15F7F" w:rsidRDefault="00D52673">
            <w:pPr>
              <w:pStyle w:val="TableParagraph"/>
              <w:spacing w:before="0" w:line="106" w:lineRule="exact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13,500.00</w:t>
            </w:r>
          </w:p>
        </w:tc>
        <w:tc>
          <w:tcPr>
            <w:tcW w:w="1054" w:type="dxa"/>
          </w:tcPr>
          <w:p w14:paraId="4F8F8734" w14:textId="77777777" w:rsidR="00B15F7F" w:rsidRDefault="00D52673">
            <w:pPr>
              <w:pStyle w:val="TableParagraph"/>
              <w:spacing w:before="0" w:line="10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042A610" w14:textId="77777777" w:rsidR="00B15F7F" w:rsidRDefault="00D52673">
            <w:pPr>
              <w:pStyle w:val="TableParagraph"/>
              <w:spacing w:before="0" w:line="10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1,125.00</w:t>
            </w:r>
          </w:p>
        </w:tc>
        <w:tc>
          <w:tcPr>
            <w:tcW w:w="1199" w:type="dxa"/>
          </w:tcPr>
          <w:p w14:paraId="27E99B4A" w14:textId="77777777" w:rsidR="00B15F7F" w:rsidRDefault="00D52673">
            <w:pPr>
              <w:pStyle w:val="TableParagraph"/>
              <w:spacing w:before="0" w:line="106" w:lineRule="exact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1,125.00</w:t>
            </w:r>
          </w:p>
        </w:tc>
        <w:tc>
          <w:tcPr>
            <w:tcW w:w="1199" w:type="dxa"/>
          </w:tcPr>
          <w:p w14:paraId="47F739CD" w14:textId="77777777" w:rsidR="00B15F7F" w:rsidRDefault="00D52673">
            <w:pPr>
              <w:pStyle w:val="TableParagraph"/>
              <w:spacing w:before="0" w:line="106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1,125.00</w:t>
            </w:r>
          </w:p>
        </w:tc>
        <w:tc>
          <w:tcPr>
            <w:tcW w:w="1199" w:type="dxa"/>
          </w:tcPr>
          <w:p w14:paraId="72715818" w14:textId="77777777" w:rsidR="00B15F7F" w:rsidRDefault="00D52673">
            <w:pPr>
              <w:pStyle w:val="TableParagraph"/>
              <w:spacing w:before="0" w:line="106" w:lineRule="exact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3,375.00</w:t>
            </w:r>
          </w:p>
        </w:tc>
        <w:tc>
          <w:tcPr>
            <w:tcW w:w="1345" w:type="dxa"/>
          </w:tcPr>
          <w:p w14:paraId="014D7CC5" w14:textId="77777777" w:rsidR="00B15F7F" w:rsidRDefault="00D52673">
            <w:pPr>
              <w:pStyle w:val="TableParagraph"/>
              <w:spacing w:before="0" w:line="106" w:lineRule="exact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3,375.00</w:t>
            </w:r>
          </w:p>
        </w:tc>
        <w:tc>
          <w:tcPr>
            <w:tcW w:w="720" w:type="dxa"/>
          </w:tcPr>
          <w:p w14:paraId="14B84259" w14:textId="77777777" w:rsidR="00B15F7F" w:rsidRDefault="00D52673">
            <w:pPr>
              <w:pStyle w:val="TableParagraph"/>
              <w:spacing w:before="0" w:line="106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13CDDF00" w14:textId="77777777">
        <w:trPr>
          <w:trHeight w:val="143"/>
        </w:trPr>
        <w:tc>
          <w:tcPr>
            <w:tcW w:w="308" w:type="dxa"/>
          </w:tcPr>
          <w:p w14:paraId="5DCA08F2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98" w:type="dxa"/>
          </w:tcPr>
          <w:p w14:paraId="2AC621C7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55" w:type="dxa"/>
          </w:tcPr>
          <w:p w14:paraId="0E0A9E6C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2596" w:type="dxa"/>
          </w:tcPr>
          <w:p w14:paraId="486C4184" w14:textId="77777777" w:rsidR="00B15F7F" w:rsidRDefault="00D52673">
            <w:pPr>
              <w:pStyle w:val="TableParagraph"/>
              <w:spacing w:before="0" w:line="113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413" w:type="dxa"/>
          </w:tcPr>
          <w:p w14:paraId="7C1A4C33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78" w:type="dxa"/>
          </w:tcPr>
          <w:p w14:paraId="17EA4C45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384" w:type="dxa"/>
          </w:tcPr>
          <w:p w14:paraId="127CC3C4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54" w:type="dxa"/>
          </w:tcPr>
          <w:p w14:paraId="576F01BB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 w14:paraId="58A2405E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 w14:paraId="638C4364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 w14:paraId="17024D17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 w14:paraId="4E542533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345" w:type="dxa"/>
          </w:tcPr>
          <w:p w14:paraId="0D23F810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720" w:type="dxa"/>
          </w:tcPr>
          <w:p w14:paraId="37F02BD2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B15F7F" w14:paraId="17A04659" w14:textId="77777777">
        <w:trPr>
          <w:trHeight w:val="306"/>
        </w:trPr>
        <w:tc>
          <w:tcPr>
            <w:tcW w:w="308" w:type="dxa"/>
          </w:tcPr>
          <w:p w14:paraId="5BF0AFF5" w14:textId="77777777" w:rsidR="00B15F7F" w:rsidRDefault="00D52673">
            <w:pPr>
              <w:pStyle w:val="TableParagraph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8" w:type="dxa"/>
          </w:tcPr>
          <w:p w14:paraId="3B9B233E" w14:textId="77777777" w:rsidR="00B15F7F" w:rsidRDefault="00D52673">
            <w:pPr>
              <w:pStyle w:val="TableParagraph"/>
              <w:spacing w:before="0" w:line="150" w:lineRule="exact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1101</w:t>
            </w:r>
          </w:p>
        </w:tc>
        <w:tc>
          <w:tcPr>
            <w:tcW w:w="355" w:type="dxa"/>
          </w:tcPr>
          <w:p w14:paraId="49A3E82D" w14:textId="77777777" w:rsidR="00B15F7F" w:rsidRDefault="00D52673">
            <w:pPr>
              <w:pStyle w:val="TableParagraph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 w14:paraId="300EDA58" w14:textId="77777777" w:rsidR="00B15F7F" w:rsidRDefault="00D52673">
            <w:pPr>
              <w:pStyle w:val="TableParagraph"/>
              <w:spacing w:before="4" w:line="312" w:lineRule="auto"/>
              <w:ind w:left="67" w:right="9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COMPLEMENTO POR CALIDAD </w:t>
            </w:r>
            <w:r>
              <w:rPr>
                <w:w w:val="105"/>
                <w:sz w:val="10"/>
              </w:rPr>
              <w:t>PROFESIONAL AL PERSONAL</w:t>
            </w:r>
          </w:p>
        </w:tc>
        <w:tc>
          <w:tcPr>
            <w:tcW w:w="1413" w:type="dxa"/>
          </w:tcPr>
          <w:p w14:paraId="44DB2D32" w14:textId="77777777" w:rsidR="00B15F7F" w:rsidRDefault="00D52673">
            <w:pPr>
              <w:pStyle w:val="TableParagraph"/>
              <w:spacing w:before="0" w:line="106" w:lineRule="exact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178" w:type="dxa"/>
          </w:tcPr>
          <w:p w14:paraId="2761BF17" w14:textId="77777777" w:rsidR="00B15F7F" w:rsidRDefault="00D52673">
            <w:pPr>
              <w:pStyle w:val="TableParagraph"/>
              <w:spacing w:before="0" w:line="106" w:lineRule="exact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6BECACB8" w14:textId="77777777" w:rsidR="00B15F7F" w:rsidRDefault="00D52673">
            <w:pPr>
              <w:pStyle w:val="TableParagraph"/>
              <w:spacing w:before="0" w:line="106" w:lineRule="exact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54" w:type="dxa"/>
          </w:tcPr>
          <w:p w14:paraId="71AB071A" w14:textId="77777777" w:rsidR="00B15F7F" w:rsidRDefault="00D52673">
            <w:pPr>
              <w:pStyle w:val="TableParagraph"/>
              <w:spacing w:before="0" w:line="10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493C5ED1" w14:textId="77777777" w:rsidR="00B15F7F" w:rsidRDefault="00D52673">
            <w:pPr>
              <w:pStyle w:val="TableParagraph"/>
              <w:spacing w:before="0" w:line="10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199" w:type="dxa"/>
          </w:tcPr>
          <w:p w14:paraId="2C0E40D5" w14:textId="77777777" w:rsidR="00B15F7F" w:rsidRDefault="00D52673">
            <w:pPr>
              <w:pStyle w:val="TableParagraph"/>
              <w:spacing w:before="0" w:line="106" w:lineRule="exact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199" w:type="dxa"/>
          </w:tcPr>
          <w:p w14:paraId="39D9FB1A" w14:textId="77777777" w:rsidR="00B15F7F" w:rsidRDefault="00D52673">
            <w:pPr>
              <w:pStyle w:val="TableParagraph"/>
              <w:spacing w:before="0" w:line="106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199" w:type="dxa"/>
          </w:tcPr>
          <w:p w14:paraId="7A82F879" w14:textId="77777777" w:rsidR="00B15F7F" w:rsidRDefault="00D52673">
            <w:pPr>
              <w:pStyle w:val="TableParagraph"/>
              <w:spacing w:before="0" w:line="106" w:lineRule="exact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1,125.00</w:t>
            </w:r>
          </w:p>
        </w:tc>
        <w:tc>
          <w:tcPr>
            <w:tcW w:w="1345" w:type="dxa"/>
          </w:tcPr>
          <w:p w14:paraId="0D83269B" w14:textId="77777777" w:rsidR="00B15F7F" w:rsidRDefault="00D52673">
            <w:pPr>
              <w:pStyle w:val="TableParagraph"/>
              <w:spacing w:before="0" w:line="106" w:lineRule="exact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1,125.00</w:t>
            </w:r>
          </w:p>
        </w:tc>
        <w:tc>
          <w:tcPr>
            <w:tcW w:w="720" w:type="dxa"/>
          </w:tcPr>
          <w:p w14:paraId="7B6CCA78" w14:textId="77777777" w:rsidR="00B15F7F" w:rsidRDefault="00D52673">
            <w:pPr>
              <w:pStyle w:val="TableParagraph"/>
              <w:spacing w:before="0" w:line="106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4E42B680" w14:textId="77777777">
        <w:trPr>
          <w:trHeight w:val="143"/>
        </w:trPr>
        <w:tc>
          <w:tcPr>
            <w:tcW w:w="308" w:type="dxa"/>
          </w:tcPr>
          <w:p w14:paraId="7AB77568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98" w:type="dxa"/>
          </w:tcPr>
          <w:p w14:paraId="6B201602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55" w:type="dxa"/>
          </w:tcPr>
          <w:p w14:paraId="48F9350D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2596" w:type="dxa"/>
          </w:tcPr>
          <w:p w14:paraId="1B7503F9" w14:textId="77777777" w:rsidR="00B15F7F" w:rsidRDefault="00D52673">
            <w:pPr>
              <w:pStyle w:val="TableParagraph"/>
              <w:spacing w:before="0" w:line="113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413" w:type="dxa"/>
          </w:tcPr>
          <w:p w14:paraId="73262F89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78" w:type="dxa"/>
          </w:tcPr>
          <w:p w14:paraId="1AFA90EF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384" w:type="dxa"/>
          </w:tcPr>
          <w:p w14:paraId="1996E589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54" w:type="dxa"/>
          </w:tcPr>
          <w:p w14:paraId="4CF081E6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 w14:paraId="41B4392F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 w14:paraId="3A0297BE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 w14:paraId="10841B6F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 w14:paraId="371D28C6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345" w:type="dxa"/>
          </w:tcPr>
          <w:p w14:paraId="74B1F74A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720" w:type="dxa"/>
          </w:tcPr>
          <w:p w14:paraId="6A68B709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B15F7F" w14:paraId="529897D5" w14:textId="77777777">
        <w:trPr>
          <w:trHeight w:val="306"/>
        </w:trPr>
        <w:tc>
          <w:tcPr>
            <w:tcW w:w="308" w:type="dxa"/>
          </w:tcPr>
          <w:p w14:paraId="70602B5B" w14:textId="77777777" w:rsidR="00B15F7F" w:rsidRDefault="00D52673">
            <w:pPr>
              <w:pStyle w:val="TableParagraph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8" w:type="dxa"/>
          </w:tcPr>
          <w:p w14:paraId="346C409D" w14:textId="77777777" w:rsidR="00B15F7F" w:rsidRDefault="00D52673">
            <w:pPr>
              <w:pStyle w:val="TableParagraph"/>
              <w:spacing w:before="0" w:line="150" w:lineRule="exact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5" w:type="dxa"/>
          </w:tcPr>
          <w:p w14:paraId="37F798EF" w14:textId="77777777" w:rsidR="00B15F7F" w:rsidRDefault="00D52673">
            <w:pPr>
              <w:pStyle w:val="TableParagraph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 w14:paraId="30B2D0C2" w14:textId="77777777" w:rsidR="00B15F7F" w:rsidRDefault="00D52673">
            <w:pPr>
              <w:pStyle w:val="TableParagraph"/>
              <w:spacing w:before="4" w:line="312" w:lineRule="auto"/>
              <w:ind w:left="67" w:right="9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CALIDAD PROFESIONAL AL PERSONAL</w:t>
            </w:r>
          </w:p>
        </w:tc>
        <w:tc>
          <w:tcPr>
            <w:tcW w:w="1413" w:type="dxa"/>
          </w:tcPr>
          <w:p w14:paraId="56FF6456" w14:textId="77777777" w:rsidR="00B15F7F" w:rsidRDefault="00D52673">
            <w:pPr>
              <w:pStyle w:val="TableParagraph"/>
              <w:spacing w:before="0" w:line="106" w:lineRule="exact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1178" w:type="dxa"/>
          </w:tcPr>
          <w:p w14:paraId="1EB92A7C" w14:textId="77777777" w:rsidR="00B15F7F" w:rsidRDefault="00D52673">
            <w:pPr>
              <w:pStyle w:val="TableParagraph"/>
              <w:spacing w:before="0" w:line="106" w:lineRule="exact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409F9876" w14:textId="77777777" w:rsidR="00B15F7F" w:rsidRDefault="00D52673">
            <w:pPr>
              <w:pStyle w:val="TableParagraph"/>
              <w:spacing w:before="0" w:line="106" w:lineRule="exact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1054" w:type="dxa"/>
          </w:tcPr>
          <w:p w14:paraId="45A8B04C" w14:textId="77777777" w:rsidR="00B15F7F" w:rsidRDefault="00D52673">
            <w:pPr>
              <w:pStyle w:val="TableParagraph"/>
              <w:spacing w:before="0" w:line="10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73802DBF" w14:textId="77777777" w:rsidR="00B15F7F" w:rsidRDefault="00D52673">
            <w:pPr>
              <w:pStyle w:val="TableParagraph"/>
              <w:spacing w:before="0" w:line="10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750.00</w:t>
            </w:r>
          </w:p>
        </w:tc>
        <w:tc>
          <w:tcPr>
            <w:tcW w:w="1199" w:type="dxa"/>
          </w:tcPr>
          <w:p w14:paraId="1767E5EF" w14:textId="77777777" w:rsidR="00B15F7F" w:rsidRDefault="00D52673">
            <w:pPr>
              <w:pStyle w:val="TableParagraph"/>
              <w:spacing w:before="0" w:line="106" w:lineRule="exact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750.00</w:t>
            </w:r>
          </w:p>
        </w:tc>
        <w:tc>
          <w:tcPr>
            <w:tcW w:w="1199" w:type="dxa"/>
          </w:tcPr>
          <w:p w14:paraId="07ECCAE2" w14:textId="77777777" w:rsidR="00B15F7F" w:rsidRDefault="00D52673">
            <w:pPr>
              <w:pStyle w:val="TableParagraph"/>
              <w:spacing w:before="0" w:line="106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750.00</w:t>
            </w:r>
          </w:p>
        </w:tc>
        <w:tc>
          <w:tcPr>
            <w:tcW w:w="1199" w:type="dxa"/>
          </w:tcPr>
          <w:p w14:paraId="222FF767" w14:textId="77777777" w:rsidR="00B15F7F" w:rsidRDefault="00D52673">
            <w:pPr>
              <w:pStyle w:val="TableParagraph"/>
              <w:spacing w:before="0" w:line="106" w:lineRule="exact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2,250.00</w:t>
            </w:r>
          </w:p>
        </w:tc>
        <w:tc>
          <w:tcPr>
            <w:tcW w:w="1345" w:type="dxa"/>
          </w:tcPr>
          <w:p w14:paraId="2532DFD8" w14:textId="77777777" w:rsidR="00B15F7F" w:rsidRDefault="00D52673">
            <w:pPr>
              <w:pStyle w:val="TableParagraph"/>
              <w:spacing w:before="0" w:line="106" w:lineRule="exact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2,250.00</w:t>
            </w:r>
          </w:p>
        </w:tc>
        <w:tc>
          <w:tcPr>
            <w:tcW w:w="720" w:type="dxa"/>
          </w:tcPr>
          <w:p w14:paraId="2BC22881" w14:textId="77777777" w:rsidR="00B15F7F" w:rsidRDefault="00D52673">
            <w:pPr>
              <w:pStyle w:val="TableParagraph"/>
              <w:spacing w:before="0" w:line="106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092859C7" w14:textId="77777777">
        <w:trPr>
          <w:trHeight w:val="133"/>
        </w:trPr>
        <w:tc>
          <w:tcPr>
            <w:tcW w:w="308" w:type="dxa"/>
          </w:tcPr>
          <w:p w14:paraId="43059E58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98" w:type="dxa"/>
          </w:tcPr>
          <w:p w14:paraId="49987940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55" w:type="dxa"/>
          </w:tcPr>
          <w:p w14:paraId="79705993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2596" w:type="dxa"/>
          </w:tcPr>
          <w:p w14:paraId="6629479F" w14:textId="77777777" w:rsidR="00B15F7F" w:rsidRDefault="00D52673">
            <w:pPr>
              <w:pStyle w:val="TableParagraph"/>
              <w:spacing w:before="0" w:line="113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413" w:type="dxa"/>
          </w:tcPr>
          <w:p w14:paraId="58AD9C44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78" w:type="dxa"/>
          </w:tcPr>
          <w:p w14:paraId="1750C010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384" w:type="dxa"/>
          </w:tcPr>
          <w:p w14:paraId="0FE4D3BF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54" w:type="dxa"/>
          </w:tcPr>
          <w:p w14:paraId="589C0720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 w14:paraId="74CA2E10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 w14:paraId="0B561B0B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 w14:paraId="015838F6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 w14:paraId="308DDF2E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345" w:type="dxa"/>
          </w:tcPr>
          <w:p w14:paraId="4DB7A8D3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720" w:type="dxa"/>
          </w:tcPr>
          <w:p w14:paraId="19D48614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</w:tbl>
    <w:p w14:paraId="6C08D6B8" w14:textId="77777777" w:rsidR="00B15F7F" w:rsidRDefault="00B15F7F">
      <w:pPr>
        <w:rPr>
          <w:sz w:val="8"/>
        </w:rPr>
        <w:sectPr w:rsidR="00B15F7F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2A225039" w14:textId="77777777" w:rsidR="00B15F7F" w:rsidRDefault="00B15F7F">
      <w:pPr>
        <w:rPr>
          <w:sz w:val="16"/>
        </w:rPr>
      </w:pPr>
    </w:p>
    <w:p w14:paraId="016C6C75" w14:textId="77777777" w:rsidR="00B15F7F" w:rsidRDefault="00B15F7F">
      <w:pPr>
        <w:rPr>
          <w:sz w:val="16"/>
        </w:rPr>
      </w:pPr>
    </w:p>
    <w:p w14:paraId="37897E80" w14:textId="77777777" w:rsidR="00B15F7F" w:rsidRDefault="00B15F7F">
      <w:pPr>
        <w:rPr>
          <w:sz w:val="16"/>
        </w:rPr>
      </w:pPr>
    </w:p>
    <w:p w14:paraId="30C6BE9B" w14:textId="77777777" w:rsidR="00B15F7F" w:rsidRDefault="00B15F7F">
      <w:pPr>
        <w:rPr>
          <w:sz w:val="16"/>
        </w:rPr>
      </w:pPr>
    </w:p>
    <w:p w14:paraId="538B17E6" w14:textId="77777777" w:rsidR="00B15F7F" w:rsidRDefault="00B15F7F">
      <w:pPr>
        <w:rPr>
          <w:sz w:val="16"/>
        </w:rPr>
      </w:pPr>
    </w:p>
    <w:p w14:paraId="1A20B95C" w14:textId="77777777" w:rsidR="00B15F7F" w:rsidRDefault="00B15F7F">
      <w:pPr>
        <w:rPr>
          <w:sz w:val="16"/>
        </w:rPr>
      </w:pPr>
    </w:p>
    <w:p w14:paraId="7473B9FD" w14:textId="77777777" w:rsidR="00B15F7F" w:rsidRDefault="00B15F7F">
      <w:pPr>
        <w:spacing w:before="6"/>
        <w:rPr>
          <w:sz w:val="19"/>
        </w:rPr>
      </w:pPr>
    </w:p>
    <w:p w14:paraId="16B30843" w14:textId="77777777" w:rsidR="00B15F7F" w:rsidRDefault="00D52673">
      <w:pPr>
        <w:spacing w:before="1"/>
        <w:ind w:left="57"/>
        <w:rPr>
          <w:b/>
          <w:sz w:val="14"/>
        </w:rPr>
      </w:pPr>
      <w:r>
        <w:rPr>
          <w:b/>
          <w:sz w:val="14"/>
        </w:rPr>
        <w:t>EJERCICIO:</w:t>
      </w:r>
    </w:p>
    <w:p w14:paraId="6D50B4CC" w14:textId="77777777" w:rsidR="00B15F7F" w:rsidRDefault="00D52673">
      <w:pPr>
        <w:rPr>
          <w:b/>
          <w:sz w:val="16"/>
        </w:rPr>
      </w:pPr>
      <w:r>
        <w:br w:type="column"/>
      </w:r>
    </w:p>
    <w:p w14:paraId="4C34FABB" w14:textId="77777777" w:rsidR="00B15F7F" w:rsidRDefault="00B15F7F">
      <w:pPr>
        <w:rPr>
          <w:b/>
          <w:sz w:val="16"/>
        </w:rPr>
      </w:pPr>
    </w:p>
    <w:p w14:paraId="2783C541" w14:textId="77777777" w:rsidR="00B15F7F" w:rsidRDefault="00B15F7F">
      <w:pPr>
        <w:rPr>
          <w:b/>
          <w:sz w:val="16"/>
        </w:rPr>
      </w:pPr>
    </w:p>
    <w:p w14:paraId="053328FB" w14:textId="77777777" w:rsidR="00B15F7F" w:rsidRDefault="00B15F7F">
      <w:pPr>
        <w:rPr>
          <w:b/>
          <w:sz w:val="16"/>
        </w:rPr>
      </w:pPr>
    </w:p>
    <w:p w14:paraId="16B7DAE9" w14:textId="77777777" w:rsidR="00B15F7F" w:rsidRDefault="00B15F7F">
      <w:pPr>
        <w:rPr>
          <w:b/>
          <w:sz w:val="16"/>
        </w:rPr>
      </w:pPr>
    </w:p>
    <w:p w14:paraId="2655D930" w14:textId="77777777" w:rsidR="00B15F7F" w:rsidRDefault="00B15F7F">
      <w:pPr>
        <w:rPr>
          <w:b/>
          <w:sz w:val="16"/>
        </w:rPr>
      </w:pPr>
    </w:p>
    <w:p w14:paraId="4679D749" w14:textId="77777777" w:rsidR="00B15F7F" w:rsidRDefault="00B15F7F">
      <w:pPr>
        <w:spacing w:before="10"/>
        <w:rPr>
          <w:b/>
          <w:sz w:val="17"/>
        </w:rPr>
      </w:pPr>
    </w:p>
    <w:p w14:paraId="4B44E4FC" w14:textId="77777777" w:rsidR="00B15F7F" w:rsidRDefault="00D52673">
      <w:pPr>
        <w:spacing w:before="1"/>
        <w:ind w:left="57"/>
        <w:rPr>
          <w:b/>
          <w:sz w:val="14"/>
        </w:rPr>
      </w:pPr>
      <w:r>
        <w:rPr>
          <w:b/>
          <w:sz w:val="14"/>
        </w:rPr>
        <w:t>2023</w:t>
      </w:r>
    </w:p>
    <w:p w14:paraId="2D116CBE" w14:textId="77777777" w:rsidR="00B15F7F" w:rsidRDefault="00D52673">
      <w:pPr>
        <w:spacing w:before="16" w:line="340" w:lineRule="auto"/>
        <w:ind w:left="71" w:right="15"/>
        <w:jc w:val="center"/>
        <w:rPr>
          <w:b/>
          <w:sz w:val="21"/>
        </w:rPr>
      </w:pPr>
      <w:r>
        <w:br w:type="column"/>
      </w:r>
      <w:r>
        <w:rPr>
          <w:b/>
          <w:sz w:val="21"/>
        </w:rPr>
        <w:t>Ejecución de Gastos - Reportes - Informacion Analitica Ejecucion Analitica del Presupuesto Por tipo de Gasto</w:t>
      </w:r>
    </w:p>
    <w:p w14:paraId="10857CA8" w14:textId="77777777" w:rsidR="00B15F7F" w:rsidRDefault="00D52673">
      <w:pPr>
        <w:spacing w:before="7"/>
        <w:ind w:left="71" w:right="12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 w14:paraId="6C0C0561" w14:textId="77777777" w:rsidR="00B15F7F" w:rsidRDefault="00B15F7F">
      <w:pPr>
        <w:spacing w:before="9"/>
        <w:rPr>
          <w:b/>
          <w:sz w:val="25"/>
        </w:rPr>
      </w:pPr>
    </w:p>
    <w:p w14:paraId="24375DF7" w14:textId="77777777" w:rsidR="00B15F7F" w:rsidRDefault="00D52673">
      <w:pPr>
        <w:ind w:left="317" w:right="15"/>
        <w:jc w:val="center"/>
        <w:rPr>
          <w:b/>
          <w:sz w:val="16"/>
        </w:rPr>
      </w:pPr>
      <w:r>
        <w:rPr>
          <w:b/>
          <w:sz w:val="16"/>
        </w:rPr>
        <w:t xml:space="preserve">DEL MES DE SEPTIEMBRE AL MES DE </w:t>
      </w:r>
      <w:r>
        <w:rPr>
          <w:b/>
          <w:sz w:val="16"/>
        </w:rPr>
        <w:t>SEPTIEMBRE</w:t>
      </w:r>
    </w:p>
    <w:p w14:paraId="7B1C8CCA" w14:textId="77777777" w:rsidR="00B15F7F" w:rsidRDefault="00D52673">
      <w:pPr>
        <w:spacing w:before="143"/>
        <w:ind w:left="57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PAGINA   </w:t>
      </w:r>
      <w:r>
        <w:rPr>
          <w:b/>
          <w:spacing w:val="34"/>
          <w:sz w:val="16"/>
        </w:rPr>
        <w:t xml:space="preserve"> </w:t>
      </w:r>
      <w:r>
        <w:rPr>
          <w:b/>
          <w:spacing w:val="-11"/>
          <w:sz w:val="16"/>
        </w:rPr>
        <w:t>:</w:t>
      </w:r>
    </w:p>
    <w:p w14:paraId="11522D34" w14:textId="77777777" w:rsidR="00B15F7F" w:rsidRDefault="00D52673">
      <w:pPr>
        <w:tabs>
          <w:tab w:val="left" w:pos="891"/>
        </w:tabs>
        <w:spacing w:before="56"/>
        <w:ind w:left="57"/>
        <w:rPr>
          <w:b/>
          <w:sz w:val="16"/>
        </w:rPr>
      </w:pP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 w14:paraId="189CD545" w14:textId="77777777" w:rsidR="00B15F7F" w:rsidRDefault="00D52673">
      <w:pPr>
        <w:tabs>
          <w:tab w:val="left" w:pos="852"/>
        </w:tabs>
        <w:spacing w:before="56" w:line="312" w:lineRule="auto"/>
        <w:ind w:left="57" w:right="37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 xml:space="preserve">: </w:t>
      </w:r>
      <w:r>
        <w:rPr>
          <w:b/>
          <w:sz w:val="16"/>
        </w:rPr>
        <w:t>REPORTE:</w:t>
      </w:r>
    </w:p>
    <w:p w14:paraId="53AE8671" w14:textId="77777777" w:rsidR="00B15F7F" w:rsidRDefault="00D52673">
      <w:pPr>
        <w:pStyle w:val="Prrafodelista"/>
        <w:numPr>
          <w:ilvl w:val="0"/>
          <w:numId w:val="2"/>
        </w:numPr>
        <w:tabs>
          <w:tab w:val="left" w:pos="416"/>
          <w:tab w:val="left" w:pos="417"/>
          <w:tab w:val="left" w:pos="896"/>
        </w:tabs>
        <w:rPr>
          <w:b/>
          <w:sz w:val="16"/>
        </w:rPr>
      </w:pPr>
      <w:r>
        <w:rPr>
          <w:b/>
          <w:spacing w:val="-1"/>
          <w:w w:val="99"/>
          <w:sz w:val="16"/>
        </w:rPr>
        <w:br w:type="column"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28</w:t>
      </w:r>
    </w:p>
    <w:p w14:paraId="696876BD" w14:textId="77777777" w:rsidR="00B15F7F" w:rsidRDefault="00D52673">
      <w:pPr>
        <w:spacing w:before="40"/>
        <w:ind w:left="177"/>
        <w:rPr>
          <w:b/>
          <w:sz w:val="16"/>
        </w:rPr>
      </w:pPr>
      <w:r>
        <w:rPr>
          <w:b/>
          <w:sz w:val="16"/>
        </w:rPr>
        <w:t>2/10/2023</w:t>
      </w:r>
    </w:p>
    <w:p w14:paraId="67A01AC2" w14:textId="77777777" w:rsidR="00B15F7F" w:rsidRDefault="00D52673">
      <w:pPr>
        <w:spacing w:before="56"/>
        <w:ind w:left="177"/>
        <w:rPr>
          <w:b/>
          <w:sz w:val="16"/>
        </w:rPr>
      </w:pPr>
      <w:r>
        <w:rPr>
          <w:b/>
          <w:sz w:val="16"/>
        </w:rPr>
        <w:t>16:09.44</w:t>
      </w:r>
    </w:p>
    <w:p w14:paraId="042F661D" w14:textId="77777777" w:rsidR="00B15F7F" w:rsidRDefault="00D52673">
      <w:pPr>
        <w:spacing w:before="38"/>
        <w:ind w:left="57"/>
        <w:rPr>
          <w:b/>
          <w:sz w:val="16"/>
        </w:rPr>
      </w:pPr>
      <w:r>
        <w:rPr>
          <w:b/>
          <w:sz w:val="16"/>
        </w:rPr>
        <w:t>R00802794.rpt</w:t>
      </w:r>
    </w:p>
    <w:p w14:paraId="296D0DA6" w14:textId="77777777" w:rsidR="00B15F7F" w:rsidRDefault="00B15F7F">
      <w:pPr>
        <w:rPr>
          <w:sz w:val="16"/>
        </w:rPr>
        <w:sectPr w:rsidR="00B15F7F">
          <w:pgSz w:w="15840" w:h="12240" w:orient="landscape"/>
          <w:pgMar w:top="620" w:right="40" w:bottom="280" w:left="0" w:header="386" w:footer="0" w:gutter="0"/>
          <w:cols w:num="5" w:space="720" w:equalWidth="0">
            <w:col w:w="888" w:space="312"/>
            <w:col w:w="340" w:space="2427"/>
            <w:col w:w="5079" w:space="4034"/>
            <w:col w:w="945" w:space="135"/>
            <w:col w:w="1640"/>
          </w:cols>
        </w:sectPr>
      </w:pPr>
    </w:p>
    <w:p w14:paraId="57B16C19" w14:textId="77777777" w:rsidR="00B15F7F" w:rsidRDefault="00B15F7F">
      <w:pPr>
        <w:spacing w:before="10"/>
        <w:rPr>
          <w:b/>
          <w:sz w:val="3"/>
        </w:rPr>
      </w:pPr>
    </w:p>
    <w:p w14:paraId="4C8CF045" w14:textId="77777777" w:rsidR="00B15F7F" w:rsidRDefault="00D52673">
      <w:pPr>
        <w:spacing w:line="20" w:lineRule="exact"/>
        <w:ind w:left="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4501717D" wp14:editId="636B9C8E">
                <wp:extent cx="9906000" cy="6350"/>
                <wp:effectExtent l="0" t="0" r="0" b="0"/>
                <wp:docPr id="47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46" name="Línea 10"/>
                        <wps:cNvCn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82B2FA" id="Grupo 9" o:spid="_x0000_s1026" style="width:780pt;height:.5pt;mso-position-horizontal-relative:char;mso-position-vertical-relative:line" coordsize="15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">
                <v:line id="Línea 10" o:spid="_x0000_s1027" style="position:absolute;visibility:visible;mso-wrap-style:square" from="0,5" to="15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14:paraId="55EA6434" w14:textId="77777777" w:rsidR="00B15F7F" w:rsidRDefault="00B15F7F">
      <w:pPr>
        <w:spacing w:before="1"/>
        <w:rPr>
          <w:b/>
          <w:sz w:val="6"/>
        </w:rPr>
      </w:pPr>
    </w:p>
    <w:p w14:paraId="1C12F044" w14:textId="77777777" w:rsidR="00B15F7F" w:rsidRDefault="00B15F7F">
      <w:pPr>
        <w:rPr>
          <w:sz w:val="6"/>
        </w:rPr>
        <w:sectPr w:rsidR="00B15F7F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1D981E39" w14:textId="77777777" w:rsidR="00B15F7F" w:rsidRDefault="00D52673">
      <w:pPr>
        <w:pStyle w:val="Textoindependiente"/>
        <w:spacing w:before="71" w:line="501" w:lineRule="auto"/>
        <w:ind w:left="57" w:right="-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261CCC0" wp14:editId="6CF8C16E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680710"/>
                <wp:effectExtent l="0" t="0" r="0" b="0"/>
                <wp:wrapNone/>
                <wp:docPr id="2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68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609"/>
                              <w:gridCol w:w="1403"/>
                              <w:gridCol w:w="1179"/>
                              <w:gridCol w:w="1386"/>
                              <w:gridCol w:w="1056"/>
                              <w:gridCol w:w="1201"/>
                              <w:gridCol w:w="1201"/>
                              <w:gridCol w:w="1162"/>
                              <w:gridCol w:w="1202"/>
                              <w:gridCol w:w="1387"/>
                              <w:gridCol w:w="695"/>
                            </w:tblGrid>
                            <w:tr w:rsidR="00B15F7F" w14:paraId="20E1393A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C61FA45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5CB0FCB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A29B9B5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DC64239" w14:textId="77777777" w:rsidR="00B15F7F" w:rsidRDefault="00D52673">
                                  <w:pPr>
                                    <w:pStyle w:val="TableParagraph"/>
                                    <w:spacing w:before="41" w:line="150" w:lineRule="atLeast"/>
                                    <w:ind w:left="65" w:right="99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 PROFESIONAL AL PERSONAL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9E76D01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E4DB992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6D4F9C5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37ECB56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24B9B1A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98A0DD7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04198F8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F962DD9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1,125.00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F69A9CE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5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1,125.00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3A44B16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77F21CF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B5D1C51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E143CBF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96B45D4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136292B6" w14:textId="77777777" w:rsidR="00B15F7F" w:rsidRDefault="00D52673">
                                  <w:pPr>
                                    <w:pStyle w:val="TableParagraph"/>
                                    <w:spacing w:before="17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47A3088A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548B675B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0308E401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071FBAF5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753EC25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9973F8B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5A6D8891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371D110C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7123C230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03DD9A8F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B15F7F" w14:paraId="703CB734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340F571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E14B177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AE8EBA9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14A58C89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</w:t>
                                  </w:r>
                                </w:p>
                                <w:p w14:paraId="2E0D2AF4" w14:textId="77777777" w:rsidR="00B15F7F" w:rsidRDefault="00D52673">
                                  <w:pPr>
                                    <w:pStyle w:val="TableParagraph"/>
                                    <w:spacing w:before="35" w:line="113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AL PERSONAL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4A359B8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22,500.00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059D199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3,375.00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76EB4D2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25,875.00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3BFBE42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96D7AD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2,250.00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80FA5C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2,250.00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5B57012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2,250.00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33D3404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8,068.55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4A55D63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8,068.55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5A07971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19573EE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44D4245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2F43EFE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F21354B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68065FBA" w14:textId="77777777" w:rsidR="00B15F7F" w:rsidRDefault="00D52673">
                                  <w:pPr>
                                    <w:pStyle w:val="TableParagraph"/>
                                    <w:spacing w:before="17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57935F7A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4BC29D4B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04191526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514D108B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480981D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4584E6E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6AC586C8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36D0A908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7DF173D7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32F5FA70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B15F7F" w14:paraId="1F66C767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D8D31BF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CBA66BF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60478B2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7496E6D4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</w:t>
                                  </w:r>
                                </w:p>
                                <w:p w14:paraId="5C224C9F" w14:textId="77777777" w:rsidR="00B15F7F" w:rsidRDefault="00D52673">
                                  <w:pPr>
                                    <w:pStyle w:val="TableParagraph"/>
                                    <w:spacing w:before="35" w:line="113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AL PERSONAL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2AE2687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4ACEB55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770F73B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26D80F2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9C9F77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426DE0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422097E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7771095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1,125.00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4680D2F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1,125.00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572AC8D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D3F0BAF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4FC8D37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7C245CF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2FCCCF8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17503DD5" w14:textId="77777777" w:rsidR="00B15F7F" w:rsidRDefault="00D52673">
                                  <w:pPr>
                                    <w:pStyle w:val="TableParagraph"/>
                                    <w:spacing w:before="17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7C60D1E4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29611CE7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0D9E942D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17A7360D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4D150F1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D1AD436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394C1155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3641AB24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104F65F0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51066434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B15F7F" w14:paraId="7E04DF2A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6B02EE2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0038D1C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3495281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2EEEBE7C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180E678E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7BA7682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3,126,200.00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6053C1D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-696,719.00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0841148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2,429,481.00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43BD3F5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E3373D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383,000.00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6F1239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383,000.00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0BEFB2E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383,000.00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05ADEC6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268,014.90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7C52172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268,014.90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744E61A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16F7BE3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BF24193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7CA6CDC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BBF0032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19777AEC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17B373D9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5A70039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58,600.00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1646240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1BDFE8A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58,600.00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77EDCBB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8AC7B3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6,150.00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C003AD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6,150.00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7FDCEFD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6,150.00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59E9E05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15,050.00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7C51919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15,050.00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604C7D4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D0B3CD2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CF0A4E8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6F3326C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AE2206B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200271C7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18D3AF05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0BEE107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540,100.00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46FB2B5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2CBA1DE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540,100.00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7B198EA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E82091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48,550.00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DA467C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48,550.00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272E8A7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48,550.00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3F821E2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253,481.67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7DCB260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253,481.67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757F3B1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D070988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3291F2E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B9DE7D9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3D45C40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34E3FD29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2973D5C1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5BDC080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156,300.00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232C05B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6AE4719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156,300.00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58E73A9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9C0D49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18,150.00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5A8246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18,150.00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0E89802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18,150.00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4C07026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36,450.00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43F340B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36,450.00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66079C6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C4F5125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2058D82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A128BAB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484F7FC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3C2A68B9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42004372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1F2835C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233,900.00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64A399B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734DB2F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233,900.00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06D7764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2E0BB9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31,450.00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2893BC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31,450.00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75C6929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31,450.00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5DF364A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52,350.00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5D694FC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52,350.00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2C2681D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046DDC1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9E8DBF2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54AB526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E142B4D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26CE012A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480F7A14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14CB389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193,300.00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5346E53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61D3C86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193,300.00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14BB8FA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A81CB2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24,650.00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05BBC2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24,650.00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3A4E49D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24,650.00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6873618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43,950.00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2D710FC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43,950.00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6577CED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F08259F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9B6122C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8E412C0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0B037D3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435A7EF5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01C546AA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08348A1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791,800.00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62A1DC1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7685190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791,800.00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6B1D819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602A29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110,400.00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E23DE5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110,400.00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11144EA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110,400.00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531AEB6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175,200.00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4AC4F2B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175,200.00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009FD70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C42AF63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697F996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F4ED701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E9B2BE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41F06EB9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3FD48A52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57CB40D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58,600.00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2B830B7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5D5A9C4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58,600.00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782A52C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AB6168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8,300.00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68AED1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8,300.00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1AB77AF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8,300.00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0BF4C16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17,962.90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47AD43D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17,962.90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5D0FA53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1A2E96E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54F3278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A5006B4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B1DEA73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25B82D6C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25B35470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6BBB1C1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3,643,200.00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04324CB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18B4F92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3,643,200.00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71C6C7E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1F08D8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460,200.00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471C04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460,200.00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0AE9DD4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460,200.00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48DAA7D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1,016,619.36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07659BA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1,016,619.36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60121B0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74CA86B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1E1E24C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1B3666F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A6D8E96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1803D74D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66677166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29763A6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704,400.00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37AAA3C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2859215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704,400.00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7E61EF7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E2C535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91,300.00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5850EF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91,300.00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6C9CBB1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91,300.00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53C2C15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203,593.55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717F176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203,593.55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33B2394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7E1BD05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2E5F739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B4A2431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65B4784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16D35305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4424A5E8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4CFD8CD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1,127,800.00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36122DD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7274667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1,127,800.00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768CD91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472631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134,000.00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350215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134,000.00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341B614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134,000.00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1970428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377,850.00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02B616E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377,850.00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1E9A7E0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43B8B70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A1D3792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DE98BD7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3A6B2F7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1D2C6AF3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4C0FAF1D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10BDC64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5B6C43F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63795BE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41C8D8E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1362A8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60951C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4E92507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5E26195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76A7AB5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19664A4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6637F7A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B6109C5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4C0D2B6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4606B9C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020CEAD6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4499B8D5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585499D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491,600.00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409EFBD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2E30311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491,600.00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09D6F10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5E8841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55,850.00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41F255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55,850.00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09E8580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55,850.00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318664E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169,500.00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0BD8DF2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169,500.00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19F4FB9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690EB31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21E660E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33DEECB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9FEB510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6B75266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SUPERNUMERARIO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084F972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7066D40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33E15CC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36,000.00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67B1DDF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D9C4C9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03398E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367E5B9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288BAE9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193.55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11B63D7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9,193.55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17619B5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2AA4C32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09B6C1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58DF45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1E456F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0FEA4BEE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SUPERNUMERARIO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2A6FB464" w14:textId="77777777" w:rsidR="00B15F7F" w:rsidRDefault="00D52673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1A682C62" w14:textId="77777777" w:rsidR="00B15F7F" w:rsidRDefault="00D52673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297B6D17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7F14DBC0" w14:textId="77777777" w:rsidR="00B15F7F" w:rsidRDefault="00D52673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E3F5121" w14:textId="77777777" w:rsidR="00B15F7F" w:rsidRDefault="00D52673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E184CE9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454B4C07" w14:textId="77777777" w:rsidR="00B15F7F" w:rsidRDefault="00D52673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74B08A06" w14:textId="77777777" w:rsidR="00B15F7F" w:rsidRDefault="00D52673">
                                  <w:pPr>
                                    <w:pStyle w:val="TableParagraph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33ABEE15" w14:textId="77777777" w:rsidR="00B15F7F" w:rsidRDefault="00D52673">
                                  <w:pPr>
                                    <w:pStyle w:val="TableParagraph"/>
                                    <w:ind w:right="5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32,500.00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65D976AA" w14:textId="77777777" w:rsidR="00B15F7F" w:rsidRDefault="00D52673">
                                  <w:pPr>
                                    <w:pStyle w:val="TableParagraph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36EE0FC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A39FE5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DDF4A3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A2DF39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2FE6039A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SUPERNUMERARIO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26250370" w14:textId="77777777" w:rsidR="00B15F7F" w:rsidRDefault="00D52673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7501A704" w14:textId="77777777" w:rsidR="00B15F7F" w:rsidRDefault="00D52673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5B7141A8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22F0B7F4" w14:textId="77777777" w:rsidR="00B15F7F" w:rsidRDefault="00D52673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7CDD107" w14:textId="77777777" w:rsidR="00B15F7F" w:rsidRDefault="00D52673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DD8B4A8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7D979D4B" w14:textId="77777777" w:rsidR="00B15F7F" w:rsidRDefault="00D52673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3C7A47A6" w14:textId="77777777" w:rsidR="00B15F7F" w:rsidRDefault="00D52673">
                                  <w:pPr>
                                    <w:pStyle w:val="TableParagraph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3A1B7975" w14:textId="77777777" w:rsidR="00B15F7F" w:rsidRDefault="00D52673">
                                  <w:pPr>
                                    <w:pStyle w:val="TableParagraph"/>
                                    <w:ind w:right="5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7,500.00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4B0F424A" w14:textId="77777777" w:rsidR="00B15F7F" w:rsidRDefault="00D52673">
                                  <w:pPr>
                                    <w:pStyle w:val="TableParagraph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9825D8C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FB9DDB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87AA75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4729EE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5C47E0A2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PERSONAL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SUPERNUMERARIO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4C818E54" w14:textId="77777777" w:rsidR="00B15F7F" w:rsidRDefault="00D52673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186,000.00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213E0070" w14:textId="77777777" w:rsidR="00B15F7F" w:rsidRDefault="00D52673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62A38CF2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186,000.00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37630BF6" w14:textId="77777777" w:rsidR="00B15F7F" w:rsidRDefault="00D52673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DCEB35B" w14:textId="77777777" w:rsidR="00B15F7F" w:rsidRDefault="00D52673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DC3A5D7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15,500.00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45BE05A4" w14:textId="77777777" w:rsidR="00B15F7F" w:rsidRDefault="00D52673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15,500.00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25EB4AEF" w14:textId="77777777" w:rsidR="00B15F7F" w:rsidRDefault="00D52673">
                                  <w:pPr>
                                    <w:pStyle w:val="TableParagraph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4EA66AF2" w14:textId="77777777" w:rsidR="00B15F7F" w:rsidRDefault="00D52673">
                                  <w:pPr>
                                    <w:pStyle w:val="TableParagraph"/>
                                    <w:ind w:right="5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46,500.00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6161A1A0" w14:textId="77777777" w:rsidR="00B15F7F" w:rsidRDefault="00D52673">
                                  <w:pPr>
                                    <w:pStyle w:val="TableParagraph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A3C340F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94BCFA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C6AF79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EA92A3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3AC5F320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SUPERNUMERARIO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570CD66F" w14:textId="77777777" w:rsidR="00B15F7F" w:rsidRDefault="00D52673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228B48ED" w14:textId="77777777" w:rsidR="00B15F7F" w:rsidRDefault="00D52673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54797574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96,000.00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529BB64F" w14:textId="77777777" w:rsidR="00B15F7F" w:rsidRDefault="00D52673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AADE65E" w14:textId="77777777" w:rsidR="00B15F7F" w:rsidRDefault="00D52673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C6B6CAE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00352276" w14:textId="77777777" w:rsidR="00B15F7F" w:rsidRDefault="00D52673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1177B4C7" w14:textId="77777777" w:rsidR="00B15F7F" w:rsidRDefault="00D52673">
                                  <w:pPr>
                                    <w:pStyle w:val="TableParagraph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385EFAB4" w14:textId="77777777" w:rsidR="00B15F7F" w:rsidRDefault="00D52673">
                                  <w:pPr>
                                    <w:pStyle w:val="TableParagraph"/>
                                    <w:ind w:right="5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24,000.00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2EC4AD61" w14:textId="77777777" w:rsidR="00B15F7F" w:rsidRDefault="00D52673">
                                  <w:pPr>
                                    <w:pStyle w:val="TableParagraph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7B4A7B5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2A60AC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6F83A4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BE0824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1EF3798C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SUPERNUMERARIO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7D8AC4E6" w14:textId="77777777" w:rsidR="00B15F7F" w:rsidRDefault="00D52673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4FB0B1FA" w14:textId="77777777" w:rsidR="00B15F7F" w:rsidRDefault="00D52673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48A89890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36,000.00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06F1B6DD" w14:textId="77777777" w:rsidR="00B15F7F" w:rsidRDefault="00D52673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200FB01" w14:textId="77777777" w:rsidR="00B15F7F" w:rsidRDefault="00D52673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AAA0A1C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6852CF94" w14:textId="77777777" w:rsidR="00B15F7F" w:rsidRDefault="00D52673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4BF257D4" w14:textId="77777777" w:rsidR="00B15F7F" w:rsidRDefault="00D52673">
                                  <w:pPr>
                                    <w:pStyle w:val="TableParagraph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2B202B8C" w14:textId="77777777" w:rsidR="00B15F7F" w:rsidRDefault="00D52673">
                                  <w:pPr>
                                    <w:pStyle w:val="TableParagraph"/>
                                    <w:ind w:right="5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9,000.00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0C3350EF" w14:textId="77777777" w:rsidR="00B15F7F" w:rsidRDefault="00D52673">
                                  <w:pPr>
                                    <w:pStyle w:val="TableParagraph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F5C6573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8929E2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BC9F80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E3C6D9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4F464121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SUPERNUMERARIO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553D7D0F" w14:textId="77777777" w:rsidR="00B15F7F" w:rsidRDefault="00D52673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286,500.00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32F37BC5" w14:textId="77777777" w:rsidR="00B15F7F" w:rsidRDefault="00D52673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19,500.00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41E00DCE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306,000.00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4B7E7E7D" w14:textId="77777777" w:rsidR="00B15F7F" w:rsidRDefault="00D52673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EC75567" w14:textId="77777777" w:rsidR="00B15F7F" w:rsidRDefault="00D52673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0244202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25,500.00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1A052EA8" w14:textId="77777777" w:rsidR="00B15F7F" w:rsidRDefault="00D52673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25,500.00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53DB9409" w14:textId="77777777" w:rsidR="00B15F7F" w:rsidRDefault="00D52673">
                                  <w:pPr>
                                    <w:pStyle w:val="TableParagraph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36,564.51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29CAEF2B" w14:textId="77777777" w:rsidR="00B15F7F" w:rsidRDefault="00D52673">
                                  <w:pPr>
                                    <w:pStyle w:val="TableParagraph"/>
                                    <w:ind w:right="5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118,614.51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69460C8D" w14:textId="77777777" w:rsidR="00B15F7F" w:rsidRDefault="00D52673">
                                  <w:pPr>
                                    <w:pStyle w:val="TableParagraph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12E5CEE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6ACB9A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B5B237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26B95D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6460599B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SUPERNUMERARIO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5F5A7CDA" w14:textId="77777777" w:rsidR="00B15F7F" w:rsidRDefault="00D52673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156,000.00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2D74A677" w14:textId="77777777" w:rsidR="00B15F7F" w:rsidRDefault="00D52673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6F22F2F4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163,000.00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2ACF5EAC" w14:textId="77777777" w:rsidR="00B15F7F" w:rsidRDefault="00D52673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06FB2D7" w14:textId="77777777" w:rsidR="00B15F7F" w:rsidRDefault="00D52673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68,354.84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82CD174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13,000.00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3A6BFF9F" w14:textId="77777777" w:rsidR="00B15F7F" w:rsidRDefault="00D52673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13,000.00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5C3A3E3E" w14:textId="77777777" w:rsidR="00B15F7F" w:rsidRDefault="00D52673">
                                  <w:pPr>
                                    <w:pStyle w:val="TableParagraph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-61,354.84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4172B54D" w14:textId="77777777" w:rsidR="00B15F7F" w:rsidRDefault="00D52673">
                                  <w:pPr>
                                    <w:pStyle w:val="TableParagraph"/>
                                    <w:ind w:right="5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81,645.16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68A23093" w14:textId="77777777" w:rsidR="00B15F7F" w:rsidRDefault="00D52673">
                                  <w:pPr>
                                    <w:pStyle w:val="TableParagraph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3AE8BF5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AAFF50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B57A38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C28217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0A97D1E2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SUPERNUMERARIO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7D5B78CE" w14:textId="77777777" w:rsidR="00B15F7F" w:rsidRDefault="00D52673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147,000.00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39366F65" w14:textId="77777777" w:rsidR="00B15F7F" w:rsidRDefault="00D52673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785C5991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147,000.00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09E514C1" w14:textId="77777777" w:rsidR="00B15F7F" w:rsidRDefault="00D52673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459D401" w14:textId="77777777" w:rsidR="00B15F7F" w:rsidRDefault="00D52673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527046D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12,250.00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74E1B02C" w14:textId="77777777" w:rsidR="00B15F7F" w:rsidRDefault="00D52673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12,250.00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11307B74" w14:textId="77777777" w:rsidR="00B15F7F" w:rsidRDefault="00D52673">
                                  <w:pPr>
                                    <w:pStyle w:val="TableParagraph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0BFCC12C" w14:textId="77777777" w:rsidR="00B15F7F" w:rsidRDefault="00D52673">
                                  <w:pPr>
                                    <w:pStyle w:val="TableParagraph"/>
                                    <w:ind w:right="5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36,750.00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7A8B7904" w14:textId="77777777" w:rsidR="00B15F7F" w:rsidRDefault="00D52673">
                                  <w:pPr>
                                    <w:pStyle w:val="TableParagraph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9C38ADE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A3C196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EA8929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40C677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2AEA64C6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SUPERNUMERARIO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7D28D545" w14:textId="77777777" w:rsidR="00B15F7F" w:rsidRDefault="00D52673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228AB400" w14:textId="77777777" w:rsidR="00B15F7F" w:rsidRDefault="00D52673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3E282843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259D5806" w14:textId="77777777" w:rsidR="00B15F7F" w:rsidRDefault="00D52673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046B52C" w14:textId="77777777" w:rsidR="00B15F7F" w:rsidRDefault="00D52673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3A12E67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697E01F4" w14:textId="77777777" w:rsidR="00B15F7F" w:rsidRDefault="00D52673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221DD3FF" w14:textId="77777777" w:rsidR="00B15F7F" w:rsidRDefault="00D52673">
                                  <w:pPr>
                                    <w:pStyle w:val="TableParagraph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6D5A95C1" w14:textId="77777777" w:rsidR="00B15F7F" w:rsidRDefault="00D52673">
                                  <w:pPr>
                                    <w:pStyle w:val="TableParagraph"/>
                                    <w:ind w:right="5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7,500.00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47300F30" w14:textId="77777777" w:rsidR="00B15F7F" w:rsidRDefault="00D52673">
                                  <w:pPr>
                                    <w:pStyle w:val="TableParagraph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3A0653E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DB325B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CBB9B4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43FCD2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3EAD2D86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SUPERNUMERARIO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14B852E9" w14:textId="77777777" w:rsidR="00B15F7F" w:rsidRDefault="00D52673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156,000.00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7E517754" w14:textId="77777777" w:rsidR="00B15F7F" w:rsidRDefault="00D52673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165BC4AF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156,000.00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59952818" w14:textId="77777777" w:rsidR="00B15F7F" w:rsidRDefault="00D52673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A2FF53D" w14:textId="77777777" w:rsidR="00B15F7F" w:rsidRDefault="00D52673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CDFFACE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13,000.00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27A57BEA" w14:textId="77777777" w:rsidR="00B15F7F" w:rsidRDefault="00D52673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13,000.00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128F9A00" w14:textId="77777777" w:rsidR="00B15F7F" w:rsidRDefault="00D52673">
                                  <w:pPr>
                                    <w:pStyle w:val="TableParagraph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2A13AB3F" w14:textId="77777777" w:rsidR="00B15F7F" w:rsidRDefault="00D52673">
                                  <w:pPr>
                                    <w:pStyle w:val="TableParagraph"/>
                                    <w:ind w:right="5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39,000.00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4F9D6109" w14:textId="77777777" w:rsidR="00B15F7F" w:rsidRDefault="00D52673">
                                  <w:pPr>
                                    <w:pStyle w:val="TableParagraph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B3DA18C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B58E69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C9344B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8BFDEB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73D11D0D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CONTRATO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385469A5" w14:textId="77777777" w:rsidR="00B15F7F" w:rsidRDefault="00D52673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240,000.00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1965A467" w14:textId="77777777" w:rsidR="00B15F7F" w:rsidRDefault="00D52673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6B60C581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240,000.00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7A85C7A4" w14:textId="77777777" w:rsidR="00B15F7F" w:rsidRDefault="00D52673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948E06D" w14:textId="77777777" w:rsidR="00B15F7F" w:rsidRDefault="00D52673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BD6AD8E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75CD1971" w14:textId="77777777" w:rsidR="00B15F7F" w:rsidRDefault="00D52673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585603CD" w14:textId="77777777" w:rsidR="00B15F7F" w:rsidRDefault="00D52673">
                                  <w:pPr>
                                    <w:pStyle w:val="TableParagraph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76DCC422" w14:textId="77777777" w:rsidR="00B15F7F" w:rsidRDefault="00D52673">
                                  <w:pPr>
                                    <w:pStyle w:val="TableParagraph"/>
                                    <w:ind w:right="5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0E5D4570" w14:textId="77777777" w:rsidR="00B15F7F" w:rsidRDefault="00D52673">
                                  <w:pPr>
                                    <w:pStyle w:val="TableParagraph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B3282B6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66B32C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986E71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75D04A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66882839" w14:textId="77777777" w:rsidR="00B15F7F" w:rsidRDefault="00D52673">
                                  <w:pPr>
                                    <w:pStyle w:val="TableParagraph"/>
                                    <w:spacing w:before="0" w:line="150" w:lineRule="atLeast"/>
                                    <w:ind w:left="64" w:right="48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 PROFESIONAL AL PERSONAL TEMPORAL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107BFD55" w14:textId="77777777" w:rsidR="00B15F7F" w:rsidRDefault="00D52673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7FB26B8F" w14:textId="77777777" w:rsidR="00B15F7F" w:rsidRDefault="00D52673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7AD54A4D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639067D4" w14:textId="77777777" w:rsidR="00B15F7F" w:rsidRDefault="00D52673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5EC1399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CB8976B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1095BE9D" w14:textId="77777777" w:rsidR="00B15F7F" w:rsidRDefault="00D52673">
                                  <w:pPr>
                                    <w:pStyle w:val="TableParagraph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5BBE3F3C" w14:textId="77777777" w:rsidR="00B15F7F" w:rsidRDefault="00D52673">
                                  <w:pPr>
                                    <w:pStyle w:val="TableParagraph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1,125.00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2C8CD576" w14:textId="77777777" w:rsidR="00B15F7F" w:rsidRDefault="00D52673">
                                  <w:pPr>
                                    <w:pStyle w:val="TableParagraph"/>
                                    <w:ind w:right="5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1,125.00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31E5E297" w14:textId="77777777" w:rsidR="00B15F7F" w:rsidRDefault="00D52673">
                                  <w:pPr>
                                    <w:pStyle w:val="TableParagraph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1A878F6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BCD6160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11D70DF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1800269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56E96975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</w:t>
                                  </w:r>
                                </w:p>
                                <w:p w14:paraId="537F9C52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PROFESIONAL AL PERSONAL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619CE86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5B8D9A5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6267591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31D1C4D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77A0F4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0A8EB1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6B4F921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66A47A2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-750.00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4EEF5B5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4F913B9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7FBFDBD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7352C12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DE85295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4B4DFC3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59F94089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</w:t>
                                  </w:r>
                                </w:p>
                                <w:p w14:paraId="4A2DBBFC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AL PERSONAL TEMPORAL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579181D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042E35E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7BD58B0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4A4324F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CED219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02DA6B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7261C20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2B5D509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35E8EAF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1,125.00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438A340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2DCE2B3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94210C8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68A8952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BC2DF43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0DFBEA54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</w:t>
                                  </w:r>
                                </w:p>
                                <w:p w14:paraId="14595BF4" w14:textId="77777777" w:rsidR="00B15F7F" w:rsidRDefault="00D52673">
                                  <w:pPr>
                                    <w:pStyle w:val="TableParagraph"/>
                                    <w:spacing w:before="35" w:line="9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AL PERSONAL TEMPORAL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4329656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2623D80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4822E2C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7D61BCA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98F823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183B50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34C48BB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73317BF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4C6EBCA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1,125.00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4F48B1E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5EF1BE53" w14:textId="77777777" w:rsidR="00B15F7F" w:rsidRDefault="00B15F7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3261CCC0" id="Cuadro de texto 11" o:spid="_x0000_s1027" type="#_x0000_t202" style="position:absolute;left:0;text-align:left;margin-left:2.85pt;margin-top:25.7pt;width:780pt;height:447.3pt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0"/>
                        <w:gridCol w:w="499"/>
                        <w:gridCol w:w="356"/>
                        <w:gridCol w:w="2609"/>
                        <w:gridCol w:w="1403"/>
                        <w:gridCol w:w="1179"/>
                        <w:gridCol w:w="1386"/>
                        <w:gridCol w:w="1056"/>
                        <w:gridCol w:w="1201"/>
                        <w:gridCol w:w="1201"/>
                        <w:gridCol w:w="1162"/>
                        <w:gridCol w:w="1202"/>
                        <w:gridCol w:w="1387"/>
                        <w:gridCol w:w="695"/>
                      </w:tblGrid>
                      <w:tr w:rsidR="00B15F7F" w14:paraId="20E1393A" w14:textId="77777777">
                        <w:trPr>
                          <w:trHeight w:val="359"/>
                        </w:trPr>
                        <w:tc>
                          <w:tcPr>
                            <w:tcW w:w="280" w:type="dxa"/>
                            <w:tcBorders>
                              <w:top w:val="single" w:sz="4" w:space="0" w:color="000000"/>
                            </w:tcBorders>
                          </w:tcPr>
                          <w:p w14:paraId="5C61FA45" w14:textId="77777777" w:rsidR="00B15F7F" w:rsidRDefault="00D52673">
                            <w:pPr>
                              <w:pStyle w:val="TableParagraph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014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000000"/>
                            </w:tcBorders>
                          </w:tcPr>
                          <w:p w14:paraId="35CB0FCB" w14:textId="77777777" w:rsidR="00B15F7F" w:rsidRDefault="00D52673">
                            <w:pPr>
                              <w:pStyle w:val="TableParagraph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000000"/>
                            </w:tcBorders>
                          </w:tcPr>
                          <w:p w14:paraId="4A29B9B5" w14:textId="77777777" w:rsidR="00B15F7F" w:rsidRDefault="00D52673">
                            <w:pPr>
                              <w:pStyle w:val="TableParagraph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4" w:space="0" w:color="000000"/>
                            </w:tcBorders>
                          </w:tcPr>
                          <w:p w14:paraId="3DC64239" w14:textId="77777777" w:rsidR="00B15F7F" w:rsidRDefault="00D52673">
                            <w:pPr>
                              <w:pStyle w:val="TableParagraph"/>
                              <w:spacing w:before="41" w:line="150" w:lineRule="atLeast"/>
                              <w:ind w:left="65" w:right="99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 PROFESIONAL AL PERSONAL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4" w:space="0" w:color="000000"/>
                            </w:tcBorders>
                          </w:tcPr>
                          <w:p w14:paraId="79E76D01" w14:textId="77777777" w:rsidR="00B15F7F" w:rsidRDefault="00D52673">
                            <w:pPr>
                              <w:pStyle w:val="TableParagraph"/>
                              <w:spacing w:before="63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single" w:sz="4" w:space="0" w:color="000000"/>
                            </w:tcBorders>
                          </w:tcPr>
                          <w:p w14:paraId="3E4DB992" w14:textId="77777777" w:rsidR="00B15F7F" w:rsidRDefault="00D52673">
                            <w:pPr>
                              <w:pStyle w:val="TableParagraph"/>
                              <w:spacing w:before="63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single" w:sz="4" w:space="0" w:color="000000"/>
                            </w:tcBorders>
                          </w:tcPr>
                          <w:p w14:paraId="46D4F9C5" w14:textId="77777777" w:rsidR="00B15F7F" w:rsidRDefault="00D52673">
                            <w:pPr>
                              <w:pStyle w:val="TableParagraph"/>
                              <w:spacing w:before="63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</w:tcBorders>
                          </w:tcPr>
                          <w:p w14:paraId="737ECB56" w14:textId="77777777" w:rsidR="00B15F7F" w:rsidRDefault="00D52673">
                            <w:pPr>
                              <w:pStyle w:val="TableParagraph"/>
                              <w:spacing w:before="63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</w:tcBorders>
                          </w:tcPr>
                          <w:p w14:paraId="624B9B1A" w14:textId="77777777" w:rsidR="00B15F7F" w:rsidRDefault="00D52673">
                            <w:pPr>
                              <w:pStyle w:val="TableParagraph"/>
                              <w:spacing w:before="63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</w:tcBorders>
                          </w:tcPr>
                          <w:p w14:paraId="098A0DD7" w14:textId="77777777" w:rsidR="00B15F7F" w:rsidRDefault="00D52673">
                            <w:pPr>
                              <w:pStyle w:val="TableParagraph"/>
                              <w:spacing w:before="63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000000"/>
                            </w:tcBorders>
                          </w:tcPr>
                          <w:p w14:paraId="104198F8" w14:textId="77777777" w:rsidR="00B15F7F" w:rsidRDefault="00D52673">
                            <w:pPr>
                              <w:pStyle w:val="TableParagraph"/>
                              <w:spacing w:before="63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4" w:space="0" w:color="000000"/>
                            </w:tcBorders>
                          </w:tcPr>
                          <w:p w14:paraId="3F962DD9" w14:textId="77777777" w:rsidR="00B15F7F" w:rsidRDefault="00D52673">
                            <w:pPr>
                              <w:pStyle w:val="TableParagraph"/>
                              <w:spacing w:before="63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1,125.00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4" w:space="0" w:color="000000"/>
                            </w:tcBorders>
                          </w:tcPr>
                          <w:p w14:paraId="7F69A9CE" w14:textId="77777777" w:rsidR="00B15F7F" w:rsidRDefault="00D52673">
                            <w:pPr>
                              <w:pStyle w:val="TableParagraph"/>
                              <w:spacing w:before="63"/>
                              <w:ind w:right="5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1,125.00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</w:tcBorders>
                          </w:tcPr>
                          <w:p w14:paraId="13A44B16" w14:textId="77777777" w:rsidR="00B15F7F" w:rsidRDefault="00D52673">
                            <w:pPr>
                              <w:pStyle w:val="TableParagraph"/>
                              <w:spacing w:before="63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77F21CF" w14:textId="77777777">
                        <w:trPr>
                          <w:trHeight w:val="143"/>
                        </w:trPr>
                        <w:tc>
                          <w:tcPr>
                            <w:tcW w:w="280" w:type="dxa"/>
                          </w:tcPr>
                          <w:p w14:paraId="7B5D1C51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3E143CBF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296B45D4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</w:tcPr>
                          <w:p w14:paraId="136292B6" w14:textId="77777777" w:rsidR="00B15F7F" w:rsidRDefault="00D52673">
                            <w:pPr>
                              <w:pStyle w:val="TableParagraph"/>
                              <w:spacing w:before="17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47A3088A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14:paraId="548B675B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</w:tcPr>
                          <w:p w14:paraId="0308E401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</w:tcPr>
                          <w:p w14:paraId="071FBAF5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6753EC25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19973F8B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</w:tcPr>
                          <w:p w14:paraId="5A6D8891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</w:tcPr>
                          <w:p w14:paraId="371D110C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</w:tcPr>
                          <w:p w14:paraId="7123C230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5" w:type="dxa"/>
                          </w:tcPr>
                          <w:p w14:paraId="03DD9A8F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B15F7F" w14:paraId="703CB734" w14:textId="77777777">
                        <w:trPr>
                          <w:trHeight w:val="306"/>
                        </w:trPr>
                        <w:tc>
                          <w:tcPr>
                            <w:tcW w:w="280" w:type="dxa"/>
                          </w:tcPr>
                          <w:p w14:paraId="1340F571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E14B177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AE8EBA9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14A58C89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</w:t>
                            </w:r>
                          </w:p>
                          <w:p w14:paraId="2E0D2AF4" w14:textId="77777777" w:rsidR="00B15F7F" w:rsidRDefault="00D52673">
                            <w:pPr>
                              <w:pStyle w:val="TableParagraph"/>
                              <w:spacing w:before="35" w:line="113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AL PERSONAL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4A359B8C" w14:textId="77777777" w:rsidR="00B15F7F" w:rsidRDefault="00D52673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22,500.00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059D1996" w14:textId="77777777" w:rsidR="00B15F7F" w:rsidRDefault="00D52673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3,375.00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76EB4D28" w14:textId="77777777" w:rsidR="00B15F7F" w:rsidRDefault="00D52673">
                            <w:pPr>
                              <w:pStyle w:val="TableParagraph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25,875.00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3BFBE42E" w14:textId="77777777" w:rsidR="00B15F7F" w:rsidRDefault="00D52673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96D7ADF" w14:textId="77777777" w:rsidR="00B15F7F" w:rsidRDefault="00D52673">
                            <w:pPr>
                              <w:pStyle w:val="TableParagraph"/>
                              <w:spacing w:before="10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2,250.00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80FA5C4" w14:textId="77777777" w:rsidR="00B15F7F" w:rsidRDefault="00D52673">
                            <w:pPr>
                              <w:pStyle w:val="TableParagraph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2,250.00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5B570121" w14:textId="77777777" w:rsidR="00B15F7F" w:rsidRDefault="00D52673">
                            <w:pPr>
                              <w:pStyle w:val="TableParagraph"/>
                              <w:spacing w:before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2,250.00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33D34048" w14:textId="77777777" w:rsidR="00B15F7F" w:rsidRDefault="00D52673">
                            <w:pPr>
                              <w:pStyle w:val="TableParagraph"/>
                              <w:spacing w:before="10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8,068.55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4A55D635" w14:textId="77777777" w:rsidR="00B15F7F" w:rsidRDefault="00D52673">
                            <w:pPr>
                              <w:pStyle w:val="TableParagraph"/>
                              <w:spacing w:before="10"/>
                              <w:ind w:right="5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8,068.55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14:paraId="5A07971A" w14:textId="77777777" w:rsidR="00B15F7F" w:rsidRDefault="00D52673">
                            <w:pPr>
                              <w:pStyle w:val="TableParagraph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19573EE" w14:textId="77777777">
                        <w:trPr>
                          <w:trHeight w:val="143"/>
                        </w:trPr>
                        <w:tc>
                          <w:tcPr>
                            <w:tcW w:w="280" w:type="dxa"/>
                          </w:tcPr>
                          <w:p w14:paraId="644D4245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02F43EFE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6F21354B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</w:tcPr>
                          <w:p w14:paraId="68065FBA" w14:textId="77777777" w:rsidR="00B15F7F" w:rsidRDefault="00D52673">
                            <w:pPr>
                              <w:pStyle w:val="TableParagraph"/>
                              <w:spacing w:before="17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57935F7A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14:paraId="4BC29D4B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</w:tcPr>
                          <w:p w14:paraId="04191526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</w:tcPr>
                          <w:p w14:paraId="514D108B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1480981D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24584E6E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</w:tcPr>
                          <w:p w14:paraId="6AC586C8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</w:tcPr>
                          <w:p w14:paraId="36D0A908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</w:tcPr>
                          <w:p w14:paraId="7DF173D7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5" w:type="dxa"/>
                          </w:tcPr>
                          <w:p w14:paraId="32F5FA70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B15F7F" w14:paraId="1F66C767" w14:textId="77777777">
                        <w:trPr>
                          <w:trHeight w:val="306"/>
                        </w:trPr>
                        <w:tc>
                          <w:tcPr>
                            <w:tcW w:w="280" w:type="dxa"/>
                          </w:tcPr>
                          <w:p w14:paraId="7D8D31BF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CBA66BF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60478B2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7496E6D4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</w:t>
                            </w:r>
                          </w:p>
                          <w:p w14:paraId="5C224C9F" w14:textId="77777777" w:rsidR="00B15F7F" w:rsidRDefault="00D52673">
                            <w:pPr>
                              <w:pStyle w:val="TableParagraph"/>
                              <w:spacing w:before="35" w:line="113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AL PERSONAL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2AE26879" w14:textId="77777777" w:rsidR="00B15F7F" w:rsidRDefault="00D52673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4ACEB556" w14:textId="77777777" w:rsidR="00B15F7F" w:rsidRDefault="00D52673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770F73BD" w14:textId="77777777" w:rsidR="00B15F7F" w:rsidRDefault="00D52673">
                            <w:pPr>
                              <w:pStyle w:val="TableParagraph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26D80F26" w14:textId="77777777" w:rsidR="00B15F7F" w:rsidRDefault="00D52673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9C9F773" w14:textId="77777777" w:rsidR="00B15F7F" w:rsidRDefault="00D52673">
                            <w:pPr>
                              <w:pStyle w:val="TableParagraph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426DE07" w14:textId="77777777" w:rsidR="00B15F7F" w:rsidRDefault="00D52673">
                            <w:pPr>
                              <w:pStyle w:val="TableParagraph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422097EC" w14:textId="77777777" w:rsidR="00B15F7F" w:rsidRDefault="00D52673">
                            <w:pPr>
                              <w:pStyle w:val="TableParagraph"/>
                              <w:spacing w:before="10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7771095B" w14:textId="77777777" w:rsidR="00B15F7F" w:rsidRDefault="00D52673">
                            <w:pPr>
                              <w:pStyle w:val="TableParagraph"/>
                              <w:spacing w:before="10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1,125.00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4680D2FB" w14:textId="77777777" w:rsidR="00B15F7F" w:rsidRDefault="00D52673">
                            <w:pPr>
                              <w:pStyle w:val="TableParagraph"/>
                              <w:spacing w:before="10"/>
                              <w:ind w:right="5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1,125.00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14:paraId="572AC8D0" w14:textId="77777777" w:rsidR="00B15F7F" w:rsidRDefault="00D52673">
                            <w:pPr>
                              <w:pStyle w:val="TableParagraph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D3F0BAF" w14:textId="77777777">
                        <w:trPr>
                          <w:trHeight w:val="143"/>
                        </w:trPr>
                        <w:tc>
                          <w:tcPr>
                            <w:tcW w:w="280" w:type="dxa"/>
                          </w:tcPr>
                          <w:p w14:paraId="44FC8D37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27C245CF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62FCCCF8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</w:tcPr>
                          <w:p w14:paraId="17503DD5" w14:textId="77777777" w:rsidR="00B15F7F" w:rsidRDefault="00D52673">
                            <w:pPr>
                              <w:pStyle w:val="TableParagraph"/>
                              <w:spacing w:before="17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7C60D1E4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14:paraId="29611CE7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</w:tcPr>
                          <w:p w14:paraId="0D9E942D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</w:tcPr>
                          <w:p w14:paraId="17A7360D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04D150F1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6D1AD436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</w:tcPr>
                          <w:p w14:paraId="394C1155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</w:tcPr>
                          <w:p w14:paraId="3641AB24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</w:tcPr>
                          <w:p w14:paraId="104F65F0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5" w:type="dxa"/>
                          </w:tcPr>
                          <w:p w14:paraId="51066434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B15F7F" w14:paraId="7E04DF2A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76B02EE2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0038D1C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3495281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2EEEBE7C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180E678E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7BA76828" w14:textId="77777777" w:rsidR="00B15F7F" w:rsidRDefault="00D52673">
                            <w:pPr>
                              <w:pStyle w:val="TableParagraph"/>
                              <w:spacing w:before="10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3,126,200.00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6053C1DD" w14:textId="77777777" w:rsidR="00B15F7F" w:rsidRDefault="00D52673">
                            <w:pPr>
                              <w:pStyle w:val="TableParagraph"/>
                              <w:spacing w:before="1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-696,719.00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08411487" w14:textId="77777777" w:rsidR="00B15F7F" w:rsidRDefault="00D52673">
                            <w:pPr>
                              <w:pStyle w:val="TableParagraph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2,429,481.00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43BD3F55" w14:textId="77777777" w:rsidR="00B15F7F" w:rsidRDefault="00D52673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E3373DF" w14:textId="77777777" w:rsidR="00B15F7F" w:rsidRDefault="00D52673">
                            <w:pPr>
                              <w:pStyle w:val="TableParagraph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383,000.00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6F1239B" w14:textId="77777777" w:rsidR="00B15F7F" w:rsidRDefault="00D52673">
                            <w:pPr>
                              <w:pStyle w:val="TableParagraph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383,000.00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0BEFB2E0" w14:textId="77777777" w:rsidR="00B15F7F" w:rsidRDefault="00D52673">
                            <w:pPr>
                              <w:pStyle w:val="TableParagraph"/>
                              <w:spacing w:before="10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383,000.00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05ADEC62" w14:textId="77777777" w:rsidR="00B15F7F" w:rsidRDefault="00D52673">
                            <w:pPr>
                              <w:pStyle w:val="TableParagraph"/>
                              <w:spacing w:before="10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268,014.90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7C521722" w14:textId="77777777" w:rsidR="00B15F7F" w:rsidRDefault="00D52673">
                            <w:pPr>
                              <w:pStyle w:val="TableParagraph"/>
                              <w:spacing w:before="10"/>
                              <w:ind w:right="5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268,014.90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14:paraId="744E61A5" w14:textId="77777777" w:rsidR="00B15F7F" w:rsidRDefault="00D52673">
                            <w:pPr>
                              <w:pStyle w:val="TableParagraph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16F7BE3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1BF24193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7CA6CDC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BBF0032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19777AEC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17B373D9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5A700394" w14:textId="77777777" w:rsidR="00B15F7F" w:rsidRDefault="00D52673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58,600.00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16462401" w14:textId="77777777" w:rsidR="00B15F7F" w:rsidRDefault="00D52673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1BDFE8AC" w14:textId="77777777" w:rsidR="00B15F7F" w:rsidRDefault="00D52673">
                            <w:pPr>
                              <w:pStyle w:val="TableParagraph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58,600.00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77EDCBB3" w14:textId="77777777" w:rsidR="00B15F7F" w:rsidRDefault="00D52673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8AC7B39" w14:textId="77777777" w:rsidR="00B15F7F" w:rsidRDefault="00D52673">
                            <w:pPr>
                              <w:pStyle w:val="TableParagraph"/>
                              <w:spacing w:before="10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6,150.00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C003AD0" w14:textId="77777777" w:rsidR="00B15F7F" w:rsidRDefault="00D52673">
                            <w:pPr>
                              <w:pStyle w:val="TableParagraph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6,150.00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7FDCEFD6" w14:textId="77777777" w:rsidR="00B15F7F" w:rsidRDefault="00D52673">
                            <w:pPr>
                              <w:pStyle w:val="TableParagraph"/>
                              <w:spacing w:before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6,150.00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59E9E05F" w14:textId="77777777" w:rsidR="00B15F7F" w:rsidRDefault="00D52673">
                            <w:pPr>
                              <w:pStyle w:val="TableParagraph"/>
                              <w:spacing w:before="10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15,050.00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7C51919F" w14:textId="77777777" w:rsidR="00B15F7F" w:rsidRDefault="00D52673">
                            <w:pPr>
                              <w:pStyle w:val="TableParagraph"/>
                              <w:spacing w:before="10"/>
                              <w:ind w:right="5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15,050.00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14:paraId="604C7D4A" w14:textId="77777777" w:rsidR="00B15F7F" w:rsidRDefault="00D52673">
                            <w:pPr>
                              <w:pStyle w:val="TableParagraph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D0B3CD2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5CF0A4E8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6F3326C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AE2206B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200271C7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18D3AF05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0BEE107C" w14:textId="77777777" w:rsidR="00B15F7F" w:rsidRDefault="00D52673">
                            <w:pPr>
                              <w:pStyle w:val="TableParagraph"/>
                              <w:spacing w:before="10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540,100.00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46FB2B54" w14:textId="77777777" w:rsidR="00B15F7F" w:rsidRDefault="00D52673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2CBA1DE4" w14:textId="77777777" w:rsidR="00B15F7F" w:rsidRDefault="00D52673">
                            <w:pPr>
                              <w:pStyle w:val="TableParagraph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540,100.00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7B198EA3" w14:textId="77777777" w:rsidR="00B15F7F" w:rsidRDefault="00D52673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E82091D" w14:textId="77777777" w:rsidR="00B15F7F" w:rsidRDefault="00D52673">
                            <w:pPr>
                              <w:pStyle w:val="TableParagraph"/>
                              <w:spacing w:before="10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48,550.00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DA467C9" w14:textId="77777777" w:rsidR="00B15F7F" w:rsidRDefault="00D52673">
                            <w:pPr>
                              <w:pStyle w:val="TableParagraph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48,550.00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272E8A73" w14:textId="77777777" w:rsidR="00B15F7F" w:rsidRDefault="00D52673">
                            <w:pPr>
                              <w:pStyle w:val="TableParagraph"/>
                              <w:spacing w:before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48,550.00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3F821E24" w14:textId="77777777" w:rsidR="00B15F7F" w:rsidRDefault="00D52673">
                            <w:pPr>
                              <w:pStyle w:val="TableParagraph"/>
                              <w:spacing w:before="10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253,481.67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7DCB260A" w14:textId="77777777" w:rsidR="00B15F7F" w:rsidRDefault="00D52673">
                            <w:pPr>
                              <w:pStyle w:val="TableParagraph"/>
                              <w:spacing w:before="10"/>
                              <w:ind w:right="5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253,481.67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14:paraId="757F3B1A" w14:textId="77777777" w:rsidR="00B15F7F" w:rsidRDefault="00D52673">
                            <w:pPr>
                              <w:pStyle w:val="TableParagraph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D070988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23291F2E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B9DE7D9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3D45C40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34E3FD29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2973D5C1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5BDC0801" w14:textId="77777777" w:rsidR="00B15F7F" w:rsidRDefault="00D52673">
                            <w:pPr>
                              <w:pStyle w:val="TableParagraph"/>
                              <w:spacing w:before="10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156,300.00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232C05BA" w14:textId="77777777" w:rsidR="00B15F7F" w:rsidRDefault="00D52673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6AE4719B" w14:textId="77777777" w:rsidR="00B15F7F" w:rsidRDefault="00D52673">
                            <w:pPr>
                              <w:pStyle w:val="TableParagraph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156,300.00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58E73A9F" w14:textId="77777777" w:rsidR="00B15F7F" w:rsidRDefault="00D52673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9C0D495" w14:textId="77777777" w:rsidR="00B15F7F" w:rsidRDefault="00D52673">
                            <w:pPr>
                              <w:pStyle w:val="TableParagraph"/>
                              <w:spacing w:before="10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18,150.00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5A82468" w14:textId="77777777" w:rsidR="00B15F7F" w:rsidRDefault="00D52673">
                            <w:pPr>
                              <w:pStyle w:val="TableParagraph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18,150.00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0E89802D" w14:textId="77777777" w:rsidR="00B15F7F" w:rsidRDefault="00D52673">
                            <w:pPr>
                              <w:pStyle w:val="TableParagraph"/>
                              <w:spacing w:before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18,150.00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4C070262" w14:textId="77777777" w:rsidR="00B15F7F" w:rsidRDefault="00D52673">
                            <w:pPr>
                              <w:pStyle w:val="TableParagraph"/>
                              <w:spacing w:before="10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36,450.00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43F340BE" w14:textId="77777777" w:rsidR="00B15F7F" w:rsidRDefault="00D52673">
                            <w:pPr>
                              <w:pStyle w:val="TableParagraph"/>
                              <w:spacing w:before="10"/>
                              <w:ind w:right="5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36,450.00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14:paraId="66079C60" w14:textId="77777777" w:rsidR="00B15F7F" w:rsidRDefault="00D52673">
                            <w:pPr>
                              <w:pStyle w:val="TableParagraph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C4F5125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22058D82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A128BAB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484F7FC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3C2A68B9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42004372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1F2835C5" w14:textId="77777777" w:rsidR="00B15F7F" w:rsidRDefault="00D52673">
                            <w:pPr>
                              <w:pStyle w:val="TableParagraph"/>
                              <w:spacing w:before="10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233,900.00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64A399BC" w14:textId="77777777" w:rsidR="00B15F7F" w:rsidRDefault="00D52673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734DB2F6" w14:textId="77777777" w:rsidR="00B15F7F" w:rsidRDefault="00D52673">
                            <w:pPr>
                              <w:pStyle w:val="TableParagraph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233,900.00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06D77644" w14:textId="77777777" w:rsidR="00B15F7F" w:rsidRDefault="00D52673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2E0BB97" w14:textId="77777777" w:rsidR="00B15F7F" w:rsidRDefault="00D52673">
                            <w:pPr>
                              <w:pStyle w:val="TableParagraph"/>
                              <w:spacing w:before="10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31,450.00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2893BC3" w14:textId="77777777" w:rsidR="00B15F7F" w:rsidRDefault="00D52673">
                            <w:pPr>
                              <w:pStyle w:val="TableParagraph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31,450.00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75C6929C" w14:textId="77777777" w:rsidR="00B15F7F" w:rsidRDefault="00D52673">
                            <w:pPr>
                              <w:pStyle w:val="TableParagraph"/>
                              <w:spacing w:before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31,450.00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5DF364A7" w14:textId="77777777" w:rsidR="00B15F7F" w:rsidRDefault="00D52673">
                            <w:pPr>
                              <w:pStyle w:val="TableParagraph"/>
                              <w:spacing w:before="10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52,350.00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5D694FC8" w14:textId="77777777" w:rsidR="00B15F7F" w:rsidRDefault="00D52673">
                            <w:pPr>
                              <w:pStyle w:val="TableParagraph"/>
                              <w:spacing w:before="10"/>
                              <w:ind w:right="5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52,350.00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14:paraId="2C2681D3" w14:textId="77777777" w:rsidR="00B15F7F" w:rsidRDefault="00D52673">
                            <w:pPr>
                              <w:pStyle w:val="TableParagraph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046DDC1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69E8DBF2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54AB526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E142B4D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26CE012A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480F7A14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14CB3898" w14:textId="77777777" w:rsidR="00B15F7F" w:rsidRDefault="00D52673">
                            <w:pPr>
                              <w:pStyle w:val="TableParagraph"/>
                              <w:spacing w:before="10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193,300.00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5346E533" w14:textId="77777777" w:rsidR="00B15F7F" w:rsidRDefault="00D52673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61D3C864" w14:textId="77777777" w:rsidR="00B15F7F" w:rsidRDefault="00D52673">
                            <w:pPr>
                              <w:pStyle w:val="TableParagraph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193,300.00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14BB8FA1" w14:textId="77777777" w:rsidR="00B15F7F" w:rsidRDefault="00D52673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A81CB28" w14:textId="77777777" w:rsidR="00B15F7F" w:rsidRDefault="00D52673">
                            <w:pPr>
                              <w:pStyle w:val="TableParagraph"/>
                              <w:spacing w:before="10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24,650.00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05BBC29" w14:textId="77777777" w:rsidR="00B15F7F" w:rsidRDefault="00D52673">
                            <w:pPr>
                              <w:pStyle w:val="TableParagraph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24,650.00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3A4E49D6" w14:textId="77777777" w:rsidR="00B15F7F" w:rsidRDefault="00D52673">
                            <w:pPr>
                              <w:pStyle w:val="TableParagraph"/>
                              <w:spacing w:before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24,650.00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68736185" w14:textId="77777777" w:rsidR="00B15F7F" w:rsidRDefault="00D52673">
                            <w:pPr>
                              <w:pStyle w:val="TableParagraph"/>
                              <w:spacing w:before="10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43,950.00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2D710FCC" w14:textId="77777777" w:rsidR="00B15F7F" w:rsidRDefault="00D52673">
                            <w:pPr>
                              <w:pStyle w:val="TableParagraph"/>
                              <w:spacing w:before="10"/>
                              <w:ind w:right="5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43,950.00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14:paraId="6577CED6" w14:textId="77777777" w:rsidR="00B15F7F" w:rsidRDefault="00D52673">
                            <w:pPr>
                              <w:pStyle w:val="TableParagraph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F08259F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79B6122C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8E412C0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0B037D3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435A7EF5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01C546AA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08348A14" w14:textId="77777777" w:rsidR="00B15F7F" w:rsidRDefault="00D52673">
                            <w:pPr>
                              <w:pStyle w:val="TableParagraph"/>
                              <w:spacing w:before="10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791,800.00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62A1DC16" w14:textId="77777777" w:rsidR="00B15F7F" w:rsidRDefault="00D52673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76851903" w14:textId="77777777" w:rsidR="00B15F7F" w:rsidRDefault="00D52673">
                            <w:pPr>
                              <w:pStyle w:val="TableParagraph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791,800.00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6B1D819F" w14:textId="77777777" w:rsidR="00B15F7F" w:rsidRDefault="00D52673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602A293" w14:textId="77777777" w:rsidR="00B15F7F" w:rsidRDefault="00D52673">
                            <w:pPr>
                              <w:pStyle w:val="TableParagraph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110,400.00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E23DE50" w14:textId="77777777" w:rsidR="00B15F7F" w:rsidRDefault="00D52673">
                            <w:pPr>
                              <w:pStyle w:val="TableParagraph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110,400.00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11144EAD" w14:textId="77777777" w:rsidR="00B15F7F" w:rsidRDefault="00D52673">
                            <w:pPr>
                              <w:pStyle w:val="TableParagraph"/>
                              <w:spacing w:before="10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110,400.00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531AEB62" w14:textId="77777777" w:rsidR="00B15F7F" w:rsidRDefault="00D52673">
                            <w:pPr>
                              <w:pStyle w:val="TableParagraph"/>
                              <w:spacing w:before="10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175,200.00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4AC4F2B5" w14:textId="77777777" w:rsidR="00B15F7F" w:rsidRDefault="00D52673">
                            <w:pPr>
                              <w:pStyle w:val="TableParagraph"/>
                              <w:spacing w:before="10"/>
                              <w:ind w:right="5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175,200.00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14:paraId="009FD702" w14:textId="77777777" w:rsidR="00B15F7F" w:rsidRDefault="00D52673">
                            <w:pPr>
                              <w:pStyle w:val="TableParagraph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C42AF63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4697F996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F4ED701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E9B2BEA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41F06EB9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3FD48A52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57CB40D5" w14:textId="77777777" w:rsidR="00B15F7F" w:rsidRDefault="00D52673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58,600.00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2B830B70" w14:textId="77777777" w:rsidR="00B15F7F" w:rsidRDefault="00D52673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5D5A9C48" w14:textId="77777777" w:rsidR="00B15F7F" w:rsidRDefault="00D52673">
                            <w:pPr>
                              <w:pStyle w:val="TableParagraph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58,600.00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782A52C4" w14:textId="77777777" w:rsidR="00B15F7F" w:rsidRDefault="00D52673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AB61687" w14:textId="77777777" w:rsidR="00B15F7F" w:rsidRDefault="00D52673">
                            <w:pPr>
                              <w:pStyle w:val="TableParagraph"/>
                              <w:spacing w:before="10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8,300.00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68AED1F" w14:textId="77777777" w:rsidR="00B15F7F" w:rsidRDefault="00D52673">
                            <w:pPr>
                              <w:pStyle w:val="TableParagraph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8,300.00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1AB77AF5" w14:textId="77777777" w:rsidR="00B15F7F" w:rsidRDefault="00D52673">
                            <w:pPr>
                              <w:pStyle w:val="TableParagraph"/>
                              <w:spacing w:before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8,300.00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0BF4C16E" w14:textId="77777777" w:rsidR="00B15F7F" w:rsidRDefault="00D52673">
                            <w:pPr>
                              <w:pStyle w:val="TableParagraph"/>
                              <w:spacing w:before="10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17,962.90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47AD43D2" w14:textId="77777777" w:rsidR="00B15F7F" w:rsidRDefault="00D52673">
                            <w:pPr>
                              <w:pStyle w:val="TableParagraph"/>
                              <w:spacing w:before="10"/>
                              <w:ind w:right="5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17,962.90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14:paraId="5D0FA53B" w14:textId="77777777" w:rsidR="00B15F7F" w:rsidRDefault="00D52673">
                            <w:pPr>
                              <w:pStyle w:val="TableParagraph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1A2E96E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654F3278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A5006B4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B1DEA73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25B82D6C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25B35470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6BBB1C1C" w14:textId="77777777" w:rsidR="00B15F7F" w:rsidRDefault="00D52673">
                            <w:pPr>
                              <w:pStyle w:val="TableParagraph"/>
                              <w:spacing w:before="10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3,643,200.00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04324CB2" w14:textId="77777777" w:rsidR="00B15F7F" w:rsidRDefault="00D52673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18B4F925" w14:textId="77777777" w:rsidR="00B15F7F" w:rsidRDefault="00D52673">
                            <w:pPr>
                              <w:pStyle w:val="TableParagraph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3,643,200.00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71C6C7EC" w14:textId="77777777" w:rsidR="00B15F7F" w:rsidRDefault="00D52673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1F08D83" w14:textId="77777777" w:rsidR="00B15F7F" w:rsidRDefault="00D52673">
                            <w:pPr>
                              <w:pStyle w:val="TableParagraph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460,200.00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471C045" w14:textId="77777777" w:rsidR="00B15F7F" w:rsidRDefault="00D52673">
                            <w:pPr>
                              <w:pStyle w:val="TableParagraph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460,200.00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0AE9DD47" w14:textId="77777777" w:rsidR="00B15F7F" w:rsidRDefault="00D52673">
                            <w:pPr>
                              <w:pStyle w:val="TableParagraph"/>
                              <w:spacing w:before="10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460,200.00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48DAA7D6" w14:textId="77777777" w:rsidR="00B15F7F" w:rsidRDefault="00D52673">
                            <w:pPr>
                              <w:pStyle w:val="TableParagraph"/>
                              <w:spacing w:before="10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1,016,619.36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07659BAE" w14:textId="77777777" w:rsidR="00B15F7F" w:rsidRDefault="00D52673">
                            <w:pPr>
                              <w:pStyle w:val="TableParagraph"/>
                              <w:spacing w:before="10"/>
                              <w:ind w:right="5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1,016,619.36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14:paraId="60121B01" w14:textId="77777777" w:rsidR="00B15F7F" w:rsidRDefault="00D52673">
                            <w:pPr>
                              <w:pStyle w:val="TableParagraph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74CA86B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51E1E24C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1B3666F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A6D8E96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1803D74D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66677166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29763A63" w14:textId="77777777" w:rsidR="00B15F7F" w:rsidRDefault="00D52673">
                            <w:pPr>
                              <w:pStyle w:val="TableParagraph"/>
                              <w:spacing w:before="10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704,400.00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37AAA3C2" w14:textId="77777777" w:rsidR="00B15F7F" w:rsidRDefault="00D52673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2859215F" w14:textId="77777777" w:rsidR="00B15F7F" w:rsidRDefault="00D52673">
                            <w:pPr>
                              <w:pStyle w:val="TableParagraph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704,400.00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7E61EF75" w14:textId="77777777" w:rsidR="00B15F7F" w:rsidRDefault="00D52673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E2C5351" w14:textId="77777777" w:rsidR="00B15F7F" w:rsidRDefault="00D52673">
                            <w:pPr>
                              <w:pStyle w:val="TableParagraph"/>
                              <w:spacing w:before="10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91,300.00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5850EFC" w14:textId="77777777" w:rsidR="00B15F7F" w:rsidRDefault="00D52673">
                            <w:pPr>
                              <w:pStyle w:val="TableParagraph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91,300.00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6C9CBB1A" w14:textId="77777777" w:rsidR="00B15F7F" w:rsidRDefault="00D52673">
                            <w:pPr>
                              <w:pStyle w:val="TableParagraph"/>
                              <w:spacing w:before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91,300.00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53C2C151" w14:textId="77777777" w:rsidR="00B15F7F" w:rsidRDefault="00D52673">
                            <w:pPr>
                              <w:pStyle w:val="TableParagraph"/>
                              <w:spacing w:before="10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203,593.55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717F176A" w14:textId="77777777" w:rsidR="00B15F7F" w:rsidRDefault="00D52673">
                            <w:pPr>
                              <w:pStyle w:val="TableParagraph"/>
                              <w:spacing w:before="10"/>
                              <w:ind w:right="5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203,593.55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14:paraId="33B2394A" w14:textId="77777777" w:rsidR="00B15F7F" w:rsidRDefault="00D52673">
                            <w:pPr>
                              <w:pStyle w:val="TableParagraph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7E1BD05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32E5F739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B4A2431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65B4784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16D35305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4424A5E8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4CFD8CDF" w14:textId="77777777" w:rsidR="00B15F7F" w:rsidRDefault="00D52673">
                            <w:pPr>
                              <w:pStyle w:val="TableParagraph"/>
                              <w:spacing w:before="10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1,127,800.00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36122DD0" w14:textId="77777777" w:rsidR="00B15F7F" w:rsidRDefault="00D52673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7274667E" w14:textId="77777777" w:rsidR="00B15F7F" w:rsidRDefault="00D52673">
                            <w:pPr>
                              <w:pStyle w:val="TableParagraph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1,127,800.00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768CD91F" w14:textId="77777777" w:rsidR="00B15F7F" w:rsidRDefault="00D52673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4726317" w14:textId="77777777" w:rsidR="00B15F7F" w:rsidRDefault="00D52673">
                            <w:pPr>
                              <w:pStyle w:val="TableParagraph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134,000.00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3502155" w14:textId="77777777" w:rsidR="00B15F7F" w:rsidRDefault="00D52673">
                            <w:pPr>
                              <w:pStyle w:val="TableParagraph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134,000.00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341B614B" w14:textId="77777777" w:rsidR="00B15F7F" w:rsidRDefault="00D52673">
                            <w:pPr>
                              <w:pStyle w:val="TableParagraph"/>
                              <w:spacing w:before="10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134,000.00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1970428F" w14:textId="77777777" w:rsidR="00B15F7F" w:rsidRDefault="00D52673">
                            <w:pPr>
                              <w:pStyle w:val="TableParagraph"/>
                              <w:spacing w:before="10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377,850.00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02B616EF" w14:textId="77777777" w:rsidR="00B15F7F" w:rsidRDefault="00D52673">
                            <w:pPr>
                              <w:pStyle w:val="TableParagraph"/>
                              <w:spacing w:before="10"/>
                              <w:ind w:right="5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377,850.00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14:paraId="1E9A7E08" w14:textId="77777777" w:rsidR="00B15F7F" w:rsidRDefault="00D52673">
                            <w:pPr>
                              <w:pStyle w:val="TableParagraph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43B8B70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1A1D3792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DE98BD7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3A6B2F7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1D2C6AF3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4C0FAF1D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10BDC647" w14:textId="77777777" w:rsidR="00B15F7F" w:rsidRDefault="00D52673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5B6C43FE" w14:textId="77777777" w:rsidR="00B15F7F" w:rsidRDefault="00D52673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63795BEF" w14:textId="77777777" w:rsidR="00B15F7F" w:rsidRDefault="00D52673">
                            <w:pPr>
                              <w:pStyle w:val="TableParagraph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41C8D8E9" w14:textId="77777777" w:rsidR="00B15F7F" w:rsidRDefault="00D52673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1362A80" w14:textId="77777777" w:rsidR="00B15F7F" w:rsidRDefault="00D52673">
                            <w:pPr>
                              <w:pStyle w:val="TableParagraph"/>
                              <w:spacing w:before="10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60951C2" w14:textId="77777777" w:rsidR="00B15F7F" w:rsidRDefault="00D52673">
                            <w:pPr>
                              <w:pStyle w:val="TableParagraph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4E925079" w14:textId="77777777" w:rsidR="00B15F7F" w:rsidRDefault="00D52673">
                            <w:pPr>
                              <w:pStyle w:val="TableParagraph"/>
                              <w:spacing w:before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5E26195B" w14:textId="77777777" w:rsidR="00B15F7F" w:rsidRDefault="00D52673">
                            <w:pPr>
                              <w:pStyle w:val="TableParagraph"/>
                              <w:spacing w:before="10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76A7AB5F" w14:textId="77777777" w:rsidR="00B15F7F" w:rsidRDefault="00D52673">
                            <w:pPr>
                              <w:pStyle w:val="TableParagraph"/>
                              <w:spacing w:before="10"/>
                              <w:ind w:right="5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14:paraId="19664A42" w14:textId="77777777" w:rsidR="00B15F7F" w:rsidRDefault="00D52673">
                            <w:pPr>
                              <w:pStyle w:val="TableParagraph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6637F7A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7B6109C5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4C0D2B6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4606B9C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020CEAD6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4499B8D5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585499D9" w14:textId="77777777" w:rsidR="00B15F7F" w:rsidRDefault="00D52673">
                            <w:pPr>
                              <w:pStyle w:val="TableParagraph"/>
                              <w:spacing w:before="10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491,600.00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409EFBD7" w14:textId="77777777" w:rsidR="00B15F7F" w:rsidRDefault="00D52673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2E303110" w14:textId="77777777" w:rsidR="00B15F7F" w:rsidRDefault="00D52673">
                            <w:pPr>
                              <w:pStyle w:val="TableParagraph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491,600.00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09D6F102" w14:textId="77777777" w:rsidR="00B15F7F" w:rsidRDefault="00D52673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5E88410" w14:textId="77777777" w:rsidR="00B15F7F" w:rsidRDefault="00D52673">
                            <w:pPr>
                              <w:pStyle w:val="TableParagraph"/>
                              <w:spacing w:before="10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55,850.00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41F2558" w14:textId="77777777" w:rsidR="00B15F7F" w:rsidRDefault="00D52673">
                            <w:pPr>
                              <w:pStyle w:val="TableParagraph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55,850.00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09E8580B" w14:textId="77777777" w:rsidR="00B15F7F" w:rsidRDefault="00D52673">
                            <w:pPr>
                              <w:pStyle w:val="TableParagraph"/>
                              <w:spacing w:before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55,850.00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318664E1" w14:textId="77777777" w:rsidR="00B15F7F" w:rsidRDefault="00D52673">
                            <w:pPr>
                              <w:pStyle w:val="TableParagraph"/>
                              <w:spacing w:before="10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169,500.00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0BD8DF23" w14:textId="77777777" w:rsidR="00B15F7F" w:rsidRDefault="00D52673">
                            <w:pPr>
                              <w:pStyle w:val="TableParagraph"/>
                              <w:spacing w:before="10"/>
                              <w:ind w:right="5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169,500.00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14:paraId="19F4FB90" w14:textId="77777777" w:rsidR="00B15F7F" w:rsidRDefault="00D52673">
                            <w:pPr>
                              <w:pStyle w:val="TableParagraph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690EB31" w14:textId="77777777">
                        <w:trPr>
                          <w:trHeight w:val="191"/>
                        </w:trPr>
                        <w:tc>
                          <w:tcPr>
                            <w:tcW w:w="280" w:type="dxa"/>
                          </w:tcPr>
                          <w:p w14:paraId="121E660E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33DEECB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9FEB510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6B75266A" w14:textId="77777777" w:rsidR="00B15F7F" w:rsidRDefault="00D52673">
                            <w:pPr>
                              <w:pStyle w:val="TableParagraph"/>
                              <w:spacing w:before="10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SUPERNUMERARIO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084F972A" w14:textId="77777777" w:rsidR="00B15F7F" w:rsidRDefault="00D52673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7066D409" w14:textId="77777777" w:rsidR="00B15F7F" w:rsidRDefault="00D52673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33E15CCC" w14:textId="77777777" w:rsidR="00B15F7F" w:rsidRDefault="00D52673">
                            <w:pPr>
                              <w:pStyle w:val="TableParagraph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36,000.00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67B1DDF1" w14:textId="77777777" w:rsidR="00B15F7F" w:rsidRDefault="00D52673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D9C4C9B" w14:textId="77777777" w:rsidR="00B15F7F" w:rsidRDefault="00D52673">
                            <w:pPr>
                              <w:pStyle w:val="TableParagraph"/>
                              <w:spacing w:before="10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03398EB" w14:textId="77777777" w:rsidR="00B15F7F" w:rsidRDefault="00D52673">
                            <w:pPr>
                              <w:pStyle w:val="TableParagraph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367E5B92" w14:textId="77777777" w:rsidR="00B15F7F" w:rsidRDefault="00D52673">
                            <w:pPr>
                              <w:pStyle w:val="TableParagraph"/>
                              <w:spacing w:before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288BAE9B" w14:textId="77777777" w:rsidR="00B15F7F" w:rsidRDefault="00D52673">
                            <w:pPr>
                              <w:pStyle w:val="TableParagraph"/>
                              <w:spacing w:before="10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193.55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11B63D7D" w14:textId="77777777" w:rsidR="00B15F7F" w:rsidRDefault="00D52673">
                            <w:pPr>
                              <w:pStyle w:val="TableParagraph"/>
                              <w:spacing w:before="10"/>
                              <w:ind w:right="5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9,193.55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14:paraId="17619B56" w14:textId="77777777" w:rsidR="00B15F7F" w:rsidRDefault="00D52673">
                            <w:pPr>
                              <w:pStyle w:val="TableParagraph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2AA4C32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09B6C13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58DF45C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1E456FE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0FEA4BEE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SUPERNUMERARIO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2A6FB464" w14:textId="77777777" w:rsidR="00B15F7F" w:rsidRDefault="00D52673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1A682C62" w14:textId="77777777" w:rsidR="00B15F7F" w:rsidRDefault="00D52673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297B6D17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7F14DBC0" w14:textId="77777777" w:rsidR="00B15F7F" w:rsidRDefault="00D52673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E3F5121" w14:textId="77777777" w:rsidR="00B15F7F" w:rsidRDefault="00D52673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E184CE9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454B4C07" w14:textId="77777777" w:rsidR="00B15F7F" w:rsidRDefault="00D52673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74B08A06" w14:textId="77777777" w:rsidR="00B15F7F" w:rsidRDefault="00D52673">
                            <w:pPr>
                              <w:pStyle w:val="TableParagraph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33ABEE15" w14:textId="77777777" w:rsidR="00B15F7F" w:rsidRDefault="00D52673">
                            <w:pPr>
                              <w:pStyle w:val="TableParagraph"/>
                              <w:ind w:right="5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32,500.00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14:paraId="65D976AA" w14:textId="77777777" w:rsidR="00B15F7F" w:rsidRDefault="00D52673">
                            <w:pPr>
                              <w:pStyle w:val="TableParagraph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36EE0FC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A39FE58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DDF4A30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A2DF392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2FE6039A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SUPERNUMERARIO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26250370" w14:textId="77777777" w:rsidR="00B15F7F" w:rsidRDefault="00D52673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7501A704" w14:textId="77777777" w:rsidR="00B15F7F" w:rsidRDefault="00D52673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5B7141A8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22F0B7F4" w14:textId="77777777" w:rsidR="00B15F7F" w:rsidRDefault="00D52673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7CDD107" w14:textId="77777777" w:rsidR="00B15F7F" w:rsidRDefault="00D52673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DD8B4A8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7D979D4B" w14:textId="77777777" w:rsidR="00B15F7F" w:rsidRDefault="00D52673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3C7A47A6" w14:textId="77777777" w:rsidR="00B15F7F" w:rsidRDefault="00D52673">
                            <w:pPr>
                              <w:pStyle w:val="TableParagraph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3A1B7975" w14:textId="77777777" w:rsidR="00B15F7F" w:rsidRDefault="00D52673">
                            <w:pPr>
                              <w:pStyle w:val="TableParagraph"/>
                              <w:ind w:right="5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7,500.00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14:paraId="4B0F424A" w14:textId="77777777" w:rsidR="00B15F7F" w:rsidRDefault="00D52673">
                            <w:pPr>
                              <w:pStyle w:val="TableParagraph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9825D8C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FB9DDB0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87AA757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4729EEE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5C47E0A2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PERSONAL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SUPERNUMERARIO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4C818E54" w14:textId="77777777" w:rsidR="00B15F7F" w:rsidRDefault="00D52673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186,000.00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213E0070" w14:textId="77777777" w:rsidR="00B15F7F" w:rsidRDefault="00D52673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62A38CF2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186,000.00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37630BF6" w14:textId="77777777" w:rsidR="00B15F7F" w:rsidRDefault="00D52673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DCEB35B" w14:textId="77777777" w:rsidR="00B15F7F" w:rsidRDefault="00D52673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DC3A5D7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15,500.00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45BE05A4" w14:textId="77777777" w:rsidR="00B15F7F" w:rsidRDefault="00D52673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15,500.00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25EB4AEF" w14:textId="77777777" w:rsidR="00B15F7F" w:rsidRDefault="00D52673">
                            <w:pPr>
                              <w:pStyle w:val="TableParagraph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4EA66AF2" w14:textId="77777777" w:rsidR="00B15F7F" w:rsidRDefault="00D52673">
                            <w:pPr>
                              <w:pStyle w:val="TableParagraph"/>
                              <w:ind w:right="5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46,500.00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14:paraId="6161A1A0" w14:textId="77777777" w:rsidR="00B15F7F" w:rsidRDefault="00D52673">
                            <w:pPr>
                              <w:pStyle w:val="TableParagraph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A3C340F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94BCFAE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C6AF798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EA92A3A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3AC5F320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SUPERNUMERARIO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570CD66F" w14:textId="77777777" w:rsidR="00B15F7F" w:rsidRDefault="00D52673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228B48ED" w14:textId="77777777" w:rsidR="00B15F7F" w:rsidRDefault="00D52673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54797574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96,000.00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529BB64F" w14:textId="77777777" w:rsidR="00B15F7F" w:rsidRDefault="00D52673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AADE65E" w14:textId="77777777" w:rsidR="00B15F7F" w:rsidRDefault="00D52673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C6B6CAE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00352276" w14:textId="77777777" w:rsidR="00B15F7F" w:rsidRDefault="00D52673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1177B4C7" w14:textId="77777777" w:rsidR="00B15F7F" w:rsidRDefault="00D52673">
                            <w:pPr>
                              <w:pStyle w:val="TableParagraph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385EFAB4" w14:textId="77777777" w:rsidR="00B15F7F" w:rsidRDefault="00D52673">
                            <w:pPr>
                              <w:pStyle w:val="TableParagraph"/>
                              <w:ind w:right="5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24,000.00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14:paraId="2EC4AD61" w14:textId="77777777" w:rsidR="00B15F7F" w:rsidRDefault="00D52673">
                            <w:pPr>
                              <w:pStyle w:val="TableParagraph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7B4A7B5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2A60AC8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6F83A47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BE0824B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1EF3798C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SUPERNUMERARIO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7D8AC4E6" w14:textId="77777777" w:rsidR="00B15F7F" w:rsidRDefault="00D52673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4FB0B1FA" w14:textId="77777777" w:rsidR="00B15F7F" w:rsidRDefault="00D52673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48A89890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36,000.00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06F1B6DD" w14:textId="77777777" w:rsidR="00B15F7F" w:rsidRDefault="00D52673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200FB01" w14:textId="77777777" w:rsidR="00B15F7F" w:rsidRDefault="00D52673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AAA0A1C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6852CF94" w14:textId="77777777" w:rsidR="00B15F7F" w:rsidRDefault="00D52673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4BF257D4" w14:textId="77777777" w:rsidR="00B15F7F" w:rsidRDefault="00D52673">
                            <w:pPr>
                              <w:pStyle w:val="TableParagraph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2B202B8C" w14:textId="77777777" w:rsidR="00B15F7F" w:rsidRDefault="00D52673">
                            <w:pPr>
                              <w:pStyle w:val="TableParagraph"/>
                              <w:ind w:right="5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9,000.00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14:paraId="0C3350EF" w14:textId="77777777" w:rsidR="00B15F7F" w:rsidRDefault="00D52673">
                            <w:pPr>
                              <w:pStyle w:val="TableParagraph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F5C6573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8929E26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BC9F804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E3C6D9E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4F464121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SUPERNUMERARIO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553D7D0F" w14:textId="77777777" w:rsidR="00B15F7F" w:rsidRDefault="00D52673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286,500.00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32F37BC5" w14:textId="77777777" w:rsidR="00B15F7F" w:rsidRDefault="00D52673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19,500.00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41E00DCE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306,000.00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4B7E7E7D" w14:textId="77777777" w:rsidR="00B15F7F" w:rsidRDefault="00D52673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EC75567" w14:textId="77777777" w:rsidR="00B15F7F" w:rsidRDefault="00D52673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0244202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25,500.00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1A052EA8" w14:textId="77777777" w:rsidR="00B15F7F" w:rsidRDefault="00D52673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25,500.00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53DB9409" w14:textId="77777777" w:rsidR="00B15F7F" w:rsidRDefault="00D52673">
                            <w:pPr>
                              <w:pStyle w:val="TableParagraph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36,564.51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29CAEF2B" w14:textId="77777777" w:rsidR="00B15F7F" w:rsidRDefault="00D52673">
                            <w:pPr>
                              <w:pStyle w:val="TableParagraph"/>
                              <w:ind w:right="5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118,614.51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14:paraId="69460C8D" w14:textId="77777777" w:rsidR="00B15F7F" w:rsidRDefault="00D52673">
                            <w:pPr>
                              <w:pStyle w:val="TableParagraph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12E5CEE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6ACB9A7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B5B2372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26B95D8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6460599B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SUPERNUMERARIO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5F5A7CDA" w14:textId="77777777" w:rsidR="00B15F7F" w:rsidRDefault="00D52673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156,000.00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2D74A677" w14:textId="77777777" w:rsidR="00B15F7F" w:rsidRDefault="00D52673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6F22F2F4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163,000.00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2ACF5EAC" w14:textId="77777777" w:rsidR="00B15F7F" w:rsidRDefault="00D52673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06FB2D7" w14:textId="77777777" w:rsidR="00B15F7F" w:rsidRDefault="00D52673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68,354.84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82CD174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13,000.00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3A6BFF9F" w14:textId="77777777" w:rsidR="00B15F7F" w:rsidRDefault="00D52673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13,000.00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5C3A3E3E" w14:textId="77777777" w:rsidR="00B15F7F" w:rsidRDefault="00D52673">
                            <w:pPr>
                              <w:pStyle w:val="TableParagraph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-61,354.84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4172B54D" w14:textId="77777777" w:rsidR="00B15F7F" w:rsidRDefault="00D52673">
                            <w:pPr>
                              <w:pStyle w:val="TableParagraph"/>
                              <w:ind w:right="5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81,645.16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14:paraId="68A23093" w14:textId="77777777" w:rsidR="00B15F7F" w:rsidRDefault="00D52673">
                            <w:pPr>
                              <w:pStyle w:val="TableParagraph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3AE8BF5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AAFF505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B57A380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C282171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0A97D1E2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SUPERNUMERARIO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7D5B78CE" w14:textId="77777777" w:rsidR="00B15F7F" w:rsidRDefault="00D52673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147,000.00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39366F65" w14:textId="77777777" w:rsidR="00B15F7F" w:rsidRDefault="00D52673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785C5991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147,000.00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09E514C1" w14:textId="77777777" w:rsidR="00B15F7F" w:rsidRDefault="00D52673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459D401" w14:textId="77777777" w:rsidR="00B15F7F" w:rsidRDefault="00D52673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527046D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12,250.00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74E1B02C" w14:textId="77777777" w:rsidR="00B15F7F" w:rsidRDefault="00D52673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12,250.00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11307B74" w14:textId="77777777" w:rsidR="00B15F7F" w:rsidRDefault="00D52673">
                            <w:pPr>
                              <w:pStyle w:val="TableParagraph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0BFCC12C" w14:textId="77777777" w:rsidR="00B15F7F" w:rsidRDefault="00D52673">
                            <w:pPr>
                              <w:pStyle w:val="TableParagraph"/>
                              <w:ind w:right="5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36,750.00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14:paraId="7A8B7904" w14:textId="77777777" w:rsidR="00B15F7F" w:rsidRDefault="00D52673">
                            <w:pPr>
                              <w:pStyle w:val="TableParagraph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9C38ADE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6A3C196E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EA89297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40C6779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2AEA64C6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SUPERNUMERARIO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7D28D545" w14:textId="77777777" w:rsidR="00B15F7F" w:rsidRDefault="00D52673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228AB400" w14:textId="77777777" w:rsidR="00B15F7F" w:rsidRDefault="00D52673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3E282843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259D5806" w14:textId="77777777" w:rsidR="00B15F7F" w:rsidRDefault="00D52673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046B52C" w14:textId="77777777" w:rsidR="00B15F7F" w:rsidRDefault="00D52673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3A12E67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697E01F4" w14:textId="77777777" w:rsidR="00B15F7F" w:rsidRDefault="00D52673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221DD3FF" w14:textId="77777777" w:rsidR="00B15F7F" w:rsidRDefault="00D52673">
                            <w:pPr>
                              <w:pStyle w:val="TableParagraph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6D5A95C1" w14:textId="77777777" w:rsidR="00B15F7F" w:rsidRDefault="00D52673">
                            <w:pPr>
                              <w:pStyle w:val="TableParagraph"/>
                              <w:ind w:right="5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7,500.00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14:paraId="47300F30" w14:textId="77777777" w:rsidR="00B15F7F" w:rsidRDefault="00D52673">
                            <w:pPr>
                              <w:pStyle w:val="TableParagraph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3A0653E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7DB325BC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CBB9B40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43FCD21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3EAD2D86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SUPERNUMERARIO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14B852E9" w14:textId="77777777" w:rsidR="00B15F7F" w:rsidRDefault="00D52673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156,000.00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7E517754" w14:textId="77777777" w:rsidR="00B15F7F" w:rsidRDefault="00D52673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165BC4AF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156,000.00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59952818" w14:textId="77777777" w:rsidR="00B15F7F" w:rsidRDefault="00D52673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A2FF53D" w14:textId="77777777" w:rsidR="00B15F7F" w:rsidRDefault="00D52673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CDFFACE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13,000.00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27A57BEA" w14:textId="77777777" w:rsidR="00B15F7F" w:rsidRDefault="00D52673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13,000.00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128F9A00" w14:textId="77777777" w:rsidR="00B15F7F" w:rsidRDefault="00D52673">
                            <w:pPr>
                              <w:pStyle w:val="TableParagraph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2A13AB3F" w14:textId="77777777" w:rsidR="00B15F7F" w:rsidRDefault="00D52673">
                            <w:pPr>
                              <w:pStyle w:val="TableParagraph"/>
                              <w:ind w:right="5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39,000.00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14:paraId="4F9D6109" w14:textId="77777777" w:rsidR="00B15F7F" w:rsidRDefault="00D52673">
                            <w:pPr>
                              <w:pStyle w:val="TableParagraph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B3DA18C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1B58E699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C9344B6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8BFDEBE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73D11D0D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CONTRATO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385469A5" w14:textId="77777777" w:rsidR="00B15F7F" w:rsidRDefault="00D52673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240,000.00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1965A467" w14:textId="77777777" w:rsidR="00B15F7F" w:rsidRDefault="00D52673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6B60C581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240,000.00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7A85C7A4" w14:textId="77777777" w:rsidR="00B15F7F" w:rsidRDefault="00D52673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948E06D" w14:textId="77777777" w:rsidR="00B15F7F" w:rsidRDefault="00D52673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BD6AD8E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75CD1971" w14:textId="77777777" w:rsidR="00B15F7F" w:rsidRDefault="00D52673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585603CD" w14:textId="77777777" w:rsidR="00B15F7F" w:rsidRDefault="00D52673">
                            <w:pPr>
                              <w:pStyle w:val="TableParagraph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76DCC422" w14:textId="77777777" w:rsidR="00B15F7F" w:rsidRDefault="00D52673">
                            <w:pPr>
                              <w:pStyle w:val="TableParagraph"/>
                              <w:ind w:right="5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14:paraId="0E5D4570" w14:textId="77777777" w:rsidR="00B15F7F" w:rsidRDefault="00D52673">
                            <w:pPr>
                              <w:pStyle w:val="TableParagraph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B3282B6" w14:textId="77777777">
                        <w:trPr>
                          <w:trHeight w:val="312"/>
                        </w:trPr>
                        <w:tc>
                          <w:tcPr>
                            <w:tcW w:w="280" w:type="dxa"/>
                          </w:tcPr>
                          <w:p w14:paraId="766B32C0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986E71D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75D04A7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66882839" w14:textId="77777777" w:rsidR="00B15F7F" w:rsidRDefault="00D52673">
                            <w:pPr>
                              <w:pStyle w:val="TableParagraph"/>
                              <w:spacing w:before="0" w:line="150" w:lineRule="atLeast"/>
                              <w:ind w:left="64" w:right="48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 PROFESIONAL AL PERSONAL TEMPORAL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107BFD55" w14:textId="77777777" w:rsidR="00B15F7F" w:rsidRDefault="00D52673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7FB26B8F" w14:textId="77777777" w:rsidR="00B15F7F" w:rsidRDefault="00D52673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7AD54A4D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639067D4" w14:textId="77777777" w:rsidR="00B15F7F" w:rsidRDefault="00D52673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5EC1399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CB8976B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1095BE9D" w14:textId="77777777" w:rsidR="00B15F7F" w:rsidRDefault="00D52673">
                            <w:pPr>
                              <w:pStyle w:val="TableParagraph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5BBE3F3C" w14:textId="77777777" w:rsidR="00B15F7F" w:rsidRDefault="00D52673">
                            <w:pPr>
                              <w:pStyle w:val="TableParagraph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1,125.00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2C8CD576" w14:textId="77777777" w:rsidR="00B15F7F" w:rsidRDefault="00D52673">
                            <w:pPr>
                              <w:pStyle w:val="TableParagraph"/>
                              <w:ind w:right="5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1,125.00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14:paraId="31E5E297" w14:textId="77777777" w:rsidR="00B15F7F" w:rsidRDefault="00D52673">
                            <w:pPr>
                              <w:pStyle w:val="TableParagraph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1A878F6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3BCD6160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11D70DF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1800269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56E96975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</w:t>
                            </w:r>
                          </w:p>
                          <w:p w14:paraId="537F9C52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PROFESIONAL AL PERSONAL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619CE86D" w14:textId="77777777" w:rsidR="00B15F7F" w:rsidRDefault="00D52673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5B8D9A5A" w14:textId="77777777" w:rsidR="00B15F7F" w:rsidRDefault="00D52673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62675917" w14:textId="77777777" w:rsidR="00B15F7F" w:rsidRDefault="00D52673">
                            <w:pPr>
                              <w:pStyle w:val="TableParagraph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31D1C4DD" w14:textId="77777777" w:rsidR="00B15F7F" w:rsidRDefault="00D52673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77A0F47" w14:textId="77777777" w:rsidR="00B15F7F" w:rsidRDefault="00D52673">
                            <w:pPr>
                              <w:pStyle w:val="TableParagraph"/>
                              <w:spacing w:before="10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0A8EB17" w14:textId="77777777" w:rsidR="00B15F7F" w:rsidRDefault="00D52673">
                            <w:pPr>
                              <w:pStyle w:val="TableParagraph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6B4F9217" w14:textId="77777777" w:rsidR="00B15F7F" w:rsidRDefault="00D52673">
                            <w:pPr>
                              <w:pStyle w:val="TableParagraph"/>
                              <w:spacing w:before="10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66A47A29" w14:textId="77777777" w:rsidR="00B15F7F" w:rsidRDefault="00D52673">
                            <w:pPr>
                              <w:pStyle w:val="TableParagraph"/>
                              <w:spacing w:before="10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-750.00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4EEF5B5F" w14:textId="77777777" w:rsidR="00B15F7F" w:rsidRDefault="00D52673">
                            <w:pPr>
                              <w:pStyle w:val="TableParagraph"/>
                              <w:spacing w:before="10"/>
                              <w:ind w:right="5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14:paraId="4F913B9B" w14:textId="77777777" w:rsidR="00B15F7F" w:rsidRDefault="00D52673">
                            <w:pPr>
                              <w:pStyle w:val="TableParagraph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7FBFDBD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07352C12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DE85295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4B4DFC3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59F94089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</w:t>
                            </w:r>
                          </w:p>
                          <w:p w14:paraId="4A2DBBFC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AL PERSONAL TEMPORAL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579181D2" w14:textId="77777777" w:rsidR="00B15F7F" w:rsidRDefault="00D52673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042E35E0" w14:textId="77777777" w:rsidR="00B15F7F" w:rsidRDefault="00D52673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7BD58B04" w14:textId="77777777" w:rsidR="00B15F7F" w:rsidRDefault="00D52673">
                            <w:pPr>
                              <w:pStyle w:val="TableParagraph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4A4324F2" w14:textId="77777777" w:rsidR="00B15F7F" w:rsidRDefault="00D52673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CED2192" w14:textId="77777777" w:rsidR="00B15F7F" w:rsidRDefault="00D52673">
                            <w:pPr>
                              <w:pStyle w:val="TableParagraph"/>
                              <w:spacing w:before="10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02DA6B9" w14:textId="77777777" w:rsidR="00B15F7F" w:rsidRDefault="00D52673">
                            <w:pPr>
                              <w:pStyle w:val="TableParagraph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7261C206" w14:textId="77777777" w:rsidR="00B15F7F" w:rsidRDefault="00D52673">
                            <w:pPr>
                              <w:pStyle w:val="TableParagraph"/>
                              <w:spacing w:before="10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2B5D5093" w14:textId="77777777" w:rsidR="00B15F7F" w:rsidRDefault="00D52673">
                            <w:pPr>
                              <w:pStyle w:val="TableParagraph"/>
                              <w:spacing w:before="10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35E8EAF3" w14:textId="77777777" w:rsidR="00B15F7F" w:rsidRDefault="00D52673">
                            <w:pPr>
                              <w:pStyle w:val="TableParagraph"/>
                              <w:spacing w:before="10"/>
                              <w:ind w:right="5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1,125.00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14:paraId="438A340F" w14:textId="77777777" w:rsidR="00B15F7F" w:rsidRDefault="00D52673">
                            <w:pPr>
                              <w:pStyle w:val="TableParagraph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2DCE2B3" w14:textId="77777777">
                        <w:trPr>
                          <w:trHeight w:val="289"/>
                        </w:trPr>
                        <w:tc>
                          <w:tcPr>
                            <w:tcW w:w="280" w:type="dxa"/>
                          </w:tcPr>
                          <w:p w14:paraId="094210C8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68A8952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BC2DF43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0DFBEA54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</w:t>
                            </w:r>
                          </w:p>
                          <w:p w14:paraId="14595BF4" w14:textId="77777777" w:rsidR="00B15F7F" w:rsidRDefault="00D52673">
                            <w:pPr>
                              <w:pStyle w:val="TableParagraph"/>
                              <w:spacing w:before="35" w:line="9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AL PERSONAL TEMPORAL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43296566" w14:textId="77777777" w:rsidR="00B15F7F" w:rsidRDefault="00D52673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2623D804" w14:textId="77777777" w:rsidR="00B15F7F" w:rsidRDefault="00D52673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4822E2C0" w14:textId="77777777" w:rsidR="00B15F7F" w:rsidRDefault="00D52673">
                            <w:pPr>
                              <w:pStyle w:val="TableParagraph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7D61BCA8" w14:textId="77777777" w:rsidR="00B15F7F" w:rsidRDefault="00D52673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98F823A" w14:textId="77777777" w:rsidR="00B15F7F" w:rsidRDefault="00D52673">
                            <w:pPr>
                              <w:pStyle w:val="TableParagraph"/>
                              <w:spacing w:before="10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183B507" w14:textId="77777777" w:rsidR="00B15F7F" w:rsidRDefault="00D52673">
                            <w:pPr>
                              <w:pStyle w:val="TableParagraph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34C48BBC" w14:textId="77777777" w:rsidR="00B15F7F" w:rsidRDefault="00D52673">
                            <w:pPr>
                              <w:pStyle w:val="TableParagraph"/>
                              <w:spacing w:before="10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73317BFE" w14:textId="77777777" w:rsidR="00B15F7F" w:rsidRDefault="00D52673">
                            <w:pPr>
                              <w:pStyle w:val="TableParagraph"/>
                              <w:spacing w:before="10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4C6EBCAA" w14:textId="77777777" w:rsidR="00B15F7F" w:rsidRDefault="00D52673">
                            <w:pPr>
                              <w:pStyle w:val="TableParagraph"/>
                              <w:spacing w:before="10"/>
                              <w:ind w:right="5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1,125.00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14:paraId="4F48B1E1" w14:textId="77777777" w:rsidR="00B15F7F" w:rsidRDefault="00D52673">
                            <w:pPr>
                              <w:pStyle w:val="TableParagraph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5EF1BE53" w14:textId="77777777" w:rsidR="00B15F7F" w:rsidRDefault="00B15F7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PG REN</w:t>
      </w:r>
    </w:p>
    <w:p w14:paraId="6FCC290D" w14:textId="77777777" w:rsidR="00B15F7F" w:rsidRDefault="00D52673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 w14:paraId="064FC858" w14:textId="77777777" w:rsidR="00B15F7F" w:rsidRDefault="00B15F7F">
      <w:pPr>
        <w:spacing w:before="10"/>
        <w:rPr>
          <w:b/>
          <w:sz w:val="10"/>
        </w:rPr>
      </w:pPr>
    </w:p>
    <w:p w14:paraId="3DC58BBF" w14:textId="77777777" w:rsidR="00B15F7F" w:rsidRDefault="00D52673">
      <w:pPr>
        <w:pStyle w:val="Textoindependiente"/>
        <w:ind w:left="151"/>
      </w:pPr>
      <w:r>
        <w:rPr>
          <w:w w:val="105"/>
        </w:rPr>
        <w:t>UBG</w:t>
      </w:r>
    </w:p>
    <w:p w14:paraId="5E8EE591" w14:textId="77777777" w:rsidR="00B15F7F" w:rsidRDefault="00D52673">
      <w:pPr>
        <w:pStyle w:val="Textoindependiente"/>
        <w:spacing w:before="71" w:line="501" w:lineRule="auto"/>
        <w:ind w:left="174" w:hanging="163"/>
      </w:pPr>
      <w:r>
        <w:rPr>
          <w:b w:val="0"/>
        </w:rPr>
        <w:br w:type="column"/>
      </w:r>
      <w:r>
        <w:rPr>
          <w:w w:val="105"/>
        </w:rPr>
        <w:t>PY ACT FTE</w:t>
      </w:r>
    </w:p>
    <w:p w14:paraId="2B09DAF2" w14:textId="77777777" w:rsidR="00B15F7F" w:rsidRDefault="00D52673">
      <w:pPr>
        <w:pStyle w:val="Textoindependiente"/>
        <w:spacing w:before="71" w:line="501" w:lineRule="auto"/>
        <w:ind w:left="36" w:right="-13" w:firstLine="180"/>
      </w:pPr>
      <w:r>
        <w:rPr>
          <w:b w:val="0"/>
        </w:rPr>
        <w:br w:type="column"/>
      </w:r>
      <w:r>
        <w:rPr>
          <w:w w:val="105"/>
        </w:rPr>
        <w:t>OBR DESCRIPCION</w:t>
      </w:r>
    </w:p>
    <w:p w14:paraId="342145A4" w14:textId="77777777" w:rsidR="00B15F7F" w:rsidRDefault="00D52673">
      <w:pPr>
        <w:pStyle w:val="Textoindependiente"/>
        <w:tabs>
          <w:tab w:val="left" w:pos="1122"/>
        </w:tabs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ASIGNADO</w:t>
      </w:r>
      <w:r>
        <w:rPr>
          <w:b w:val="0"/>
          <w:w w:val="105"/>
        </w:rPr>
        <w:tab/>
      </w:r>
      <w:r>
        <w:rPr>
          <w:spacing w:val="-1"/>
          <w:w w:val="105"/>
        </w:rPr>
        <w:t>MODIFICACIONES</w:t>
      </w:r>
    </w:p>
    <w:p w14:paraId="7B79623E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VIGENTE</w:t>
      </w:r>
    </w:p>
    <w:p w14:paraId="7ABAD12B" w14:textId="77777777" w:rsidR="00B15F7F" w:rsidRDefault="00D52673">
      <w:pPr>
        <w:pStyle w:val="Textoindependiente"/>
        <w:spacing w:before="71" w:line="343" w:lineRule="auto"/>
        <w:ind w:left="57" w:right="-11" w:firstLine="338"/>
      </w:pPr>
      <w:r>
        <w:rPr>
          <w:b w:val="0"/>
        </w:rPr>
        <w:br w:type="column"/>
      </w:r>
      <w:r>
        <w:rPr>
          <w:w w:val="105"/>
        </w:rPr>
        <w:t>PRE- COMPROMETIDO</w:t>
      </w:r>
    </w:p>
    <w:p w14:paraId="6BF74725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COMPROMETIDO</w:t>
      </w:r>
    </w:p>
    <w:p w14:paraId="08713F45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DEVENGADO</w:t>
      </w:r>
    </w:p>
    <w:p w14:paraId="7B94F209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PAGADO</w:t>
      </w:r>
    </w:p>
    <w:p w14:paraId="1C163769" w14:textId="77777777" w:rsidR="00B15F7F" w:rsidRDefault="00D52673">
      <w:pPr>
        <w:pStyle w:val="Textoindependiente"/>
        <w:spacing w:before="71" w:line="343" w:lineRule="auto"/>
        <w:ind w:left="57" w:right="-14" w:firstLine="256"/>
      </w:pPr>
      <w:r>
        <w:rPr>
          <w:b w:val="0"/>
        </w:rPr>
        <w:br w:type="column"/>
      </w:r>
      <w:r>
        <w:rPr>
          <w:w w:val="105"/>
        </w:rPr>
        <w:t xml:space="preserve">SALDO POR </w:t>
      </w:r>
      <w:r>
        <w:rPr>
          <w:w w:val="105"/>
        </w:rPr>
        <w:t>COMPROMETER</w:t>
      </w:r>
    </w:p>
    <w:p w14:paraId="1B587F9A" w14:textId="77777777" w:rsidR="00B15F7F" w:rsidRDefault="00D52673">
      <w:pPr>
        <w:pStyle w:val="Textoindependiente"/>
        <w:spacing w:before="71" w:line="343" w:lineRule="auto"/>
        <w:ind w:left="65" w:right="-14" w:hanging="8"/>
      </w:pPr>
      <w:r>
        <w:rPr>
          <w:b w:val="0"/>
        </w:rPr>
        <w:br w:type="column"/>
      </w:r>
      <w:r>
        <w:rPr>
          <w:w w:val="105"/>
        </w:rPr>
        <w:t>SALDO POR DEVENGAR</w:t>
      </w:r>
    </w:p>
    <w:p w14:paraId="2D240339" w14:textId="77777777" w:rsidR="00B15F7F" w:rsidRDefault="00D52673">
      <w:pPr>
        <w:pStyle w:val="Textoindependiente"/>
        <w:spacing w:before="71"/>
        <w:ind w:right="142"/>
        <w:jc w:val="right"/>
      </w:pPr>
      <w:r>
        <w:rPr>
          <w:b w:val="0"/>
        </w:rPr>
        <w:br w:type="column"/>
      </w:r>
      <w:r>
        <w:rPr>
          <w:w w:val="105"/>
        </w:rPr>
        <w:t>SALDO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</w:p>
    <w:p w14:paraId="599C7819" w14:textId="77777777" w:rsidR="00B15F7F" w:rsidRDefault="00D52673">
      <w:pPr>
        <w:pStyle w:val="Textoindependiente"/>
        <w:spacing w:before="50"/>
        <w:ind w:right="142"/>
        <w:jc w:val="right"/>
      </w:pPr>
      <w:r>
        <w:rPr>
          <w:w w:val="105"/>
        </w:rPr>
        <w:t>PAGAR</w:t>
      </w:r>
    </w:p>
    <w:p w14:paraId="62B8417A" w14:textId="77777777" w:rsidR="00B15F7F" w:rsidRDefault="00B15F7F">
      <w:pPr>
        <w:jc w:val="right"/>
        <w:sectPr w:rsidR="00B15F7F">
          <w:type w:val="continuous"/>
          <w:pgSz w:w="15840" w:h="12240" w:orient="landscape"/>
          <w:pgMar w:top="620" w:right="40" w:bottom="280" w:left="0" w:header="720" w:footer="720" w:gutter="0"/>
          <w:cols w:num="13" w:space="720" w:equalWidth="0">
            <w:col w:w="281" w:space="113"/>
            <w:col w:w="381" w:space="40"/>
            <w:col w:w="487" w:space="39"/>
            <w:col w:w="779" w:space="2094"/>
            <w:col w:w="2090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 w14:paraId="51B4E2D3" w14:textId="77777777" w:rsidR="00B15F7F" w:rsidRDefault="00B15F7F">
      <w:pPr>
        <w:rPr>
          <w:b/>
          <w:sz w:val="16"/>
        </w:rPr>
      </w:pPr>
    </w:p>
    <w:p w14:paraId="236E9C02" w14:textId="77777777" w:rsidR="00B15F7F" w:rsidRDefault="00B15F7F">
      <w:pPr>
        <w:rPr>
          <w:b/>
          <w:sz w:val="16"/>
        </w:rPr>
      </w:pPr>
    </w:p>
    <w:p w14:paraId="6563CD05" w14:textId="77777777" w:rsidR="00B15F7F" w:rsidRDefault="00B15F7F">
      <w:pPr>
        <w:rPr>
          <w:b/>
          <w:sz w:val="16"/>
        </w:rPr>
      </w:pPr>
    </w:p>
    <w:p w14:paraId="40BD1FEB" w14:textId="77777777" w:rsidR="00B15F7F" w:rsidRDefault="00B15F7F">
      <w:pPr>
        <w:rPr>
          <w:b/>
          <w:sz w:val="16"/>
        </w:rPr>
      </w:pPr>
    </w:p>
    <w:p w14:paraId="327E51D0" w14:textId="77777777" w:rsidR="00B15F7F" w:rsidRDefault="00B15F7F">
      <w:pPr>
        <w:rPr>
          <w:b/>
          <w:sz w:val="16"/>
        </w:rPr>
      </w:pPr>
    </w:p>
    <w:p w14:paraId="3315716E" w14:textId="77777777" w:rsidR="00B15F7F" w:rsidRDefault="00B15F7F">
      <w:pPr>
        <w:rPr>
          <w:b/>
          <w:sz w:val="16"/>
        </w:rPr>
      </w:pPr>
    </w:p>
    <w:p w14:paraId="58AD4CC5" w14:textId="77777777" w:rsidR="00B15F7F" w:rsidRDefault="00B15F7F">
      <w:pPr>
        <w:spacing w:before="6"/>
        <w:rPr>
          <w:b/>
          <w:sz w:val="19"/>
        </w:rPr>
      </w:pPr>
    </w:p>
    <w:p w14:paraId="0B670A2B" w14:textId="77777777" w:rsidR="00B15F7F" w:rsidRDefault="00D52673">
      <w:pPr>
        <w:spacing w:before="1"/>
        <w:ind w:left="57"/>
        <w:rPr>
          <w:b/>
          <w:sz w:val="14"/>
        </w:rPr>
      </w:pPr>
      <w:r>
        <w:rPr>
          <w:b/>
          <w:sz w:val="14"/>
        </w:rPr>
        <w:t>EJERCICIO:</w:t>
      </w:r>
    </w:p>
    <w:p w14:paraId="0AFDDCFB" w14:textId="77777777" w:rsidR="00B15F7F" w:rsidRDefault="00D52673">
      <w:pPr>
        <w:rPr>
          <w:b/>
          <w:sz w:val="16"/>
        </w:rPr>
      </w:pPr>
      <w:r>
        <w:br w:type="column"/>
      </w:r>
    </w:p>
    <w:p w14:paraId="481335FE" w14:textId="77777777" w:rsidR="00B15F7F" w:rsidRDefault="00B15F7F">
      <w:pPr>
        <w:rPr>
          <w:b/>
          <w:sz w:val="16"/>
        </w:rPr>
      </w:pPr>
    </w:p>
    <w:p w14:paraId="240B1C94" w14:textId="77777777" w:rsidR="00B15F7F" w:rsidRDefault="00B15F7F">
      <w:pPr>
        <w:rPr>
          <w:b/>
          <w:sz w:val="16"/>
        </w:rPr>
      </w:pPr>
    </w:p>
    <w:p w14:paraId="5954224C" w14:textId="77777777" w:rsidR="00B15F7F" w:rsidRDefault="00B15F7F">
      <w:pPr>
        <w:rPr>
          <w:b/>
          <w:sz w:val="16"/>
        </w:rPr>
      </w:pPr>
    </w:p>
    <w:p w14:paraId="0BB490DC" w14:textId="77777777" w:rsidR="00B15F7F" w:rsidRDefault="00B15F7F">
      <w:pPr>
        <w:rPr>
          <w:b/>
          <w:sz w:val="16"/>
        </w:rPr>
      </w:pPr>
    </w:p>
    <w:p w14:paraId="2925F3D5" w14:textId="77777777" w:rsidR="00B15F7F" w:rsidRDefault="00B15F7F">
      <w:pPr>
        <w:rPr>
          <w:b/>
          <w:sz w:val="16"/>
        </w:rPr>
      </w:pPr>
    </w:p>
    <w:p w14:paraId="3007F6CA" w14:textId="77777777" w:rsidR="00B15F7F" w:rsidRDefault="00B15F7F">
      <w:pPr>
        <w:spacing w:before="10"/>
        <w:rPr>
          <w:b/>
          <w:sz w:val="17"/>
        </w:rPr>
      </w:pPr>
    </w:p>
    <w:p w14:paraId="3C937701" w14:textId="77777777" w:rsidR="00B15F7F" w:rsidRDefault="00D52673">
      <w:pPr>
        <w:spacing w:before="1"/>
        <w:ind w:left="57"/>
        <w:rPr>
          <w:b/>
          <w:sz w:val="14"/>
        </w:rPr>
      </w:pPr>
      <w:r>
        <w:rPr>
          <w:b/>
          <w:sz w:val="14"/>
        </w:rPr>
        <w:t>2023</w:t>
      </w:r>
    </w:p>
    <w:p w14:paraId="0049301E" w14:textId="77777777" w:rsidR="00B15F7F" w:rsidRDefault="00D52673">
      <w:pPr>
        <w:spacing w:before="16" w:line="340" w:lineRule="auto"/>
        <w:ind w:left="71" w:right="15"/>
        <w:jc w:val="center"/>
        <w:rPr>
          <w:b/>
          <w:sz w:val="21"/>
        </w:rPr>
      </w:pPr>
      <w:r>
        <w:br w:type="column"/>
      </w:r>
      <w:r>
        <w:rPr>
          <w:b/>
          <w:sz w:val="21"/>
        </w:rPr>
        <w:t xml:space="preserve">Ejecución de Gastos - Reportes - Informacion Analitica Ejecucion Analitica del </w:t>
      </w:r>
      <w:r>
        <w:rPr>
          <w:b/>
          <w:sz w:val="21"/>
        </w:rPr>
        <w:t>Presupuesto Por tipo de Gasto</w:t>
      </w:r>
    </w:p>
    <w:p w14:paraId="12C79EB5" w14:textId="77777777" w:rsidR="00B15F7F" w:rsidRDefault="00D52673">
      <w:pPr>
        <w:spacing w:before="7"/>
        <w:ind w:left="71" w:right="12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 w14:paraId="0F2034E3" w14:textId="77777777" w:rsidR="00B15F7F" w:rsidRDefault="00B15F7F">
      <w:pPr>
        <w:spacing w:before="9"/>
        <w:rPr>
          <w:b/>
          <w:sz w:val="25"/>
        </w:rPr>
      </w:pPr>
    </w:p>
    <w:p w14:paraId="6199B3F9" w14:textId="77777777" w:rsidR="00B15F7F" w:rsidRDefault="00D52673">
      <w:pPr>
        <w:ind w:left="317" w:right="15"/>
        <w:jc w:val="center"/>
        <w:rPr>
          <w:b/>
          <w:sz w:val="16"/>
        </w:rPr>
      </w:pPr>
      <w:r>
        <w:rPr>
          <w:b/>
          <w:sz w:val="16"/>
        </w:rPr>
        <w:t>DEL MES DE SEPTIEMBRE AL MES DE SEPTIEMBRE</w:t>
      </w:r>
    </w:p>
    <w:p w14:paraId="609A3CBD" w14:textId="77777777" w:rsidR="00B15F7F" w:rsidRDefault="00D52673">
      <w:pPr>
        <w:spacing w:before="143"/>
        <w:ind w:left="57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PAGINA   </w:t>
      </w:r>
      <w:r>
        <w:rPr>
          <w:b/>
          <w:spacing w:val="34"/>
          <w:sz w:val="16"/>
        </w:rPr>
        <w:t xml:space="preserve"> </w:t>
      </w:r>
      <w:r>
        <w:rPr>
          <w:b/>
          <w:spacing w:val="-11"/>
          <w:sz w:val="16"/>
        </w:rPr>
        <w:t>:</w:t>
      </w:r>
    </w:p>
    <w:p w14:paraId="1819168C" w14:textId="77777777" w:rsidR="00B15F7F" w:rsidRDefault="00D52673">
      <w:pPr>
        <w:tabs>
          <w:tab w:val="left" w:pos="891"/>
        </w:tabs>
        <w:spacing w:before="56"/>
        <w:ind w:left="57"/>
        <w:rPr>
          <w:b/>
          <w:sz w:val="16"/>
        </w:rPr>
      </w:pP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 w14:paraId="1582C451" w14:textId="77777777" w:rsidR="00B15F7F" w:rsidRDefault="00D52673">
      <w:pPr>
        <w:tabs>
          <w:tab w:val="left" w:pos="852"/>
        </w:tabs>
        <w:spacing w:before="56" w:line="312" w:lineRule="auto"/>
        <w:ind w:left="57" w:right="37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 xml:space="preserve">: </w:t>
      </w:r>
      <w:r>
        <w:rPr>
          <w:b/>
          <w:sz w:val="16"/>
        </w:rPr>
        <w:t>REPORTE:</w:t>
      </w:r>
    </w:p>
    <w:p w14:paraId="54B20787" w14:textId="77777777" w:rsidR="00B15F7F" w:rsidRDefault="00D52673">
      <w:pPr>
        <w:pStyle w:val="Prrafodelista"/>
        <w:numPr>
          <w:ilvl w:val="0"/>
          <w:numId w:val="2"/>
        </w:numPr>
        <w:tabs>
          <w:tab w:val="left" w:pos="416"/>
          <w:tab w:val="left" w:pos="417"/>
          <w:tab w:val="left" w:pos="896"/>
        </w:tabs>
        <w:rPr>
          <w:b/>
          <w:sz w:val="16"/>
        </w:rPr>
      </w:pPr>
      <w:r>
        <w:rPr>
          <w:b/>
          <w:spacing w:val="-1"/>
          <w:w w:val="99"/>
          <w:sz w:val="16"/>
        </w:rPr>
        <w:br w:type="column"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28</w:t>
      </w:r>
    </w:p>
    <w:p w14:paraId="4CD7B769" w14:textId="77777777" w:rsidR="00B15F7F" w:rsidRDefault="00D52673">
      <w:pPr>
        <w:spacing w:before="40"/>
        <w:ind w:left="177"/>
        <w:rPr>
          <w:b/>
          <w:sz w:val="16"/>
        </w:rPr>
      </w:pPr>
      <w:r>
        <w:rPr>
          <w:b/>
          <w:sz w:val="16"/>
        </w:rPr>
        <w:t>2/10/2023</w:t>
      </w:r>
    </w:p>
    <w:p w14:paraId="0AA40A2B" w14:textId="77777777" w:rsidR="00B15F7F" w:rsidRDefault="00D52673">
      <w:pPr>
        <w:spacing w:before="56"/>
        <w:ind w:left="177"/>
        <w:rPr>
          <w:b/>
          <w:sz w:val="16"/>
        </w:rPr>
      </w:pPr>
      <w:r>
        <w:rPr>
          <w:b/>
          <w:sz w:val="16"/>
        </w:rPr>
        <w:t>16:09.44</w:t>
      </w:r>
    </w:p>
    <w:p w14:paraId="5226D0FD" w14:textId="77777777" w:rsidR="00B15F7F" w:rsidRDefault="00D52673">
      <w:pPr>
        <w:spacing w:before="38"/>
        <w:ind w:left="57"/>
        <w:rPr>
          <w:b/>
          <w:sz w:val="16"/>
        </w:rPr>
      </w:pPr>
      <w:r>
        <w:rPr>
          <w:b/>
          <w:sz w:val="16"/>
        </w:rPr>
        <w:t>R00802794.rpt</w:t>
      </w:r>
    </w:p>
    <w:p w14:paraId="362C4AAF" w14:textId="77777777" w:rsidR="00B15F7F" w:rsidRDefault="00B15F7F">
      <w:pPr>
        <w:rPr>
          <w:sz w:val="16"/>
        </w:rPr>
        <w:sectPr w:rsidR="00B15F7F">
          <w:pgSz w:w="15840" w:h="12240" w:orient="landscape"/>
          <w:pgMar w:top="620" w:right="40" w:bottom="280" w:left="0" w:header="386" w:footer="0" w:gutter="0"/>
          <w:cols w:num="5" w:space="720" w:equalWidth="0">
            <w:col w:w="888" w:space="312"/>
            <w:col w:w="340" w:space="2427"/>
            <w:col w:w="5079" w:space="4034"/>
            <w:col w:w="945" w:space="135"/>
            <w:col w:w="1640"/>
          </w:cols>
        </w:sectPr>
      </w:pPr>
    </w:p>
    <w:p w14:paraId="5C39EE12" w14:textId="77777777" w:rsidR="00B15F7F" w:rsidRDefault="00B15F7F">
      <w:pPr>
        <w:spacing w:before="10"/>
        <w:rPr>
          <w:b/>
          <w:sz w:val="3"/>
        </w:rPr>
      </w:pPr>
    </w:p>
    <w:p w14:paraId="356F01DB" w14:textId="77777777" w:rsidR="00B15F7F" w:rsidRDefault="00D52673">
      <w:pPr>
        <w:spacing w:line="20" w:lineRule="exact"/>
        <w:ind w:left="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1E219771" wp14:editId="09BB94E8">
                <wp:extent cx="9906000" cy="6350"/>
                <wp:effectExtent l="0" t="0" r="0" b="0"/>
                <wp:docPr id="63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62" name="Línea 13"/>
                        <wps:cNvCn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1CE52F" id="Grupo 12" o:spid="_x0000_s1026" style="width:780pt;height:.5pt;mso-position-horizontal-relative:char;mso-position-vertical-relative:line" coordsize="15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">
                <v:line id="Línea 13" o:spid="_x0000_s1027" style="position:absolute;visibility:visible;mso-wrap-style:square" from="0,5" to="15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2GK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XMJvD+En+AXL4AAAD//wMAUEsBAi0AFAAGAAgAAAAhANvh9svuAAAAhQEAABMAAAAAAAAAAAAA&#10;AAAAAAAAAFtDb250ZW50X1R5cGVzXS54bWxQSwECLQAUAAYACAAAACEAWvQsW78AAAAVAQAACwAA&#10;AAAAAAAAAAAAAAAfAQAAX3JlbHMvLnJlbHNQSwECLQAUAAYACAAAACEASRthis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14:paraId="7EA6F5D0" w14:textId="77777777" w:rsidR="00B15F7F" w:rsidRDefault="00B15F7F">
      <w:pPr>
        <w:spacing w:before="1"/>
        <w:rPr>
          <w:b/>
          <w:sz w:val="6"/>
        </w:rPr>
      </w:pPr>
    </w:p>
    <w:p w14:paraId="663122CC" w14:textId="77777777" w:rsidR="00B15F7F" w:rsidRDefault="00B15F7F">
      <w:pPr>
        <w:rPr>
          <w:sz w:val="6"/>
        </w:rPr>
        <w:sectPr w:rsidR="00B15F7F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0610DE3B" w14:textId="77777777" w:rsidR="00B15F7F" w:rsidRDefault="00D52673">
      <w:pPr>
        <w:pStyle w:val="Textoindependiente"/>
        <w:spacing w:before="71" w:line="501" w:lineRule="auto"/>
        <w:ind w:left="57" w:right="-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C4C4D5D" wp14:editId="1640D4C2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745480"/>
                <wp:effectExtent l="0" t="0" r="0" b="0"/>
                <wp:wrapNone/>
                <wp:docPr id="3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74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626"/>
                              <w:gridCol w:w="1363"/>
                              <w:gridCol w:w="1200"/>
                              <w:gridCol w:w="1384"/>
                              <w:gridCol w:w="1055"/>
                              <w:gridCol w:w="1200"/>
                              <w:gridCol w:w="1200"/>
                              <w:gridCol w:w="1200"/>
                              <w:gridCol w:w="1200"/>
                              <w:gridCol w:w="1345"/>
                              <w:gridCol w:w="693"/>
                            </w:tblGrid>
                            <w:tr w:rsidR="00B15F7F" w14:paraId="275332FB" w14:textId="77777777">
                              <w:trPr>
                                <w:trHeight w:val="353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BC26FA4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D41D6E5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1DDF3D3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ADF9709" w14:textId="77777777" w:rsidR="00B15F7F" w:rsidRDefault="00D52673">
                                  <w:pPr>
                                    <w:pStyle w:val="TableParagraph"/>
                                    <w:spacing w:before="41" w:line="150" w:lineRule="atLeast"/>
                                    <w:ind w:left="65" w:right="5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 PROFESIONAL AL PERSONAL TEMPORAL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EB1DC48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85C8FD8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2073B92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A850B50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D0FA32D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BF3C825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2520244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F2DC7D6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A58547B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1,125.00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9ADB059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87952D8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DD78932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0B71DFB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C05DF5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6856703C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</w:t>
                                  </w:r>
                                </w:p>
                                <w:p w14:paraId="571CA741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AL PERSONAL TEMPORAL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0149535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50DF0B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1,403.00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32D86F5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10,403.00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3434B10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478318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2102B8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1,125.00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161E78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1,125.00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3FCF77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1,124.77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2AADA78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4,499.77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6301D5F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C0E284F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16C0F92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99E2B7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3F6E68C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61F77308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</w:t>
                                  </w:r>
                                </w:p>
                                <w:p w14:paraId="6D04E294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AL PERSONAL TEMPORAL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6F753E7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FE9B73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1,972.00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44259E8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6,472.00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724079A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E874A1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1,971.77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7313EB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740232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291C19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0.23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3CBBEA8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4,125.23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1021643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0F3A32B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62D3D7B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09C8F58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133FFF4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52EF1D70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</w:t>
                                  </w:r>
                                </w:p>
                                <w:p w14:paraId="3A493DCF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AL PERSONAL TEMPORAL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26D50C2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640523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7C9DFEB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54416EF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D4A2A3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142FDF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216A3C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99522F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396A4CB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1,125.00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3E0F030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86A0567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DC785F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A6BD475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5C28A75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5346914E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55413F44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TEMPORAL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4324FD0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D0CC46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6DD74D6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77C0514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7FB4FA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F2AEC4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CB6D48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D051C2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7815284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5EB81E2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E5F9E22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65E1994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30848D1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FDE2BC1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49415CEF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6B972426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PERSONAL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2052B22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F894ED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71A1A12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30,500.00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60B077B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CEC740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62C094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5,250.00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26C053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5,250.00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510D97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-11,790.32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12734C7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-2,040.32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6C49982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8C52D7D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5426994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FD90378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366EEFB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0EEAEB9A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655D334F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TEMPORAL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438638A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F3898D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094D3E9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7366D45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AECCAE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930A38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5,250.00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9FD96C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5,250.00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08E478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1D59F95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44,250.00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1FBEE0D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ECAF96E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F6EFEE2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035024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CA590B9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66ADD9C1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3687A512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TEMPORAL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0CD462D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AE131B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3C3C2DB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42,500.00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6BB38EB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276E14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5ACBF0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5,250.00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F283FE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5,250.00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628B07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7207023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9,750.00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11EC3C1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668F4EC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BCFC315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C7BD977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6528618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46EF14B8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5CFAB40E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TEMPORAL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18DA556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B0C165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69C2802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65BAD22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B1DCDC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16D404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748124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2F2EF6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4CD6738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16,500.00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5A1A84E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09FC49A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388D042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2AA5B9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C8904CE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7F8A0F00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6E6E6DBB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TEMPORAL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1D748D2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B57F28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17FEF07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48,500.00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2A5BE88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2F3B6E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ABD1A3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5,750.00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3A4208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5,750.00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A7FAB0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5ED15E9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11,250.00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2127D84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3251BD1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C460802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5AE1A2F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32F2E4E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441026C6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3AAC5BDD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TEMPORAL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014D074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31CE80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06FE98C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42,500.00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70380B2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10FD3B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739F56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5,250.00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588A67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5,250.00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668187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527EC41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9,750.00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6435E87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44428D5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1A8E5EF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789E6D5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0693E2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7082A15B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5E750091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TEMPORAL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49A392B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225,500.00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34060B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77CBAF2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225,500.00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5C0ABD4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30D799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6FF1D7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30,750.00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419C56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30,750.00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BB7E21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20,169.35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1869004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77,469.35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0F3D0DB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FFF04CE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5DF36D1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F46B5AF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6B4D888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42E3D111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38D85616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TEMPORAL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5E6B6CD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A3AA48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16C6D2F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30,500.00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64992F1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3B076D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15,330.65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3CD29F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4,250.00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0CFEA9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4,250.00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36727A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-15,330.65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5768FD1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12,919.37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71C364C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DEFDF13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5684840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CA88B01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8E97157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0EADF77E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42FC4AEE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TEMPORAL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63D3621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F6770E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7E628E7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25FFD7C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304B1E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629938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40D8D1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6EB810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23C1CE2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16,500.00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5D0F45A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8B4A963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64DB9B6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EDA64D7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B5B7143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6E14D30E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2FF1B760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TEMPORAL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671497F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C15EFF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10A484E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42,500.00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128BF43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E2437A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E779D1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5,250.00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DD267A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5,250.00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BDE511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6AD9FC2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9,750.00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47AC513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48A6259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5D2FEDB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A87BA67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406C6A8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62FFC836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09B0ADC4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TEMPORAL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5A06EC2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69D831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73BB89D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30,500.00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7CA3A73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D52C61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B873E5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4,250.00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E6FA0D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4,250.00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B794C8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07792EA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6,750.00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4EFFC08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D75920D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BEBBF9C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E227DE3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C4472D6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28F661DF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 w14:paraId="0F157198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44B395E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88BB0C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1,370,000.00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620918D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1,370,000.00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120B789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D1E8D2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818F50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07C85F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42C947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1,177.39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6D48B8E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22,177.39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19EA52C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990A7DF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270D1B1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D294C64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464710C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3C518F3C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 w14:paraId="1FF0BB47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714D5B6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FB8324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343,000.00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186D4F3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1,003,000.00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3484DC2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7FDAE1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364,000.00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A0C628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110,200.00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82BA08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110,200.00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CBAB86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1,969.90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024050D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295,769.90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7868DA6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FBD3EB7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D84F4CB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0B00755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C161DD3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1782E83E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 w14:paraId="14145C08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6C1B59A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04B1EB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258,100.00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0CE6B54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258,100.00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09C5AB2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F42E34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41545C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F21AA7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994AD2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841.94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67C2C36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75,841.94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35CEF5E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30B5AF0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A1BE677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B656A54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CACDF2D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2EFA7FD7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 w14:paraId="5B072150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3B95DB7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F11698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447,000.00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5A0A3F3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447,000.00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56277BB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3C2F74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995FF3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A6BD9C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68FC05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13,451.62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23D2202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103,451.62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4F2900A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18B85D9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5AC9995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98CAE4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5071976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3C688FC5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 w14:paraId="1260527C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1449115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22A726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83,000.00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417467D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179,000.00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29C044F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022E23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54C548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C54B4D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8AB3DA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1,419.36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7C681DE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46,419.36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4151288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A2E99E9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09ABD62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B60337E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4A428E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28C25F11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 w14:paraId="43C5E2A5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1994BB1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9DB4C4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434,000.00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6D0B477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434,000.00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64C0A4A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D7A469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146,000.00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6F3864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772D65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B968AB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9,895.72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5953B17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119,395.72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7ACD1F1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D401972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8D3507E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DC3CB3D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B58B85B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35A542B1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 w14:paraId="1FFC4CA8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2D15800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162,000.00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CDD72D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-23,000.00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468AB9C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139,000.00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5306F3A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CBECD2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ED1F9F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86F183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900417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75,073.13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69DBF2A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75,073.13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35F9DA7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AD13401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F1D060D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77E002F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7D9CE4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49CB9DBC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OTRAS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REMUNERACIONES DE PERSONAL</w:t>
                                  </w:r>
                                </w:p>
                                <w:p w14:paraId="236F1F9F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791CE6E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498,000.00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4D4464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3E99CBF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580,000.00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2D32B45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D3C95B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168,000.00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84864D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C51AAB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40F8FD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47,500.01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040EF98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173,500.01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4D86E37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F6C7834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6C4FA28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DBDAAAB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0494FA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27821C07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 w14:paraId="457A0844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759BFCB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C3B7E9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1173DC4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24D6EBB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41D5D0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586294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6E9BBC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FD5328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51006D9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58,500.00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1878053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18881BD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F4C3457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980B216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93CF6F1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12DA6C9F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 w14:paraId="6085C6E8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072CA68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3,516,000.00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6FC256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-202,000.00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22340DB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3,314,000.00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41FF779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09B4EE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672,000.00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12E70C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168,000.00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DA91DA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168,000.00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BE30D5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455,258.12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0083D0F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959,580.70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5BF4986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3A95EE8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CE6036D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F1E6FA6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DAE014D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4774EA8C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 w14:paraId="6B56D533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7D3DE54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A9200C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356,900.00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5E33C0D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356,900.00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027A7C1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FF7FCE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7AD6B9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304F8D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0CA1A8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160,932.26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44698F0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166,932.26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209FF5E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D626932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3AAC8C5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9E4E2E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CE2116F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37C3B4C7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 w14:paraId="69FB0E08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5F563DA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A87BCA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145C569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35729A2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88F8B1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5D8373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2CC145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A35777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703507F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3D7F72C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AEC14F2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36A9282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A835BEB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C6A2648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7F4B5ECF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 w14:paraId="0981366B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3D116D3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1,296,000.00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098396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-246,000.00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4ADF6E3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1,050,000.00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78937A6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CCCE15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312,666.67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AEDD1E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81,666.67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09A31B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81,666.67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672B05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28,713.95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28E4F36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259,713.95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725A3D3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DD483CB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DEC3BFE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AC63BF8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1F75183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37FF062D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 w14:paraId="4D9CC24A" w14:textId="77777777" w:rsidR="00B15F7F" w:rsidRDefault="00D52673">
                                  <w:pPr>
                                    <w:pStyle w:val="TableParagraph"/>
                                    <w:spacing w:before="35" w:line="9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11D677D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1,194,000.00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BC0163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43224FF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1,267,000.00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1663ACB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8E5185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486,000.00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7E25AE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121,500.00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1C61F5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121,500.00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8AD3B2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1,048.39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38C2116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365,548.39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0822103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7CD0C19C" w14:textId="77777777" w:rsidR="00B15F7F" w:rsidRDefault="00B15F7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7C4C4D5D" id="Cuadro de texto 14" o:spid="_x0000_s1028" type="#_x0000_t202" style="position:absolute;left:0;text-align:left;margin-left:2.85pt;margin-top:25.7pt;width:780pt;height:452.4pt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0"/>
                        <w:gridCol w:w="499"/>
                        <w:gridCol w:w="356"/>
                        <w:gridCol w:w="2626"/>
                        <w:gridCol w:w="1363"/>
                        <w:gridCol w:w="1200"/>
                        <w:gridCol w:w="1384"/>
                        <w:gridCol w:w="1055"/>
                        <w:gridCol w:w="1200"/>
                        <w:gridCol w:w="1200"/>
                        <w:gridCol w:w="1200"/>
                        <w:gridCol w:w="1200"/>
                        <w:gridCol w:w="1345"/>
                        <w:gridCol w:w="693"/>
                      </w:tblGrid>
                      <w:tr w:rsidR="00B15F7F" w14:paraId="275332FB" w14:textId="77777777">
                        <w:trPr>
                          <w:trHeight w:val="353"/>
                        </w:trPr>
                        <w:tc>
                          <w:tcPr>
                            <w:tcW w:w="280" w:type="dxa"/>
                            <w:tcBorders>
                              <w:top w:val="single" w:sz="4" w:space="0" w:color="000000"/>
                            </w:tcBorders>
                          </w:tcPr>
                          <w:p w14:paraId="7BC26FA4" w14:textId="77777777" w:rsidR="00B15F7F" w:rsidRDefault="00D52673">
                            <w:pPr>
                              <w:pStyle w:val="TableParagraph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026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000000"/>
                            </w:tcBorders>
                          </w:tcPr>
                          <w:p w14:paraId="6D41D6E5" w14:textId="77777777" w:rsidR="00B15F7F" w:rsidRDefault="00D52673">
                            <w:pPr>
                              <w:pStyle w:val="TableParagraph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000000"/>
                            </w:tcBorders>
                          </w:tcPr>
                          <w:p w14:paraId="11DDF3D3" w14:textId="77777777" w:rsidR="00B15F7F" w:rsidRDefault="00D52673">
                            <w:pPr>
                              <w:pStyle w:val="TableParagraph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  <w:tcBorders>
                              <w:top w:val="single" w:sz="4" w:space="0" w:color="000000"/>
                            </w:tcBorders>
                          </w:tcPr>
                          <w:p w14:paraId="0ADF9709" w14:textId="77777777" w:rsidR="00B15F7F" w:rsidRDefault="00D52673">
                            <w:pPr>
                              <w:pStyle w:val="TableParagraph"/>
                              <w:spacing w:before="41" w:line="150" w:lineRule="atLeast"/>
                              <w:ind w:left="65" w:right="5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 PROFESIONAL AL PERSONAL TEMPORAL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</w:tcBorders>
                          </w:tcPr>
                          <w:p w14:paraId="3EB1DC48" w14:textId="77777777" w:rsidR="00B15F7F" w:rsidRDefault="00D52673">
                            <w:pPr>
                              <w:pStyle w:val="TableParagraph"/>
                              <w:spacing w:before="63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485C8FD8" w14:textId="77777777" w:rsidR="00B15F7F" w:rsidRDefault="00D52673">
                            <w:pPr>
                              <w:pStyle w:val="TableParagraph"/>
                              <w:spacing w:before="63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</w:tcBorders>
                          </w:tcPr>
                          <w:p w14:paraId="22073B92" w14:textId="77777777" w:rsidR="00B15F7F" w:rsidRDefault="00D52673">
                            <w:pPr>
                              <w:pStyle w:val="TableParagraph"/>
                              <w:spacing w:before="63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4" w:space="0" w:color="000000"/>
                            </w:tcBorders>
                          </w:tcPr>
                          <w:p w14:paraId="0A850B50" w14:textId="77777777" w:rsidR="00B15F7F" w:rsidRDefault="00D52673">
                            <w:pPr>
                              <w:pStyle w:val="TableParagraph"/>
                              <w:spacing w:before="63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2D0FA32D" w14:textId="77777777" w:rsidR="00B15F7F" w:rsidRDefault="00D52673">
                            <w:pPr>
                              <w:pStyle w:val="TableParagraph"/>
                              <w:spacing w:before="63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4BF3C825" w14:textId="77777777" w:rsidR="00B15F7F" w:rsidRDefault="00D52673">
                            <w:pPr>
                              <w:pStyle w:val="TableParagraph"/>
                              <w:spacing w:before="63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62520244" w14:textId="77777777" w:rsidR="00B15F7F" w:rsidRDefault="00D52673">
                            <w:pPr>
                              <w:pStyle w:val="TableParagraph"/>
                              <w:spacing w:before="63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7F2DC7D6" w14:textId="77777777" w:rsidR="00B15F7F" w:rsidRDefault="00D52673">
                            <w:pPr>
                              <w:pStyle w:val="TableParagraph"/>
                              <w:spacing w:before="63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4" w:space="0" w:color="000000"/>
                            </w:tcBorders>
                          </w:tcPr>
                          <w:p w14:paraId="1A58547B" w14:textId="77777777" w:rsidR="00B15F7F" w:rsidRDefault="00D52673">
                            <w:pPr>
                              <w:pStyle w:val="TableParagraph"/>
                              <w:spacing w:before="63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1,125.00</w:t>
                            </w:r>
                          </w:p>
                        </w:tc>
                        <w:tc>
                          <w:tcPr>
                            <w:tcW w:w="693" w:type="dxa"/>
                            <w:tcBorders>
                              <w:top w:val="single" w:sz="4" w:space="0" w:color="000000"/>
                            </w:tcBorders>
                          </w:tcPr>
                          <w:p w14:paraId="49ADB059" w14:textId="77777777" w:rsidR="00B15F7F" w:rsidRDefault="00D52673">
                            <w:pPr>
                              <w:pStyle w:val="TableParagraph"/>
                              <w:spacing w:before="63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87952D8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3DD78932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0B71DFB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C05DF5A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6856703C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</w:t>
                            </w:r>
                          </w:p>
                          <w:p w14:paraId="571CA741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AL PERSONAL TEMPORAL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01495351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50DF0B6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1,403.00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32D86F5A" w14:textId="77777777" w:rsidR="00B15F7F" w:rsidRDefault="00D52673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10,403.00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3434B107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4783182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2102B81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1,125.00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161E78D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1,125.00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3FCF772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1,124.77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2AADA78F" w14:textId="77777777" w:rsidR="00B15F7F" w:rsidRDefault="00D52673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4,499.77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6301D5F0" w14:textId="77777777" w:rsidR="00B15F7F" w:rsidRDefault="00D52673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C0E284F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416C0F92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99E2B7A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3F6E68C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61F77308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</w:t>
                            </w:r>
                          </w:p>
                          <w:p w14:paraId="6D04E294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AL PERSONAL TEMPORAL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6F753E73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FE9B730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1,972.00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44259E8E" w14:textId="77777777" w:rsidR="00B15F7F" w:rsidRDefault="00D52673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6,472.00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724079A3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E874A11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1,971.77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7313EBA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7402329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291C192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0.23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3CBBEA89" w14:textId="77777777" w:rsidR="00B15F7F" w:rsidRDefault="00D52673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4,125.23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10216436" w14:textId="77777777" w:rsidR="00B15F7F" w:rsidRDefault="00D52673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0F3A32B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762D3D7B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09C8F58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133FFF4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52EF1D70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</w:t>
                            </w:r>
                          </w:p>
                          <w:p w14:paraId="3A493DCF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AL PERSONAL TEMPORAL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26D50C29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6405231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7C9DFEB5" w14:textId="77777777" w:rsidR="00B15F7F" w:rsidRDefault="00D52673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54416EF2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D4A2A3B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142FDFD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216A3C3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99522F2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396A4CBF" w14:textId="77777777" w:rsidR="00B15F7F" w:rsidRDefault="00D52673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1,125.00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3E0F0305" w14:textId="77777777" w:rsidR="00B15F7F" w:rsidRDefault="00D52673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86A0567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7DC785FA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A6BD475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5C28A75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5346914E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55413F44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TEMPORAL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4324FD0D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D0CC465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6DD74D60" w14:textId="77777777" w:rsidR="00B15F7F" w:rsidRDefault="00D52673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77C05149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7FB4FA3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F2AEC44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CB6D48D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D051C22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7815284E" w14:textId="77777777" w:rsidR="00B15F7F" w:rsidRDefault="00D52673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5EB81E29" w14:textId="77777777" w:rsidR="00B15F7F" w:rsidRDefault="00D52673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E5F9E22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765E1994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30848D1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FDE2BC1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49415CEF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6B972426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PERSONAL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2052B227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F894ED2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71A1A128" w14:textId="77777777" w:rsidR="00B15F7F" w:rsidRDefault="00D52673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30,500.00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60B077B0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CEC7406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62C0942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5,250.00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26C0537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5,250.00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510D976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-11,790.32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12734C7A" w14:textId="77777777" w:rsidR="00B15F7F" w:rsidRDefault="00D52673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-2,040.32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6C49982B" w14:textId="77777777" w:rsidR="00B15F7F" w:rsidRDefault="00D52673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8C52D7D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15426994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FD90378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366EEFB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0EEAEB9A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655D334F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TEMPORAL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438638AA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F3898DE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094D3E97" w14:textId="77777777" w:rsidR="00B15F7F" w:rsidRDefault="00D52673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7366D456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AECCAE6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930A381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5,250.00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9FD96C7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5,250.00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08E4780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1D59F955" w14:textId="77777777" w:rsidR="00B15F7F" w:rsidRDefault="00D52673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44,250.00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1FBEE0DC" w14:textId="77777777" w:rsidR="00B15F7F" w:rsidRDefault="00D52673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ECAF96E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3F6EFEE2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035024A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CA590B9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66ADD9C1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3687A512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TEMPORAL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0CD462DB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AE131B1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3C3C2DBD" w14:textId="77777777" w:rsidR="00B15F7F" w:rsidRDefault="00D52673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42,500.00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6BB38EB7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276E143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5ACBF01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5,250.00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F283FE9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5,250.00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628B079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72070232" w14:textId="77777777" w:rsidR="00B15F7F" w:rsidRDefault="00D52673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9,750.00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11EC3C1E" w14:textId="77777777" w:rsidR="00B15F7F" w:rsidRDefault="00D52673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668F4EC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3BCFC315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C7BD977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6528618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46EF14B8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5CFAB40E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TEMPORAL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18DA556E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B0C165C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69C28024" w14:textId="77777777" w:rsidR="00B15F7F" w:rsidRDefault="00D52673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65BAD22C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B1DCDCE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16D4049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748124D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2F2EF62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4CD67385" w14:textId="77777777" w:rsidR="00B15F7F" w:rsidRDefault="00D52673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16,500.00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5A1A84E4" w14:textId="77777777" w:rsidR="00B15F7F" w:rsidRDefault="00D52673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09FC49A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4388D042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2AA5B9A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C8904CE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7F8A0F00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6E6E6DBB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TEMPORAL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1D748D28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B57F281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17FEF078" w14:textId="77777777" w:rsidR="00B15F7F" w:rsidRDefault="00D52673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48,500.00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2A5BE883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2F3B6EB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ABD1A3A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5,750.00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3A42080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5,750.00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A7FAB0A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5ED15E9F" w14:textId="77777777" w:rsidR="00B15F7F" w:rsidRDefault="00D52673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11,250.00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2127D840" w14:textId="77777777" w:rsidR="00B15F7F" w:rsidRDefault="00D52673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3251BD1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5C460802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5AE1A2F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32F2E4E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441026C6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3AAC5BDD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TEMPORAL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014D0747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31CE80B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06FE98C9" w14:textId="77777777" w:rsidR="00B15F7F" w:rsidRDefault="00D52673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42,500.00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70380B21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10FD3B8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739F569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5,250.00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588A67F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5,250.00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6681873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527EC41A" w14:textId="77777777" w:rsidR="00B15F7F" w:rsidRDefault="00D52673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9,750.00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6435E87E" w14:textId="77777777" w:rsidR="00B15F7F" w:rsidRDefault="00D52673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44428D5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41A8E5EF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789E6D5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0693E2A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7082A15B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5E750091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TEMPORAL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49A392B7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225,500.00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34060BB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77CBAF23" w14:textId="77777777" w:rsidR="00B15F7F" w:rsidRDefault="00D52673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225,500.00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5C0ABD4F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30D799C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6FF1D74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30,750.00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419C56F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30,750.00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BB7E214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20,169.35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1869004B" w14:textId="77777777" w:rsidR="00B15F7F" w:rsidRDefault="00D52673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77,469.35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0F3D0DB9" w14:textId="77777777" w:rsidR="00B15F7F" w:rsidRDefault="00D52673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FFF04CE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35DF36D1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F46B5AF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6B4D888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42E3D111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38D85616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TEMPORAL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5E6B6CD2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A3AA488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16C6D2FF" w14:textId="77777777" w:rsidR="00B15F7F" w:rsidRDefault="00D52673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30,500.00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64992F17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3B076DF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15,330.65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3CD29F9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4,250.00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0CFEA94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4,250.00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36727A6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-15,330.65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5768FD1F" w14:textId="77777777" w:rsidR="00B15F7F" w:rsidRDefault="00D52673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12,919.37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71C364CD" w14:textId="77777777" w:rsidR="00B15F7F" w:rsidRDefault="00D52673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DEFDF13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25684840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CA88B01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8E97157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0EADF77E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42FC4AEE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TEMPORAL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63D3621A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F6770E3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7E628E73" w14:textId="77777777" w:rsidR="00B15F7F" w:rsidRDefault="00D52673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25FFD7C0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304B1E5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6299387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40D8D1E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6EB8107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23C1CE2C" w14:textId="77777777" w:rsidR="00B15F7F" w:rsidRDefault="00D52673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16,500.00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5D0F45A6" w14:textId="77777777" w:rsidR="00B15F7F" w:rsidRDefault="00D52673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8B4A963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664DB9B6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EDA64D7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B5B7143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6E14D30E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2FF1B760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TEMPORAL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671497F1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C15EFFD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10A484EB" w14:textId="77777777" w:rsidR="00B15F7F" w:rsidRDefault="00D52673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42,500.00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128BF434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E2437A6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E779D17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5,250.00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DD267A0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5,250.00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BDE511A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6AD9FC2E" w14:textId="77777777" w:rsidR="00B15F7F" w:rsidRDefault="00D52673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9,750.00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47AC5138" w14:textId="77777777" w:rsidR="00B15F7F" w:rsidRDefault="00D52673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48A6259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05D2FEDB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A87BA67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406C6A8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62FFC836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09B0ADC4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TEMPORAL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5A06EC21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69D831B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73BB89D5" w14:textId="77777777" w:rsidR="00B15F7F" w:rsidRDefault="00D52673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30,500.00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7CA3A736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D52C61E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B873E58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4,250.00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E6FA0D0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4,250.00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B794C84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07792EA9" w14:textId="77777777" w:rsidR="00B15F7F" w:rsidRDefault="00D52673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6,750.00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4EFFC08B" w14:textId="77777777" w:rsidR="00B15F7F" w:rsidRDefault="00D52673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D75920D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0BEBBF9C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E227DE3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C4472D6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28F661DF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 w14:paraId="0F157198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44B395EE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88BB0C4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1,370,000.00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620918DB" w14:textId="77777777" w:rsidR="00B15F7F" w:rsidRDefault="00D52673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1,370,000.00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120B789B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D1E8D20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818F504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07C85F9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42C9478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1,177.39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6D48B8E6" w14:textId="77777777" w:rsidR="00B15F7F" w:rsidRDefault="00D52673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22,177.39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19EA52C2" w14:textId="77777777" w:rsidR="00B15F7F" w:rsidRDefault="00D52673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990A7DF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3270D1B1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D294C64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464710C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3C518F3C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 w14:paraId="1FF0BB47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714D5B65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FB83245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343,000.00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186D4F38" w14:textId="77777777" w:rsidR="00B15F7F" w:rsidRDefault="00D52673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1,003,000.00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3484DC21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7FDAE16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364,000.00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A0C6281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110,200.00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82BA08B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110,200.00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CBAB861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1,969.90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024050D0" w14:textId="77777777" w:rsidR="00B15F7F" w:rsidRDefault="00D52673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295,769.90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7868DA6E" w14:textId="77777777" w:rsidR="00B15F7F" w:rsidRDefault="00D52673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FBD3EB7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6D84F4CB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0B00755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C161DD3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1782E83E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 w14:paraId="14145C08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6C1B59A6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04B1EBA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258,100.00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0CE6B54B" w14:textId="77777777" w:rsidR="00B15F7F" w:rsidRDefault="00D52673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258,100.00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09C5AB22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F42E342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41545C0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F21AA71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994AD22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841.94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67C2C365" w14:textId="77777777" w:rsidR="00B15F7F" w:rsidRDefault="00D52673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75,841.94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35CEF5EC" w14:textId="77777777" w:rsidR="00B15F7F" w:rsidRDefault="00D52673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30B5AF0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7A1BE677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B656A54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CACDF2D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2EFA7FD7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 w14:paraId="5B072150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3B95DB78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F116986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447,000.00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5A0A3F33" w14:textId="77777777" w:rsidR="00B15F7F" w:rsidRDefault="00D52673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447,000.00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56277BBD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3C2F74C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995FF32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A6BD9CE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68FC054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13,451.62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23D2202C" w14:textId="77777777" w:rsidR="00B15F7F" w:rsidRDefault="00D52673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103,451.62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4F2900AA" w14:textId="77777777" w:rsidR="00B15F7F" w:rsidRDefault="00D52673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18B85D9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15AC9995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98CAE4A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5071976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3C688FC5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 w14:paraId="1260527C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14491154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22A726C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83,000.00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417467D6" w14:textId="77777777" w:rsidR="00B15F7F" w:rsidRDefault="00D52673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179,000.00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29C044FA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022E231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54C548E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C54B4DC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8AB3DA2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1,419.36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7C681DEE" w14:textId="77777777" w:rsidR="00B15F7F" w:rsidRDefault="00D52673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46,419.36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41512880" w14:textId="77777777" w:rsidR="00B15F7F" w:rsidRDefault="00D52673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A2E99E9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409ABD62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B60337E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4A428EA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28C25F11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 w14:paraId="43C5E2A5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1994BB1F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9DB4C4E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434,000.00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6D0B4771" w14:textId="77777777" w:rsidR="00B15F7F" w:rsidRDefault="00D52673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434,000.00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64C0A4AC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D7A469B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146,000.00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6F38644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772D65E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B968AB1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9,895.72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5953B17E" w14:textId="77777777" w:rsidR="00B15F7F" w:rsidRDefault="00D52673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119,395.72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7ACD1F16" w14:textId="77777777" w:rsidR="00B15F7F" w:rsidRDefault="00D52673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D401972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58D3507E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DC3CB3D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B58B85B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35A542B1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 w14:paraId="1FFC4CA8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2D158008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162,000.00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CDD72D2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-23,000.00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468AB9CE" w14:textId="77777777" w:rsidR="00B15F7F" w:rsidRDefault="00D52673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139,000.00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5306F3AB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CBECD2C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ED1F9F5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86F1833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9004176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75,073.13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69DBF2AE" w14:textId="77777777" w:rsidR="00B15F7F" w:rsidRDefault="00D52673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75,073.13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35F9DA7F" w14:textId="77777777" w:rsidR="00B15F7F" w:rsidRDefault="00D52673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AD13401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2F1D060D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77E002F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7D9CE4A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49CB9DBC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OTRAS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REMUNERACIONES DE PERSONAL</w:t>
                            </w:r>
                          </w:p>
                          <w:p w14:paraId="236F1F9F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791CE6EF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498,000.00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4D4464C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3E99CBF8" w14:textId="77777777" w:rsidR="00B15F7F" w:rsidRDefault="00D52673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580,000.00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2D32B453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D3C95B8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168,000.00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84864D8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C51AABB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40F8FDE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47,500.01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040EF984" w14:textId="77777777" w:rsidR="00B15F7F" w:rsidRDefault="00D52673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173,500.01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4D86E377" w14:textId="77777777" w:rsidR="00B15F7F" w:rsidRDefault="00D52673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F6C7834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56C4FA28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DBDAAAB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0494FAA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27821C07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 w14:paraId="457A0844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759BFCBB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C3B7E94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1173DC4B" w14:textId="77777777" w:rsidR="00B15F7F" w:rsidRDefault="00D52673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24D6EBB6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41D5D03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5862942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6E9BBC5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FD53289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51006D90" w14:textId="77777777" w:rsidR="00B15F7F" w:rsidRDefault="00D52673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58,500.00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18780535" w14:textId="77777777" w:rsidR="00B15F7F" w:rsidRDefault="00D52673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18881BD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0F4C3457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980B216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93CF6F1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12DA6C9F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 w14:paraId="6085C6E8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072CA680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3,516,000.00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6FC2569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-202,000.00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22340DBB" w14:textId="77777777" w:rsidR="00B15F7F" w:rsidRDefault="00D52673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3,314,000.00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41FF7794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09B4EE6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672,000.00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12E70C5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168,000.00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DA91DA4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168,000.00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BE30D58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455,258.12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0083D0F9" w14:textId="77777777" w:rsidR="00B15F7F" w:rsidRDefault="00D52673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959,580.70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5BF4986D" w14:textId="77777777" w:rsidR="00B15F7F" w:rsidRDefault="00D52673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3A95EE8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7CE6036D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F1E6FA6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DAE014D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4774EA8C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 w14:paraId="6B56D533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7D3DE548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A9200C1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356,900.00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5E33C0DB" w14:textId="77777777" w:rsidR="00B15F7F" w:rsidRDefault="00D52673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356,900.00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027A7C1C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FF7FCE3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7AD6B94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304F8D0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0CA1A8D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160,932.26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44698F01" w14:textId="77777777" w:rsidR="00B15F7F" w:rsidRDefault="00D52673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166,932.26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209FF5E7" w14:textId="77777777" w:rsidR="00B15F7F" w:rsidRDefault="00D52673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D626932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03AAC8C5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9E4E2EA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CE2116F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37C3B4C7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 w14:paraId="69FB0E08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5F563DA5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A87BCA2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145C5697" w14:textId="77777777" w:rsidR="00B15F7F" w:rsidRDefault="00D52673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35729A20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88F8B1B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5D8373F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2CC1459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A357777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703507F7" w14:textId="77777777" w:rsidR="00B15F7F" w:rsidRDefault="00D52673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3D7F72C3" w14:textId="77777777" w:rsidR="00B15F7F" w:rsidRDefault="00D52673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AEC14F2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236A9282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A835BEB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C6A2648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7F4B5ECF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 w14:paraId="0981366B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3D116D3B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1,296,000.00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0983969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-246,000.00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4ADF6E33" w14:textId="77777777" w:rsidR="00B15F7F" w:rsidRDefault="00D52673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1,050,000.00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78937A6F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CCCE158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312,666.67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AEDD1E5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81,666.67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09A31BB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81,666.67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672B05E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28,713.95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28E4F365" w14:textId="77777777" w:rsidR="00B15F7F" w:rsidRDefault="00D52673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259,713.95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725A3D3C" w14:textId="77777777" w:rsidR="00B15F7F" w:rsidRDefault="00D52673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DD483CB" w14:textId="77777777">
                        <w:trPr>
                          <w:trHeight w:val="289"/>
                        </w:trPr>
                        <w:tc>
                          <w:tcPr>
                            <w:tcW w:w="280" w:type="dxa"/>
                          </w:tcPr>
                          <w:p w14:paraId="1DEC3BFE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AC63BF8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1F75183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37FF062D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 w14:paraId="4D9CC24A" w14:textId="77777777" w:rsidR="00B15F7F" w:rsidRDefault="00D52673">
                            <w:pPr>
                              <w:pStyle w:val="TableParagraph"/>
                              <w:spacing w:before="35" w:line="9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11D677D6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1,194,000.00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BC0163F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43224FFE" w14:textId="77777777" w:rsidR="00B15F7F" w:rsidRDefault="00D52673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1,267,000.00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1663ACB3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8E51850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486,000.00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7E25AE6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121,500.00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1C61F58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121,500.00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8AD3B20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1,048.39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38C21165" w14:textId="77777777" w:rsidR="00B15F7F" w:rsidRDefault="00D52673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365,548.39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08221035" w14:textId="77777777" w:rsidR="00B15F7F" w:rsidRDefault="00D52673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7CD0C19C" w14:textId="77777777" w:rsidR="00B15F7F" w:rsidRDefault="00B15F7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PG REN</w:t>
      </w:r>
    </w:p>
    <w:p w14:paraId="502A230C" w14:textId="77777777" w:rsidR="00B15F7F" w:rsidRDefault="00D52673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 w14:paraId="7B8F643D" w14:textId="77777777" w:rsidR="00B15F7F" w:rsidRDefault="00B15F7F">
      <w:pPr>
        <w:spacing w:before="10"/>
        <w:rPr>
          <w:b/>
          <w:sz w:val="10"/>
        </w:rPr>
      </w:pPr>
    </w:p>
    <w:p w14:paraId="4705730B" w14:textId="77777777" w:rsidR="00B15F7F" w:rsidRDefault="00D52673">
      <w:pPr>
        <w:pStyle w:val="Textoindependiente"/>
        <w:ind w:left="151"/>
      </w:pPr>
      <w:r>
        <w:rPr>
          <w:w w:val="105"/>
        </w:rPr>
        <w:t>UBG</w:t>
      </w:r>
    </w:p>
    <w:p w14:paraId="371B42A4" w14:textId="77777777" w:rsidR="00B15F7F" w:rsidRDefault="00D52673">
      <w:pPr>
        <w:pStyle w:val="Textoindependiente"/>
        <w:spacing w:before="71" w:line="501" w:lineRule="auto"/>
        <w:ind w:left="174" w:hanging="163"/>
      </w:pPr>
      <w:r>
        <w:rPr>
          <w:b w:val="0"/>
        </w:rPr>
        <w:br w:type="column"/>
      </w:r>
      <w:r>
        <w:rPr>
          <w:w w:val="105"/>
        </w:rPr>
        <w:t>PY ACT FTE</w:t>
      </w:r>
    </w:p>
    <w:p w14:paraId="2BD858A8" w14:textId="77777777" w:rsidR="00B15F7F" w:rsidRDefault="00D52673">
      <w:pPr>
        <w:pStyle w:val="Textoindependiente"/>
        <w:spacing w:before="71" w:line="501" w:lineRule="auto"/>
        <w:ind w:left="36" w:right="-13" w:firstLine="180"/>
      </w:pPr>
      <w:r>
        <w:rPr>
          <w:b w:val="0"/>
        </w:rPr>
        <w:br w:type="column"/>
      </w:r>
      <w:r>
        <w:rPr>
          <w:w w:val="105"/>
        </w:rPr>
        <w:t>OBR DESCRIPCION</w:t>
      </w:r>
    </w:p>
    <w:p w14:paraId="25CDFF06" w14:textId="77777777" w:rsidR="00B15F7F" w:rsidRDefault="00D52673">
      <w:pPr>
        <w:pStyle w:val="Textoindependiente"/>
        <w:tabs>
          <w:tab w:val="left" w:pos="1122"/>
        </w:tabs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ASIGNADO</w:t>
      </w:r>
      <w:r>
        <w:rPr>
          <w:b w:val="0"/>
          <w:w w:val="105"/>
        </w:rPr>
        <w:tab/>
      </w:r>
      <w:r>
        <w:rPr>
          <w:spacing w:val="-1"/>
          <w:w w:val="105"/>
        </w:rPr>
        <w:t>MODIFICACIONES</w:t>
      </w:r>
    </w:p>
    <w:p w14:paraId="6ABD426C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VIGENTE</w:t>
      </w:r>
    </w:p>
    <w:p w14:paraId="79AA20BE" w14:textId="77777777" w:rsidR="00B15F7F" w:rsidRDefault="00D52673">
      <w:pPr>
        <w:pStyle w:val="Textoindependiente"/>
        <w:spacing w:before="71" w:line="343" w:lineRule="auto"/>
        <w:ind w:left="57" w:right="-11" w:firstLine="338"/>
      </w:pPr>
      <w:r>
        <w:rPr>
          <w:b w:val="0"/>
        </w:rPr>
        <w:br w:type="column"/>
      </w:r>
      <w:r>
        <w:rPr>
          <w:w w:val="105"/>
        </w:rPr>
        <w:t>PRE- COMPROMETIDO</w:t>
      </w:r>
    </w:p>
    <w:p w14:paraId="0EB70E5D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COMPROMETIDO</w:t>
      </w:r>
    </w:p>
    <w:p w14:paraId="1FAECAA6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DEVENGADO</w:t>
      </w:r>
    </w:p>
    <w:p w14:paraId="0FA0F303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PAGADO</w:t>
      </w:r>
    </w:p>
    <w:p w14:paraId="2C97701D" w14:textId="77777777" w:rsidR="00B15F7F" w:rsidRDefault="00D52673">
      <w:pPr>
        <w:pStyle w:val="Textoindependiente"/>
        <w:spacing w:before="71" w:line="343" w:lineRule="auto"/>
        <w:ind w:left="57" w:right="-14" w:firstLine="256"/>
      </w:pPr>
      <w:r>
        <w:rPr>
          <w:b w:val="0"/>
        </w:rPr>
        <w:br w:type="column"/>
      </w:r>
      <w:r>
        <w:rPr>
          <w:w w:val="105"/>
        </w:rPr>
        <w:t>SALDO POR COMPROMETER</w:t>
      </w:r>
    </w:p>
    <w:p w14:paraId="48B4E0F3" w14:textId="77777777" w:rsidR="00B15F7F" w:rsidRDefault="00D52673">
      <w:pPr>
        <w:pStyle w:val="Textoindependiente"/>
        <w:spacing w:before="71" w:line="343" w:lineRule="auto"/>
        <w:ind w:left="65" w:right="-14" w:hanging="8"/>
      </w:pPr>
      <w:r>
        <w:rPr>
          <w:b w:val="0"/>
        </w:rPr>
        <w:br w:type="column"/>
      </w:r>
      <w:r>
        <w:rPr>
          <w:w w:val="105"/>
        </w:rPr>
        <w:t>SALDO POR DEVENGAR</w:t>
      </w:r>
    </w:p>
    <w:p w14:paraId="5E26B101" w14:textId="77777777" w:rsidR="00B15F7F" w:rsidRDefault="00D52673">
      <w:pPr>
        <w:pStyle w:val="Textoindependiente"/>
        <w:spacing w:before="71"/>
        <w:ind w:right="142"/>
        <w:jc w:val="right"/>
      </w:pPr>
      <w:r>
        <w:rPr>
          <w:b w:val="0"/>
        </w:rPr>
        <w:br w:type="column"/>
      </w:r>
      <w:r>
        <w:rPr>
          <w:w w:val="105"/>
        </w:rPr>
        <w:t>SALDO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</w:p>
    <w:p w14:paraId="0D614E54" w14:textId="77777777" w:rsidR="00B15F7F" w:rsidRDefault="00D52673">
      <w:pPr>
        <w:pStyle w:val="Textoindependiente"/>
        <w:spacing w:before="50"/>
        <w:ind w:right="142"/>
        <w:jc w:val="right"/>
      </w:pPr>
      <w:r>
        <w:rPr>
          <w:w w:val="105"/>
        </w:rPr>
        <w:t>PAGAR</w:t>
      </w:r>
    </w:p>
    <w:p w14:paraId="6906B39F" w14:textId="77777777" w:rsidR="00B15F7F" w:rsidRDefault="00B15F7F">
      <w:pPr>
        <w:jc w:val="right"/>
        <w:sectPr w:rsidR="00B15F7F">
          <w:type w:val="continuous"/>
          <w:pgSz w:w="15840" w:h="12240" w:orient="landscape"/>
          <w:pgMar w:top="620" w:right="40" w:bottom="280" w:left="0" w:header="720" w:footer="720" w:gutter="0"/>
          <w:cols w:num="13" w:space="720" w:equalWidth="0">
            <w:col w:w="281" w:space="113"/>
            <w:col w:w="381" w:space="40"/>
            <w:col w:w="487" w:space="39"/>
            <w:col w:w="779" w:space="2094"/>
            <w:col w:w="2090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 w14:paraId="4125C310" w14:textId="77777777" w:rsidR="00B15F7F" w:rsidRDefault="00B15F7F">
      <w:pPr>
        <w:rPr>
          <w:b/>
          <w:sz w:val="16"/>
        </w:rPr>
      </w:pPr>
    </w:p>
    <w:p w14:paraId="60B910A8" w14:textId="77777777" w:rsidR="00B15F7F" w:rsidRDefault="00B15F7F">
      <w:pPr>
        <w:rPr>
          <w:b/>
          <w:sz w:val="16"/>
        </w:rPr>
      </w:pPr>
    </w:p>
    <w:p w14:paraId="36C0E0B0" w14:textId="77777777" w:rsidR="00B15F7F" w:rsidRDefault="00B15F7F">
      <w:pPr>
        <w:rPr>
          <w:b/>
          <w:sz w:val="16"/>
        </w:rPr>
      </w:pPr>
    </w:p>
    <w:p w14:paraId="207889BE" w14:textId="77777777" w:rsidR="00B15F7F" w:rsidRDefault="00B15F7F">
      <w:pPr>
        <w:rPr>
          <w:b/>
          <w:sz w:val="16"/>
        </w:rPr>
      </w:pPr>
    </w:p>
    <w:p w14:paraId="4B4914A4" w14:textId="77777777" w:rsidR="00B15F7F" w:rsidRDefault="00B15F7F">
      <w:pPr>
        <w:rPr>
          <w:b/>
          <w:sz w:val="16"/>
        </w:rPr>
      </w:pPr>
    </w:p>
    <w:p w14:paraId="4DA9B084" w14:textId="77777777" w:rsidR="00B15F7F" w:rsidRDefault="00B15F7F">
      <w:pPr>
        <w:rPr>
          <w:b/>
          <w:sz w:val="16"/>
        </w:rPr>
      </w:pPr>
    </w:p>
    <w:p w14:paraId="01E5A919" w14:textId="77777777" w:rsidR="00B15F7F" w:rsidRDefault="00B15F7F">
      <w:pPr>
        <w:spacing w:before="6"/>
        <w:rPr>
          <w:b/>
          <w:sz w:val="19"/>
        </w:rPr>
      </w:pPr>
    </w:p>
    <w:p w14:paraId="6294E232" w14:textId="77777777" w:rsidR="00B15F7F" w:rsidRDefault="00D52673">
      <w:pPr>
        <w:spacing w:before="1"/>
        <w:ind w:left="57"/>
        <w:rPr>
          <w:b/>
          <w:sz w:val="14"/>
        </w:rPr>
      </w:pPr>
      <w:r>
        <w:rPr>
          <w:b/>
          <w:sz w:val="14"/>
        </w:rPr>
        <w:t>EJERCICIO:</w:t>
      </w:r>
    </w:p>
    <w:p w14:paraId="04B68843" w14:textId="77777777" w:rsidR="00B15F7F" w:rsidRDefault="00D52673">
      <w:pPr>
        <w:rPr>
          <w:b/>
          <w:sz w:val="16"/>
        </w:rPr>
      </w:pPr>
      <w:r>
        <w:br w:type="column"/>
      </w:r>
    </w:p>
    <w:p w14:paraId="699632A0" w14:textId="77777777" w:rsidR="00B15F7F" w:rsidRDefault="00B15F7F">
      <w:pPr>
        <w:rPr>
          <w:b/>
          <w:sz w:val="16"/>
        </w:rPr>
      </w:pPr>
    </w:p>
    <w:p w14:paraId="42211E7C" w14:textId="77777777" w:rsidR="00B15F7F" w:rsidRDefault="00B15F7F">
      <w:pPr>
        <w:rPr>
          <w:b/>
          <w:sz w:val="16"/>
        </w:rPr>
      </w:pPr>
    </w:p>
    <w:p w14:paraId="0B9B4647" w14:textId="77777777" w:rsidR="00B15F7F" w:rsidRDefault="00B15F7F">
      <w:pPr>
        <w:rPr>
          <w:b/>
          <w:sz w:val="16"/>
        </w:rPr>
      </w:pPr>
    </w:p>
    <w:p w14:paraId="5EE3D35B" w14:textId="77777777" w:rsidR="00B15F7F" w:rsidRDefault="00B15F7F">
      <w:pPr>
        <w:rPr>
          <w:b/>
          <w:sz w:val="16"/>
        </w:rPr>
      </w:pPr>
    </w:p>
    <w:p w14:paraId="6530216C" w14:textId="77777777" w:rsidR="00B15F7F" w:rsidRDefault="00B15F7F">
      <w:pPr>
        <w:rPr>
          <w:b/>
          <w:sz w:val="16"/>
        </w:rPr>
      </w:pPr>
    </w:p>
    <w:p w14:paraId="027F2480" w14:textId="77777777" w:rsidR="00B15F7F" w:rsidRDefault="00B15F7F">
      <w:pPr>
        <w:spacing w:before="10"/>
        <w:rPr>
          <w:b/>
          <w:sz w:val="17"/>
        </w:rPr>
      </w:pPr>
    </w:p>
    <w:p w14:paraId="62A7E411" w14:textId="77777777" w:rsidR="00B15F7F" w:rsidRDefault="00D52673">
      <w:pPr>
        <w:spacing w:before="1"/>
        <w:ind w:left="57"/>
        <w:rPr>
          <w:b/>
          <w:sz w:val="14"/>
        </w:rPr>
      </w:pPr>
      <w:r>
        <w:rPr>
          <w:b/>
          <w:sz w:val="14"/>
        </w:rPr>
        <w:t>2023</w:t>
      </w:r>
    </w:p>
    <w:p w14:paraId="5DE54867" w14:textId="77777777" w:rsidR="00B15F7F" w:rsidRDefault="00D52673">
      <w:pPr>
        <w:spacing w:before="16" w:line="340" w:lineRule="auto"/>
        <w:ind w:left="71" w:right="15"/>
        <w:jc w:val="center"/>
        <w:rPr>
          <w:b/>
          <w:sz w:val="21"/>
        </w:rPr>
      </w:pPr>
      <w:r>
        <w:br w:type="column"/>
      </w:r>
      <w:r>
        <w:rPr>
          <w:b/>
          <w:sz w:val="21"/>
        </w:rPr>
        <w:t>Ejecución de Gastos - Reportes - Informacion Analitica Ejecucion Analitica del Presupuesto Por tipo de Gasto</w:t>
      </w:r>
    </w:p>
    <w:p w14:paraId="40177B4C" w14:textId="77777777" w:rsidR="00B15F7F" w:rsidRDefault="00D52673">
      <w:pPr>
        <w:spacing w:before="7"/>
        <w:ind w:left="71" w:right="12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 w14:paraId="5FE1F151" w14:textId="77777777" w:rsidR="00B15F7F" w:rsidRDefault="00B15F7F">
      <w:pPr>
        <w:spacing w:before="9"/>
        <w:rPr>
          <w:b/>
          <w:sz w:val="25"/>
        </w:rPr>
      </w:pPr>
    </w:p>
    <w:p w14:paraId="79F3A10A" w14:textId="77777777" w:rsidR="00B15F7F" w:rsidRDefault="00D52673">
      <w:pPr>
        <w:ind w:left="317" w:right="15"/>
        <w:jc w:val="center"/>
        <w:rPr>
          <w:b/>
          <w:sz w:val="16"/>
        </w:rPr>
      </w:pPr>
      <w:r>
        <w:rPr>
          <w:b/>
          <w:sz w:val="16"/>
        </w:rPr>
        <w:t xml:space="preserve">DEL </w:t>
      </w:r>
      <w:r>
        <w:rPr>
          <w:b/>
          <w:sz w:val="16"/>
        </w:rPr>
        <w:t>MES DE SEPTIEMBRE AL MES DE SEPTIEMBRE</w:t>
      </w:r>
    </w:p>
    <w:p w14:paraId="1275FD10" w14:textId="77777777" w:rsidR="00B15F7F" w:rsidRDefault="00D52673">
      <w:pPr>
        <w:spacing w:before="143"/>
        <w:ind w:left="57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PAGINA   </w:t>
      </w:r>
      <w:r>
        <w:rPr>
          <w:b/>
          <w:spacing w:val="34"/>
          <w:sz w:val="16"/>
        </w:rPr>
        <w:t xml:space="preserve"> </w:t>
      </w:r>
      <w:r>
        <w:rPr>
          <w:b/>
          <w:spacing w:val="-11"/>
          <w:sz w:val="16"/>
        </w:rPr>
        <w:t>:</w:t>
      </w:r>
    </w:p>
    <w:p w14:paraId="537A0F2D" w14:textId="77777777" w:rsidR="00B15F7F" w:rsidRDefault="00D52673">
      <w:pPr>
        <w:tabs>
          <w:tab w:val="left" w:pos="891"/>
        </w:tabs>
        <w:spacing w:before="56"/>
        <w:ind w:left="57"/>
        <w:rPr>
          <w:b/>
          <w:sz w:val="16"/>
        </w:rPr>
      </w:pP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 w14:paraId="0CA50C50" w14:textId="77777777" w:rsidR="00B15F7F" w:rsidRDefault="00D52673">
      <w:pPr>
        <w:tabs>
          <w:tab w:val="left" w:pos="852"/>
        </w:tabs>
        <w:spacing w:before="56" w:line="312" w:lineRule="auto"/>
        <w:ind w:left="57" w:right="37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 xml:space="preserve">: </w:t>
      </w:r>
      <w:r>
        <w:rPr>
          <w:b/>
          <w:sz w:val="16"/>
        </w:rPr>
        <w:t>REPORTE:</w:t>
      </w:r>
    </w:p>
    <w:p w14:paraId="32D6202C" w14:textId="77777777" w:rsidR="00B15F7F" w:rsidRDefault="00D52673">
      <w:pPr>
        <w:pStyle w:val="Prrafodelista"/>
        <w:numPr>
          <w:ilvl w:val="0"/>
          <w:numId w:val="2"/>
        </w:numPr>
        <w:tabs>
          <w:tab w:val="left" w:pos="416"/>
          <w:tab w:val="left" w:pos="417"/>
          <w:tab w:val="left" w:pos="896"/>
        </w:tabs>
        <w:rPr>
          <w:b/>
          <w:sz w:val="16"/>
        </w:rPr>
      </w:pPr>
      <w:r>
        <w:rPr>
          <w:b/>
          <w:spacing w:val="-1"/>
          <w:w w:val="99"/>
          <w:sz w:val="16"/>
        </w:rPr>
        <w:br w:type="column"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28</w:t>
      </w:r>
    </w:p>
    <w:p w14:paraId="5B9CF9EB" w14:textId="77777777" w:rsidR="00B15F7F" w:rsidRDefault="00D52673">
      <w:pPr>
        <w:spacing w:before="40"/>
        <w:ind w:left="177"/>
        <w:rPr>
          <w:b/>
          <w:sz w:val="16"/>
        </w:rPr>
      </w:pPr>
      <w:r>
        <w:rPr>
          <w:b/>
          <w:sz w:val="16"/>
        </w:rPr>
        <w:t>2/10/2023</w:t>
      </w:r>
    </w:p>
    <w:p w14:paraId="302CA695" w14:textId="77777777" w:rsidR="00B15F7F" w:rsidRDefault="00D52673">
      <w:pPr>
        <w:spacing w:before="56"/>
        <w:ind w:left="177"/>
        <w:rPr>
          <w:b/>
          <w:sz w:val="16"/>
        </w:rPr>
      </w:pPr>
      <w:r>
        <w:rPr>
          <w:b/>
          <w:sz w:val="16"/>
        </w:rPr>
        <w:t>16:09.44</w:t>
      </w:r>
    </w:p>
    <w:p w14:paraId="3BFF5F6C" w14:textId="77777777" w:rsidR="00B15F7F" w:rsidRDefault="00D52673">
      <w:pPr>
        <w:spacing w:before="38"/>
        <w:ind w:left="57"/>
        <w:rPr>
          <w:b/>
          <w:sz w:val="16"/>
        </w:rPr>
      </w:pPr>
      <w:r>
        <w:rPr>
          <w:b/>
          <w:sz w:val="16"/>
        </w:rPr>
        <w:t>R00802794.rpt</w:t>
      </w:r>
    </w:p>
    <w:p w14:paraId="4EFC7C0A" w14:textId="77777777" w:rsidR="00B15F7F" w:rsidRDefault="00B15F7F">
      <w:pPr>
        <w:rPr>
          <w:sz w:val="16"/>
        </w:rPr>
        <w:sectPr w:rsidR="00B15F7F">
          <w:pgSz w:w="15840" w:h="12240" w:orient="landscape"/>
          <w:pgMar w:top="620" w:right="40" w:bottom="280" w:left="0" w:header="386" w:footer="0" w:gutter="0"/>
          <w:cols w:num="5" w:space="720" w:equalWidth="0">
            <w:col w:w="888" w:space="312"/>
            <w:col w:w="340" w:space="2427"/>
            <w:col w:w="5079" w:space="4034"/>
            <w:col w:w="945" w:space="135"/>
            <w:col w:w="1640"/>
          </w:cols>
        </w:sectPr>
      </w:pPr>
    </w:p>
    <w:p w14:paraId="472F6240" w14:textId="77777777" w:rsidR="00B15F7F" w:rsidRDefault="00B15F7F">
      <w:pPr>
        <w:spacing w:before="10"/>
        <w:rPr>
          <w:b/>
          <w:sz w:val="3"/>
        </w:rPr>
      </w:pPr>
    </w:p>
    <w:p w14:paraId="7FD90A30" w14:textId="77777777" w:rsidR="00B15F7F" w:rsidRDefault="00D52673">
      <w:pPr>
        <w:spacing w:line="20" w:lineRule="exact"/>
        <w:ind w:left="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502EE693" wp14:editId="325075E9">
                <wp:extent cx="9906000" cy="6350"/>
                <wp:effectExtent l="0" t="0" r="0" b="0"/>
                <wp:docPr id="51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50" name="Línea 16"/>
                        <wps:cNvCn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DA8BAB" id="Grupo 15" o:spid="_x0000_s1026" style="width:780pt;height:.5pt;mso-position-horizontal-relative:char;mso-position-vertical-relative:line" coordsize="15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">
                <v:line id="Línea 16" o:spid="_x0000_s1027" style="position:absolute;visibility:visible;mso-wrap-style:square" from="0,5" to="15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14:paraId="4468C494" w14:textId="77777777" w:rsidR="00B15F7F" w:rsidRDefault="00B15F7F">
      <w:pPr>
        <w:spacing w:before="1"/>
        <w:rPr>
          <w:b/>
          <w:sz w:val="6"/>
        </w:rPr>
      </w:pPr>
    </w:p>
    <w:p w14:paraId="024A4666" w14:textId="77777777" w:rsidR="00B15F7F" w:rsidRDefault="00B15F7F">
      <w:pPr>
        <w:rPr>
          <w:sz w:val="6"/>
        </w:rPr>
        <w:sectPr w:rsidR="00B15F7F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767B685B" w14:textId="77777777" w:rsidR="00B15F7F" w:rsidRDefault="00D52673">
      <w:pPr>
        <w:pStyle w:val="Textoindependiente"/>
        <w:spacing w:before="71" w:line="501" w:lineRule="auto"/>
        <w:ind w:left="57" w:right="-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3C843AF" wp14:editId="44D97AD3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654040"/>
                <wp:effectExtent l="0" t="0" r="0" b="0"/>
                <wp:wrapNone/>
                <wp:docPr id="4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65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626"/>
                              <w:gridCol w:w="1363"/>
                              <w:gridCol w:w="1200"/>
                              <w:gridCol w:w="1385"/>
                              <w:gridCol w:w="1055"/>
                              <w:gridCol w:w="1200"/>
                              <w:gridCol w:w="1200"/>
                              <w:gridCol w:w="1182"/>
                              <w:gridCol w:w="1217"/>
                              <w:gridCol w:w="1345"/>
                              <w:gridCol w:w="692"/>
                            </w:tblGrid>
                            <w:tr w:rsidR="00B15F7F" w14:paraId="6C62221C" w14:textId="77777777">
                              <w:trPr>
                                <w:trHeight w:val="353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7919428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6EDB15A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7B9960D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5BE27B8" w14:textId="77777777" w:rsidR="00B15F7F" w:rsidRDefault="00D52673">
                                  <w:pPr>
                                    <w:pStyle w:val="TableParagraph"/>
                                    <w:spacing w:before="41" w:line="150" w:lineRule="atLeast"/>
                                    <w:ind w:left="65" w:right="46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 TEMPORAL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B06A420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1,237,144.00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8D310DA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-288,000.00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43A6200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949,144.00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ECE5591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CB58506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376,000.00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ABD1FDB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94,000.00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47BE4E3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94,000.00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0088127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10,402.07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14F80DA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292,402.07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20EC9D7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A057780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BC36BC9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30AA8CD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AFAB5D0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6F1DB145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 w14:paraId="6126938F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1FF7B99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202,856.00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D973A6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2DA97BB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202,856.00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59FC92D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9994C9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188,000.00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91D2A6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47,000.00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14:paraId="0EF1A06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66A3F64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14,856.00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3B2BA74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155,856.00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14BC61E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8595B97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EC61807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094BD06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5249262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37106F2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JORNALES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0C85E65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321,399.00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7E18A8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728BC2A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321,399.00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76B7F65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A72F1F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6B9D37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26,253.90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14:paraId="51F27FA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26,253.90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5F181A9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6,964.77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3AC0BC1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87,476.73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0EFBAE4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7E81CFE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71B977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88F2B8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7862F8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71D9A162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JORNALES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451122EA" w14:textId="77777777" w:rsidR="00B15F7F" w:rsidRDefault="00D52673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374,634.00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D753DA7" w14:textId="77777777" w:rsidR="00B15F7F" w:rsidRDefault="00D52673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55CB16EB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374,634.00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6B3B1ABF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57E085F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F140F6F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26,226.30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14:paraId="1FA0F6E2" w14:textId="77777777" w:rsidR="00B15F7F" w:rsidRDefault="00D52673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26,226.30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7D2C029B" w14:textId="77777777" w:rsidR="00B15F7F" w:rsidRDefault="00D52673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41,138.40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1C6CF197" w14:textId="77777777" w:rsidR="00B15F7F" w:rsidRDefault="00D52673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121,933.67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1A7CFC4F" w14:textId="77777777" w:rsidR="00B15F7F" w:rsidRDefault="00D5267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37BB3D0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EAD224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307D34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E4054E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25071304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JORNALES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1B715127" w14:textId="77777777" w:rsidR="00B15F7F" w:rsidRDefault="00D52673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427,740.00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54310B2" w14:textId="77777777" w:rsidR="00B15F7F" w:rsidRDefault="00D52673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58E45A19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427,740.00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4B615E54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16C8FE8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CD9BDDA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35,060.40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14:paraId="785536B9" w14:textId="77777777" w:rsidR="00B15F7F" w:rsidRDefault="00D52673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35,060.40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78215203" w14:textId="77777777" w:rsidR="00B15F7F" w:rsidRDefault="00D52673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3,509.16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31543234" w14:textId="77777777" w:rsidR="00B15F7F" w:rsidRDefault="00D52673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111,027.72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0616CB23" w14:textId="77777777" w:rsidR="00B15F7F" w:rsidRDefault="00D5267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4B597DE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BAE11F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FF3538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4D7F0A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2B38209E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JORNALES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23482118" w14:textId="77777777" w:rsidR="00B15F7F" w:rsidRDefault="00D52673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134,620.00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12A6B70" w14:textId="77777777" w:rsidR="00B15F7F" w:rsidRDefault="00D52673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-25,000.00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736879BB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109,620.00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0A12F72B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4A0E665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BB365E3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11,034.30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14:paraId="2C58B452" w14:textId="77777777" w:rsidR="00B15F7F" w:rsidRDefault="00D52673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11,034.30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620A7532" w14:textId="77777777" w:rsidR="00B15F7F" w:rsidRDefault="00D52673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-9,788.52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463EDCF9" w14:textId="77777777" w:rsidR="00B15F7F" w:rsidRDefault="00D52673">
                                  <w:pPr>
                                    <w:pStyle w:val="TableParagraph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24,050.00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74B0262E" w14:textId="77777777" w:rsidR="00B15F7F" w:rsidRDefault="00D5267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C7692D1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58FDB8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AE535D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64E44C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23B071F0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JORNALES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430FC527" w14:textId="77777777" w:rsidR="00B15F7F" w:rsidRDefault="00D52673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294,672.00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F0B2F27" w14:textId="77777777" w:rsidR="00B15F7F" w:rsidRDefault="00D52673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7B1CB7AB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294,672.00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17BF066C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66614E9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53CE08B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24,153.30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14:paraId="6B7F33A6" w14:textId="77777777" w:rsidR="00B15F7F" w:rsidRDefault="00D52673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24,153.30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09ED4A83" w14:textId="77777777" w:rsidR="00B15F7F" w:rsidRDefault="00D52673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2,417.07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6F5049F2" w14:textId="77777777" w:rsidR="00B15F7F" w:rsidRDefault="00D52673">
                                  <w:pPr>
                                    <w:pStyle w:val="TableParagraph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76,487.19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7631B841" w14:textId="77777777" w:rsidR="00B15F7F" w:rsidRDefault="00D5267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1D2C73E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BEB49D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C7CCF4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B29325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067CC8AA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JORNALES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7C2AD6CE" w14:textId="77777777" w:rsidR="00B15F7F" w:rsidRDefault="00D52673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347,739.00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27F8DC2" w14:textId="77777777" w:rsidR="00B15F7F" w:rsidRDefault="00D52673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426DF4C3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399,739.00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0F53B9E7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A0F9D53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4133ACA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30,776.40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14:paraId="50C335B8" w14:textId="77777777" w:rsidR="00B15F7F" w:rsidRDefault="00D52673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30,776.40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6BF0A19E" w14:textId="77777777" w:rsidR="00B15F7F" w:rsidRDefault="00D52673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16,306.06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09751912" w14:textId="77777777" w:rsidR="00B15F7F" w:rsidRDefault="00D52673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110,760.61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6C4F85F4" w14:textId="77777777" w:rsidR="00B15F7F" w:rsidRDefault="00D5267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582C0E4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E327B0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1A7804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1F12CD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6C51F00C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JORNALES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1E72EDB1" w14:textId="77777777" w:rsidR="00B15F7F" w:rsidRDefault="00D52673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538,680.00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A155BC5" w14:textId="77777777" w:rsidR="00B15F7F" w:rsidRDefault="00D52673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606E5E72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538,680.00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052A1901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B0DE9D2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FCFE872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44,154.00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14:paraId="06151803" w14:textId="77777777" w:rsidR="00B15F7F" w:rsidRDefault="00D52673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44,154.00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7246E036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139,822.20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24146F81" w14:textId="77777777" w:rsidR="00B15F7F" w:rsidRDefault="00D52673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139,822.20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3F067351" w14:textId="77777777" w:rsidR="00B15F7F" w:rsidRDefault="00D5267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41E6BD7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42EDC3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4C23D4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AB4F7A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7B8E747F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JORNALES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2318255F" w14:textId="77777777" w:rsidR="00B15F7F" w:rsidRDefault="00D52673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2,077,573.00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05E8374" w14:textId="77777777" w:rsidR="00B15F7F" w:rsidRDefault="00D52673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1,382,246.00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74E5E017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3,459,819.00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31D2C260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D77A5A0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66,266.97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219F9A3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216,077.25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14:paraId="698ACEA2" w14:textId="77777777" w:rsidR="00B15F7F" w:rsidRDefault="00D52673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216,077.25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0D2616C3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-244,480.56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0943FEA0" w14:textId="77777777" w:rsidR="00B15F7F" w:rsidRDefault="00D52673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398,655.23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108BF40E" w14:textId="77777777" w:rsidR="00B15F7F" w:rsidRDefault="00D5267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7BE7DBC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E1BFE2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2F12ED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99E31C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54E8E3C1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JORNALES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057646FF" w14:textId="77777777" w:rsidR="00B15F7F" w:rsidRDefault="00D52673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58E5CFC" w14:textId="77777777" w:rsidR="00B15F7F" w:rsidRDefault="00D52673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6191F9CD" w14:textId="77777777" w:rsidR="00B15F7F" w:rsidRDefault="00D52673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3829078A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912F959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7F4985D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14:paraId="4D85D0C5" w14:textId="77777777" w:rsidR="00B15F7F" w:rsidRDefault="00D52673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21A6FD1F" w14:textId="77777777" w:rsidR="00B15F7F" w:rsidRDefault="00D52673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1E4942CA" w14:textId="77777777" w:rsidR="00B15F7F" w:rsidRDefault="00D52673">
                                  <w:pPr>
                                    <w:pStyle w:val="TableParagraph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7B93FF85" w14:textId="77777777" w:rsidR="00B15F7F" w:rsidRDefault="00D5267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2B0EA3E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1EA8F3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E84AC1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2CB8F6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164A401C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JORNALES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398A4126" w14:textId="77777777" w:rsidR="00B15F7F" w:rsidRDefault="00D52673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404,010.00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7F21385" w14:textId="77777777" w:rsidR="00B15F7F" w:rsidRDefault="00D52673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6CE37815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404,010.00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6D82A241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79795B8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60,365.28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D57824C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39,607.20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14:paraId="412E57E7" w14:textId="77777777" w:rsidR="00B15F7F" w:rsidRDefault="00D52673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39,607.20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29EF1EE6" w14:textId="77777777" w:rsidR="00B15F7F" w:rsidRDefault="00D52673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36,686.31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55811932" w14:textId="77777777" w:rsidR="00B15F7F" w:rsidRDefault="00D52673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159,025.77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54B0837B" w14:textId="77777777" w:rsidR="00B15F7F" w:rsidRDefault="00D5267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35BEDB5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816F6D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409217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D55163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044202DE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JORNALES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7374ABAD" w14:textId="77777777" w:rsidR="00B15F7F" w:rsidRDefault="00D52673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162,702.00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DEB126B" w14:textId="77777777" w:rsidR="00B15F7F" w:rsidRDefault="00D52673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266,000.00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1E2E7567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428,702.00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775AC4C9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03C4116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299E2C0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33,205.50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14:paraId="749CC008" w14:textId="77777777" w:rsidR="00B15F7F" w:rsidRDefault="00D52673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33,205.50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3C7FDC68" w14:textId="77777777" w:rsidR="00B15F7F" w:rsidRDefault="00D52673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15,876.95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10375208" w14:textId="77777777" w:rsidR="00B15F7F" w:rsidRDefault="00D52673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117,780.74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3552C4FD" w14:textId="77777777" w:rsidR="00B15F7F" w:rsidRDefault="00D5267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1618674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8BB23C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E57654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9D5172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7EE71726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JORNALES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02700C1D" w14:textId="77777777" w:rsidR="00B15F7F" w:rsidRDefault="00D52673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321,186.00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F8D5907" w14:textId="77777777" w:rsidR="00B15F7F" w:rsidRDefault="00D52673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0C9D26A2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346,186.00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03DFCB1B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B7F6B67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24828C9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26,392.20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14:paraId="45515CBE" w14:textId="77777777" w:rsidR="00B15F7F" w:rsidRDefault="00D52673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26,392.20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5D5FC7ED" w14:textId="77777777" w:rsidR="00B15F7F" w:rsidRDefault="00D52673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26,840.38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3E85C64F" w14:textId="77777777" w:rsidR="00B15F7F" w:rsidRDefault="00D52673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107,776.46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2D159E2A" w14:textId="77777777" w:rsidR="00B15F7F" w:rsidRDefault="00D5267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1F26940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56FD7C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EB5934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6E00E8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5C99C43B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JORNALES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1209E2F4" w14:textId="77777777" w:rsidR="00B15F7F" w:rsidRDefault="00D52673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808,995.00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054641D" w14:textId="77777777" w:rsidR="00B15F7F" w:rsidRDefault="00D52673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60916C39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808,995.00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45F1AFAE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3ED9268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C1684B6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59,729.10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14:paraId="76EE074A" w14:textId="77777777" w:rsidR="00B15F7F" w:rsidRDefault="00D52673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59,729.10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249AA589" w14:textId="77777777" w:rsidR="00B15F7F" w:rsidRDefault="00D52673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16,436.31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5BCD31CA" w14:textId="77777777" w:rsidR="00B15F7F" w:rsidRDefault="00D52673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228,851.71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69FBF4FC" w14:textId="77777777" w:rsidR="00B15F7F" w:rsidRDefault="00D5267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458E955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BBC7FD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981087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62D9D6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1EFC8E21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JORNALES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59E53851" w14:textId="77777777" w:rsidR="00B15F7F" w:rsidRDefault="00D52673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267,738.00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9AE5B55" w14:textId="77777777" w:rsidR="00B15F7F" w:rsidRDefault="00D52673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186,490.00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40F2B8E6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454,228.00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3AAC3469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B636659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F5A6C1A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39,541.50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14:paraId="3AF20061" w14:textId="77777777" w:rsidR="00B15F7F" w:rsidRDefault="00D52673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39,541.50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71056865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-11,345.90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7782DEC1" w14:textId="77777777" w:rsidR="00B15F7F" w:rsidRDefault="00D52673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109,988.29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72A879E3" w14:textId="77777777" w:rsidR="00B15F7F" w:rsidRDefault="00D5267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6A8C556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1FC431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5A586D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A32D1A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2AA0DA11" w14:textId="77777777" w:rsidR="00B15F7F" w:rsidRDefault="00D52673">
                                  <w:pPr>
                                    <w:pStyle w:val="TableParagraph"/>
                                    <w:spacing w:before="0" w:line="150" w:lineRule="atLeast"/>
                                    <w:ind w:left="64" w:right="6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 PERSONAL POR JORNAL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77DA8A13" w14:textId="77777777" w:rsidR="00B15F7F" w:rsidRDefault="00D52673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5EFFB2F" w14:textId="77777777" w:rsidR="00B15F7F" w:rsidRDefault="00D52673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3283EC5A" w14:textId="77777777" w:rsidR="00B15F7F" w:rsidRDefault="00D52673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0A0F0DF8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E978B54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6C9041D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280.00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14:paraId="38AF83E8" w14:textId="77777777" w:rsidR="00B15F7F" w:rsidRDefault="00D52673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40643E09" w14:textId="77777777" w:rsidR="00B15F7F" w:rsidRDefault="00D52673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-1,400.00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60ACC88B" w14:textId="77777777" w:rsidR="00B15F7F" w:rsidRDefault="00D52673">
                                  <w:pPr>
                                    <w:pStyle w:val="TableParagraph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-560.00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5F965E33" w14:textId="77777777" w:rsidR="00B15F7F" w:rsidRDefault="00D5267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DCEFCF1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3A742EB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2BF0092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485BAA7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79567BCC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 w14:paraId="05D826DE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5057B98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075A10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4BAF3E5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1CF8782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32698D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AC1F85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255.00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14:paraId="7E61476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255.00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74FDE9F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-515.32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4C0508E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249.68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7832BEC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06BFD62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8CA7934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A987697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60A4943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43A950FA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 w14:paraId="51946527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44F97D4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249080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36C4F31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3CADB1D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E8B3BD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E83D20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470.00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14:paraId="521CC9B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3573E28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-2,096.77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39C6157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-686.77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7F32F19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BD77B41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9E4816E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E4610DC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1018EBB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53CD685C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 w14:paraId="0A2975C1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739728E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909242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3EBD885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08257CE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13676D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179579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120.00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14:paraId="67230F8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4716B02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-346.77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4C710F1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13.23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285D3C1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952C995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4A01CDE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D804996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D93F0A2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6F835B7A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 w14:paraId="1D59555A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072C254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39DF3F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1DA65F1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129BE7C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2187E8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0BA35A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365.00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14:paraId="02A99EF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365.00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4043486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-1,647.74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703D81B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-552.74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02A6854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160370A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80C311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6C46000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6A3CA9F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14A121D0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 w14:paraId="049AD932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438B023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1,260.00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6E0FAE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4005701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1,260.00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2BAA00D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3EF13D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5D81F5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255.00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14:paraId="7F37A52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255.00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14C77A8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-869.89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43B51B4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-103.22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15E5865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25DDD63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32C3648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22B0BBF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86E82F1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22A23F41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 w14:paraId="45616313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4422AE2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14,040.00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180481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58,866.00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3159809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72,906.00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51A7784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0BE031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489497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2,030.00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14:paraId="11D5533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2,030.00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3FE578A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55,571.39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6151C60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61,663.00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1926D8F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9A06E9A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602E326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7D10DE3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A0E8938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2AB2F553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 w14:paraId="2E7A2BAC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1FEA3A0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2,220.00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7C00E0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1DE62DC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2,220.00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227811F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3566B0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553CE4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255.00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14:paraId="0B1CFCD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255.00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721D954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-338.05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73F4D3A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426.95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1269A30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49F0054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ABFFE16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2835A72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431BA0F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52BB817A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 w14:paraId="7E630FB7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395EDCF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75092F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7,026.00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39235C1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7,026.00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1C90749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CD65C7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1,540.00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6A6FCC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385.00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14:paraId="7F3B4DC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385.00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2122D6A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5,486.00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5090BF8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6,641.00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5C1033C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8749B5B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2DC88B6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1755AB3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E2561C9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7B255746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 w14:paraId="629210FD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18A29DC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18C2D1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69AABBF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55FA198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6B1E9E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266C33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270.00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14:paraId="5B5C0AB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75130FD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262.92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7753F91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1,072.92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6B87813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8473801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C78C874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0AECE2E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D286B7D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22B07DC5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 w14:paraId="67D5A7F6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0A99677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A2293E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5B8FBDD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34727CD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72BB2C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277178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450.00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14:paraId="3DCE3A3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2B9CDF5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-1,883.54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3C32159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-393.54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6873A9D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AC1615C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F3C6039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A4426B9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38E7401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1B051A50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 w14:paraId="2DCF41A3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0315C42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51235D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56A8BC7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2252408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881353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FE4044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245.00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14:paraId="09841A1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245.00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2BE8B99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-1,047.74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1A24D7A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-312.74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12712C6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EED204D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7C0B628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718C4B2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C3EA1ED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69D6E2F4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73CD8D05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2FA7E59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186,780.00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72087F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160DA11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186,780.00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23EADC2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40DBA3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DAD79D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36,190.00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14:paraId="232901B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36,190.00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773432B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2,139.97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288B1AE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38,709.97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7B9504F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A96DBF0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9FCDB0E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46C5A96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BDC16AB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155E605C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60A372C6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79770F7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214,600.00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799138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768F375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214,600.00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6F4C381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A10988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9B7781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36,190.00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14:paraId="1E86BB1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36,190.00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31C30AD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22,673.47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22838C2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59,396.81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2BA4C14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9799DD1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88073A9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2E1DC55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DCE7CB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1593A8DD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5CC1F017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172478F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242,180.00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D41C16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0EA530D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242,180.00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724F400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557646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4B33E3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47,640.00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14:paraId="4B67E2A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47,640.00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6B6E425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1,009.08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7FF39CC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47,929.08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3FD27FB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36B27DF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9A81FB6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1D55937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0CC737D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4E775A73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53D5D806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4DCD4DB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75,460.00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82C83F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3ED02E1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75,460.00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5385168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3BD06C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5BA488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14,830.00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14:paraId="067C3D8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14,830.00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6751349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9,544.15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315B68D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24,034.15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1AD0B2E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D7CDB49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0E57073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D17CED6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566A029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2D1B3C7B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08EC10A1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6346B11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165,460.00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A0415C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79C407A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165,460.00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70673AE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34BC60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CF7C13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32,580.00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14:paraId="57BD602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32,580.00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171EC94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682.62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131D88F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32,422.62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6F1BEDC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1E4C627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9F52ECC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E11398D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5D9B036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6B49E739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0D386D39" w14:textId="77777777" w:rsidR="00B15F7F" w:rsidRDefault="00D52673">
                                  <w:pPr>
                                    <w:pStyle w:val="TableParagraph"/>
                                    <w:spacing w:before="35" w:line="9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48C2CC6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197,300.00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4280A5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96,320.00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3F22A38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293,620.00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2EE80A6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6E39FC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57676E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41,340.00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14:paraId="1CBB75C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41,340.00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5EA2E7B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79,329.40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2A9FC10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119,380.06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4DBC0A5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0092A242" w14:textId="77777777" w:rsidR="00B15F7F" w:rsidRDefault="00B15F7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53C843AF" id="Cuadro de texto 17" o:spid="_x0000_s1029" type="#_x0000_t202" style="position:absolute;left:0;text-align:left;margin-left:2.85pt;margin-top:25.7pt;width:780pt;height:445.2pt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0"/>
                        <w:gridCol w:w="499"/>
                        <w:gridCol w:w="356"/>
                        <w:gridCol w:w="2626"/>
                        <w:gridCol w:w="1363"/>
                        <w:gridCol w:w="1200"/>
                        <w:gridCol w:w="1385"/>
                        <w:gridCol w:w="1055"/>
                        <w:gridCol w:w="1200"/>
                        <w:gridCol w:w="1200"/>
                        <w:gridCol w:w="1182"/>
                        <w:gridCol w:w="1217"/>
                        <w:gridCol w:w="1345"/>
                        <w:gridCol w:w="692"/>
                      </w:tblGrid>
                      <w:tr w:rsidR="00B15F7F" w14:paraId="6C62221C" w14:textId="77777777">
                        <w:trPr>
                          <w:trHeight w:val="353"/>
                        </w:trPr>
                        <w:tc>
                          <w:tcPr>
                            <w:tcW w:w="280" w:type="dxa"/>
                            <w:tcBorders>
                              <w:top w:val="single" w:sz="4" w:space="0" w:color="000000"/>
                            </w:tcBorders>
                          </w:tcPr>
                          <w:p w14:paraId="77919428" w14:textId="77777777" w:rsidR="00B15F7F" w:rsidRDefault="00D52673">
                            <w:pPr>
                              <w:pStyle w:val="TableParagraph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000000"/>
                            </w:tcBorders>
                          </w:tcPr>
                          <w:p w14:paraId="26EDB15A" w14:textId="77777777" w:rsidR="00B15F7F" w:rsidRDefault="00D52673">
                            <w:pPr>
                              <w:pStyle w:val="TableParagraph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000000"/>
                            </w:tcBorders>
                          </w:tcPr>
                          <w:p w14:paraId="07B9960D" w14:textId="77777777" w:rsidR="00B15F7F" w:rsidRDefault="00D52673">
                            <w:pPr>
                              <w:pStyle w:val="TableParagraph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  <w:tcBorders>
                              <w:top w:val="single" w:sz="4" w:space="0" w:color="000000"/>
                            </w:tcBorders>
                          </w:tcPr>
                          <w:p w14:paraId="75BE27B8" w14:textId="77777777" w:rsidR="00B15F7F" w:rsidRDefault="00D52673">
                            <w:pPr>
                              <w:pStyle w:val="TableParagraph"/>
                              <w:spacing w:before="41" w:line="150" w:lineRule="atLeast"/>
                              <w:ind w:left="65" w:right="46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 TEMPORAL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</w:tcBorders>
                          </w:tcPr>
                          <w:p w14:paraId="1B06A420" w14:textId="77777777" w:rsidR="00B15F7F" w:rsidRDefault="00D52673">
                            <w:pPr>
                              <w:pStyle w:val="TableParagraph"/>
                              <w:spacing w:before="63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1,237,144.00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68D310DA" w14:textId="77777777" w:rsidR="00B15F7F" w:rsidRDefault="00D52673">
                            <w:pPr>
                              <w:pStyle w:val="TableParagraph"/>
                              <w:spacing w:before="63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-288,000.00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4" w:space="0" w:color="000000"/>
                            </w:tcBorders>
                          </w:tcPr>
                          <w:p w14:paraId="043A6200" w14:textId="77777777" w:rsidR="00B15F7F" w:rsidRDefault="00D52673">
                            <w:pPr>
                              <w:pStyle w:val="TableParagraph"/>
                              <w:spacing w:before="63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949,144.00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4" w:space="0" w:color="000000"/>
                            </w:tcBorders>
                          </w:tcPr>
                          <w:p w14:paraId="4ECE5591" w14:textId="77777777" w:rsidR="00B15F7F" w:rsidRDefault="00D52673">
                            <w:pPr>
                              <w:pStyle w:val="TableParagraph"/>
                              <w:spacing w:before="63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5CB58506" w14:textId="77777777" w:rsidR="00B15F7F" w:rsidRDefault="00D52673">
                            <w:pPr>
                              <w:pStyle w:val="TableParagraph"/>
                              <w:spacing w:before="63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376,000.00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3ABD1FDB" w14:textId="77777777" w:rsidR="00B15F7F" w:rsidRDefault="00D52673">
                            <w:pPr>
                              <w:pStyle w:val="TableParagraph"/>
                              <w:spacing w:before="63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94,000.00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single" w:sz="4" w:space="0" w:color="000000"/>
                            </w:tcBorders>
                          </w:tcPr>
                          <w:p w14:paraId="047BE4E3" w14:textId="77777777" w:rsidR="00B15F7F" w:rsidRDefault="00D52673">
                            <w:pPr>
                              <w:pStyle w:val="TableParagraph"/>
                              <w:spacing w:before="63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94,000.00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single" w:sz="4" w:space="0" w:color="000000"/>
                            </w:tcBorders>
                          </w:tcPr>
                          <w:p w14:paraId="20088127" w14:textId="77777777" w:rsidR="00B15F7F" w:rsidRDefault="00D52673">
                            <w:pPr>
                              <w:pStyle w:val="TableParagraph"/>
                              <w:spacing w:before="63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10,402.07</w:t>
                            </w: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4" w:space="0" w:color="000000"/>
                            </w:tcBorders>
                          </w:tcPr>
                          <w:p w14:paraId="014F80DA" w14:textId="77777777" w:rsidR="00B15F7F" w:rsidRDefault="00D52673">
                            <w:pPr>
                              <w:pStyle w:val="TableParagraph"/>
                              <w:spacing w:before="63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292,402.07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4" w:space="0" w:color="000000"/>
                            </w:tcBorders>
                          </w:tcPr>
                          <w:p w14:paraId="620EC9D7" w14:textId="77777777" w:rsidR="00B15F7F" w:rsidRDefault="00D52673">
                            <w:pPr>
                              <w:pStyle w:val="TableParagraph"/>
                              <w:spacing w:before="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A057780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0BC36BC9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30AA8CD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AFAB5D0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6F1DB145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 w14:paraId="6126938F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1FF7B995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202,856.00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D973A6E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2DA97BBB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202,856.00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59FC92D1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9994C9E" w14:textId="77777777" w:rsidR="00B15F7F" w:rsidRDefault="00D52673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188,000.00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91D2A6F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47,000.00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14:paraId="0EF1A06C" w14:textId="77777777" w:rsidR="00B15F7F" w:rsidRDefault="00D52673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66A3F645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14,856.00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3B2BA742" w14:textId="77777777" w:rsidR="00B15F7F" w:rsidRDefault="00D52673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155,856.00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14BC61ED" w14:textId="77777777" w:rsidR="00B15F7F" w:rsidRDefault="00D52673">
                            <w:pPr>
                              <w:pStyle w:val="TableParagraph"/>
                              <w:spacing w:before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8595B97" w14:textId="77777777">
                        <w:trPr>
                          <w:trHeight w:val="191"/>
                        </w:trPr>
                        <w:tc>
                          <w:tcPr>
                            <w:tcW w:w="280" w:type="dxa"/>
                          </w:tcPr>
                          <w:p w14:paraId="5EC61807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094BD06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5249262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37106F2D" w14:textId="77777777" w:rsidR="00B15F7F" w:rsidRDefault="00D52673">
                            <w:pPr>
                              <w:pStyle w:val="TableParagraph"/>
                              <w:spacing w:before="10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JORNALES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0C85E652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321,399.00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7E18A85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728BC2AA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321,399.00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76B7F65B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A72F1FB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6B9D377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26,253.90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14:paraId="51F27FA7" w14:textId="77777777" w:rsidR="00B15F7F" w:rsidRDefault="00D52673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26,253.90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5F181A95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6,964.77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3AC0BC11" w14:textId="77777777" w:rsidR="00B15F7F" w:rsidRDefault="00D52673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87,476.73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0EFBAE46" w14:textId="77777777" w:rsidR="00B15F7F" w:rsidRDefault="00D52673">
                            <w:pPr>
                              <w:pStyle w:val="TableParagraph"/>
                              <w:spacing w:before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7E81CFE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71B977B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88F2B8B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7862F83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71D9A162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JORNALES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451122EA" w14:textId="77777777" w:rsidR="00B15F7F" w:rsidRDefault="00D52673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374,634.00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D753DA7" w14:textId="77777777" w:rsidR="00B15F7F" w:rsidRDefault="00D52673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55CB16EB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374,634.00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6B3B1ABF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57E085F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F140F6F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26,226.30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14:paraId="1FA0F6E2" w14:textId="77777777" w:rsidR="00B15F7F" w:rsidRDefault="00D52673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26,226.30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7D2C029B" w14:textId="77777777" w:rsidR="00B15F7F" w:rsidRDefault="00D52673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41,138.40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1C6CF197" w14:textId="77777777" w:rsidR="00B15F7F" w:rsidRDefault="00D52673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121,933.67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1A7CFC4F" w14:textId="77777777" w:rsidR="00B15F7F" w:rsidRDefault="00D5267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37BB3D0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EAD2241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307D342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E4054EF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25071304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JORNALES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1B715127" w14:textId="77777777" w:rsidR="00B15F7F" w:rsidRDefault="00D52673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427,740.00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54310B2" w14:textId="77777777" w:rsidR="00B15F7F" w:rsidRDefault="00D52673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58E45A19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427,740.00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4B615E54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16C8FE8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CD9BDDA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35,060.40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14:paraId="785536B9" w14:textId="77777777" w:rsidR="00B15F7F" w:rsidRDefault="00D52673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35,060.40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78215203" w14:textId="77777777" w:rsidR="00B15F7F" w:rsidRDefault="00D52673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3,509.16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31543234" w14:textId="77777777" w:rsidR="00B15F7F" w:rsidRDefault="00D52673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111,027.72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0616CB23" w14:textId="77777777" w:rsidR="00B15F7F" w:rsidRDefault="00D5267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4B597DE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BAE11F3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FF35385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4D7F0A7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2B38209E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JORNALES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23482118" w14:textId="77777777" w:rsidR="00B15F7F" w:rsidRDefault="00D52673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134,620.00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12A6B70" w14:textId="77777777" w:rsidR="00B15F7F" w:rsidRDefault="00D52673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-25,000.00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736879BB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109,620.00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0A12F72B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4A0E665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BB365E3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11,034.30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14:paraId="2C58B452" w14:textId="77777777" w:rsidR="00B15F7F" w:rsidRDefault="00D52673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11,034.30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620A7532" w14:textId="77777777" w:rsidR="00B15F7F" w:rsidRDefault="00D52673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-9,788.52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463EDCF9" w14:textId="77777777" w:rsidR="00B15F7F" w:rsidRDefault="00D52673">
                            <w:pPr>
                              <w:pStyle w:val="TableParagraph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24,050.00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74B0262E" w14:textId="77777777" w:rsidR="00B15F7F" w:rsidRDefault="00D5267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C7692D1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58FDB84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AE535D0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64E44C1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23B071F0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JORNALES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430FC527" w14:textId="77777777" w:rsidR="00B15F7F" w:rsidRDefault="00D52673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294,672.00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F0B2F27" w14:textId="77777777" w:rsidR="00B15F7F" w:rsidRDefault="00D52673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7B1CB7AB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294,672.00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17BF066C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66614E9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53CE08B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24,153.30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14:paraId="6B7F33A6" w14:textId="77777777" w:rsidR="00B15F7F" w:rsidRDefault="00D52673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24,153.30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09ED4A83" w14:textId="77777777" w:rsidR="00B15F7F" w:rsidRDefault="00D52673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2,417.07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6F5049F2" w14:textId="77777777" w:rsidR="00B15F7F" w:rsidRDefault="00D52673">
                            <w:pPr>
                              <w:pStyle w:val="TableParagraph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76,487.19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7631B841" w14:textId="77777777" w:rsidR="00B15F7F" w:rsidRDefault="00D5267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1D2C73E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BEB49D9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C7CCF4B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B293255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067CC8AA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JORNALES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7C2AD6CE" w14:textId="77777777" w:rsidR="00B15F7F" w:rsidRDefault="00D52673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347,739.00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27F8DC2" w14:textId="77777777" w:rsidR="00B15F7F" w:rsidRDefault="00D52673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52,000.00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426DF4C3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399,739.00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0F53B9E7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A0F9D53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4133ACA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30,776.40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14:paraId="50C335B8" w14:textId="77777777" w:rsidR="00B15F7F" w:rsidRDefault="00D52673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30,776.40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6BF0A19E" w14:textId="77777777" w:rsidR="00B15F7F" w:rsidRDefault="00D52673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16,306.06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09751912" w14:textId="77777777" w:rsidR="00B15F7F" w:rsidRDefault="00D52673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110,760.61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6C4F85F4" w14:textId="77777777" w:rsidR="00B15F7F" w:rsidRDefault="00D5267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582C0E4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E327B0D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1A78049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1F12CD7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6C51F00C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JORNALES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1E72EDB1" w14:textId="77777777" w:rsidR="00B15F7F" w:rsidRDefault="00D52673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538,680.00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A155BC5" w14:textId="77777777" w:rsidR="00B15F7F" w:rsidRDefault="00D52673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606E5E72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538,680.00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052A1901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B0DE9D2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FCFE872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44,154.00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14:paraId="06151803" w14:textId="77777777" w:rsidR="00B15F7F" w:rsidRDefault="00D52673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44,154.00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7246E036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139,822.20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24146F81" w14:textId="77777777" w:rsidR="00B15F7F" w:rsidRDefault="00D52673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139,822.20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3F067351" w14:textId="77777777" w:rsidR="00B15F7F" w:rsidRDefault="00D5267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41E6BD7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42EDC32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4C23D43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AB4F7AD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7B8E747F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JORNALES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2318255F" w14:textId="77777777" w:rsidR="00B15F7F" w:rsidRDefault="00D52673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2,077,573.00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05E8374" w14:textId="77777777" w:rsidR="00B15F7F" w:rsidRDefault="00D52673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1,382,246.00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74E5E017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3,459,819.00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31D2C260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D77A5A0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66,266.97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219F9A3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216,077.25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14:paraId="698ACEA2" w14:textId="77777777" w:rsidR="00B15F7F" w:rsidRDefault="00D52673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216,077.25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0D2616C3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-244,480.56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0943FEA0" w14:textId="77777777" w:rsidR="00B15F7F" w:rsidRDefault="00D52673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398,655.23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108BF40E" w14:textId="77777777" w:rsidR="00B15F7F" w:rsidRDefault="00D5267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7BE7DBC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E1BFE21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2F12ED4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99E31CA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54E8E3C1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JORNALES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057646FF" w14:textId="77777777" w:rsidR="00B15F7F" w:rsidRDefault="00D52673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58E5CFC" w14:textId="77777777" w:rsidR="00B15F7F" w:rsidRDefault="00D52673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6191F9CD" w14:textId="77777777" w:rsidR="00B15F7F" w:rsidRDefault="00D52673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3829078A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912F959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7F4985D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14:paraId="4D85D0C5" w14:textId="77777777" w:rsidR="00B15F7F" w:rsidRDefault="00D52673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21A6FD1F" w14:textId="77777777" w:rsidR="00B15F7F" w:rsidRDefault="00D52673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1E4942CA" w14:textId="77777777" w:rsidR="00B15F7F" w:rsidRDefault="00D52673">
                            <w:pPr>
                              <w:pStyle w:val="TableParagraph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7B93FF85" w14:textId="77777777" w:rsidR="00B15F7F" w:rsidRDefault="00D5267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2B0EA3E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1EA8F34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E84AC1B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2CB8F6E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164A401C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JORNALES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398A4126" w14:textId="77777777" w:rsidR="00B15F7F" w:rsidRDefault="00D52673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404,010.00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7F21385" w14:textId="77777777" w:rsidR="00B15F7F" w:rsidRDefault="00D52673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6CE37815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404,010.00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6D82A241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79795B8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60,365.28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D57824C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39,607.20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14:paraId="412E57E7" w14:textId="77777777" w:rsidR="00B15F7F" w:rsidRDefault="00D52673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39,607.20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29EF1EE6" w14:textId="77777777" w:rsidR="00B15F7F" w:rsidRDefault="00D52673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36,686.31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55811932" w14:textId="77777777" w:rsidR="00B15F7F" w:rsidRDefault="00D52673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159,025.77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54B0837B" w14:textId="77777777" w:rsidR="00B15F7F" w:rsidRDefault="00D5267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35BEDB5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816F6DC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4092174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D551637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044202DE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JORNALES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7374ABAD" w14:textId="77777777" w:rsidR="00B15F7F" w:rsidRDefault="00D52673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162,702.00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DEB126B" w14:textId="77777777" w:rsidR="00B15F7F" w:rsidRDefault="00D52673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266,000.00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1E2E7567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428,702.00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775AC4C9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03C4116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299E2C0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33,205.50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14:paraId="749CC008" w14:textId="77777777" w:rsidR="00B15F7F" w:rsidRDefault="00D52673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33,205.50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3C7FDC68" w14:textId="77777777" w:rsidR="00B15F7F" w:rsidRDefault="00D52673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15,876.95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10375208" w14:textId="77777777" w:rsidR="00B15F7F" w:rsidRDefault="00D52673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117,780.74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3552C4FD" w14:textId="77777777" w:rsidR="00B15F7F" w:rsidRDefault="00D5267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1618674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8BB23C1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E576546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9D5172D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7EE71726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JORNALES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02700C1D" w14:textId="77777777" w:rsidR="00B15F7F" w:rsidRDefault="00D52673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321,186.00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F8D5907" w14:textId="77777777" w:rsidR="00B15F7F" w:rsidRDefault="00D52673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0C9D26A2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346,186.00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03DFCB1B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B7F6B67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24828C9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26,392.20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14:paraId="45515CBE" w14:textId="77777777" w:rsidR="00B15F7F" w:rsidRDefault="00D52673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26,392.20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5D5FC7ED" w14:textId="77777777" w:rsidR="00B15F7F" w:rsidRDefault="00D52673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26,840.38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3E85C64F" w14:textId="77777777" w:rsidR="00B15F7F" w:rsidRDefault="00D52673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107,776.46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2D159E2A" w14:textId="77777777" w:rsidR="00B15F7F" w:rsidRDefault="00D5267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1F26940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56FD7C7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EB59348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6E00E85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5C99C43B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JORNALES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1209E2F4" w14:textId="77777777" w:rsidR="00B15F7F" w:rsidRDefault="00D52673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808,995.00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054641D" w14:textId="77777777" w:rsidR="00B15F7F" w:rsidRDefault="00D52673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60916C39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808,995.00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45F1AFAE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3ED9268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C1684B6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59,729.10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14:paraId="76EE074A" w14:textId="77777777" w:rsidR="00B15F7F" w:rsidRDefault="00D52673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59,729.10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249AA589" w14:textId="77777777" w:rsidR="00B15F7F" w:rsidRDefault="00D52673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16,436.31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5BCD31CA" w14:textId="77777777" w:rsidR="00B15F7F" w:rsidRDefault="00D52673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228,851.71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69FBF4FC" w14:textId="77777777" w:rsidR="00B15F7F" w:rsidRDefault="00D5267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458E955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BBC7FD6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9810871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62D9D6A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1EFC8E21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JORNALES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59E53851" w14:textId="77777777" w:rsidR="00B15F7F" w:rsidRDefault="00D52673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267,738.00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9AE5B55" w14:textId="77777777" w:rsidR="00B15F7F" w:rsidRDefault="00D52673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186,490.00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40F2B8E6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454,228.00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3AAC3469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B636659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F5A6C1A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39,541.50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14:paraId="3AF20061" w14:textId="77777777" w:rsidR="00B15F7F" w:rsidRDefault="00D52673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39,541.50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71056865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-11,345.90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7782DEC1" w14:textId="77777777" w:rsidR="00B15F7F" w:rsidRDefault="00D52673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109,988.29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72A879E3" w14:textId="77777777" w:rsidR="00B15F7F" w:rsidRDefault="00D5267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6A8C556" w14:textId="77777777">
                        <w:trPr>
                          <w:trHeight w:val="312"/>
                        </w:trPr>
                        <w:tc>
                          <w:tcPr>
                            <w:tcW w:w="280" w:type="dxa"/>
                          </w:tcPr>
                          <w:p w14:paraId="21FC4310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5A586D7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A32D1A1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2AA0DA11" w14:textId="77777777" w:rsidR="00B15F7F" w:rsidRDefault="00D52673">
                            <w:pPr>
                              <w:pStyle w:val="TableParagraph"/>
                              <w:spacing w:before="0" w:line="150" w:lineRule="atLeast"/>
                              <w:ind w:left="64" w:right="6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 PERSONAL POR JORNAL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77DA8A13" w14:textId="77777777" w:rsidR="00B15F7F" w:rsidRDefault="00D52673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5EFFB2F" w14:textId="77777777" w:rsidR="00B15F7F" w:rsidRDefault="00D52673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3283EC5A" w14:textId="77777777" w:rsidR="00B15F7F" w:rsidRDefault="00D52673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0A0F0DF8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E978B54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6C9041D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280.00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14:paraId="38AF83E8" w14:textId="77777777" w:rsidR="00B15F7F" w:rsidRDefault="00D52673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40643E09" w14:textId="77777777" w:rsidR="00B15F7F" w:rsidRDefault="00D52673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-1,400.00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60ACC88B" w14:textId="77777777" w:rsidR="00B15F7F" w:rsidRDefault="00D52673">
                            <w:pPr>
                              <w:pStyle w:val="TableParagraph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-560.00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5F965E33" w14:textId="77777777" w:rsidR="00B15F7F" w:rsidRDefault="00D5267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DCEFCF1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33A742EB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2BF0092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485BAA7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79567BCC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 w14:paraId="05D826DE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5057B989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075A106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4BAF3E5E" w14:textId="77777777" w:rsidR="00B15F7F" w:rsidRDefault="00D52673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1CF8782A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32698D6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AC1F858" w14:textId="77777777" w:rsidR="00B15F7F" w:rsidRDefault="00D52673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255.00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14:paraId="7E61476C" w14:textId="77777777" w:rsidR="00B15F7F" w:rsidRDefault="00D52673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255.00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74FDE9F3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-515.32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4C0508E3" w14:textId="77777777" w:rsidR="00B15F7F" w:rsidRDefault="00D52673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249.68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7832BECF" w14:textId="77777777" w:rsidR="00B15F7F" w:rsidRDefault="00D52673">
                            <w:pPr>
                              <w:pStyle w:val="TableParagraph"/>
                              <w:spacing w:before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06BFD62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18CA7934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A987697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60A4943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43A950FA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 w14:paraId="51946527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44F97D4F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2490802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36C4F311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3CADB1D0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E8B3BD8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E83D204" w14:textId="77777777" w:rsidR="00B15F7F" w:rsidRDefault="00D52673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470.00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14:paraId="521CC9BB" w14:textId="77777777" w:rsidR="00B15F7F" w:rsidRDefault="00D52673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3573E287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-2,096.77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39C6157B" w14:textId="77777777" w:rsidR="00B15F7F" w:rsidRDefault="00D52673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-686.77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7F32F19D" w14:textId="77777777" w:rsidR="00B15F7F" w:rsidRDefault="00D52673">
                            <w:pPr>
                              <w:pStyle w:val="TableParagraph"/>
                              <w:spacing w:before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BD77B41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29E4816E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E4610DC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1018EBB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53CD685C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 w14:paraId="0A2975C1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739728E7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909242D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3EBD885F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08257CEE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13676D4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179579E" w14:textId="77777777" w:rsidR="00B15F7F" w:rsidRDefault="00D52673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120.00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14:paraId="67230F81" w14:textId="77777777" w:rsidR="00B15F7F" w:rsidRDefault="00D52673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4716B02A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-346.77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4C710F1A" w14:textId="77777777" w:rsidR="00B15F7F" w:rsidRDefault="00D52673">
                            <w:pPr>
                              <w:pStyle w:val="TableParagraph"/>
                              <w:spacing w:before="1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13.23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285D3C1A" w14:textId="77777777" w:rsidR="00B15F7F" w:rsidRDefault="00D52673">
                            <w:pPr>
                              <w:pStyle w:val="TableParagraph"/>
                              <w:spacing w:before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952C995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34A01CDE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D804996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D93F0A2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6F835B7A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 w14:paraId="1D59555A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072C2541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39DF3FF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1DA65F1F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129BE7CE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2187E84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0BA35AB" w14:textId="77777777" w:rsidR="00B15F7F" w:rsidRDefault="00D52673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365.00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14:paraId="02A99EF1" w14:textId="77777777" w:rsidR="00B15F7F" w:rsidRDefault="00D52673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365.00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40434868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-1,647.74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703D81B9" w14:textId="77777777" w:rsidR="00B15F7F" w:rsidRDefault="00D52673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-552.74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02A68541" w14:textId="77777777" w:rsidR="00B15F7F" w:rsidRDefault="00D52673">
                            <w:pPr>
                              <w:pStyle w:val="TableParagraph"/>
                              <w:spacing w:before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160370A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080C311A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6C46000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6A3CA9F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14A121D0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 w14:paraId="049AD932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438B0238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1,260.00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6E0FAE1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40057017" w14:textId="77777777" w:rsidR="00B15F7F" w:rsidRDefault="00D52673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1,260.00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2BAA00D7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3EF13D2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5D81F5A" w14:textId="77777777" w:rsidR="00B15F7F" w:rsidRDefault="00D52673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255.00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14:paraId="7F37A525" w14:textId="77777777" w:rsidR="00B15F7F" w:rsidRDefault="00D52673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255.00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14C77A8C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-869.89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43B51B4F" w14:textId="77777777" w:rsidR="00B15F7F" w:rsidRDefault="00D52673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-103.22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15E5865C" w14:textId="77777777" w:rsidR="00B15F7F" w:rsidRDefault="00D52673">
                            <w:pPr>
                              <w:pStyle w:val="TableParagraph"/>
                              <w:spacing w:before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25DDD63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032C3648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22B0BBF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86E82F1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22A23F41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 w14:paraId="45616313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4422AE2A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14,040.00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1804812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58,866.00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3159809B" w14:textId="77777777" w:rsidR="00B15F7F" w:rsidRDefault="00D52673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72,906.00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51A77846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0BE0317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489497F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2,030.00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14:paraId="11D55333" w14:textId="77777777" w:rsidR="00B15F7F" w:rsidRDefault="00D52673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2,030.00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3FE578A2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55,571.39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6151C607" w14:textId="77777777" w:rsidR="00B15F7F" w:rsidRDefault="00D52673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61,663.00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1926D8F5" w14:textId="77777777" w:rsidR="00B15F7F" w:rsidRDefault="00D52673">
                            <w:pPr>
                              <w:pStyle w:val="TableParagraph"/>
                              <w:spacing w:before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9A06E9A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6602E326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7D10DE3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A0E8938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2AB2F553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 w14:paraId="2E7A2BAC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1FEA3A01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2,220.00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7C00E01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1DE62DCF" w14:textId="77777777" w:rsidR="00B15F7F" w:rsidRDefault="00D52673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2,220.00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227811FA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3566B00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553CE44" w14:textId="77777777" w:rsidR="00B15F7F" w:rsidRDefault="00D52673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255.00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14:paraId="0B1CFCDE" w14:textId="77777777" w:rsidR="00B15F7F" w:rsidRDefault="00D52673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255.00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721D9548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-338.05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73F4D3AE" w14:textId="77777777" w:rsidR="00B15F7F" w:rsidRDefault="00D52673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426.95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1269A30A" w14:textId="77777777" w:rsidR="00B15F7F" w:rsidRDefault="00D52673">
                            <w:pPr>
                              <w:pStyle w:val="TableParagraph"/>
                              <w:spacing w:before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49F0054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1ABFFE16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2835A72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431BA0F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52BB817A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 w14:paraId="7E630FB7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395EDCFC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75092FB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7,026.00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39235C15" w14:textId="77777777" w:rsidR="00B15F7F" w:rsidRDefault="00D52673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7,026.00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1C90749D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CD65C7C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1,540.00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6A6FCC0" w14:textId="77777777" w:rsidR="00B15F7F" w:rsidRDefault="00D52673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385.00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14:paraId="7F3B4DC1" w14:textId="77777777" w:rsidR="00B15F7F" w:rsidRDefault="00D52673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385.00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2122D6A2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5,486.00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5090BF85" w14:textId="77777777" w:rsidR="00B15F7F" w:rsidRDefault="00D52673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6,641.00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5C1033C5" w14:textId="77777777" w:rsidR="00B15F7F" w:rsidRDefault="00D52673">
                            <w:pPr>
                              <w:pStyle w:val="TableParagraph"/>
                              <w:spacing w:before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8749B5B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12DC88B6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1755AB3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E2561C9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7B255746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 w14:paraId="629210FD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18A29DCB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18C2D18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69AABBF8" w14:textId="77777777" w:rsidR="00B15F7F" w:rsidRDefault="00D52673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55FA1985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6B1E9E4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266C338" w14:textId="77777777" w:rsidR="00B15F7F" w:rsidRDefault="00D52673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270.00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14:paraId="5B5C0AB1" w14:textId="77777777" w:rsidR="00B15F7F" w:rsidRDefault="00D52673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75130FD9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262.92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7753F915" w14:textId="77777777" w:rsidR="00B15F7F" w:rsidRDefault="00D52673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1,072.92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6B878134" w14:textId="77777777" w:rsidR="00B15F7F" w:rsidRDefault="00D52673">
                            <w:pPr>
                              <w:pStyle w:val="TableParagraph"/>
                              <w:spacing w:before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8473801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3C78C874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0AECE2E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D286B7D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22B07DC5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 w14:paraId="67D5A7F6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0A996774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A2293E0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5B8FBDD5" w14:textId="77777777" w:rsidR="00B15F7F" w:rsidRDefault="00D52673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34727CD4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72BB2CD" w14:textId="77777777" w:rsidR="00B15F7F" w:rsidRDefault="00D52673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2771785" w14:textId="77777777" w:rsidR="00B15F7F" w:rsidRDefault="00D52673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450.00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14:paraId="3DCE3A3C" w14:textId="77777777" w:rsidR="00B15F7F" w:rsidRDefault="00D52673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2B9CDF5F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-1,883.54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3C32159B" w14:textId="77777777" w:rsidR="00B15F7F" w:rsidRDefault="00D52673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-393.54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6873A9D5" w14:textId="77777777" w:rsidR="00B15F7F" w:rsidRDefault="00D52673">
                            <w:pPr>
                              <w:pStyle w:val="TableParagraph"/>
                              <w:spacing w:before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AC1615C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1F3C6039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A4426B9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38E7401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1B051A50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 w14:paraId="2DCF41A3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0315C423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51235D9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56A8BC72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22524080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881353B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FE40442" w14:textId="77777777" w:rsidR="00B15F7F" w:rsidRDefault="00D52673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245.00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14:paraId="09841A11" w14:textId="77777777" w:rsidR="00B15F7F" w:rsidRDefault="00D52673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245.00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2BE8B998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-1,047.74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1A24D7A2" w14:textId="77777777" w:rsidR="00B15F7F" w:rsidRDefault="00D52673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-312.74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12712C69" w14:textId="77777777" w:rsidR="00B15F7F" w:rsidRDefault="00D52673">
                            <w:pPr>
                              <w:pStyle w:val="TableParagraph"/>
                              <w:spacing w:before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EED204D" w14:textId="77777777">
                        <w:trPr>
                          <w:trHeight w:val="299"/>
                        </w:trPr>
                        <w:tc>
                          <w:tcPr>
                            <w:tcW w:w="280" w:type="dxa"/>
                          </w:tcPr>
                          <w:p w14:paraId="07C0B628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718C4B2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C3EA1ED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69D6E2F4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73CD8D05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2FA7E59D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186,780.00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72087FC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160DA11F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186,780.00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23EADC2F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40DBA37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DAD79DE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36,190.00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14:paraId="232901BB" w14:textId="77777777" w:rsidR="00B15F7F" w:rsidRDefault="00D52673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36,190.00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773432BB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2,139.97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288B1AEF" w14:textId="77777777" w:rsidR="00B15F7F" w:rsidRDefault="00D52673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38,709.97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7B9504FC" w14:textId="77777777" w:rsidR="00B15F7F" w:rsidRDefault="00D52673">
                            <w:pPr>
                              <w:pStyle w:val="TableParagraph"/>
                              <w:spacing w:before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A96DBF0" w14:textId="77777777">
                        <w:trPr>
                          <w:trHeight w:val="299"/>
                        </w:trPr>
                        <w:tc>
                          <w:tcPr>
                            <w:tcW w:w="280" w:type="dxa"/>
                          </w:tcPr>
                          <w:p w14:paraId="09FCDB0E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46C5A96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BDC16AB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155E605C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60A372C6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79770F76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214,600.00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7991388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768F375F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214,600.00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6F4C3816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A109881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9B77816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36,190.00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14:paraId="1E86BB10" w14:textId="77777777" w:rsidR="00B15F7F" w:rsidRDefault="00D52673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36,190.00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31C30AD6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22,673.47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22838C29" w14:textId="77777777" w:rsidR="00B15F7F" w:rsidRDefault="00D52673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59,396.81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2BA4C142" w14:textId="77777777" w:rsidR="00B15F7F" w:rsidRDefault="00D52673">
                            <w:pPr>
                              <w:pStyle w:val="TableParagraph"/>
                              <w:spacing w:before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9799DD1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388073A9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2E1DC55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DCE7CBA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1593A8DD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5CC1F017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172478FA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242,180.00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D41C165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0EA530D6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242,180.00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724F4001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5576464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4B33E3F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47,640.00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14:paraId="4B67E2A2" w14:textId="77777777" w:rsidR="00B15F7F" w:rsidRDefault="00D52673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47,640.00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6B6E4255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1,009.08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7FF39CC7" w14:textId="77777777" w:rsidR="00B15F7F" w:rsidRDefault="00D52673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47,929.08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3FD27FB2" w14:textId="77777777" w:rsidR="00B15F7F" w:rsidRDefault="00D52673">
                            <w:pPr>
                              <w:pStyle w:val="TableParagraph"/>
                              <w:spacing w:before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36B27DF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19A81FB6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1D55937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0CC737D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4E775A73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53D5D806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4DCD4DBF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75,460.00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82C83FC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3ED02E18" w14:textId="77777777" w:rsidR="00B15F7F" w:rsidRDefault="00D52673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75,460.00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53851680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3BD06CA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5BA4880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14,830.00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14:paraId="067C3D88" w14:textId="77777777" w:rsidR="00B15F7F" w:rsidRDefault="00D52673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14,830.00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67513497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9,544.15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315B68D0" w14:textId="77777777" w:rsidR="00B15F7F" w:rsidRDefault="00D52673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24,034.15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1AD0B2E1" w14:textId="77777777" w:rsidR="00B15F7F" w:rsidRDefault="00D52673">
                            <w:pPr>
                              <w:pStyle w:val="TableParagraph"/>
                              <w:spacing w:before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D7CDB49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50E57073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D17CED6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566A029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2D1B3C7B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08EC10A1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6346B113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165,460.00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A0415C6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79C407AC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165,460.00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70673AE8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34BC600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CF7C13F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32,580.00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14:paraId="57BD6028" w14:textId="77777777" w:rsidR="00B15F7F" w:rsidRDefault="00D52673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32,580.00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171EC94F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682.62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131D88F5" w14:textId="77777777" w:rsidR="00B15F7F" w:rsidRDefault="00D52673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32,422.62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6F1BEDC0" w14:textId="77777777" w:rsidR="00B15F7F" w:rsidRDefault="00D52673">
                            <w:pPr>
                              <w:pStyle w:val="TableParagraph"/>
                              <w:spacing w:before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1E4C627" w14:textId="77777777">
                        <w:trPr>
                          <w:trHeight w:val="289"/>
                        </w:trPr>
                        <w:tc>
                          <w:tcPr>
                            <w:tcW w:w="280" w:type="dxa"/>
                          </w:tcPr>
                          <w:p w14:paraId="59F52ECC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E11398D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5D9B036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6B49E739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0D386D39" w14:textId="77777777" w:rsidR="00B15F7F" w:rsidRDefault="00D52673">
                            <w:pPr>
                              <w:pStyle w:val="TableParagraph"/>
                              <w:spacing w:before="35" w:line="9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48C2CC65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197,300.00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4280A5E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96,320.00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3F22A385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293,620.00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2EE80A65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6E39FCF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57676E1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41,340.00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14:paraId="1CBB75CD" w14:textId="77777777" w:rsidR="00B15F7F" w:rsidRDefault="00D52673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41,340.00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5EA2E7B4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79,329.40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2A9FC101" w14:textId="77777777" w:rsidR="00B15F7F" w:rsidRDefault="00D52673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119,380.06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4DBC0A52" w14:textId="77777777" w:rsidR="00B15F7F" w:rsidRDefault="00D52673">
                            <w:pPr>
                              <w:pStyle w:val="TableParagraph"/>
                              <w:spacing w:before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0092A242" w14:textId="77777777" w:rsidR="00B15F7F" w:rsidRDefault="00B15F7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PG REN</w:t>
      </w:r>
    </w:p>
    <w:p w14:paraId="775F58D4" w14:textId="77777777" w:rsidR="00B15F7F" w:rsidRDefault="00D52673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 w14:paraId="1FDFB1D5" w14:textId="77777777" w:rsidR="00B15F7F" w:rsidRDefault="00B15F7F">
      <w:pPr>
        <w:spacing w:before="10"/>
        <w:rPr>
          <w:b/>
          <w:sz w:val="10"/>
        </w:rPr>
      </w:pPr>
    </w:p>
    <w:p w14:paraId="63B5F2BF" w14:textId="77777777" w:rsidR="00B15F7F" w:rsidRDefault="00D52673">
      <w:pPr>
        <w:pStyle w:val="Textoindependiente"/>
        <w:ind w:left="151"/>
      </w:pPr>
      <w:r>
        <w:rPr>
          <w:w w:val="105"/>
        </w:rPr>
        <w:t>UBG</w:t>
      </w:r>
    </w:p>
    <w:p w14:paraId="562E7655" w14:textId="77777777" w:rsidR="00B15F7F" w:rsidRDefault="00D52673">
      <w:pPr>
        <w:pStyle w:val="Textoindependiente"/>
        <w:spacing w:before="71" w:line="501" w:lineRule="auto"/>
        <w:ind w:left="174" w:hanging="163"/>
      </w:pPr>
      <w:r>
        <w:rPr>
          <w:b w:val="0"/>
        </w:rPr>
        <w:br w:type="column"/>
      </w:r>
      <w:r>
        <w:rPr>
          <w:w w:val="105"/>
        </w:rPr>
        <w:t xml:space="preserve">PY </w:t>
      </w:r>
      <w:r>
        <w:rPr>
          <w:w w:val="105"/>
        </w:rPr>
        <w:t>ACT FTE</w:t>
      </w:r>
    </w:p>
    <w:p w14:paraId="4F7E78C3" w14:textId="77777777" w:rsidR="00B15F7F" w:rsidRDefault="00D52673">
      <w:pPr>
        <w:pStyle w:val="Textoindependiente"/>
        <w:spacing w:before="71" w:line="501" w:lineRule="auto"/>
        <w:ind w:left="36" w:right="-13" w:firstLine="180"/>
      </w:pPr>
      <w:r>
        <w:rPr>
          <w:b w:val="0"/>
        </w:rPr>
        <w:br w:type="column"/>
      </w:r>
      <w:r>
        <w:rPr>
          <w:w w:val="105"/>
        </w:rPr>
        <w:t>OBR DESCRIPCION</w:t>
      </w:r>
    </w:p>
    <w:p w14:paraId="41EBC188" w14:textId="77777777" w:rsidR="00B15F7F" w:rsidRDefault="00D52673">
      <w:pPr>
        <w:pStyle w:val="Textoindependiente"/>
        <w:tabs>
          <w:tab w:val="left" w:pos="1122"/>
        </w:tabs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ASIGNADO</w:t>
      </w:r>
      <w:r>
        <w:rPr>
          <w:b w:val="0"/>
          <w:w w:val="105"/>
        </w:rPr>
        <w:tab/>
      </w:r>
      <w:r>
        <w:rPr>
          <w:spacing w:val="-1"/>
          <w:w w:val="105"/>
        </w:rPr>
        <w:t>MODIFICACIONES</w:t>
      </w:r>
    </w:p>
    <w:p w14:paraId="0C6C5F71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VIGENTE</w:t>
      </w:r>
    </w:p>
    <w:p w14:paraId="34962E25" w14:textId="77777777" w:rsidR="00B15F7F" w:rsidRDefault="00D52673">
      <w:pPr>
        <w:pStyle w:val="Textoindependiente"/>
        <w:spacing w:before="71" w:line="343" w:lineRule="auto"/>
        <w:ind w:left="57" w:right="-11" w:firstLine="338"/>
      </w:pPr>
      <w:r>
        <w:rPr>
          <w:b w:val="0"/>
        </w:rPr>
        <w:br w:type="column"/>
      </w:r>
      <w:r>
        <w:rPr>
          <w:w w:val="105"/>
        </w:rPr>
        <w:t>PRE- COMPROMETIDO</w:t>
      </w:r>
    </w:p>
    <w:p w14:paraId="00750ED9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COMPROMETIDO</w:t>
      </w:r>
    </w:p>
    <w:p w14:paraId="25C7404C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DEVENGADO</w:t>
      </w:r>
    </w:p>
    <w:p w14:paraId="67FA768E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PAGADO</w:t>
      </w:r>
    </w:p>
    <w:p w14:paraId="0EA30DDA" w14:textId="77777777" w:rsidR="00B15F7F" w:rsidRDefault="00D52673">
      <w:pPr>
        <w:pStyle w:val="Textoindependiente"/>
        <w:spacing w:before="71" w:line="343" w:lineRule="auto"/>
        <w:ind w:left="57" w:right="-14" w:firstLine="256"/>
      </w:pPr>
      <w:r>
        <w:rPr>
          <w:b w:val="0"/>
        </w:rPr>
        <w:br w:type="column"/>
      </w:r>
      <w:r>
        <w:rPr>
          <w:w w:val="105"/>
        </w:rPr>
        <w:t>SALDO POR COMPROMETER</w:t>
      </w:r>
    </w:p>
    <w:p w14:paraId="20572157" w14:textId="77777777" w:rsidR="00B15F7F" w:rsidRDefault="00D52673">
      <w:pPr>
        <w:pStyle w:val="Textoindependiente"/>
        <w:spacing w:before="71" w:line="343" w:lineRule="auto"/>
        <w:ind w:left="65" w:right="-14" w:hanging="8"/>
      </w:pPr>
      <w:r>
        <w:rPr>
          <w:b w:val="0"/>
        </w:rPr>
        <w:br w:type="column"/>
      </w:r>
      <w:r>
        <w:rPr>
          <w:w w:val="105"/>
        </w:rPr>
        <w:t>SALDO POR DEVENGAR</w:t>
      </w:r>
    </w:p>
    <w:p w14:paraId="49A6C279" w14:textId="77777777" w:rsidR="00B15F7F" w:rsidRDefault="00D52673">
      <w:pPr>
        <w:pStyle w:val="Textoindependiente"/>
        <w:spacing w:before="71"/>
        <w:ind w:right="142"/>
        <w:jc w:val="right"/>
      </w:pPr>
      <w:r>
        <w:rPr>
          <w:b w:val="0"/>
        </w:rPr>
        <w:br w:type="column"/>
      </w:r>
      <w:r>
        <w:rPr>
          <w:w w:val="105"/>
        </w:rPr>
        <w:t>SALDO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</w:p>
    <w:p w14:paraId="1D7F7AD2" w14:textId="77777777" w:rsidR="00B15F7F" w:rsidRDefault="00D52673">
      <w:pPr>
        <w:pStyle w:val="Textoindependiente"/>
        <w:spacing w:before="50"/>
        <w:ind w:right="142"/>
        <w:jc w:val="right"/>
      </w:pPr>
      <w:r>
        <w:rPr>
          <w:w w:val="105"/>
        </w:rPr>
        <w:t>PAGAR</w:t>
      </w:r>
    </w:p>
    <w:p w14:paraId="3E977C1E" w14:textId="77777777" w:rsidR="00B15F7F" w:rsidRDefault="00B15F7F">
      <w:pPr>
        <w:jc w:val="right"/>
        <w:sectPr w:rsidR="00B15F7F">
          <w:type w:val="continuous"/>
          <w:pgSz w:w="15840" w:h="12240" w:orient="landscape"/>
          <w:pgMar w:top="620" w:right="40" w:bottom="280" w:left="0" w:header="720" w:footer="720" w:gutter="0"/>
          <w:cols w:num="13" w:space="720" w:equalWidth="0">
            <w:col w:w="281" w:space="113"/>
            <w:col w:w="381" w:space="40"/>
            <w:col w:w="487" w:space="39"/>
            <w:col w:w="779" w:space="2094"/>
            <w:col w:w="2090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 w14:paraId="54815CB8" w14:textId="77777777" w:rsidR="00B15F7F" w:rsidRDefault="00B15F7F">
      <w:pPr>
        <w:rPr>
          <w:b/>
          <w:sz w:val="16"/>
        </w:rPr>
      </w:pPr>
    </w:p>
    <w:p w14:paraId="01CEE62D" w14:textId="77777777" w:rsidR="00B15F7F" w:rsidRDefault="00B15F7F">
      <w:pPr>
        <w:rPr>
          <w:b/>
          <w:sz w:val="16"/>
        </w:rPr>
      </w:pPr>
    </w:p>
    <w:p w14:paraId="7960EBF7" w14:textId="77777777" w:rsidR="00B15F7F" w:rsidRDefault="00B15F7F">
      <w:pPr>
        <w:rPr>
          <w:b/>
          <w:sz w:val="16"/>
        </w:rPr>
      </w:pPr>
    </w:p>
    <w:p w14:paraId="1649559A" w14:textId="77777777" w:rsidR="00B15F7F" w:rsidRDefault="00B15F7F">
      <w:pPr>
        <w:rPr>
          <w:b/>
          <w:sz w:val="16"/>
        </w:rPr>
      </w:pPr>
    </w:p>
    <w:p w14:paraId="1665AA86" w14:textId="77777777" w:rsidR="00B15F7F" w:rsidRDefault="00B15F7F">
      <w:pPr>
        <w:rPr>
          <w:b/>
          <w:sz w:val="16"/>
        </w:rPr>
      </w:pPr>
    </w:p>
    <w:p w14:paraId="554B8549" w14:textId="77777777" w:rsidR="00B15F7F" w:rsidRDefault="00B15F7F">
      <w:pPr>
        <w:rPr>
          <w:b/>
          <w:sz w:val="16"/>
        </w:rPr>
      </w:pPr>
    </w:p>
    <w:p w14:paraId="4D451A9C" w14:textId="77777777" w:rsidR="00B15F7F" w:rsidRDefault="00B15F7F">
      <w:pPr>
        <w:spacing w:before="6"/>
        <w:rPr>
          <w:b/>
          <w:sz w:val="19"/>
        </w:rPr>
      </w:pPr>
    </w:p>
    <w:p w14:paraId="6F1AAB62" w14:textId="77777777" w:rsidR="00B15F7F" w:rsidRDefault="00D52673">
      <w:pPr>
        <w:spacing w:before="1"/>
        <w:ind w:left="57"/>
        <w:rPr>
          <w:b/>
          <w:sz w:val="14"/>
        </w:rPr>
      </w:pPr>
      <w:r>
        <w:rPr>
          <w:b/>
          <w:sz w:val="14"/>
        </w:rPr>
        <w:t>EJERCICIO:</w:t>
      </w:r>
    </w:p>
    <w:p w14:paraId="6D2DD133" w14:textId="77777777" w:rsidR="00B15F7F" w:rsidRDefault="00D52673">
      <w:pPr>
        <w:rPr>
          <w:b/>
          <w:sz w:val="16"/>
        </w:rPr>
      </w:pPr>
      <w:r>
        <w:br w:type="column"/>
      </w:r>
    </w:p>
    <w:p w14:paraId="11BF8273" w14:textId="77777777" w:rsidR="00B15F7F" w:rsidRDefault="00B15F7F">
      <w:pPr>
        <w:rPr>
          <w:b/>
          <w:sz w:val="16"/>
        </w:rPr>
      </w:pPr>
    </w:p>
    <w:p w14:paraId="7AFC1F0F" w14:textId="77777777" w:rsidR="00B15F7F" w:rsidRDefault="00B15F7F">
      <w:pPr>
        <w:rPr>
          <w:b/>
          <w:sz w:val="16"/>
        </w:rPr>
      </w:pPr>
    </w:p>
    <w:p w14:paraId="354085E0" w14:textId="77777777" w:rsidR="00B15F7F" w:rsidRDefault="00B15F7F">
      <w:pPr>
        <w:rPr>
          <w:b/>
          <w:sz w:val="16"/>
        </w:rPr>
      </w:pPr>
    </w:p>
    <w:p w14:paraId="075CACEF" w14:textId="77777777" w:rsidR="00B15F7F" w:rsidRDefault="00B15F7F">
      <w:pPr>
        <w:rPr>
          <w:b/>
          <w:sz w:val="16"/>
        </w:rPr>
      </w:pPr>
    </w:p>
    <w:p w14:paraId="0962F60A" w14:textId="77777777" w:rsidR="00B15F7F" w:rsidRDefault="00B15F7F">
      <w:pPr>
        <w:rPr>
          <w:b/>
          <w:sz w:val="16"/>
        </w:rPr>
      </w:pPr>
    </w:p>
    <w:p w14:paraId="34858D5D" w14:textId="77777777" w:rsidR="00B15F7F" w:rsidRDefault="00B15F7F">
      <w:pPr>
        <w:spacing w:before="10"/>
        <w:rPr>
          <w:b/>
          <w:sz w:val="17"/>
        </w:rPr>
      </w:pPr>
    </w:p>
    <w:p w14:paraId="028CF750" w14:textId="77777777" w:rsidR="00B15F7F" w:rsidRDefault="00D52673">
      <w:pPr>
        <w:spacing w:before="1"/>
        <w:ind w:left="57"/>
        <w:rPr>
          <w:b/>
          <w:sz w:val="14"/>
        </w:rPr>
      </w:pPr>
      <w:r>
        <w:rPr>
          <w:b/>
          <w:sz w:val="14"/>
        </w:rPr>
        <w:t>2023</w:t>
      </w:r>
    </w:p>
    <w:p w14:paraId="74F87952" w14:textId="77777777" w:rsidR="00B15F7F" w:rsidRDefault="00D52673">
      <w:pPr>
        <w:spacing w:before="16" w:line="340" w:lineRule="auto"/>
        <w:ind w:left="71" w:right="15"/>
        <w:jc w:val="center"/>
        <w:rPr>
          <w:b/>
          <w:sz w:val="21"/>
        </w:rPr>
      </w:pPr>
      <w:r>
        <w:br w:type="column"/>
      </w:r>
      <w:r>
        <w:rPr>
          <w:b/>
          <w:sz w:val="21"/>
        </w:rPr>
        <w:t>Ejecución de Gastos - Reportes - Informacion Analitica Ejecucion Analitica del Presupuesto Por tipo de Gasto</w:t>
      </w:r>
    </w:p>
    <w:p w14:paraId="7B534702" w14:textId="77777777" w:rsidR="00B15F7F" w:rsidRDefault="00D52673">
      <w:pPr>
        <w:spacing w:before="7"/>
        <w:ind w:left="71" w:right="12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 w14:paraId="44D8112F" w14:textId="77777777" w:rsidR="00B15F7F" w:rsidRDefault="00B15F7F">
      <w:pPr>
        <w:spacing w:before="9"/>
        <w:rPr>
          <w:b/>
          <w:sz w:val="25"/>
        </w:rPr>
      </w:pPr>
    </w:p>
    <w:p w14:paraId="301822D9" w14:textId="77777777" w:rsidR="00B15F7F" w:rsidRDefault="00D52673">
      <w:pPr>
        <w:ind w:left="317" w:right="15"/>
        <w:jc w:val="center"/>
        <w:rPr>
          <w:b/>
          <w:sz w:val="16"/>
        </w:rPr>
      </w:pPr>
      <w:r>
        <w:rPr>
          <w:b/>
          <w:sz w:val="16"/>
        </w:rPr>
        <w:t>DEL MES DE SEPTIEMBRE AL MES DE SEPTIEMBRE</w:t>
      </w:r>
    </w:p>
    <w:p w14:paraId="28FDB274" w14:textId="77777777" w:rsidR="00B15F7F" w:rsidRDefault="00D52673">
      <w:pPr>
        <w:spacing w:before="143"/>
        <w:ind w:left="57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PAGINA   </w:t>
      </w:r>
      <w:r>
        <w:rPr>
          <w:b/>
          <w:spacing w:val="34"/>
          <w:sz w:val="16"/>
        </w:rPr>
        <w:t xml:space="preserve"> </w:t>
      </w:r>
      <w:r>
        <w:rPr>
          <w:b/>
          <w:spacing w:val="-11"/>
          <w:sz w:val="16"/>
        </w:rPr>
        <w:t>:</w:t>
      </w:r>
    </w:p>
    <w:p w14:paraId="27B3DAE4" w14:textId="77777777" w:rsidR="00B15F7F" w:rsidRDefault="00D52673">
      <w:pPr>
        <w:tabs>
          <w:tab w:val="left" w:pos="891"/>
        </w:tabs>
        <w:spacing w:before="56"/>
        <w:ind w:left="57"/>
        <w:rPr>
          <w:b/>
          <w:sz w:val="16"/>
        </w:rPr>
      </w:pP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 w14:paraId="39E132FF" w14:textId="77777777" w:rsidR="00B15F7F" w:rsidRDefault="00D52673">
      <w:pPr>
        <w:tabs>
          <w:tab w:val="left" w:pos="852"/>
        </w:tabs>
        <w:spacing w:before="56" w:line="312" w:lineRule="auto"/>
        <w:ind w:left="57" w:right="37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 xml:space="preserve">: </w:t>
      </w:r>
      <w:r>
        <w:rPr>
          <w:b/>
          <w:sz w:val="16"/>
        </w:rPr>
        <w:t>REPORTE:</w:t>
      </w:r>
    </w:p>
    <w:p w14:paraId="0F6E3622" w14:textId="77777777" w:rsidR="00B15F7F" w:rsidRDefault="00D52673">
      <w:pPr>
        <w:pStyle w:val="Prrafodelista"/>
        <w:numPr>
          <w:ilvl w:val="0"/>
          <w:numId w:val="2"/>
        </w:numPr>
        <w:tabs>
          <w:tab w:val="left" w:pos="416"/>
          <w:tab w:val="left" w:pos="417"/>
          <w:tab w:val="left" w:pos="896"/>
        </w:tabs>
        <w:rPr>
          <w:b/>
          <w:sz w:val="16"/>
        </w:rPr>
      </w:pPr>
      <w:r>
        <w:rPr>
          <w:b/>
          <w:spacing w:val="-1"/>
          <w:w w:val="99"/>
          <w:sz w:val="16"/>
        </w:rPr>
        <w:br w:type="column"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28</w:t>
      </w:r>
    </w:p>
    <w:p w14:paraId="121F737F" w14:textId="77777777" w:rsidR="00B15F7F" w:rsidRDefault="00D52673">
      <w:pPr>
        <w:spacing w:before="40"/>
        <w:ind w:left="177"/>
        <w:rPr>
          <w:b/>
          <w:sz w:val="16"/>
        </w:rPr>
      </w:pPr>
      <w:r>
        <w:rPr>
          <w:b/>
          <w:sz w:val="16"/>
        </w:rPr>
        <w:t>2/10/2023</w:t>
      </w:r>
    </w:p>
    <w:p w14:paraId="5B9E8B01" w14:textId="77777777" w:rsidR="00B15F7F" w:rsidRDefault="00D52673">
      <w:pPr>
        <w:spacing w:before="56"/>
        <w:ind w:left="177"/>
        <w:rPr>
          <w:b/>
          <w:sz w:val="16"/>
        </w:rPr>
      </w:pPr>
      <w:r>
        <w:rPr>
          <w:b/>
          <w:sz w:val="16"/>
        </w:rPr>
        <w:t>16:09.44</w:t>
      </w:r>
    </w:p>
    <w:p w14:paraId="6C478438" w14:textId="77777777" w:rsidR="00B15F7F" w:rsidRDefault="00D52673">
      <w:pPr>
        <w:spacing w:before="38"/>
        <w:ind w:left="57"/>
        <w:rPr>
          <w:b/>
          <w:sz w:val="16"/>
        </w:rPr>
      </w:pPr>
      <w:r>
        <w:rPr>
          <w:b/>
          <w:sz w:val="16"/>
        </w:rPr>
        <w:t>R00802794.rpt</w:t>
      </w:r>
    </w:p>
    <w:p w14:paraId="0EA856E7" w14:textId="77777777" w:rsidR="00B15F7F" w:rsidRDefault="00B15F7F">
      <w:pPr>
        <w:rPr>
          <w:sz w:val="16"/>
        </w:rPr>
        <w:sectPr w:rsidR="00B15F7F">
          <w:pgSz w:w="15840" w:h="12240" w:orient="landscape"/>
          <w:pgMar w:top="620" w:right="40" w:bottom="280" w:left="0" w:header="386" w:footer="0" w:gutter="0"/>
          <w:cols w:num="5" w:space="720" w:equalWidth="0">
            <w:col w:w="888" w:space="312"/>
            <w:col w:w="340" w:space="2427"/>
            <w:col w:w="5079" w:space="4034"/>
            <w:col w:w="945" w:space="135"/>
            <w:col w:w="1640"/>
          </w:cols>
        </w:sectPr>
      </w:pPr>
    </w:p>
    <w:p w14:paraId="6B1A8773" w14:textId="77777777" w:rsidR="00B15F7F" w:rsidRDefault="00B15F7F">
      <w:pPr>
        <w:spacing w:before="10"/>
        <w:rPr>
          <w:b/>
          <w:sz w:val="3"/>
        </w:rPr>
      </w:pPr>
    </w:p>
    <w:p w14:paraId="73CB3512" w14:textId="77777777" w:rsidR="00B15F7F" w:rsidRDefault="00D52673">
      <w:pPr>
        <w:spacing w:line="20" w:lineRule="exact"/>
        <w:ind w:left="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6649B9DB" wp14:editId="356BF228">
                <wp:extent cx="9906000" cy="6350"/>
                <wp:effectExtent l="0" t="0" r="0" b="0"/>
                <wp:docPr id="55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54" name="Línea 19"/>
                        <wps:cNvCn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331114" id="Grupo 18" o:spid="_x0000_s1026" style="width:780pt;height:.5pt;mso-position-horizontal-relative:char;mso-position-vertical-relative:line" coordsize="15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">
                <v:line id="Línea 19" o:spid="_x0000_s1027" style="position:absolute;visibility:visible;mso-wrap-style:square" from="0,5" to="15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" strokeweight=".5pt"/>
                <w10:anchorlock/>
              </v:group>
            </w:pict>
          </mc:Fallback>
        </mc:AlternateContent>
      </w:r>
    </w:p>
    <w:p w14:paraId="55BFDBC3" w14:textId="77777777" w:rsidR="00B15F7F" w:rsidRDefault="00B15F7F">
      <w:pPr>
        <w:spacing w:before="1"/>
        <w:rPr>
          <w:b/>
          <w:sz w:val="6"/>
        </w:rPr>
      </w:pPr>
    </w:p>
    <w:p w14:paraId="3C5EBB28" w14:textId="77777777" w:rsidR="00B15F7F" w:rsidRDefault="00B15F7F">
      <w:pPr>
        <w:rPr>
          <w:sz w:val="6"/>
        </w:rPr>
        <w:sectPr w:rsidR="00B15F7F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193EB5EA" w14:textId="77777777" w:rsidR="00B15F7F" w:rsidRDefault="00D52673">
      <w:pPr>
        <w:pStyle w:val="Textoindependiente"/>
        <w:spacing w:before="71" w:line="501" w:lineRule="auto"/>
        <w:ind w:left="57" w:right="-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935BC14" wp14:editId="6D7D130B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684520"/>
                <wp:effectExtent l="0" t="0" r="0" b="0"/>
                <wp:wrapNone/>
                <wp:docPr id="5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68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439"/>
                              <w:gridCol w:w="1591"/>
                              <w:gridCol w:w="1162"/>
                              <w:gridCol w:w="1386"/>
                              <w:gridCol w:w="1082"/>
                              <w:gridCol w:w="1174"/>
                              <w:gridCol w:w="1201"/>
                              <w:gridCol w:w="1183"/>
                              <w:gridCol w:w="1218"/>
                              <w:gridCol w:w="1346"/>
                              <w:gridCol w:w="693"/>
                            </w:tblGrid>
                            <w:tr w:rsidR="00B15F7F" w14:paraId="2A5EB30E" w14:textId="77777777">
                              <w:trPr>
                                <w:trHeight w:val="353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0D4112A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2A35D39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03C3784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12A7454" w14:textId="77777777" w:rsidR="00B15F7F" w:rsidRDefault="00D52673">
                                  <w:pPr>
                                    <w:pStyle w:val="TableParagraph"/>
                                    <w:spacing w:before="41" w:line="150" w:lineRule="atLeast"/>
                                    <w:ind w:left="65" w:right="65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 PERSONAL POR JORNAL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4BDAF42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220,800.00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BF92A73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0DE75D1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220,800.00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15A861B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8D76F9B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BE1772E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58,400.00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3A612CC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58,400.00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52C1C50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16,387.20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846FACF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16,387.20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610B78E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E92BF67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E07EC37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0FDC26F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2190EF8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165FF020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798BBFA9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14:paraId="0144A48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1,208,420.00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41691C9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772,180.00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7879F01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1,980,600.00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78FCB2F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116A9D7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51,256.11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227180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296,716.11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70D1707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296,716.11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DD3D68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60,508.55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32DAB2E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350,683.40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0B0EB71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923BEED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EC5A849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FD5D881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9DF9A91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52396E03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003E51EB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14:paraId="71D95C4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3AB589E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6177314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34A9BDD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6EE4CD8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AAD878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4E3493E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21B645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7FE5C38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2C8C303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0D02C0C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B603C01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5EAA4CB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5C0BC97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1E0FB337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5B5B0DF6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14:paraId="4F336D0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218,100.00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02EBB85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-7,026.00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280C681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211,074.00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7F01AC1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7E34FE7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39,530.00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213404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53,020.00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4796837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53,020.00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43D6C1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695.03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73690A6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51,940.51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1FC1972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0363D47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D36BEBF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8407EEE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D522642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63929BD9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0A71C6ED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14:paraId="49E9259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87,240.00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10534A1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664D944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87,240.00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93ECF7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09AA20B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EB5B21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43,800.00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7B7E239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43,800.00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1289F7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-123,040.90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7E7A6DD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-79,610.24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39D5F57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41A3937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BD9BA57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ACE6484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AF2C551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3E887218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138DC901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14:paraId="4164ED6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176,760.00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57F356B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2D517D7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176,760.00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A47552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0D99F2D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604D9E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35,500.00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6328193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35,500.00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45BD92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501.98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22A5766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35,001.98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40BCBFE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4C40983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D11ACF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A25BCED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4CD9C3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7EEF2586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377F7852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14:paraId="3037B85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434,220.00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64A766D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0521881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434,220.00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726EE4D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234D3FE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599653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78,840.00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48CE040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78,840.00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27DF1E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9,007.23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54B56DC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102,637.23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4F413CB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88C4AFF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FAD9AD1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2190E8F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6503422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1DECA7F7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1AF46E46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14:paraId="2E37281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150,920.00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150A61E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104,540.00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4A59FF4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255,460.00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79A3415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070FE00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711885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53,250.00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46A9373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53,250.00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4B92F1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963.51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2F50A94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54,246.35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447BB2E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FB998CC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926001E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1DF2C74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9B948C3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64294CE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14:paraId="1F77777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356,183.00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452E98E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13,535.00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27AD724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369,718.00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405A76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27F4925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C9F88C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3F4ED3F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E279CC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197,933.84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60B7430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197,933.84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71936C9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D085B0B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E27AFF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3955E4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44DDC2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6A0467C9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14:paraId="460E8820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46,272.00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36890200" w14:textId="77777777" w:rsidR="00B15F7F" w:rsidRDefault="00D52673">
                                  <w:pPr>
                                    <w:pStyle w:val="TableParagraph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411E93B0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46,272.00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D14B109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2DD887E7" w14:textId="77777777" w:rsidR="00B15F7F" w:rsidRDefault="00D52673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6E27664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18E4D37D" w14:textId="77777777" w:rsidR="00B15F7F" w:rsidRDefault="00D52673">
                                  <w:pPr>
                                    <w:pStyle w:val="TableParagraph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D92313D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1,894.51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0C77A7F0" w14:textId="77777777" w:rsidR="00B15F7F" w:rsidRDefault="00D52673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43,154.00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65724D32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12C98B2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49993B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2C4510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06493D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2D8972D5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14:paraId="0D071E4A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117,694.00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6521B4A1" w14:textId="77777777" w:rsidR="00B15F7F" w:rsidRDefault="00D52673">
                                  <w:pPr>
                                    <w:pStyle w:val="TableParagraph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591B63B9" w14:textId="77777777" w:rsidR="00B15F7F" w:rsidRDefault="00D52673">
                                  <w:pPr>
                                    <w:pStyle w:val="TableParagraph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117,694.00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0ACD84E1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096F68F5" w14:textId="77777777" w:rsidR="00B15F7F" w:rsidRDefault="00D52673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21A41D8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145CAFD9" w14:textId="77777777" w:rsidR="00B15F7F" w:rsidRDefault="00D52673">
                                  <w:pPr>
                                    <w:pStyle w:val="TableParagraph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2D2CA09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36,845.57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2B9D8992" w14:textId="77777777" w:rsidR="00B15F7F" w:rsidRDefault="00D52673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77,502.67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55B378C2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6D9F99E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6EAC5E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7B7BFB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F43505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346DC032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14:paraId="7173068B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82,284.00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64CEEE2B" w14:textId="77777777" w:rsidR="00B15F7F" w:rsidRDefault="00D52673">
                                  <w:pPr>
                                    <w:pStyle w:val="TableParagraph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7193C235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82,284.00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C8E5C3F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0C75B36F" w14:textId="77777777" w:rsidR="00B15F7F" w:rsidRDefault="00D52673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A7154EF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08D423BA" w14:textId="77777777" w:rsidR="00B15F7F" w:rsidRDefault="00D52673">
                                  <w:pPr>
                                    <w:pStyle w:val="TableParagraph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D6B5450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14,714.70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298E4E51" w14:textId="77777777" w:rsidR="00B15F7F" w:rsidRDefault="00D52673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67,269.00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535F3751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EF16BBE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349D80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2F2204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DCDD8A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6CFD5ECC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14:paraId="4F2ABA09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65,957.00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352FC3E9" w14:textId="77777777" w:rsidR="00B15F7F" w:rsidRDefault="00D52673">
                                  <w:pPr>
                                    <w:pStyle w:val="TableParagraph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047B96EB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65,957.00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14595D9C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4368F1E7" w14:textId="77777777" w:rsidR="00B15F7F" w:rsidRDefault="00D52673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C1508A8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3DF9D16D" w14:textId="77777777" w:rsidR="00B15F7F" w:rsidRDefault="00D52673">
                                  <w:pPr>
                                    <w:pStyle w:val="TableParagraph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3E40582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16,748.46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DB42DEF" w14:textId="77777777" w:rsidR="00B15F7F" w:rsidRDefault="00D52673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50,749.00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1452FE45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65F6129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EBF273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6508F5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B971FE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6FB0601F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14:paraId="5C6478E0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64,145.00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157E0DB5" w14:textId="77777777" w:rsidR="00B15F7F" w:rsidRDefault="00D52673">
                                  <w:pPr>
                                    <w:pStyle w:val="TableParagraph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1FE0948D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64,145.00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05AF96C1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C372010" w14:textId="77777777" w:rsidR="00B15F7F" w:rsidRDefault="00D52673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9D5D743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0BAFE9D4" w14:textId="77777777" w:rsidR="00B15F7F" w:rsidRDefault="00D52673">
                                  <w:pPr>
                                    <w:pStyle w:val="TableParagraph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6AA1E3D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15,845.32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7756FB26" w14:textId="77777777" w:rsidR="00B15F7F" w:rsidRDefault="00D52673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48,083.00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5EEDDDB5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0E65C86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41F5E1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26AD19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6F81B6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773EF349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14:paraId="45082750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11,875.00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64D90233" w14:textId="77777777" w:rsidR="00B15F7F" w:rsidRDefault="00D52673">
                                  <w:pPr>
                                    <w:pStyle w:val="TableParagraph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74364C12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11,875.00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62113DCE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4A7CFDFF" w14:textId="77777777" w:rsidR="00B15F7F" w:rsidRDefault="00D52673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8290AA3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1989D161" w14:textId="77777777" w:rsidR="00B15F7F" w:rsidRDefault="00D52673">
                                  <w:pPr>
                                    <w:pStyle w:val="TableParagraph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73238A0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3CB3296B" w14:textId="77777777" w:rsidR="00B15F7F" w:rsidRDefault="00D52673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11,875.00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4048B8CD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641FBA2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078688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64EF9C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ED229D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7F9C7E1D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14:paraId="319F0A49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134,031.00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3D5A4DCA" w14:textId="77777777" w:rsidR="00B15F7F" w:rsidRDefault="00D52673">
                                  <w:pPr>
                                    <w:pStyle w:val="TableParagraph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4C670BDC" w14:textId="77777777" w:rsidR="00B15F7F" w:rsidRDefault="00D52673">
                                  <w:pPr>
                                    <w:pStyle w:val="TableParagraph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134,031.00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83EC9B8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0BCD66AC" w14:textId="77777777" w:rsidR="00B15F7F" w:rsidRDefault="00D52673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1E88B41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3133345A" w14:textId="77777777" w:rsidR="00B15F7F" w:rsidRDefault="00D52673">
                                  <w:pPr>
                                    <w:pStyle w:val="TableParagraph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46C1E37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42,634.07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2CFDC54" w14:textId="77777777" w:rsidR="00B15F7F" w:rsidRDefault="00D52673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90,155.18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4B444CC5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3864437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C5F361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BA9F73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27D553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4D3BECC9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14:paraId="0EF7BCF4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63,766.00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51189FA0" w14:textId="77777777" w:rsidR="00B15F7F" w:rsidRDefault="00D52673">
                                  <w:pPr>
                                    <w:pStyle w:val="TableParagraph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38B0A5CD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63,766.00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6BD579CB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77AE5628" w14:textId="77777777" w:rsidR="00B15F7F" w:rsidRDefault="00D52673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62C2EA5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1806625C" w14:textId="77777777" w:rsidR="00B15F7F" w:rsidRDefault="00D52673">
                                  <w:pPr>
                                    <w:pStyle w:val="TableParagraph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7F824FC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17,931.20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5AFAEEB" w14:textId="77777777" w:rsidR="00B15F7F" w:rsidRDefault="00D52673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31,720.55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0FD618E8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D4BECF9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0F3B3D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047325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66341E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38E3C58F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14:paraId="151ED0D9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687,228.00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5A3EDCC3" w14:textId="77777777" w:rsidR="00B15F7F" w:rsidRDefault="00D52673">
                                  <w:pPr>
                                    <w:pStyle w:val="TableParagraph"/>
                                    <w:ind w:right="3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145,888.00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38A80D11" w14:textId="77777777" w:rsidR="00B15F7F" w:rsidRDefault="00D52673">
                                  <w:pPr>
                                    <w:pStyle w:val="TableParagraph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833,116.00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20A120E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7763647F" w14:textId="77777777" w:rsidR="00B15F7F" w:rsidRDefault="00D52673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7,938.03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B134BEE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2,653.07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6E54C399" w14:textId="77777777" w:rsidR="00B15F7F" w:rsidRDefault="00D52673">
                                  <w:pPr>
                                    <w:pStyle w:val="TableParagraph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2,653.07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4E0B221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180,652.26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7B1E650A" w14:textId="77777777" w:rsidR="00B15F7F" w:rsidRDefault="00D52673">
                                  <w:pPr>
                                    <w:pStyle w:val="TableParagraph"/>
                                    <w:ind w:right="5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471,450.74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581734A8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89BC20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4CEBB1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9EB2DE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E4CCFA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73C65616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14:paraId="1AE17AD6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43,170.00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57322C7F" w14:textId="77777777" w:rsidR="00B15F7F" w:rsidRDefault="00D52673">
                                  <w:pPr>
                                    <w:pStyle w:val="TableParagraph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3AE1EC4A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43,170.00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083298CB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181C6948" w14:textId="77777777" w:rsidR="00B15F7F" w:rsidRDefault="00D52673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6,989.82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4FFB837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314ACD47" w14:textId="77777777" w:rsidR="00B15F7F" w:rsidRDefault="00D52673">
                                  <w:pPr>
                                    <w:pStyle w:val="TableParagraph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DB1F895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3,045.46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F9A3329" w14:textId="77777777" w:rsidR="00B15F7F" w:rsidRDefault="00D52673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41,900.66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69A98D39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EED9928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A6FB68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ABB0C8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4DD421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173CF6B3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14:paraId="18D0E70E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107,967.00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213CB624" w14:textId="77777777" w:rsidR="00B15F7F" w:rsidRDefault="00D52673">
                                  <w:pPr>
                                    <w:pStyle w:val="TableParagraph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31244371" w14:textId="77777777" w:rsidR="00B15F7F" w:rsidRDefault="00D52673">
                                  <w:pPr>
                                    <w:pStyle w:val="TableParagraph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107,967.00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573C2103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8CB5D90" w14:textId="77777777" w:rsidR="00B15F7F" w:rsidRDefault="00D52673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6,781.85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CD11F3F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2DA8AE19" w14:textId="77777777" w:rsidR="00B15F7F" w:rsidRDefault="00D52673">
                                  <w:pPr>
                                    <w:pStyle w:val="TableParagraph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B2BB273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6,259.59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669B68E" w14:textId="77777777" w:rsidR="00B15F7F" w:rsidRDefault="00D52673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66,727.18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708D11B7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2937944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C19812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97C851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90BA27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7E64B5E0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14:paraId="78A23BDF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175,433.00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02DFD0A1" w14:textId="77777777" w:rsidR="00B15F7F" w:rsidRDefault="00D52673">
                                  <w:pPr>
                                    <w:pStyle w:val="TableParagraph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5F535248" w14:textId="77777777" w:rsidR="00B15F7F" w:rsidRDefault="00D52673">
                                  <w:pPr>
                                    <w:pStyle w:val="TableParagraph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175,433.00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1A886AEE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7E7ADD9C" w14:textId="77777777" w:rsidR="00B15F7F" w:rsidRDefault="00D52673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A94AFDE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452BBDC7" w14:textId="77777777" w:rsidR="00B15F7F" w:rsidRDefault="00D52673">
                                  <w:pPr>
                                    <w:pStyle w:val="TableParagraph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A1C44E0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69,304.99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698B0716" w14:textId="77777777" w:rsidR="00B15F7F" w:rsidRDefault="00D52673">
                                  <w:pPr>
                                    <w:pStyle w:val="TableParagraph"/>
                                    <w:ind w:right="5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122,004.22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159BBC4C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CAE7565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E9FEE6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88906C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BD6170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3F3F12E2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14:paraId="71C434AD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92,479.00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0F25C31E" w14:textId="77777777" w:rsidR="00B15F7F" w:rsidRDefault="00D52673">
                                  <w:pPr>
                                    <w:pStyle w:val="TableParagraph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36BB0986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92,479.00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069394A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1FC79D08" w14:textId="77777777" w:rsidR="00B15F7F" w:rsidRDefault="00D52673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42.96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7E00AE1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5,618.02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790E44CF" w14:textId="77777777" w:rsidR="00B15F7F" w:rsidRDefault="00D52673">
                                  <w:pPr>
                                    <w:pStyle w:val="TableParagraph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5,618.02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372A8B2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1,245.76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50BE72EE" w14:textId="77777777" w:rsidR="00B15F7F" w:rsidRDefault="00D52673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86,860.98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354BEC21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48FA88E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BDA818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8A6F53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81A70D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49688A01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14:paraId="4A831949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100,798.00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226DE5F4" w14:textId="77777777" w:rsidR="00B15F7F" w:rsidRDefault="00D52673">
                                  <w:pPr>
                                    <w:pStyle w:val="TableParagraph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6D1B92B6" w14:textId="77777777" w:rsidR="00B15F7F" w:rsidRDefault="00D52673">
                                  <w:pPr>
                                    <w:pStyle w:val="TableParagraph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100,798.00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55D83E7C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63E20A50" w14:textId="77777777" w:rsidR="00B15F7F" w:rsidRDefault="00D52673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1B29526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6B10B6D5" w14:textId="77777777" w:rsidR="00B15F7F" w:rsidRDefault="00D52673">
                                  <w:pPr>
                                    <w:pStyle w:val="TableParagraph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B42F619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4,617.98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52E80C80" w14:textId="77777777" w:rsidR="00B15F7F" w:rsidRDefault="00D52673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68,832.04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2B34683D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458A471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642127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FCC73D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184F9E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557454AE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14:paraId="6AE18CC5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356,183.00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69E2618B" w14:textId="77777777" w:rsidR="00B15F7F" w:rsidRDefault="00D52673">
                                  <w:pPr>
                                    <w:pStyle w:val="TableParagraph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15,907.00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2CC4F4A1" w14:textId="77777777" w:rsidR="00B15F7F" w:rsidRDefault="00D52673">
                                  <w:pPr>
                                    <w:pStyle w:val="TableParagraph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372,090.00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1AE983E1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0B751BD8" w14:textId="77777777" w:rsidR="00B15F7F" w:rsidRDefault="00D52673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6B9DD6D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43705BAA" w14:textId="77777777" w:rsidR="00B15F7F" w:rsidRDefault="00D52673">
                                  <w:pPr>
                                    <w:pStyle w:val="TableParagraph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8796405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44,329.71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73FEF6CB" w14:textId="77777777" w:rsidR="00B15F7F" w:rsidRDefault="00D52673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44,329.71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174EC7EE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B37DAF3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7A9589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6B98FD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7D13C2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20FC507F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14:paraId="0AA8ECCF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46,641.00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0D917E6B" w14:textId="77777777" w:rsidR="00B15F7F" w:rsidRDefault="00D52673">
                                  <w:pPr>
                                    <w:pStyle w:val="TableParagraph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21AB91B6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46,641.00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E01A77E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0836557" w14:textId="77777777" w:rsidR="00B15F7F" w:rsidRDefault="00D52673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BD388E8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3D37FF01" w14:textId="77777777" w:rsidR="00B15F7F" w:rsidRDefault="00D52673">
                                  <w:pPr>
                                    <w:pStyle w:val="TableParagraph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83E9139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-940.70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0355F29B" w14:textId="77777777" w:rsidR="00B15F7F" w:rsidRDefault="00D52673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20,189.60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1348CEF2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F5CF190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8D78F9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0AC82A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51DF32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7904E904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14:paraId="4C6C28DA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118,124.00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6C680A56" w14:textId="77777777" w:rsidR="00B15F7F" w:rsidRDefault="00D52673">
                                  <w:pPr>
                                    <w:pStyle w:val="TableParagraph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6E616898" w14:textId="77777777" w:rsidR="00B15F7F" w:rsidRDefault="00D52673">
                                  <w:pPr>
                                    <w:pStyle w:val="TableParagraph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118,124.00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9F68A07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7219FD4A" w14:textId="77777777" w:rsidR="00B15F7F" w:rsidRDefault="00D52673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A16FC69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0EDE4427" w14:textId="77777777" w:rsidR="00B15F7F" w:rsidRDefault="00D52673">
                                  <w:pPr>
                                    <w:pStyle w:val="TableParagraph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FE9573E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21,712.95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35C4E5E0" w14:textId="77777777" w:rsidR="00B15F7F" w:rsidRDefault="00D52673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42,768.73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5DB3A20F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C719E52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BAC128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34FB07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332976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36E65AA0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14:paraId="3E2F85AA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82,776.00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4027A6EC" w14:textId="77777777" w:rsidR="00B15F7F" w:rsidRDefault="00D52673">
                                  <w:pPr>
                                    <w:pStyle w:val="TableParagraph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4C3B6F3F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82,776.00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1F27909E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4BE3B0E0" w14:textId="77777777" w:rsidR="00B15F7F" w:rsidRDefault="00D52673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905530B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5C4FCCBF" w14:textId="77777777" w:rsidR="00B15F7F" w:rsidRDefault="00D52673">
                                  <w:pPr>
                                    <w:pStyle w:val="TableParagraph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C6EB00C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91.27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3D64B572" w14:textId="77777777" w:rsidR="00B15F7F" w:rsidRDefault="00D52673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26,780.99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5B919E45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EC40AD5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DD3A72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BC0444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A08521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7C418D86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14:paraId="79DF39B9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66,111.00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03B66BB7" w14:textId="77777777" w:rsidR="00B15F7F" w:rsidRDefault="00D52673">
                                  <w:pPr>
                                    <w:pStyle w:val="TableParagraph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084F088D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66,111.00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5B07BE1F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53158E3E" w14:textId="77777777" w:rsidR="00B15F7F" w:rsidRDefault="00D52673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CFEB856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52F2B6F3" w14:textId="77777777" w:rsidR="00B15F7F" w:rsidRDefault="00D52673">
                                  <w:pPr>
                                    <w:pStyle w:val="TableParagraph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4615DEC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1,565.54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665CF1CF" w14:textId="77777777" w:rsidR="00B15F7F" w:rsidRDefault="00D52673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19,486.95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16B5928E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AC338D7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1E05E8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797300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E19F48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74C6A82C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14:paraId="042E849E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64,484.00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07A252C8" w14:textId="77777777" w:rsidR="00B15F7F" w:rsidRDefault="00D52673">
                                  <w:pPr>
                                    <w:pStyle w:val="TableParagraph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794E6AAA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64,484.00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505EFBCF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66EF1E5F" w14:textId="77777777" w:rsidR="00B15F7F" w:rsidRDefault="00D52673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E6D0B1C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385020E4" w14:textId="77777777" w:rsidR="00B15F7F" w:rsidRDefault="00D52673">
                                  <w:pPr>
                                    <w:pStyle w:val="TableParagraph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50A9E12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45.20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335F112D" w14:textId="77777777" w:rsidR="00B15F7F" w:rsidRDefault="00D52673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16,460.19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6122AFE8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D6AC252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E68569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3CF9BF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E9EAE1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38898904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14:paraId="0F5A1E12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11,875.00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0F40542F" w14:textId="77777777" w:rsidR="00B15F7F" w:rsidRDefault="00D52673">
                                  <w:pPr>
                                    <w:pStyle w:val="TableParagraph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31EA5908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11,875.00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0666461A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1C9BFDC8" w14:textId="77777777" w:rsidR="00B15F7F" w:rsidRDefault="00D52673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763AD30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35F7C183" w14:textId="77777777" w:rsidR="00B15F7F" w:rsidRDefault="00D52673">
                                  <w:pPr>
                                    <w:pStyle w:val="TableParagraph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CC78578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0D58465B" w14:textId="77777777" w:rsidR="00B15F7F" w:rsidRDefault="00D52673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5,937.50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0E8FCAFB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01E05A2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3AD940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5150BB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36F3B4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1D41FDDE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14:paraId="07B4F6C8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134,431.00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446C14EC" w14:textId="77777777" w:rsidR="00B15F7F" w:rsidRDefault="00D52673">
                                  <w:pPr>
                                    <w:pStyle w:val="TableParagraph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016B7968" w14:textId="77777777" w:rsidR="00B15F7F" w:rsidRDefault="00D52673">
                                  <w:pPr>
                                    <w:pStyle w:val="TableParagraph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134,431.00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131D2BD4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61271B76" w14:textId="77777777" w:rsidR="00B15F7F" w:rsidRDefault="00D52673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4557318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4D2D2D32" w14:textId="77777777" w:rsidR="00B15F7F" w:rsidRDefault="00D52673">
                                  <w:pPr>
                                    <w:pStyle w:val="TableParagraph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92BA9F5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-3,783.80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7B241130" w14:textId="77777777" w:rsidR="00B15F7F" w:rsidRDefault="00D52673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20,418.44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31B461F0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8DE4587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ACB02B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93367C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420A2C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23112DDE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14:paraId="65197071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64,386.00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1BFB943E" w14:textId="77777777" w:rsidR="00B15F7F" w:rsidRDefault="00D52673">
                                  <w:pPr>
                                    <w:pStyle w:val="TableParagraph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1D72C54C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64,386.00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5707C5FB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60431210" w14:textId="77777777" w:rsidR="00B15F7F" w:rsidRDefault="00D52673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818CE87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3AB7B4EF" w14:textId="77777777" w:rsidR="00B15F7F" w:rsidRDefault="00D52673">
                                  <w:pPr>
                                    <w:pStyle w:val="TableParagraph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4A50EE4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14,963.80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3B39010B" w14:textId="77777777" w:rsidR="00B15F7F" w:rsidRDefault="00D52673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28,872.04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14E9D006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C91FC22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21E339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BAE291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36BD74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0B2FDE20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BONIFICACIÓN ANUAL (BONO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14)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14:paraId="46691ECF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689,616.00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49CFB2FB" w14:textId="77777777" w:rsidR="00B15F7F" w:rsidRDefault="00D52673">
                                  <w:pPr>
                                    <w:pStyle w:val="TableParagraph"/>
                                    <w:ind w:right="3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126,295.00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40122179" w14:textId="77777777" w:rsidR="00B15F7F" w:rsidRDefault="00D52673">
                                  <w:pPr>
                                    <w:pStyle w:val="TableParagraph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815,911.00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129AF414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5D9263ED" w14:textId="77777777" w:rsidR="00B15F7F" w:rsidRDefault="00D52673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8,007.27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41071EF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1,248.93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15EFBAD0" w14:textId="77777777" w:rsidR="00B15F7F" w:rsidRDefault="00D52673">
                                  <w:pPr>
                                    <w:pStyle w:val="TableParagraph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1,248.93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8DE8100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-29,798.03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7B07A2C1" w14:textId="77777777" w:rsidR="00B15F7F" w:rsidRDefault="00D52673">
                                  <w:pPr>
                                    <w:pStyle w:val="TableParagraph"/>
                                    <w:ind w:right="5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128,875.72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6EFBCA6F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A062FC2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7828F4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6BF51F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4B91D6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7CAA68C9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14:paraId="3082DBD6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108,154.00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27385B1D" w14:textId="77777777" w:rsidR="00B15F7F" w:rsidRDefault="00D52673">
                                  <w:pPr>
                                    <w:pStyle w:val="TableParagraph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380C2E1E" w14:textId="77777777" w:rsidR="00B15F7F" w:rsidRDefault="00D52673">
                                  <w:pPr>
                                    <w:pStyle w:val="TableParagraph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108,154.00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65212C9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55A77359" w14:textId="77777777" w:rsidR="00B15F7F" w:rsidRDefault="00D52673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6,736.90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400FE5E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052B183F" w14:textId="77777777" w:rsidR="00B15F7F" w:rsidRDefault="00D52673">
                                  <w:pPr>
                                    <w:pStyle w:val="TableParagraph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14DCFEC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-29,179.02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012E82EE" w14:textId="77777777" w:rsidR="00B15F7F" w:rsidRDefault="00D52673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9,933.04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7061910A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D0ED25F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A6305E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3E68CB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EB136D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3F921207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BONIFICACIÓN ANUAL (BONO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14)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14:paraId="61CA5F4C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43,635.00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2BB6CEC3" w14:textId="77777777" w:rsidR="00B15F7F" w:rsidRDefault="00D52673">
                                  <w:pPr>
                                    <w:pStyle w:val="TableParagraph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1F26D4C0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43,635.00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FBC8F49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6FD1AC92" w14:textId="77777777" w:rsidR="00B15F7F" w:rsidRDefault="00D52673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6,723.82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9D66110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10567EC1" w14:textId="77777777" w:rsidR="00B15F7F" w:rsidRDefault="00D52673">
                                  <w:pPr>
                                    <w:pStyle w:val="TableParagraph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14960B8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3,419.11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57104BEF" w14:textId="77777777" w:rsidR="00B15F7F" w:rsidRDefault="00D52673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26,549.08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273DE88B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33741BC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CA950F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694E8E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9B6D9F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66D433CA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14:paraId="75D3B787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175,802.00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5634AC81" w14:textId="77777777" w:rsidR="00B15F7F" w:rsidRDefault="00D52673">
                                  <w:pPr>
                                    <w:pStyle w:val="TableParagraph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3DCAB172" w14:textId="77777777" w:rsidR="00B15F7F" w:rsidRDefault="00D52673">
                                  <w:pPr>
                                    <w:pStyle w:val="TableParagraph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175,802.00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406416D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1F08B25D" w14:textId="77777777" w:rsidR="00B15F7F" w:rsidRDefault="00D52673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BAF635E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0283CEDD" w14:textId="77777777" w:rsidR="00B15F7F" w:rsidRDefault="00D52673">
                                  <w:pPr>
                                    <w:pStyle w:val="TableParagraph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5A3B33A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16,675.80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41F81BA" w14:textId="77777777" w:rsidR="00B15F7F" w:rsidRDefault="00D52673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43,356.81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07C09C42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DA99866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9E16DC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83DA37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FB50F4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70180B14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14:paraId="656DFADF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93,409.00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473E198C" w14:textId="77777777" w:rsidR="00B15F7F" w:rsidRDefault="00D52673">
                                  <w:pPr>
                                    <w:pStyle w:val="TableParagraph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3466F636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93,409.00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6D005419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40A74528" w14:textId="77777777" w:rsidR="00B15F7F" w:rsidRDefault="00D52673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11.67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C14F5F5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1,252.76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7B2C9D74" w14:textId="77777777" w:rsidR="00B15F7F" w:rsidRDefault="00D52673">
                                  <w:pPr>
                                    <w:pStyle w:val="TableParagraph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1,252.76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9A1693E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1,654.84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04F6456" w14:textId="77777777" w:rsidR="00B15F7F" w:rsidRDefault="00D52673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47,450.32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40C917FA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B441C7B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E48854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F2ECBB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14AF9B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645B86AC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14:paraId="264A6B8C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101,106.00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100CA564" w14:textId="77777777" w:rsidR="00B15F7F" w:rsidRDefault="00D52673">
                                  <w:pPr>
                                    <w:pStyle w:val="TableParagraph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5031A466" w14:textId="77777777" w:rsidR="00B15F7F" w:rsidRDefault="00D52673">
                                  <w:pPr>
                                    <w:pStyle w:val="TableParagraph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101,106.00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1B7CCA4D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1D69BF5F" w14:textId="77777777" w:rsidR="00B15F7F" w:rsidRDefault="00D52673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CDF595A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1F73DA97" w14:textId="77777777" w:rsidR="00B15F7F" w:rsidRDefault="00D52673">
                                  <w:pPr>
                                    <w:pStyle w:val="TableParagraph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A95A74D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-16,846.62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A4003A6" w14:textId="77777777" w:rsidR="00B15F7F" w:rsidRDefault="00D52673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17,081.85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24D8C682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4CFE1B2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F05577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AF8BC8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3657AA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171F634A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14:paraId="2A30C2DC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21,400.00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2BB03582" w14:textId="77777777" w:rsidR="00B15F7F" w:rsidRDefault="00D52673">
                                  <w:pPr>
                                    <w:pStyle w:val="TableParagraph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1,774.00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22018FEC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23,174.00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30FB2674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2DFF0230" w14:textId="77777777" w:rsidR="00B15F7F" w:rsidRDefault="00D52673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B03C14F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4A1BAD52" w14:textId="77777777" w:rsidR="00B15F7F" w:rsidRDefault="00D52673">
                                  <w:pPr>
                                    <w:pStyle w:val="TableParagraph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2D4F06B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22,813.45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5E17F33D" w14:textId="77777777" w:rsidR="00B15F7F" w:rsidRDefault="00D52673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22,813.45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57DB581B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FC80D5C" w14:textId="77777777">
                              <w:trPr>
                                <w:trHeight w:val="181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61233FF" w14:textId="77777777" w:rsidR="00B15F7F" w:rsidRDefault="00D52673">
                                  <w:pPr>
                                    <w:pStyle w:val="TableParagraph"/>
                                    <w:spacing w:before="20" w:line="141" w:lineRule="exact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361784F" w14:textId="77777777" w:rsidR="00B15F7F" w:rsidRDefault="00D52673">
                                  <w:pPr>
                                    <w:pStyle w:val="TableParagraph"/>
                                    <w:spacing w:before="20" w:line="141" w:lineRule="exact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D512ACB" w14:textId="77777777" w:rsidR="00B15F7F" w:rsidRDefault="00D52673">
                                  <w:pPr>
                                    <w:pStyle w:val="TableParagraph"/>
                                    <w:spacing w:before="20" w:line="141" w:lineRule="exact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3DE37B26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14:paraId="5AF82CA1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7DD515CB" w14:textId="77777777" w:rsidR="00B15F7F" w:rsidRDefault="00D52673">
                                  <w:pPr>
                                    <w:pStyle w:val="TableParagraph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72B20FDE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3417B30E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0C3D0039" w14:textId="77777777" w:rsidR="00B15F7F" w:rsidRDefault="00D52673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B3E3FE9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3E267FC6" w14:textId="77777777" w:rsidR="00B15F7F" w:rsidRDefault="00D52673">
                                  <w:pPr>
                                    <w:pStyle w:val="TableParagraph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6009642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438.41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3F915F2F" w14:textId="77777777" w:rsidR="00B15F7F" w:rsidRDefault="00D52673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46FD558E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38B58E64" w14:textId="77777777" w:rsidR="00B15F7F" w:rsidRDefault="00B15F7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0935BC14" id="Cuadro de texto 20" o:spid="_x0000_s1030" type="#_x0000_t202" style="position:absolute;left:0;text-align:left;margin-left:2.85pt;margin-top:25.7pt;width:780pt;height:447.6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0"/>
                        <w:gridCol w:w="499"/>
                        <w:gridCol w:w="356"/>
                        <w:gridCol w:w="2439"/>
                        <w:gridCol w:w="1591"/>
                        <w:gridCol w:w="1162"/>
                        <w:gridCol w:w="1386"/>
                        <w:gridCol w:w="1082"/>
                        <w:gridCol w:w="1174"/>
                        <w:gridCol w:w="1201"/>
                        <w:gridCol w:w="1183"/>
                        <w:gridCol w:w="1218"/>
                        <w:gridCol w:w="1346"/>
                        <w:gridCol w:w="693"/>
                      </w:tblGrid>
                      <w:tr w:rsidR="00B15F7F" w14:paraId="2A5EB30E" w14:textId="77777777">
                        <w:trPr>
                          <w:trHeight w:val="353"/>
                        </w:trPr>
                        <w:tc>
                          <w:tcPr>
                            <w:tcW w:w="280" w:type="dxa"/>
                            <w:tcBorders>
                              <w:top w:val="single" w:sz="4" w:space="0" w:color="000000"/>
                            </w:tcBorders>
                          </w:tcPr>
                          <w:p w14:paraId="60D4112A" w14:textId="77777777" w:rsidR="00B15F7F" w:rsidRDefault="00D52673">
                            <w:pPr>
                              <w:pStyle w:val="TableParagraph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000000"/>
                            </w:tcBorders>
                          </w:tcPr>
                          <w:p w14:paraId="42A35D39" w14:textId="77777777" w:rsidR="00B15F7F" w:rsidRDefault="00D52673">
                            <w:pPr>
                              <w:pStyle w:val="TableParagraph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000000"/>
                            </w:tcBorders>
                          </w:tcPr>
                          <w:p w14:paraId="103C3784" w14:textId="77777777" w:rsidR="00B15F7F" w:rsidRDefault="00D52673">
                            <w:pPr>
                              <w:pStyle w:val="TableParagraph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39" w:type="dxa"/>
                            <w:tcBorders>
                              <w:top w:val="single" w:sz="4" w:space="0" w:color="000000"/>
                            </w:tcBorders>
                          </w:tcPr>
                          <w:p w14:paraId="712A7454" w14:textId="77777777" w:rsidR="00B15F7F" w:rsidRDefault="00D52673">
                            <w:pPr>
                              <w:pStyle w:val="TableParagraph"/>
                              <w:spacing w:before="41" w:line="150" w:lineRule="atLeast"/>
                              <w:ind w:left="65" w:right="65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 PERSONAL POR JORNAL</w:t>
                            </w:r>
                          </w:p>
                        </w:tc>
                        <w:tc>
                          <w:tcPr>
                            <w:tcW w:w="1591" w:type="dxa"/>
                            <w:tcBorders>
                              <w:top w:val="single" w:sz="4" w:space="0" w:color="000000"/>
                            </w:tcBorders>
                          </w:tcPr>
                          <w:p w14:paraId="04BDAF42" w14:textId="77777777" w:rsidR="00B15F7F" w:rsidRDefault="00D52673">
                            <w:pPr>
                              <w:pStyle w:val="TableParagraph"/>
                              <w:spacing w:before="63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220,800.00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000000"/>
                            </w:tcBorders>
                          </w:tcPr>
                          <w:p w14:paraId="7BF92A73" w14:textId="77777777" w:rsidR="00B15F7F" w:rsidRDefault="00D52673">
                            <w:pPr>
                              <w:pStyle w:val="TableParagraph"/>
                              <w:spacing w:before="63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single" w:sz="4" w:space="0" w:color="000000"/>
                            </w:tcBorders>
                          </w:tcPr>
                          <w:p w14:paraId="20DE75D1" w14:textId="77777777" w:rsidR="00B15F7F" w:rsidRDefault="00D52673">
                            <w:pPr>
                              <w:pStyle w:val="TableParagraph"/>
                              <w:spacing w:before="63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220,800.00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4" w:space="0" w:color="000000"/>
                            </w:tcBorders>
                          </w:tcPr>
                          <w:p w14:paraId="115A861B" w14:textId="77777777" w:rsidR="00B15F7F" w:rsidRDefault="00D52673">
                            <w:pPr>
                              <w:pStyle w:val="TableParagraph"/>
                              <w:spacing w:before="63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</w:tcBorders>
                          </w:tcPr>
                          <w:p w14:paraId="58D76F9B" w14:textId="77777777" w:rsidR="00B15F7F" w:rsidRDefault="00D52673">
                            <w:pPr>
                              <w:pStyle w:val="TableParagraph"/>
                              <w:spacing w:before="63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</w:tcBorders>
                          </w:tcPr>
                          <w:p w14:paraId="5BE1772E" w14:textId="77777777" w:rsidR="00B15F7F" w:rsidRDefault="00D52673">
                            <w:pPr>
                              <w:pStyle w:val="TableParagraph"/>
                              <w:spacing w:before="63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58,400.00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4" w:space="0" w:color="000000"/>
                            </w:tcBorders>
                          </w:tcPr>
                          <w:p w14:paraId="73A612CC" w14:textId="77777777" w:rsidR="00B15F7F" w:rsidRDefault="00D52673">
                            <w:pPr>
                              <w:pStyle w:val="TableParagraph"/>
                              <w:spacing w:before="63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58,400.00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single" w:sz="4" w:space="0" w:color="000000"/>
                            </w:tcBorders>
                          </w:tcPr>
                          <w:p w14:paraId="452C1C50" w14:textId="77777777" w:rsidR="00B15F7F" w:rsidRDefault="00D52673">
                            <w:pPr>
                              <w:pStyle w:val="TableParagraph"/>
                              <w:spacing w:before="63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16,387.20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4" w:space="0" w:color="000000"/>
                            </w:tcBorders>
                          </w:tcPr>
                          <w:p w14:paraId="4846FACF" w14:textId="77777777" w:rsidR="00B15F7F" w:rsidRDefault="00D52673">
                            <w:pPr>
                              <w:pStyle w:val="TableParagraph"/>
                              <w:spacing w:before="63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16,387.20</w:t>
                            </w:r>
                          </w:p>
                        </w:tc>
                        <w:tc>
                          <w:tcPr>
                            <w:tcW w:w="693" w:type="dxa"/>
                            <w:tcBorders>
                              <w:top w:val="single" w:sz="4" w:space="0" w:color="000000"/>
                            </w:tcBorders>
                          </w:tcPr>
                          <w:p w14:paraId="6610B78E" w14:textId="77777777" w:rsidR="00B15F7F" w:rsidRDefault="00D52673">
                            <w:pPr>
                              <w:pStyle w:val="TableParagraph"/>
                              <w:spacing w:before="63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E92BF67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0E07EC37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0FDC26F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2190EF8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39" w:type="dxa"/>
                          </w:tcPr>
                          <w:p w14:paraId="165FF020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798BBFA9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591" w:type="dxa"/>
                          </w:tcPr>
                          <w:p w14:paraId="0144A48B" w14:textId="77777777" w:rsidR="00B15F7F" w:rsidRDefault="00D52673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1,208,420.00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41691C92" w14:textId="77777777" w:rsidR="00B15F7F" w:rsidRDefault="00D52673">
                            <w:pPr>
                              <w:pStyle w:val="TableParagraph"/>
                              <w:spacing w:before="10"/>
                              <w:ind w:right="3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772,180.00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7879F018" w14:textId="77777777" w:rsidR="00B15F7F" w:rsidRDefault="00D52673">
                            <w:pPr>
                              <w:pStyle w:val="TableParagraph"/>
                              <w:spacing w:before="10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1,980,600.00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78FCB2F7" w14:textId="77777777" w:rsidR="00B15F7F" w:rsidRDefault="00D52673">
                            <w:pPr>
                              <w:pStyle w:val="TableParagraph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116A9D74" w14:textId="77777777" w:rsidR="00B15F7F" w:rsidRDefault="00D52673">
                            <w:pPr>
                              <w:pStyle w:val="TableParagraph"/>
                              <w:spacing w:before="10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51,256.11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2271806" w14:textId="77777777" w:rsidR="00B15F7F" w:rsidRDefault="00D52673">
                            <w:pPr>
                              <w:pStyle w:val="TableParagraph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296,716.11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70D17073" w14:textId="77777777" w:rsidR="00B15F7F" w:rsidRDefault="00D52673">
                            <w:pPr>
                              <w:pStyle w:val="TableParagraph"/>
                              <w:spacing w:before="10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296,716.11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DD3D68D" w14:textId="77777777" w:rsidR="00B15F7F" w:rsidRDefault="00D52673">
                            <w:pPr>
                              <w:pStyle w:val="TableParagraph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60,508.55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32DAB2EB" w14:textId="77777777" w:rsidR="00B15F7F" w:rsidRDefault="00D52673">
                            <w:pPr>
                              <w:pStyle w:val="TableParagraph"/>
                              <w:spacing w:before="10"/>
                              <w:ind w:right="5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350,683.40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0B0EB718" w14:textId="77777777" w:rsidR="00B15F7F" w:rsidRDefault="00D52673">
                            <w:pPr>
                              <w:pStyle w:val="TableParagraph"/>
                              <w:spacing w:before="10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923BEED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6EC5A849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FD5D881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9DF9A91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2439" w:type="dxa"/>
                          </w:tcPr>
                          <w:p w14:paraId="52396E03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003E51EB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591" w:type="dxa"/>
                          </w:tcPr>
                          <w:p w14:paraId="71D95C44" w14:textId="77777777" w:rsidR="00B15F7F" w:rsidRDefault="00D52673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3AB589E0" w14:textId="77777777" w:rsidR="00B15F7F" w:rsidRDefault="00D52673">
                            <w:pPr>
                              <w:pStyle w:val="TableParagraph"/>
                              <w:spacing w:before="1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61773143" w14:textId="77777777" w:rsidR="00B15F7F" w:rsidRDefault="00D52673">
                            <w:pPr>
                              <w:pStyle w:val="TableParagraph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34A9BDD8" w14:textId="77777777" w:rsidR="00B15F7F" w:rsidRDefault="00D52673">
                            <w:pPr>
                              <w:pStyle w:val="TableParagraph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6EE4CD86" w14:textId="77777777" w:rsidR="00B15F7F" w:rsidRDefault="00D52673">
                            <w:pPr>
                              <w:pStyle w:val="TableParagraph"/>
                              <w:spacing w:before="10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AAD8783" w14:textId="77777777" w:rsidR="00B15F7F" w:rsidRDefault="00D52673">
                            <w:pPr>
                              <w:pStyle w:val="TableParagraph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4E3493EA" w14:textId="77777777" w:rsidR="00B15F7F" w:rsidRDefault="00D52673">
                            <w:pPr>
                              <w:pStyle w:val="TableParagraph"/>
                              <w:spacing w:before="10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21B645A" w14:textId="77777777" w:rsidR="00B15F7F" w:rsidRDefault="00D52673">
                            <w:pPr>
                              <w:pStyle w:val="TableParagraph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7FE5C38F" w14:textId="77777777" w:rsidR="00B15F7F" w:rsidRDefault="00D52673">
                            <w:pPr>
                              <w:pStyle w:val="TableParagraph"/>
                              <w:spacing w:before="10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2C8C303F" w14:textId="77777777" w:rsidR="00B15F7F" w:rsidRDefault="00D52673">
                            <w:pPr>
                              <w:pStyle w:val="TableParagraph"/>
                              <w:spacing w:before="10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0D02C0C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0B603C01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5EAA4CB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5C0BC97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2439" w:type="dxa"/>
                          </w:tcPr>
                          <w:p w14:paraId="1E0FB337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5B5B0DF6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591" w:type="dxa"/>
                          </w:tcPr>
                          <w:p w14:paraId="4F336D0F" w14:textId="77777777" w:rsidR="00B15F7F" w:rsidRDefault="00D52673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218,100.00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02EBB85D" w14:textId="77777777" w:rsidR="00B15F7F" w:rsidRDefault="00D52673">
                            <w:pPr>
                              <w:pStyle w:val="TableParagraph"/>
                              <w:spacing w:before="1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-7,026.00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280C6815" w14:textId="77777777" w:rsidR="00B15F7F" w:rsidRDefault="00D52673">
                            <w:pPr>
                              <w:pStyle w:val="TableParagraph"/>
                              <w:spacing w:before="10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211,074.00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7F01AC1E" w14:textId="77777777" w:rsidR="00B15F7F" w:rsidRDefault="00D52673">
                            <w:pPr>
                              <w:pStyle w:val="TableParagraph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7E34FE78" w14:textId="77777777" w:rsidR="00B15F7F" w:rsidRDefault="00D52673">
                            <w:pPr>
                              <w:pStyle w:val="TableParagraph"/>
                              <w:spacing w:before="10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39,530.00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213404C" w14:textId="77777777" w:rsidR="00B15F7F" w:rsidRDefault="00D52673">
                            <w:pPr>
                              <w:pStyle w:val="TableParagraph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53,020.00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47968371" w14:textId="77777777" w:rsidR="00B15F7F" w:rsidRDefault="00D52673">
                            <w:pPr>
                              <w:pStyle w:val="TableParagraph"/>
                              <w:spacing w:before="10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53,020.00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43D6C1A" w14:textId="77777777" w:rsidR="00B15F7F" w:rsidRDefault="00D52673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695.03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73690A6B" w14:textId="77777777" w:rsidR="00B15F7F" w:rsidRDefault="00D52673">
                            <w:pPr>
                              <w:pStyle w:val="TableParagraph"/>
                              <w:spacing w:before="10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51,940.51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1FC19725" w14:textId="77777777" w:rsidR="00B15F7F" w:rsidRDefault="00D52673">
                            <w:pPr>
                              <w:pStyle w:val="TableParagraph"/>
                              <w:spacing w:before="10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0363D47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2D36BEBF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8407EEE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D522642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39" w:type="dxa"/>
                          </w:tcPr>
                          <w:p w14:paraId="63929BD9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0A71C6ED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591" w:type="dxa"/>
                          </w:tcPr>
                          <w:p w14:paraId="49E92593" w14:textId="77777777" w:rsidR="00B15F7F" w:rsidRDefault="00D52673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87,240.00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10534A14" w14:textId="77777777" w:rsidR="00B15F7F" w:rsidRDefault="00D52673">
                            <w:pPr>
                              <w:pStyle w:val="TableParagraph"/>
                              <w:spacing w:before="1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664D944A" w14:textId="77777777" w:rsidR="00B15F7F" w:rsidRDefault="00D52673">
                            <w:pPr>
                              <w:pStyle w:val="TableParagraph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87,240.00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493ECF79" w14:textId="77777777" w:rsidR="00B15F7F" w:rsidRDefault="00D52673">
                            <w:pPr>
                              <w:pStyle w:val="TableParagraph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09AA20B7" w14:textId="77777777" w:rsidR="00B15F7F" w:rsidRDefault="00D52673">
                            <w:pPr>
                              <w:pStyle w:val="TableParagraph"/>
                              <w:spacing w:before="10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EB5B218" w14:textId="77777777" w:rsidR="00B15F7F" w:rsidRDefault="00D52673">
                            <w:pPr>
                              <w:pStyle w:val="TableParagraph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43,800.00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7B7E2399" w14:textId="77777777" w:rsidR="00B15F7F" w:rsidRDefault="00D52673">
                            <w:pPr>
                              <w:pStyle w:val="TableParagraph"/>
                              <w:spacing w:before="10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43,800.00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1289F77" w14:textId="77777777" w:rsidR="00B15F7F" w:rsidRDefault="00D52673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-123,040.90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7E7A6DDF" w14:textId="77777777" w:rsidR="00B15F7F" w:rsidRDefault="00D52673">
                            <w:pPr>
                              <w:pStyle w:val="TableParagraph"/>
                              <w:spacing w:before="10"/>
                              <w:ind w:right="5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-79,610.24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39D5F574" w14:textId="77777777" w:rsidR="00B15F7F" w:rsidRDefault="00D52673">
                            <w:pPr>
                              <w:pStyle w:val="TableParagraph"/>
                              <w:spacing w:before="10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41A3937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1BD9BA57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ACE6484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AF2C551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39" w:type="dxa"/>
                          </w:tcPr>
                          <w:p w14:paraId="3E887218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138DC901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591" w:type="dxa"/>
                          </w:tcPr>
                          <w:p w14:paraId="4164ED60" w14:textId="77777777" w:rsidR="00B15F7F" w:rsidRDefault="00D52673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176,760.00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57F356B0" w14:textId="77777777" w:rsidR="00B15F7F" w:rsidRDefault="00D52673">
                            <w:pPr>
                              <w:pStyle w:val="TableParagraph"/>
                              <w:spacing w:before="1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2D517D79" w14:textId="77777777" w:rsidR="00B15F7F" w:rsidRDefault="00D52673">
                            <w:pPr>
                              <w:pStyle w:val="TableParagraph"/>
                              <w:spacing w:before="10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176,760.00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2A475523" w14:textId="77777777" w:rsidR="00B15F7F" w:rsidRDefault="00D52673">
                            <w:pPr>
                              <w:pStyle w:val="TableParagraph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0D99F2D0" w14:textId="77777777" w:rsidR="00B15F7F" w:rsidRDefault="00D52673">
                            <w:pPr>
                              <w:pStyle w:val="TableParagraph"/>
                              <w:spacing w:before="10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604D9E5" w14:textId="77777777" w:rsidR="00B15F7F" w:rsidRDefault="00D52673">
                            <w:pPr>
                              <w:pStyle w:val="TableParagraph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35,500.00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63281934" w14:textId="77777777" w:rsidR="00B15F7F" w:rsidRDefault="00D52673">
                            <w:pPr>
                              <w:pStyle w:val="TableParagraph"/>
                              <w:spacing w:before="10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35,500.00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45BD921" w14:textId="77777777" w:rsidR="00B15F7F" w:rsidRDefault="00D52673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501.98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22A5766C" w14:textId="77777777" w:rsidR="00B15F7F" w:rsidRDefault="00D52673">
                            <w:pPr>
                              <w:pStyle w:val="TableParagraph"/>
                              <w:spacing w:before="10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35,001.98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40BCBFE3" w14:textId="77777777" w:rsidR="00B15F7F" w:rsidRDefault="00D52673">
                            <w:pPr>
                              <w:pStyle w:val="TableParagraph"/>
                              <w:spacing w:before="10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4C40983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1D11ACFA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A25BCED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4CD9C3A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39" w:type="dxa"/>
                          </w:tcPr>
                          <w:p w14:paraId="7EEF2586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377F7852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591" w:type="dxa"/>
                          </w:tcPr>
                          <w:p w14:paraId="3037B855" w14:textId="77777777" w:rsidR="00B15F7F" w:rsidRDefault="00D52673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434,220.00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64A766D9" w14:textId="77777777" w:rsidR="00B15F7F" w:rsidRDefault="00D52673">
                            <w:pPr>
                              <w:pStyle w:val="TableParagraph"/>
                              <w:spacing w:before="1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05218819" w14:textId="77777777" w:rsidR="00B15F7F" w:rsidRDefault="00D52673">
                            <w:pPr>
                              <w:pStyle w:val="TableParagraph"/>
                              <w:spacing w:before="10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434,220.00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726EE4D2" w14:textId="77777777" w:rsidR="00B15F7F" w:rsidRDefault="00D52673">
                            <w:pPr>
                              <w:pStyle w:val="TableParagraph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234D3FE8" w14:textId="77777777" w:rsidR="00B15F7F" w:rsidRDefault="00D52673">
                            <w:pPr>
                              <w:pStyle w:val="TableParagraph"/>
                              <w:spacing w:before="10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599653F" w14:textId="77777777" w:rsidR="00B15F7F" w:rsidRDefault="00D52673">
                            <w:pPr>
                              <w:pStyle w:val="TableParagraph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78,840.00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48CE040B" w14:textId="77777777" w:rsidR="00B15F7F" w:rsidRDefault="00D52673">
                            <w:pPr>
                              <w:pStyle w:val="TableParagraph"/>
                              <w:spacing w:before="10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78,840.00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27DF1E4" w14:textId="77777777" w:rsidR="00B15F7F" w:rsidRDefault="00D52673">
                            <w:pPr>
                              <w:pStyle w:val="TableParagraph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9,007.23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54B56DC7" w14:textId="77777777" w:rsidR="00B15F7F" w:rsidRDefault="00D52673">
                            <w:pPr>
                              <w:pStyle w:val="TableParagraph"/>
                              <w:spacing w:before="10"/>
                              <w:ind w:right="5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102,637.23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4F413CBD" w14:textId="77777777" w:rsidR="00B15F7F" w:rsidRDefault="00D52673">
                            <w:pPr>
                              <w:pStyle w:val="TableParagraph"/>
                              <w:spacing w:before="10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88C4AFF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3FAD9AD1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2190E8F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6503422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39" w:type="dxa"/>
                          </w:tcPr>
                          <w:p w14:paraId="1DECA7F7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1AF46E46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591" w:type="dxa"/>
                          </w:tcPr>
                          <w:p w14:paraId="2E37281B" w14:textId="77777777" w:rsidR="00B15F7F" w:rsidRDefault="00D52673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150,920.00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150A61E3" w14:textId="77777777" w:rsidR="00B15F7F" w:rsidRDefault="00D52673">
                            <w:pPr>
                              <w:pStyle w:val="TableParagraph"/>
                              <w:spacing w:before="10"/>
                              <w:ind w:right="3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104,540.00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4A59FF48" w14:textId="77777777" w:rsidR="00B15F7F" w:rsidRDefault="00D52673">
                            <w:pPr>
                              <w:pStyle w:val="TableParagraph"/>
                              <w:spacing w:before="10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255,460.00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79A3415F" w14:textId="77777777" w:rsidR="00B15F7F" w:rsidRDefault="00D52673">
                            <w:pPr>
                              <w:pStyle w:val="TableParagraph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070FE003" w14:textId="77777777" w:rsidR="00B15F7F" w:rsidRDefault="00D52673">
                            <w:pPr>
                              <w:pStyle w:val="TableParagraph"/>
                              <w:spacing w:before="10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711885E" w14:textId="77777777" w:rsidR="00B15F7F" w:rsidRDefault="00D52673">
                            <w:pPr>
                              <w:pStyle w:val="TableParagraph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53,250.00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46A9373E" w14:textId="77777777" w:rsidR="00B15F7F" w:rsidRDefault="00D52673">
                            <w:pPr>
                              <w:pStyle w:val="TableParagraph"/>
                              <w:spacing w:before="10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53,250.00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4B92F18" w14:textId="77777777" w:rsidR="00B15F7F" w:rsidRDefault="00D52673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963.51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2F50A94D" w14:textId="77777777" w:rsidR="00B15F7F" w:rsidRDefault="00D52673">
                            <w:pPr>
                              <w:pStyle w:val="TableParagraph"/>
                              <w:spacing w:before="10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54,246.35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447BB2EF" w14:textId="77777777" w:rsidR="00B15F7F" w:rsidRDefault="00D52673">
                            <w:pPr>
                              <w:pStyle w:val="TableParagraph"/>
                              <w:spacing w:before="10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FB998CC" w14:textId="77777777">
                        <w:trPr>
                          <w:trHeight w:val="191"/>
                        </w:trPr>
                        <w:tc>
                          <w:tcPr>
                            <w:tcW w:w="280" w:type="dxa"/>
                          </w:tcPr>
                          <w:p w14:paraId="1926001E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1DF2C74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9B948C3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39" w:type="dxa"/>
                          </w:tcPr>
                          <w:p w14:paraId="64294CE2" w14:textId="77777777" w:rsidR="00B15F7F" w:rsidRDefault="00D52673">
                            <w:pPr>
                              <w:pStyle w:val="TableParagraph"/>
                              <w:spacing w:before="10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591" w:type="dxa"/>
                          </w:tcPr>
                          <w:p w14:paraId="1F777775" w14:textId="77777777" w:rsidR="00B15F7F" w:rsidRDefault="00D52673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356,183.00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452E98EC" w14:textId="77777777" w:rsidR="00B15F7F" w:rsidRDefault="00D52673">
                            <w:pPr>
                              <w:pStyle w:val="TableParagraph"/>
                              <w:spacing w:before="1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13,535.00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27AD7246" w14:textId="77777777" w:rsidR="00B15F7F" w:rsidRDefault="00D52673">
                            <w:pPr>
                              <w:pStyle w:val="TableParagraph"/>
                              <w:spacing w:before="10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369,718.00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4405A76B" w14:textId="77777777" w:rsidR="00B15F7F" w:rsidRDefault="00D52673">
                            <w:pPr>
                              <w:pStyle w:val="TableParagraph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27F4925C" w14:textId="77777777" w:rsidR="00B15F7F" w:rsidRDefault="00D52673">
                            <w:pPr>
                              <w:pStyle w:val="TableParagraph"/>
                              <w:spacing w:before="10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C9F88C5" w14:textId="77777777" w:rsidR="00B15F7F" w:rsidRDefault="00D52673">
                            <w:pPr>
                              <w:pStyle w:val="TableParagraph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3F4ED3FE" w14:textId="77777777" w:rsidR="00B15F7F" w:rsidRDefault="00D52673">
                            <w:pPr>
                              <w:pStyle w:val="TableParagraph"/>
                              <w:spacing w:before="10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E279CCD" w14:textId="77777777" w:rsidR="00B15F7F" w:rsidRDefault="00D52673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197,933.84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60B74308" w14:textId="77777777" w:rsidR="00B15F7F" w:rsidRDefault="00D52673">
                            <w:pPr>
                              <w:pStyle w:val="TableParagraph"/>
                              <w:spacing w:before="10"/>
                              <w:ind w:right="5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197,933.84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71936C96" w14:textId="77777777" w:rsidR="00B15F7F" w:rsidRDefault="00D52673">
                            <w:pPr>
                              <w:pStyle w:val="TableParagraph"/>
                              <w:spacing w:before="10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D085B0B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E27AFF0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3955E41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44DDC2C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39" w:type="dxa"/>
                          </w:tcPr>
                          <w:p w14:paraId="6A0467C9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591" w:type="dxa"/>
                          </w:tcPr>
                          <w:p w14:paraId="460E8820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46,272.00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36890200" w14:textId="77777777" w:rsidR="00B15F7F" w:rsidRDefault="00D52673">
                            <w:pPr>
                              <w:pStyle w:val="TableParagraph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411E93B0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46,272.00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4D14B109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2DD887E7" w14:textId="77777777" w:rsidR="00B15F7F" w:rsidRDefault="00D52673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6E27664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18E4D37D" w14:textId="77777777" w:rsidR="00B15F7F" w:rsidRDefault="00D52673">
                            <w:pPr>
                              <w:pStyle w:val="TableParagraph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D92313D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1,894.51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0C77A7F0" w14:textId="77777777" w:rsidR="00B15F7F" w:rsidRDefault="00D52673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43,154.00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65724D32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12C98B2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49993B4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2C45102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06493DF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39" w:type="dxa"/>
                          </w:tcPr>
                          <w:p w14:paraId="2D8972D5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591" w:type="dxa"/>
                          </w:tcPr>
                          <w:p w14:paraId="0D071E4A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117,694.00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6521B4A1" w14:textId="77777777" w:rsidR="00B15F7F" w:rsidRDefault="00D52673">
                            <w:pPr>
                              <w:pStyle w:val="TableParagraph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591B63B9" w14:textId="77777777" w:rsidR="00B15F7F" w:rsidRDefault="00D52673">
                            <w:pPr>
                              <w:pStyle w:val="TableParagraph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117,694.00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0ACD84E1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096F68F5" w14:textId="77777777" w:rsidR="00B15F7F" w:rsidRDefault="00D52673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21A41D8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145CAFD9" w14:textId="77777777" w:rsidR="00B15F7F" w:rsidRDefault="00D52673">
                            <w:pPr>
                              <w:pStyle w:val="TableParagraph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2D2CA09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36,845.57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2B9D8992" w14:textId="77777777" w:rsidR="00B15F7F" w:rsidRDefault="00D52673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77,502.67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55B378C2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6D9F99E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6EAC5ED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7B7BFBB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F435055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39" w:type="dxa"/>
                          </w:tcPr>
                          <w:p w14:paraId="346DC032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591" w:type="dxa"/>
                          </w:tcPr>
                          <w:p w14:paraId="7173068B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82,284.00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64CEEE2B" w14:textId="77777777" w:rsidR="00B15F7F" w:rsidRDefault="00D52673">
                            <w:pPr>
                              <w:pStyle w:val="TableParagraph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7193C235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82,284.00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4C8E5C3F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0C75B36F" w14:textId="77777777" w:rsidR="00B15F7F" w:rsidRDefault="00D52673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A7154EF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08D423BA" w14:textId="77777777" w:rsidR="00B15F7F" w:rsidRDefault="00D52673">
                            <w:pPr>
                              <w:pStyle w:val="TableParagraph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D6B5450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14,714.70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298E4E51" w14:textId="77777777" w:rsidR="00B15F7F" w:rsidRDefault="00D52673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67,269.00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535F3751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EF16BBE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349D80B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2F2204B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DCDD8A7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39" w:type="dxa"/>
                          </w:tcPr>
                          <w:p w14:paraId="6CFD5ECC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591" w:type="dxa"/>
                          </w:tcPr>
                          <w:p w14:paraId="4F2ABA09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65,957.00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352FC3E9" w14:textId="77777777" w:rsidR="00B15F7F" w:rsidRDefault="00D52673">
                            <w:pPr>
                              <w:pStyle w:val="TableParagraph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047B96EB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65,957.00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14595D9C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4368F1E7" w14:textId="77777777" w:rsidR="00B15F7F" w:rsidRDefault="00D52673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C1508A8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3DF9D16D" w14:textId="77777777" w:rsidR="00B15F7F" w:rsidRDefault="00D52673">
                            <w:pPr>
                              <w:pStyle w:val="TableParagraph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3E40582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16,748.46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4DB42DEF" w14:textId="77777777" w:rsidR="00B15F7F" w:rsidRDefault="00D52673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50,749.00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1452FE45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65F6129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EBF273A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6508F53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B971FEA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39" w:type="dxa"/>
                          </w:tcPr>
                          <w:p w14:paraId="6FB0601F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591" w:type="dxa"/>
                          </w:tcPr>
                          <w:p w14:paraId="5C6478E0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64,145.00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157E0DB5" w14:textId="77777777" w:rsidR="00B15F7F" w:rsidRDefault="00D52673">
                            <w:pPr>
                              <w:pStyle w:val="TableParagraph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1FE0948D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64,145.00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05AF96C1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3C372010" w14:textId="77777777" w:rsidR="00B15F7F" w:rsidRDefault="00D52673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9D5D743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0BAFE9D4" w14:textId="77777777" w:rsidR="00B15F7F" w:rsidRDefault="00D52673">
                            <w:pPr>
                              <w:pStyle w:val="TableParagraph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6AA1E3D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15,845.32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7756FB26" w14:textId="77777777" w:rsidR="00B15F7F" w:rsidRDefault="00D52673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48,083.00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5EEDDDB5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0E65C86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41F5E1F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26AD19B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6F81B60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39" w:type="dxa"/>
                          </w:tcPr>
                          <w:p w14:paraId="773EF349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591" w:type="dxa"/>
                          </w:tcPr>
                          <w:p w14:paraId="45082750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11,875.00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64D90233" w14:textId="77777777" w:rsidR="00B15F7F" w:rsidRDefault="00D52673">
                            <w:pPr>
                              <w:pStyle w:val="TableParagraph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74364C12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11,875.00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62113DCE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4A7CFDFF" w14:textId="77777777" w:rsidR="00B15F7F" w:rsidRDefault="00D52673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8290AA3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1989D161" w14:textId="77777777" w:rsidR="00B15F7F" w:rsidRDefault="00D52673">
                            <w:pPr>
                              <w:pStyle w:val="TableParagraph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73238A0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3CB3296B" w14:textId="77777777" w:rsidR="00B15F7F" w:rsidRDefault="00D52673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11,875.00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4048B8CD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641FBA2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0786887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64EF9CF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ED229DB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39" w:type="dxa"/>
                          </w:tcPr>
                          <w:p w14:paraId="7F9C7E1D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591" w:type="dxa"/>
                          </w:tcPr>
                          <w:p w14:paraId="319F0A49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134,031.00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3D5A4DCA" w14:textId="77777777" w:rsidR="00B15F7F" w:rsidRDefault="00D52673">
                            <w:pPr>
                              <w:pStyle w:val="TableParagraph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4C670BDC" w14:textId="77777777" w:rsidR="00B15F7F" w:rsidRDefault="00D52673">
                            <w:pPr>
                              <w:pStyle w:val="TableParagraph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134,031.00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283EC9B8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0BCD66AC" w14:textId="77777777" w:rsidR="00B15F7F" w:rsidRDefault="00D52673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1E88B41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3133345A" w14:textId="77777777" w:rsidR="00B15F7F" w:rsidRDefault="00D52673">
                            <w:pPr>
                              <w:pStyle w:val="TableParagraph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46C1E37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42,634.07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2CFDC54" w14:textId="77777777" w:rsidR="00B15F7F" w:rsidRDefault="00D52673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90,155.18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4B444CC5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3864437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C5F3610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BA9F733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27D553D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39" w:type="dxa"/>
                          </w:tcPr>
                          <w:p w14:paraId="4D3BECC9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591" w:type="dxa"/>
                          </w:tcPr>
                          <w:p w14:paraId="0EF7BCF4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63,766.00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51189FA0" w14:textId="77777777" w:rsidR="00B15F7F" w:rsidRDefault="00D52673">
                            <w:pPr>
                              <w:pStyle w:val="TableParagraph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38B0A5CD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63,766.00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6BD579CB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77AE5628" w14:textId="77777777" w:rsidR="00B15F7F" w:rsidRDefault="00D52673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62C2EA5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1806625C" w14:textId="77777777" w:rsidR="00B15F7F" w:rsidRDefault="00D52673">
                            <w:pPr>
                              <w:pStyle w:val="TableParagraph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7F824FC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17,931.20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5AFAEEB" w14:textId="77777777" w:rsidR="00B15F7F" w:rsidRDefault="00D52673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31,720.55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0FD618E8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D4BECF9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0F3B3D7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0473258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66341E5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39" w:type="dxa"/>
                          </w:tcPr>
                          <w:p w14:paraId="38E3C58F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591" w:type="dxa"/>
                          </w:tcPr>
                          <w:p w14:paraId="151ED0D9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687,228.00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5A3EDCC3" w14:textId="77777777" w:rsidR="00B15F7F" w:rsidRDefault="00D52673">
                            <w:pPr>
                              <w:pStyle w:val="TableParagraph"/>
                              <w:ind w:right="3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145,888.00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38A80D11" w14:textId="77777777" w:rsidR="00B15F7F" w:rsidRDefault="00D52673">
                            <w:pPr>
                              <w:pStyle w:val="TableParagraph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833,116.00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220A120E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7763647F" w14:textId="77777777" w:rsidR="00B15F7F" w:rsidRDefault="00D52673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7,938.03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B134BEE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2,653.07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6E54C399" w14:textId="77777777" w:rsidR="00B15F7F" w:rsidRDefault="00D52673">
                            <w:pPr>
                              <w:pStyle w:val="TableParagraph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2,653.07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4E0B221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180,652.26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7B1E650A" w14:textId="77777777" w:rsidR="00B15F7F" w:rsidRDefault="00D52673">
                            <w:pPr>
                              <w:pStyle w:val="TableParagraph"/>
                              <w:ind w:right="5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471,450.74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581734A8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89BC20A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4CEBB10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9EB2DE6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E4CCFA2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2439" w:type="dxa"/>
                          </w:tcPr>
                          <w:p w14:paraId="73C65616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591" w:type="dxa"/>
                          </w:tcPr>
                          <w:p w14:paraId="1AE17AD6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43,170.00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57322C7F" w14:textId="77777777" w:rsidR="00B15F7F" w:rsidRDefault="00D52673">
                            <w:pPr>
                              <w:pStyle w:val="TableParagraph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3AE1EC4A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43,170.00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083298CB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181C6948" w14:textId="77777777" w:rsidR="00B15F7F" w:rsidRDefault="00D52673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6,989.82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4FFB837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314ACD47" w14:textId="77777777" w:rsidR="00B15F7F" w:rsidRDefault="00D52673">
                            <w:pPr>
                              <w:pStyle w:val="TableParagraph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DB1F895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3,045.46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4F9A3329" w14:textId="77777777" w:rsidR="00B15F7F" w:rsidRDefault="00D52673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41,900.66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69A98D39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EED9928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A6FB68C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ABB0C8D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4DD4214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39" w:type="dxa"/>
                          </w:tcPr>
                          <w:p w14:paraId="173CF6B3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591" w:type="dxa"/>
                          </w:tcPr>
                          <w:p w14:paraId="18D0E70E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107,967.00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213CB624" w14:textId="77777777" w:rsidR="00B15F7F" w:rsidRDefault="00D52673">
                            <w:pPr>
                              <w:pStyle w:val="TableParagraph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31244371" w14:textId="77777777" w:rsidR="00B15F7F" w:rsidRDefault="00D52673">
                            <w:pPr>
                              <w:pStyle w:val="TableParagraph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107,967.00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573C2103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38CB5D90" w14:textId="77777777" w:rsidR="00B15F7F" w:rsidRDefault="00D52673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6,781.85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CD11F3F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2DA8AE19" w14:textId="77777777" w:rsidR="00B15F7F" w:rsidRDefault="00D52673">
                            <w:pPr>
                              <w:pStyle w:val="TableParagraph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B2BB273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6,259.59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669B68E" w14:textId="77777777" w:rsidR="00B15F7F" w:rsidRDefault="00D52673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66,727.18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708D11B7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2937944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C198127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97C851D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90BA278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39" w:type="dxa"/>
                          </w:tcPr>
                          <w:p w14:paraId="7E64B5E0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591" w:type="dxa"/>
                          </w:tcPr>
                          <w:p w14:paraId="78A23BDF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175,433.00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02DFD0A1" w14:textId="77777777" w:rsidR="00B15F7F" w:rsidRDefault="00D52673">
                            <w:pPr>
                              <w:pStyle w:val="TableParagraph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5F535248" w14:textId="77777777" w:rsidR="00B15F7F" w:rsidRDefault="00D52673">
                            <w:pPr>
                              <w:pStyle w:val="TableParagraph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175,433.00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1A886AEE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7E7ADD9C" w14:textId="77777777" w:rsidR="00B15F7F" w:rsidRDefault="00D52673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A94AFDE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452BBDC7" w14:textId="77777777" w:rsidR="00B15F7F" w:rsidRDefault="00D52673">
                            <w:pPr>
                              <w:pStyle w:val="TableParagraph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A1C44E0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69,304.99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698B0716" w14:textId="77777777" w:rsidR="00B15F7F" w:rsidRDefault="00D52673">
                            <w:pPr>
                              <w:pStyle w:val="TableParagraph"/>
                              <w:ind w:right="5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122,004.22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159BBC4C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CAE7565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E9FEE62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88906C9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BD6170C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39" w:type="dxa"/>
                          </w:tcPr>
                          <w:p w14:paraId="3F3F12E2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591" w:type="dxa"/>
                          </w:tcPr>
                          <w:p w14:paraId="71C434AD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92,479.00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0F25C31E" w14:textId="77777777" w:rsidR="00B15F7F" w:rsidRDefault="00D52673">
                            <w:pPr>
                              <w:pStyle w:val="TableParagraph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36BB0986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92,479.00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4069394A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1FC79D08" w14:textId="77777777" w:rsidR="00B15F7F" w:rsidRDefault="00D52673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42.96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7E00AE1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5,618.02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790E44CF" w14:textId="77777777" w:rsidR="00B15F7F" w:rsidRDefault="00D52673">
                            <w:pPr>
                              <w:pStyle w:val="TableParagraph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5,618.02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372A8B2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1,245.76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50BE72EE" w14:textId="77777777" w:rsidR="00B15F7F" w:rsidRDefault="00D52673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86,860.98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354BEC21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48FA88E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BDA8181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8A6F539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81A70DD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39" w:type="dxa"/>
                          </w:tcPr>
                          <w:p w14:paraId="49688A01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591" w:type="dxa"/>
                          </w:tcPr>
                          <w:p w14:paraId="4A831949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100,798.00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226DE5F4" w14:textId="77777777" w:rsidR="00B15F7F" w:rsidRDefault="00D52673">
                            <w:pPr>
                              <w:pStyle w:val="TableParagraph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6D1B92B6" w14:textId="77777777" w:rsidR="00B15F7F" w:rsidRDefault="00D52673">
                            <w:pPr>
                              <w:pStyle w:val="TableParagraph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100,798.00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55D83E7C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63E20A50" w14:textId="77777777" w:rsidR="00B15F7F" w:rsidRDefault="00D52673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1B29526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6B10B6D5" w14:textId="77777777" w:rsidR="00B15F7F" w:rsidRDefault="00D52673">
                            <w:pPr>
                              <w:pStyle w:val="TableParagraph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B42F619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4,617.98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52E80C80" w14:textId="77777777" w:rsidR="00B15F7F" w:rsidRDefault="00D52673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68,832.04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2B34683D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458A471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642127F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FCC73D9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184F9EA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39" w:type="dxa"/>
                          </w:tcPr>
                          <w:p w14:paraId="557454AE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591" w:type="dxa"/>
                          </w:tcPr>
                          <w:p w14:paraId="6AE18CC5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356,183.00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69E2618B" w14:textId="77777777" w:rsidR="00B15F7F" w:rsidRDefault="00D52673">
                            <w:pPr>
                              <w:pStyle w:val="TableParagraph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15,907.00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2CC4F4A1" w14:textId="77777777" w:rsidR="00B15F7F" w:rsidRDefault="00D52673">
                            <w:pPr>
                              <w:pStyle w:val="TableParagraph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372,090.00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1AE983E1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0B751BD8" w14:textId="77777777" w:rsidR="00B15F7F" w:rsidRDefault="00D52673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6B9DD6D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43705BAA" w14:textId="77777777" w:rsidR="00B15F7F" w:rsidRDefault="00D52673">
                            <w:pPr>
                              <w:pStyle w:val="TableParagraph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8796405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44,329.71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73FEF6CB" w14:textId="77777777" w:rsidR="00B15F7F" w:rsidRDefault="00D52673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44,329.71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174EC7EE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B37DAF3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7A9589F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6B98FDF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7D13C20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39" w:type="dxa"/>
                          </w:tcPr>
                          <w:p w14:paraId="20FC507F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591" w:type="dxa"/>
                          </w:tcPr>
                          <w:p w14:paraId="0AA8ECCF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46,641.00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0D917E6B" w14:textId="77777777" w:rsidR="00B15F7F" w:rsidRDefault="00D52673">
                            <w:pPr>
                              <w:pStyle w:val="TableParagraph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21AB91B6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46,641.00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4E01A77E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30836557" w14:textId="77777777" w:rsidR="00B15F7F" w:rsidRDefault="00D52673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BD388E8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3D37FF01" w14:textId="77777777" w:rsidR="00B15F7F" w:rsidRDefault="00D52673">
                            <w:pPr>
                              <w:pStyle w:val="TableParagraph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83E9139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-940.70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0355F29B" w14:textId="77777777" w:rsidR="00B15F7F" w:rsidRDefault="00D52673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20,189.60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1348CEF2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F5CF190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8D78F97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0AC82AC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51DF320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39" w:type="dxa"/>
                          </w:tcPr>
                          <w:p w14:paraId="7904E904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591" w:type="dxa"/>
                          </w:tcPr>
                          <w:p w14:paraId="4C6C28DA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118,124.00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6C680A56" w14:textId="77777777" w:rsidR="00B15F7F" w:rsidRDefault="00D52673">
                            <w:pPr>
                              <w:pStyle w:val="TableParagraph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6E616898" w14:textId="77777777" w:rsidR="00B15F7F" w:rsidRDefault="00D52673">
                            <w:pPr>
                              <w:pStyle w:val="TableParagraph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118,124.00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29F68A07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7219FD4A" w14:textId="77777777" w:rsidR="00B15F7F" w:rsidRDefault="00D52673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A16FC69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0EDE4427" w14:textId="77777777" w:rsidR="00B15F7F" w:rsidRDefault="00D52673">
                            <w:pPr>
                              <w:pStyle w:val="TableParagraph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FE9573E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21,712.95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35C4E5E0" w14:textId="77777777" w:rsidR="00B15F7F" w:rsidRDefault="00D52673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42,768.73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5DB3A20F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C719E52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BAC1288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34FB07D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3329762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39" w:type="dxa"/>
                          </w:tcPr>
                          <w:p w14:paraId="36E65AA0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591" w:type="dxa"/>
                          </w:tcPr>
                          <w:p w14:paraId="3E2F85AA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82,776.00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4027A6EC" w14:textId="77777777" w:rsidR="00B15F7F" w:rsidRDefault="00D52673">
                            <w:pPr>
                              <w:pStyle w:val="TableParagraph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4C3B6F3F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82,776.00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1F27909E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4BE3B0E0" w14:textId="77777777" w:rsidR="00B15F7F" w:rsidRDefault="00D52673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905530B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5C4FCCBF" w14:textId="77777777" w:rsidR="00B15F7F" w:rsidRDefault="00D52673">
                            <w:pPr>
                              <w:pStyle w:val="TableParagraph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C6EB00C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91.27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3D64B572" w14:textId="77777777" w:rsidR="00B15F7F" w:rsidRDefault="00D52673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26,780.99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5B919E45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EC40AD5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DD3A727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BC04448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A085214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39" w:type="dxa"/>
                          </w:tcPr>
                          <w:p w14:paraId="7C418D86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591" w:type="dxa"/>
                          </w:tcPr>
                          <w:p w14:paraId="79DF39B9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66,111.00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03B66BB7" w14:textId="77777777" w:rsidR="00B15F7F" w:rsidRDefault="00D52673">
                            <w:pPr>
                              <w:pStyle w:val="TableParagraph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084F088D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66,111.00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5B07BE1F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53158E3E" w14:textId="77777777" w:rsidR="00B15F7F" w:rsidRDefault="00D52673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CFEB856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52F2B6F3" w14:textId="77777777" w:rsidR="00B15F7F" w:rsidRDefault="00D52673">
                            <w:pPr>
                              <w:pStyle w:val="TableParagraph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4615DEC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1,565.54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665CF1CF" w14:textId="77777777" w:rsidR="00B15F7F" w:rsidRDefault="00D52673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19,486.95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16B5928E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AC338D7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1E05E87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7973005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E19F486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39" w:type="dxa"/>
                          </w:tcPr>
                          <w:p w14:paraId="74C6A82C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591" w:type="dxa"/>
                          </w:tcPr>
                          <w:p w14:paraId="042E849E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64,484.00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07A252C8" w14:textId="77777777" w:rsidR="00B15F7F" w:rsidRDefault="00D52673">
                            <w:pPr>
                              <w:pStyle w:val="TableParagraph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794E6AAA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64,484.00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505EFBCF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66EF1E5F" w14:textId="77777777" w:rsidR="00B15F7F" w:rsidRDefault="00D52673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E6D0B1C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385020E4" w14:textId="77777777" w:rsidR="00B15F7F" w:rsidRDefault="00D52673">
                            <w:pPr>
                              <w:pStyle w:val="TableParagraph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50A9E12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45.20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335F112D" w14:textId="77777777" w:rsidR="00B15F7F" w:rsidRDefault="00D52673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16,460.19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6122AFE8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D6AC252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E68569C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3CF9BF5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E9EAE17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39" w:type="dxa"/>
                          </w:tcPr>
                          <w:p w14:paraId="38898904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591" w:type="dxa"/>
                          </w:tcPr>
                          <w:p w14:paraId="0F5A1E12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11,875.00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0F40542F" w14:textId="77777777" w:rsidR="00B15F7F" w:rsidRDefault="00D52673">
                            <w:pPr>
                              <w:pStyle w:val="TableParagraph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31EA5908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11,875.00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0666461A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1C9BFDC8" w14:textId="77777777" w:rsidR="00B15F7F" w:rsidRDefault="00D52673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763AD30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35F7C183" w14:textId="77777777" w:rsidR="00B15F7F" w:rsidRDefault="00D52673">
                            <w:pPr>
                              <w:pStyle w:val="TableParagraph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CC78578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0D58465B" w14:textId="77777777" w:rsidR="00B15F7F" w:rsidRDefault="00D52673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5,937.50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0E8FCAFB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01E05A2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3AD940A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5150BB6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36F3B47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39" w:type="dxa"/>
                          </w:tcPr>
                          <w:p w14:paraId="1D41FDDE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591" w:type="dxa"/>
                          </w:tcPr>
                          <w:p w14:paraId="07B4F6C8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134,431.00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446C14EC" w14:textId="77777777" w:rsidR="00B15F7F" w:rsidRDefault="00D52673">
                            <w:pPr>
                              <w:pStyle w:val="TableParagraph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016B7968" w14:textId="77777777" w:rsidR="00B15F7F" w:rsidRDefault="00D52673">
                            <w:pPr>
                              <w:pStyle w:val="TableParagraph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134,431.00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131D2BD4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61271B76" w14:textId="77777777" w:rsidR="00B15F7F" w:rsidRDefault="00D52673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4557318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4D2D2D32" w14:textId="77777777" w:rsidR="00B15F7F" w:rsidRDefault="00D52673">
                            <w:pPr>
                              <w:pStyle w:val="TableParagraph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92BA9F5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-3,783.80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7B241130" w14:textId="77777777" w:rsidR="00B15F7F" w:rsidRDefault="00D52673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20,418.44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31B461F0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8DE4587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ACB02B3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93367C3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420A2C4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39" w:type="dxa"/>
                          </w:tcPr>
                          <w:p w14:paraId="23112DDE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591" w:type="dxa"/>
                          </w:tcPr>
                          <w:p w14:paraId="65197071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64,386.00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1BFB943E" w14:textId="77777777" w:rsidR="00B15F7F" w:rsidRDefault="00D52673">
                            <w:pPr>
                              <w:pStyle w:val="TableParagraph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1D72C54C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64,386.00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5707C5FB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60431210" w14:textId="77777777" w:rsidR="00B15F7F" w:rsidRDefault="00D52673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818CE87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3AB7B4EF" w14:textId="77777777" w:rsidR="00B15F7F" w:rsidRDefault="00D52673">
                            <w:pPr>
                              <w:pStyle w:val="TableParagraph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4A50EE4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14,963.80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3B39010B" w14:textId="77777777" w:rsidR="00B15F7F" w:rsidRDefault="00D52673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28,872.04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14E9D006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C91FC22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321E3398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BAE291B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36BD74F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39" w:type="dxa"/>
                          </w:tcPr>
                          <w:p w14:paraId="0B2FDE20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BONIFICACIÓN ANUAL (BONO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14)</w:t>
                            </w:r>
                          </w:p>
                        </w:tc>
                        <w:tc>
                          <w:tcPr>
                            <w:tcW w:w="1591" w:type="dxa"/>
                          </w:tcPr>
                          <w:p w14:paraId="46691ECF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689,616.00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49CFB2FB" w14:textId="77777777" w:rsidR="00B15F7F" w:rsidRDefault="00D52673">
                            <w:pPr>
                              <w:pStyle w:val="TableParagraph"/>
                              <w:ind w:right="3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126,295.00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40122179" w14:textId="77777777" w:rsidR="00B15F7F" w:rsidRDefault="00D52673">
                            <w:pPr>
                              <w:pStyle w:val="TableParagraph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815,911.00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129AF414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5D9263ED" w14:textId="77777777" w:rsidR="00B15F7F" w:rsidRDefault="00D52673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8,007.27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41071EF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1,248.93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15EFBAD0" w14:textId="77777777" w:rsidR="00B15F7F" w:rsidRDefault="00D52673">
                            <w:pPr>
                              <w:pStyle w:val="TableParagraph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1,248.93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8DE8100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-29,798.03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7B07A2C1" w14:textId="77777777" w:rsidR="00B15F7F" w:rsidRDefault="00D52673">
                            <w:pPr>
                              <w:pStyle w:val="TableParagraph"/>
                              <w:ind w:right="5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128,875.72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6EFBCA6F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A062FC2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17828F47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6BF51FD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4B91D6A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39" w:type="dxa"/>
                          </w:tcPr>
                          <w:p w14:paraId="7CAA68C9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591" w:type="dxa"/>
                          </w:tcPr>
                          <w:p w14:paraId="3082DBD6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108,154.00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27385B1D" w14:textId="77777777" w:rsidR="00B15F7F" w:rsidRDefault="00D52673">
                            <w:pPr>
                              <w:pStyle w:val="TableParagraph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380C2E1E" w14:textId="77777777" w:rsidR="00B15F7F" w:rsidRDefault="00D52673">
                            <w:pPr>
                              <w:pStyle w:val="TableParagraph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108,154.00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465212C9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55A77359" w14:textId="77777777" w:rsidR="00B15F7F" w:rsidRDefault="00D52673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6,736.90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400FE5E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052B183F" w14:textId="77777777" w:rsidR="00B15F7F" w:rsidRDefault="00D52673">
                            <w:pPr>
                              <w:pStyle w:val="TableParagraph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14DCFEC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-29,179.02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012E82EE" w14:textId="77777777" w:rsidR="00B15F7F" w:rsidRDefault="00D52673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9,933.04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7061910A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D0ED25F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0A6305EA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3E68CB8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EB136DA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2439" w:type="dxa"/>
                          </w:tcPr>
                          <w:p w14:paraId="3F921207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BONIFICACIÓN ANUAL (BONO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14)</w:t>
                            </w:r>
                          </w:p>
                        </w:tc>
                        <w:tc>
                          <w:tcPr>
                            <w:tcW w:w="1591" w:type="dxa"/>
                          </w:tcPr>
                          <w:p w14:paraId="61CA5F4C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43,635.00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2BB6CEC3" w14:textId="77777777" w:rsidR="00B15F7F" w:rsidRDefault="00D52673">
                            <w:pPr>
                              <w:pStyle w:val="TableParagraph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1F26D4C0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43,635.00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2FBC8F49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6FD1AC92" w14:textId="77777777" w:rsidR="00B15F7F" w:rsidRDefault="00D52673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6,723.82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9D66110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10567EC1" w14:textId="77777777" w:rsidR="00B15F7F" w:rsidRDefault="00D52673">
                            <w:pPr>
                              <w:pStyle w:val="TableParagraph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14960B8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3,419.11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57104BEF" w14:textId="77777777" w:rsidR="00B15F7F" w:rsidRDefault="00D52673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26,549.08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273DE88B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33741BC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0CA950FE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694E8E1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9B6D9F4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39" w:type="dxa"/>
                          </w:tcPr>
                          <w:p w14:paraId="66D433CA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591" w:type="dxa"/>
                          </w:tcPr>
                          <w:p w14:paraId="75D3B787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175,802.00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5634AC81" w14:textId="77777777" w:rsidR="00B15F7F" w:rsidRDefault="00D52673">
                            <w:pPr>
                              <w:pStyle w:val="TableParagraph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3DCAB172" w14:textId="77777777" w:rsidR="00B15F7F" w:rsidRDefault="00D52673">
                            <w:pPr>
                              <w:pStyle w:val="TableParagraph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175,802.00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2406416D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1F08B25D" w14:textId="77777777" w:rsidR="00B15F7F" w:rsidRDefault="00D52673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BAF635E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0283CEDD" w14:textId="77777777" w:rsidR="00B15F7F" w:rsidRDefault="00D52673">
                            <w:pPr>
                              <w:pStyle w:val="TableParagraph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5A3B33A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16,675.80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441F81BA" w14:textId="77777777" w:rsidR="00B15F7F" w:rsidRDefault="00D52673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43,356.81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07C09C42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DA99866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79E16DC9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83DA378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FB50F48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39" w:type="dxa"/>
                          </w:tcPr>
                          <w:p w14:paraId="70180B14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591" w:type="dxa"/>
                          </w:tcPr>
                          <w:p w14:paraId="656DFADF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93,409.00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473E198C" w14:textId="77777777" w:rsidR="00B15F7F" w:rsidRDefault="00D52673">
                            <w:pPr>
                              <w:pStyle w:val="TableParagraph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3466F636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93,409.00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6D005419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40A74528" w14:textId="77777777" w:rsidR="00B15F7F" w:rsidRDefault="00D52673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11.67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C14F5F5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1,252.76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7B2C9D74" w14:textId="77777777" w:rsidR="00B15F7F" w:rsidRDefault="00D52673">
                            <w:pPr>
                              <w:pStyle w:val="TableParagraph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1,252.76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9A1693E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1,654.84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404F6456" w14:textId="77777777" w:rsidR="00B15F7F" w:rsidRDefault="00D52673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47,450.32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40C917FA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B441C7B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6E48854D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F2ECBBD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14AF9BC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39" w:type="dxa"/>
                          </w:tcPr>
                          <w:p w14:paraId="645B86AC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591" w:type="dxa"/>
                          </w:tcPr>
                          <w:p w14:paraId="264A6B8C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101,106.00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100CA564" w14:textId="77777777" w:rsidR="00B15F7F" w:rsidRDefault="00D52673">
                            <w:pPr>
                              <w:pStyle w:val="TableParagraph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5031A466" w14:textId="77777777" w:rsidR="00B15F7F" w:rsidRDefault="00D52673">
                            <w:pPr>
                              <w:pStyle w:val="TableParagraph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101,106.00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1B7CCA4D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1D69BF5F" w14:textId="77777777" w:rsidR="00B15F7F" w:rsidRDefault="00D52673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CDF595A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1F73DA97" w14:textId="77777777" w:rsidR="00B15F7F" w:rsidRDefault="00D52673">
                            <w:pPr>
                              <w:pStyle w:val="TableParagraph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A95A74D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-16,846.62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A4003A6" w14:textId="77777777" w:rsidR="00B15F7F" w:rsidRDefault="00D52673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17,081.85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24D8C682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4CFE1B2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6F055773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AF8BC88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3657AA8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39" w:type="dxa"/>
                          </w:tcPr>
                          <w:p w14:paraId="171F634A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591" w:type="dxa"/>
                          </w:tcPr>
                          <w:p w14:paraId="2A30C2DC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21,400.00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2BB03582" w14:textId="77777777" w:rsidR="00B15F7F" w:rsidRDefault="00D52673">
                            <w:pPr>
                              <w:pStyle w:val="TableParagraph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1,774.00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22018FEC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23,174.00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30FB2674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2DFF0230" w14:textId="77777777" w:rsidR="00B15F7F" w:rsidRDefault="00D52673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B03C14F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4A1BAD52" w14:textId="77777777" w:rsidR="00B15F7F" w:rsidRDefault="00D52673">
                            <w:pPr>
                              <w:pStyle w:val="TableParagraph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2D4F06B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22,813.45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5E17F33D" w14:textId="77777777" w:rsidR="00B15F7F" w:rsidRDefault="00D52673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22,813.45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57DB581B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FC80D5C" w14:textId="77777777">
                        <w:trPr>
                          <w:trHeight w:val="181"/>
                        </w:trPr>
                        <w:tc>
                          <w:tcPr>
                            <w:tcW w:w="280" w:type="dxa"/>
                          </w:tcPr>
                          <w:p w14:paraId="061233FF" w14:textId="77777777" w:rsidR="00B15F7F" w:rsidRDefault="00D52673">
                            <w:pPr>
                              <w:pStyle w:val="TableParagraph"/>
                              <w:spacing w:before="20" w:line="141" w:lineRule="exac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361784F" w14:textId="77777777" w:rsidR="00B15F7F" w:rsidRDefault="00D52673">
                            <w:pPr>
                              <w:pStyle w:val="TableParagraph"/>
                              <w:spacing w:before="20" w:line="141" w:lineRule="exact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D512ACB" w14:textId="77777777" w:rsidR="00B15F7F" w:rsidRDefault="00D52673">
                            <w:pPr>
                              <w:pStyle w:val="TableParagraph"/>
                              <w:spacing w:before="20" w:line="141" w:lineRule="exact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39" w:type="dxa"/>
                          </w:tcPr>
                          <w:p w14:paraId="3DE37B26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591" w:type="dxa"/>
                          </w:tcPr>
                          <w:p w14:paraId="5AF82CA1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7DD515CB" w14:textId="77777777" w:rsidR="00B15F7F" w:rsidRDefault="00D52673">
                            <w:pPr>
                              <w:pStyle w:val="TableParagraph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72B20FDE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3417B30E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0C3D0039" w14:textId="77777777" w:rsidR="00B15F7F" w:rsidRDefault="00D52673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B3E3FE9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3E267FC6" w14:textId="77777777" w:rsidR="00B15F7F" w:rsidRDefault="00D52673">
                            <w:pPr>
                              <w:pStyle w:val="TableParagraph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6009642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438.41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3F915F2F" w14:textId="77777777" w:rsidR="00B15F7F" w:rsidRDefault="00D52673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46FD558E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38B58E64" w14:textId="77777777" w:rsidR="00B15F7F" w:rsidRDefault="00B15F7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PG REN</w:t>
      </w:r>
    </w:p>
    <w:p w14:paraId="15D59752" w14:textId="77777777" w:rsidR="00B15F7F" w:rsidRDefault="00D52673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 w14:paraId="3E1AD8F1" w14:textId="77777777" w:rsidR="00B15F7F" w:rsidRDefault="00B15F7F">
      <w:pPr>
        <w:spacing w:before="10"/>
        <w:rPr>
          <w:b/>
          <w:sz w:val="10"/>
        </w:rPr>
      </w:pPr>
    </w:p>
    <w:p w14:paraId="27015936" w14:textId="77777777" w:rsidR="00B15F7F" w:rsidRDefault="00D52673">
      <w:pPr>
        <w:pStyle w:val="Textoindependiente"/>
        <w:ind w:left="151"/>
      </w:pPr>
      <w:r>
        <w:rPr>
          <w:w w:val="105"/>
        </w:rPr>
        <w:t>UBG</w:t>
      </w:r>
    </w:p>
    <w:p w14:paraId="79C84747" w14:textId="77777777" w:rsidR="00B15F7F" w:rsidRDefault="00D52673">
      <w:pPr>
        <w:pStyle w:val="Textoindependiente"/>
        <w:spacing w:before="71" w:line="501" w:lineRule="auto"/>
        <w:ind w:left="174" w:hanging="163"/>
      </w:pPr>
      <w:r>
        <w:rPr>
          <w:b w:val="0"/>
        </w:rPr>
        <w:br w:type="column"/>
      </w:r>
      <w:r>
        <w:rPr>
          <w:w w:val="105"/>
        </w:rPr>
        <w:t>PY ACT FTE</w:t>
      </w:r>
    </w:p>
    <w:p w14:paraId="136366C2" w14:textId="77777777" w:rsidR="00B15F7F" w:rsidRDefault="00D52673">
      <w:pPr>
        <w:pStyle w:val="Textoindependiente"/>
        <w:spacing w:before="71" w:line="501" w:lineRule="auto"/>
        <w:ind w:left="36" w:right="-13" w:firstLine="180"/>
      </w:pPr>
      <w:r>
        <w:rPr>
          <w:b w:val="0"/>
        </w:rPr>
        <w:br w:type="column"/>
      </w:r>
      <w:r>
        <w:rPr>
          <w:w w:val="105"/>
        </w:rPr>
        <w:t>OBR DESCRIPCION</w:t>
      </w:r>
    </w:p>
    <w:p w14:paraId="6769CC9B" w14:textId="77777777" w:rsidR="00B15F7F" w:rsidRDefault="00D52673">
      <w:pPr>
        <w:pStyle w:val="Textoindependiente"/>
        <w:tabs>
          <w:tab w:val="left" w:pos="1122"/>
        </w:tabs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ASIGNADO</w:t>
      </w:r>
      <w:r>
        <w:rPr>
          <w:b w:val="0"/>
          <w:w w:val="105"/>
        </w:rPr>
        <w:tab/>
      </w:r>
      <w:r>
        <w:rPr>
          <w:spacing w:val="-1"/>
          <w:w w:val="105"/>
        </w:rPr>
        <w:t>MODIFICACIONES</w:t>
      </w:r>
    </w:p>
    <w:p w14:paraId="60DB55FC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VIGENTE</w:t>
      </w:r>
    </w:p>
    <w:p w14:paraId="597E922A" w14:textId="77777777" w:rsidR="00B15F7F" w:rsidRDefault="00D52673">
      <w:pPr>
        <w:pStyle w:val="Textoindependiente"/>
        <w:spacing w:before="71" w:line="343" w:lineRule="auto"/>
        <w:ind w:left="57" w:right="-11" w:firstLine="338"/>
      </w:pPr>
      <w:r>
        <w:rPr>
          <w:b w:val="0"/>
        </w:rPr>
        <w:br w:type="column"/>
      </w:r>
      <w:r>
        <w:rPr>
          <w:w w:val="105"/>
        </w:rPr>
        <w:t>PRE- COMPROMETIDO</w:t>
      </w:r>
    </w:p>
    <w:p w14:paraId="67BA4B7E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COMPROMETIDO</w:t>
      </w:r>
    </w:p>
    <w:p w14:paraId="70EF12BD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DEVENGADO</w:t>
      </w:r>
    </w:p>
    <w:p w14:paraId="1EAEC111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PAGADO</w:t>
      </w:r>
    </w:p>
    <w:p w14:paraId="31316BF0" w14:textId="77777777" w:rsidR="00B15F7F" w:rsidRDefault="00D52673">
      <w:pPr>
        <w:pStyle w:val="Textoindependiente"/>
        <w:spacing w:before="71" w:line="343" w:lineRule="auto"/>
        <w:ind w:left="57" w:right="-14" w:firstLine="256"/>
      </w:pPr>
      <w:r>
        <w:rPr>
          <w:b w:val="0"/>
        </w:rPr>
        <w:br w:type="column"/>
      </w:r>
      <w:r>
        <w:rPr>
          <w:w w:val="105"/>
        </w:rPr>
        <w:t>SALDO POR COMPROMETER</w:t>
      </w:r>
    </w:p>
    <w:p w14:paraId="5006A9F5" w14:textId="77777777" w:rsidR="00B15F7F" w:rsidRDefault="00D52673">
      <w:pPr>
        <w:pStyle w:val="Textoindependiente"/>
        <w:spacing w:before="71" w:line="343" w:lineRule="auto"/>
        <w:ind w:left="65" w:right="-14" w:hanging="8"/>
      </w:pPr>
      <w:r>
        <w:rPr>
          <w:b w:val="0"/>
        </w:rPr>
        <w:br w:type="column"/>
      </w:r>
      <w:r>
        <w:rPr>
          <w:w w:val="105"/>
        </w:rPr>
        <w:t>SALDO POR DEVENGAR</w:t>
      </w:r>
    </w:p>
    <w:p w14:paraId="2AB2F8B1" w14:textId="77777777" w:rsidR="00B15F7F" w:rsidRDefault="00D52673">
      <w:pPr>
        <w:pStyle w:val="Textoindependiente"/>
        <w:spacing w:before="71"/>
        <w:ind w:right="142"/>
        <w:jc w:val="right"/>
      </w:pPr>
      <w:r>
        <w:rPr>
          <w:b w:val="0"/>
        </w:rPr>
        <w:br w:type="column"/>
      </w:r>
      <w:r>
        <w:rPr>
          <w:w w:val="105"/>
        </w:rPr>
        <w:t>SALDO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</w:p>
    <w:p w14:paraId="2EFB6C3A" w14:textId="77777777" w:rsidR="00B15F7F" w:rsidRDefault="00D52673">
      <w:pPr>
        <w:pStyle w:val="Textoindependiente"/>
        <w:spacing w:before="50"/>
        <w:ind w:right="142"/>
        <w:jc w:val="right"/>
      </w:pPr>
      <w:r>
        <w:rPr>
          <w:w w:val="105"/>
        </w:rPr>
        <w:t>PAGAR</w:t>
      </w:r>
    </w:p>
    <w:p w14:paraId="7E73C34F" w14:textId="77777777" w:rsidR="00B15F7F" w:rsidRDefault="00B15F7F">
      <w:pPr>
        <w:jc w:val="right"/>
        <w:sectPr w:rsidR="00B15F7F">
          <w:type w:val="continuous"/>
          <w:pgSz w:w="15840" w:h="12240" w:orient="landscape"/>
          <w:pgMar w:top="620" w:right="40" w:bottom="280" w:left="0" w:header="720" w:footer="720" w:gutter="0"/>
          <w:cols w:num="13" w:space="720" w:equalWidth="0">
            <w:col w:w="281" w:space="113"/>
            <w:col w:w="381" w:space="40"/>
            <w:col w:w="487" w:space="39"/>
            <w:col w:w="779" w:space="2094"/>
            <w:col w:w="2090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 w14:paraId="3A18B086" w14:textId="77777777" w:rsidR="00B15F7F" w:rsidRDefault="00B15F7F">
      <w:pPr>
        <w:rPr>
          <w:b/>
          <w:sz w:val="16"/>
        </w:rPr>
      </w:pPr>
    </w:p>
    <w:p w14:paraId="6038E436" w14:textId="77777777" w:rsidR="00B15F7F" w:rsidRDefault="00B15F7F">
      <w:pPr>
        <w:rPr>
          <w:b/>
          <w:sz w:val="16"/>
        </w:rPr>
      </w:pPr>
    </w:p>
    <w:p w14:paraId="0197DC2A" w14:textId="77777777" w:rsidR="00B15F7F" w:rsidRDefault="00B15F7F">
      <w:pPr>
        <w:rPr>
          <w:b/>
          <w:sz w:val="16"/>
        </w:rPr>
      </w:pPr>
    </w:p>
    <w:p w14:paraId="39E5E3FE" w14:textId="77777777" w:rsidR="00B15F7F" w:rsidRDefault="00B15F7F">
      <w:pPr>
        <w:rPr>
          <w:b/>
          <w:sz w:val="16"/>
        </w:rPr>
      </w:pPr>
    </w:p>
    <w:p w14:paraId="43684B9C" w14:textId="77777777" w:rsidR="00B15F7F" w:rsidRDefault="00B15F7F">
      <w:pPr>
        <w:rPr>
          <w:b/>
          <w:sz w:val="16"/>
        </w:rPr>
      </w:pPr>
    </w:p>
    <w:p w14:paraId="132977CA" w14:textId="77777777" w:rsidR="00B15F7F" w:rsidRDefault="00B15F7F">
      <w:pPr>
        <w:rPr>
          <w:b/>
          <w:sz w:val="16"/>
        </w:rPr>
      </w:pPr>
    </w:p>
    <w:p w14:paraId="38E54B3D" w14:textId="77777777" w:rsidR="00B15F7F" w:rsidRDefault="00B15F7F">
      <w:pPr>
        <w:spacing w:before="6"/>
        <w:rPr>
          <w:b/>
          <w:sz w:val="19"/>
        </w:rPr>
      </w:pPr>
    </w:p>
    <w:p w14:paraId="4F84283E" w14:textId="77777777" w:rsidR="00B15F7F" w:rsidRDefault="00D52673">
      <w:pPr>
        <w:spacing w:before="1"/>
        <w:ind w:left="57"/>
        <w:rPr>
          <w:b/>
          <w:sz w:val="14"/>
        </w:rPr>
      </w:pPr>
      <w:r>
        <w:rPr>
          <w:b/>
          <w:sz w:val="14"/>
        </w:rPr>
        <w:t>EJERCICIO:</w:t>
      </w:r>
    </w:p>
    <w:p w14:paraId="1C08BE7F" w14:textId="77777777" w:rsidR="00B15F7F" w:rsidRDefault="00D52673">
      <w:pPr>
        <w:rPr>
          <w:b/>
          <w:sz w:val="16"/>
        </w:rPr>
      </w:pPr>
      <w:r>
        <w:br w:type="column"/>
      </w:r>
    </w:p>
    <w:p w14:paraId="1680DE2A" w14:textId="77777777" w:rsidR="00B15F7F" w:rsidRDefault="00B15F7F">
      <w:pPr>
        <w:rPr>
          <w:b/>
          <w:sz w:val="16"/>
        </w:rPr>
      </w:pPr>
    </w:p>
    <w:p w14:paraId="68D7A46F" w14:textId="77777777" w:rsidR="00B15F7F" w:rsidRDefault="00B15F7F">
      <w:pPr>
        <w:rPr>
          <w:b/>
          <w:sz w:val="16"/>
        </w:rPr>
      </w:pPr>
    </w:p>
    <w:p w14:paraId="33CC127D" w14:textId="77777777" w:rsidR="00B15F7F" w:rsidRDefault="00B15F7F">
      <w:pPr>
        <w:rPr>
          <w:b/>
          <w:sz w:val="16"/>
        </w:rPr>
      </w:pPr>
    </w:p>
    <w:p w14:paraId="36EE08EC" w14:textId="77777777" w:rsidR="00B15F7F" w:rsidRDefault="00B15F7F">
      <w:pPr>
        <w:rPr>
          <w:b/>
          <w:sz w:val="16"/>
        </w:rPr>
      </w:pPr>
    </w:p>
    <w:p w14:paraId="64D91276" w14:textId="77777777" w:rsidR="00B15F7F" w:rsidRDefault="00B15F7F">
      <w:pPr>
        <w:rPr>
          <w:b/>
          <w:sz w:val="16"/>
        </w:rPr>
      </w:pPr>
    </w:p>
    <w:p w14:paraId="76A612B4" w14:textId="77777777" w:rsidR="00B15F7F" w:rsidRDefault="00B15F7F">
      <w:pPr>
        <w:spacing w:before="10"/>
        <w:rPr>
          <w:b/>
          <w:sz w:val="17"/>
        </w:rPr>
      </w:pPr>
    </w:p>
    <w:p w14:paraId="5C287B6D" w14:textId="77777777" w:rsidR="00B15F7F" w:rsidRDefault="00D52673">
      <w:pPr>
        <w:spacing w:before="1"/>
        <w:ind w:left="57"/>
        <w:rPr>
          <w:b/>
          <w:sz w:val="14"/>
        </w:rPr>
      </w:pPr>
      <w:r>
        <w:rPr>
          <w:b/>
          <w:sz w:val="14"/>
        </w:rPr>
        <w:t>2023</w:t>
      </w:r>
    </w:p>
    <w:p w14:paraId="1813DE24" w14:textId="77777777" w:rsidR="00B15F7F" w:rsidRDefault="00D52673">
      <w:pPr>
        <w:spacing w:before="16" w:line="340" w:lineRule="auto"/>
        <w:ind w:left="71" w:right="15"/>
        <w:jc w:val="center"/>
        <w:rPr>
          <w:b/>
          <w:sz w:val="21"/>
        </w:rPr>
      </w:pPr>
      <w:r>
        <w:br w:type="column"/>
      </w:r>
      <w:r>
        <w:rPr>
          <w:b/>
          <w:sz w:val="21"/>
        </w:rPr>
        <w:t xml:space="preserve">Ejecución de Gastos - Reportes - Informacion Analitica </w:t>
      </w:r>
      <w:r>
        <w:rPr>
          <w:b/>
          <w:sz w:val="21"/>
        </w:rPr>
        <w:t>Ejecucion Analitica del Presupuesto Por tipo de Gasto</w:t>
      </w:r>
    </w:p>
    <w:p w14:paraId="4D3DC0E0" w14:textId="77777777" w:rsidR="00B15F7F" w:rsidRDefault="00D52673">
      <w:pPr>
        <w:spacing w:before="7"/>
        <w:ind w:left="71" w:right="12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 w14:paraId="551D3B3F" w14:textId="77777777" w:rsidR="00B15F7F" w:rsidRDefault="00B15F7F">
      <w:pPr>
        <w:spacing w:before="9"/>
        <w:rPr>
          <w:b/>
          <w:sz w:val="25"/>
        </w:rPr>
      </w:pPr>
    </w:p>
    <w:p w14:paraId="5D76D2FA" w14:textId="77777777" w:rsidR="00B15F7F" w:rsidRDefault="00D52673">
      <w:pPr>
        <w:ind w:left="317" w:right="15"/>
        <w:jc w:val="center"/>
        <w:rPr>
          <w:b/>
          <w:sz w:val="16"/>
        </w:rPr>
      </w:pPr>
      <w:r>
        <w:rPr>
          <w:b/>
          <w:sz w:val="16"/>
        </w:rPr>
        <w:t>DEL MES DE SEPTIEMBRE AL MES DE SEPTIEMBRE</w:t>
      </w:r>
    </w:p>
    <w:p w14:paraId="32889AA9" w14:textId="77777777" w:rsidR="00B15F7F" w:rsidRDefault="00D52673">
      <w:pPr>
        <w:spacing w:before="143"/>
        <w:ind w:left="57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PAGINA   </w:t>
      </w:r>
      <w:r>
        <w:rPr>
          <w:b/>
          <w:spacing w:val="34"/>
          <w:sz w:val="16"/>
        </w:rPr>
        <w:t xml:space="preserve"> </w:t>
      </w:r>
      <w:r>
        <w:rPr>
          <w:b/>
          <w:spacing w:val="-11"/>
          <w:sz w:val="16"/>
        </w:rPr>
        <w:t>:</w:t>
      </w:r>
    </w:p>
    <w:p w14:paraId="3DA21711" w14:textId="77777777" w:rsidR="00B15F7F" w:rsidRDefault="00D52673">
      <w:pPr>
        <w:tabs>
          <w:tab w:val="left" w:pos="891"/>
        </w:tabs>
        <w:spacing w:before="56"/>
        <w:ind w:left="57"/>
        <w:rPr>
          <w:b/>
          <w:sz w:val="16"/>
        </w:rPr>
      </w:pP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 w14:paraId="0E5BC092" w14:textId="77777777" w:rsidR="00B15F7F" w:rsidRDefault="00D52673">
      <w:pPr>
        <w:tabs>
          <w:tab w:val="left" w:pos="852"/>
        </w:tabs>
        <w:spacing w:before="56" w:line="312" w:lineRule="auto"/>
        <w:ind w:left="57" w:right="37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 xml:space="preserve">: </w:t>
      </w:r>
      <w:r>
        <w:rPr>
          <w:b/>
          <w:sz w:val="16"/>
        </w:rPr>
        <w:t>REPORTE:</w:t>
      </w:r>
    </w:p>
    <w:p w14:paraId="70F748E6" w14:textId="77777777" w:rsidR="00B15F7F" w:rsidRDefault="00D52673">
      <w:pPr>
        <w:pStyle w:val="Prrafodelista"/>
        <w:numPr>
          <w:ilvl w:val="0"/>
          <w:numId w:val="2"/>
        </w:numPr>
        <w:tabs>
          <w:tab w:val="left" w:pos="416"/>
          <w:tab w:val="left" w:pos="417"/>
          <w:tab w:val="left" w:pos="896"/>
        </w:tabs>
        <w:rPr>
          <w:b/>
          <w:sz w:val="16"/>
        </w:rPr>
      </w:pPr>
      <w:r>
        <w:rPr>
          <w:b/>
          <w:spacing w:val="-1"/>
          <w:w w:val="99"/>
          <w:sz w:val="16"/>
        </w:rPr>
        <w:br w:type="column"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28</w:t>
      </w:r>
    </w:p>
    <w:p w14:paraId="59B491AB" w14:textId="77777777" w:rsidR="00B15F7F" w:rsidRDefault="00D52673">
      <w:pPr>
        <w:spacing w:before="40"/>
        <w:ind w:left="177"/>
        <w:rPr>
          <w:b/>
          <w:sz w:val="16"/>
        </w:rPr>
      </w:pPr>
      <w:r>
        <w:rPr>
          <w:b/>
          <w:sz w:val="16"/>
        </w:rPr>
        <w:t>2/10/2023</w:t>
      </w:r>
    </w:p>
    <w:p w14:paraId="7F453F88" w14:textId="77777777" w:rsidR="00B15F7F" w:rsidRDefault="00D52673">
      <w:pPr>
        <w:spacing w:before="56"/>
        <w:ind w:left="177"/>
        <w:rPr>
          <w:b/>
          <w:sz w:val="16"/>
        </w:rPr>
      </w:pPr>
      <w:r>
        <w:rPr>
          <w:b/>
          <w:sz w:val="16"/>
        </w:rPr>
        <w:t>16:09.44</w:t>
      </w:r>
    </w:p>
    <w:p w14:paraId="1EA3529F" w14:textId="77777777" w:rsidR="00B15F7F" w:rsidRDefault="00D52673">
      <w:pPr>
        <w:spacing w:before="38"/>
        <w:ind w:left="57"/>
        <w:rPr>
          <w:b/>
          <w:sz w:val="16"/>
        </w:rPr>
      </w:pPr>
      <w:r>
        <w:rPr>
          <w:b/>
          <w:sz w:val="16"/>
        </w:rPr>
        <w:t>R00802794.rpt</w:t>
      </w:r>
    </w:p>
    <w:p w14:paraId="7AA56E4E" w14:textId="77777777" w:rsidR="00B15F7F" w:rsidRDefault="00B15F7F">
      <w:pPr>
        <w:rPr>
          <w:sz w:val="16"/>
        </w:rPr>
        <w:sectPr w:rsidR="00B15F7F">
          <w:pgSz w:w="15840" w:h="12240" w:orient="landscape"/>
          <w:pgMar w:top="620" w:right="40" w:bottom="280" w:left="0" w:header="386" w:footer="0" w:gutter="0"/>
          <w:cols w:num="5" w:space="720" w:equalWidth="0">
            <w:col w:w="888" w:space="312"/>
            <w:col w:w="340" w:space="2427"/>
            <w:col w:w="5079" w:space="4034"/>
            <w:col w:w="945" w:space="135"/>
            <w:col w:w="1640"/>
          </w:cols>
        </w:sectPr>
      </w:pPr>
    </w:p>
    <w:p w14:paraId="3785B0A8" w14:textId="77777777" w:rsidR="00B15F7F" w:rsidRDefault="00B15F7F">
      <w:pPr>
        <w:spacing w:before="10"/>
        <w:rPr>
          <w:b/>
          <w:sz w:val="3"/>
        </w:rPr>
      </w:pPr>
    </w:p>
    <w:p w14:paraId="1ED6DC7F" w14:textId="77777777" w:rsidR="00B15F7F" w:rsidRDefault="00D52673">
      <w:pPr>
        <w:spacing w:line="20" w:lineRule="exact"/>
        <w:ind w:left="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72508DA5" wp14:editId="1756EE80">
                <wp:extent cx="9906000" cy="6350"/>
                <wp:effectExtent l="0" t="0" r="0" b="0"/>
                <wp:docPr id="59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58" name="Línea 22"/>
                        <wps:cNvCn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A02B9C" id="Grupo 21" o:spid="_x0000_s1026" style="width:780pt;height:.5pt;mso-position-horizontal-relative:char;mso-position-vertical-relative:line" coordsize="15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">
                <v:line id="Línea 22" o:spid="_x0000_s1027" style="position:absolute;visibility:visible;mso-wrap-style:square" from="0,5" to="15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14:paraId="33D5C835" w14:textId="77777777" w:rsidR="00B15F7F" w:rsidRDefault="00B15F7F">
      <w:pPr>
        <w:spacing w:before="1"/>
        <w:rPr>
          <w:b/>
          <w:sz w:val="6"/>
        </w:rPr>
      </w:pPr>
    </w:p>
    <w:p w14:paraId="2B6E6B74" w14:textId="77777777" w:rsidR="00B15F7F" w:rsidRDefault="00B15F7F">
      <w:pPr>
        <w:rPr>
          <w:sz w:val="6"/>
        </w:rPr>
        <w:sectPr w:rsidR="00B15F7F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461CFE95" w14:textId="77777777" w:rsidR="00B15F7F" w:rsidRDefault="00D52673">
      <w:pPr>
        <w:pStyle w:val="Textoindependiente"/>
        <w:spacing w:before="71" w:line="501" w:lineRule="auto"/>
        <w:ind w:left="57" w:right="-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D086C34" wp14:editId="472C0093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692140"/>
                <wp:effectExtent l="0" t="0" r="0" b="0"/>
                <wp:wrapNone/>
                <wp:docPr id="6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69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595"/>
                              <w:gridCol w:w="1415"/>
                              <w:gridCol w:w="1178"/>
                              <w:gridCol w:w="1248"/>
                              <w:gridCol w:w="1217"/>
                              <w:gridCol w:w="1173"/>
                              <w:gridCol w:w="1199"/>
                              <w:gridCol w:w="1159"/>
                              <w:gridCol w:w="1199"/>
                              <w:gridCol w:w="1384"/>
                              <w:gridCol w:w="692"/>
                            </w:tblGrid>
                            <w:tr w:rsidR="00B15F7F" w14:paraId="4DE780FB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4572D56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F72F88F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8B66842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8CA6B70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888A220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CC0519B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907990C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387575F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A2FB4A5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33215AD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37671B9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1F5CB48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3,137.02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D845368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5,676.70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880BD36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799233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54BF82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E7B90E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57322F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1D1071C3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1AE90322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7829F927" w14:textId="77777777" w:rsidR="00B15F7F" w:rsidRDefault="00D52673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7D484A25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59516CBE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23C5A63E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70875D9B" w14:textId="77777777" w:rsidR="00B15F7F" w:rsidRDefault="00D52673">
                                  <w:pPr>
                                    <w:pStyle w:val="TableParagraph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141EEF49" w14:textId="77777777" w:rsidR="00B15F7F" w:rsidRDefault="00D52673">
                                  <w:pPr>
                                    <w:pStyle w:val="TableParagraph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01CE6D42" w14:textId="77777777" w:rsidR="00B15F7F" w:rsidRDefault="00D52673">
                                  <w:pPr>
                                    <w:pStyle w:val="TableParagraph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617.60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6742371E" w14:textId="77777777" w:rsidR="00B15F7F" w:rsidRDefault="00D52673">
                                  <w:pPr>
                                    <w:pStyle w:val="TableParagraph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7249784D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360CA8E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8E9284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3BB458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267DB3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655167CE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7F0824B9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7675CAB5" w14:textId="77777777" w:rsidR="00B15F7F" w:rsidRDefault="00D52673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1FEE8B8D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1D6C5533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00D491C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78BAB13A" w14:textId="77777777" w:rsidR="00B15F7F" w:rsidRDefault="00D52673">
                                  <w:pPr>
                                    <w:pStyle w:val="TableParagraph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2D2DFA27" w14:textId="77777777" w:rsidR="00B15F7F" w:rsidRDefault="00D52673">
                                  <w:pPr>
                                    <w:pStyle w:val="TableParagraph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57E27C37" w14:textId="77777777" w:rsidR="00B15F7F" w:rsidRDefault="00D52673">
                                  <w:pPr>
                                    <w:pStyle w:val="TableParagraph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1,511.25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26C41FDA" w14:textId="77777777" w:rsidR="00B15F7F" w:rsidRDefault="00D52673">
                                  <w:pPr>
                                    <w:pStyle w:val="TableParagraph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4D06A7D1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E4F3A20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34763F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4D2749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8CF7C6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4AE37692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13489715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62D8C483" w14:textId="77777777" w:rsidR="00B15F7F" w:rsidRDefault="00D52673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30F7C529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2C537B21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19A77489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482E738D" w14:textId="77777777" w:rsidR="00B15F7F" w:rsidRDefault="00D52673">
                                  <w:pPr>
                                    <w:pStyle w:val="TableParagraph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3913C283" w14:textId="77777777" w:rsidR="00B15F7F" w:rsidRDefault="00D52673">
                                  <w:pPr>
                                    <w:pStyle w:val="TableParagraph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4619F0B5" w14:textId="77777777" w:rsidR="00B15F7F" w:rsidRDefault="00D52673">
                                  <w:pPr>
                                    <w:pStyle w:val="TableParagraph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1,012.10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6C3436C7" w14:textId="77777777" w:rsidR="00B15F7F" w:rsidRDefault="00D52673">
                                  <w:pPr>
                                    <w:pStyle w:val="TableParagraph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2A266722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419721E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075AEF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DC7508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268B6A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06346204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22A0E728" w14:textId="77777777" w:rsidR="00B15F7F" w:rsidRDefault="00D52673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11D0C0BE" w14:textId="77777777" w:rsidR="00B15F7F" w:rsidRDefault="00D52673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107EEDBD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70732A09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0D209093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3557057C" w14:textId="77777777" w:rsidR="00B15F7F" w:rsidRDefault="00D52673">
                                  <w:pPr>
                                    <w:pStyle w:val="TableParagraph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667A34B8" w14:textId="77777777" w:rsidR="00B15F7F" w:rsidRDefault="00D52673">
                                  <w:pPr>
                                    <w:pStyle w:val="TableParagraph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79456C67" w14:textId="77777777" w:rsidR="00B15F7F" w:rsidRDefault="00D52673">
                                  <w:pPr>
                                    <w:pStyle w:val="TableParagraph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775CAB64" w14:textId="77777777" w:rsidR="00B15F7F" w:rsidRDefault="00D52673">
                                  <w:pPr>
                                    <w:pStyle w:val="TableParagraph"/>
                                    <w:ind w:right="5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392824D3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60FC867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F3BBCF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1CD484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B5B22C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1251718D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BONO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VACACIONAL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597DF87A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50B23A62" w14:textId="77777777" w:rsidR="00B15F7F" w:rsidRDefault="00D52673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6076A82D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431EB9BD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0CC85703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7CBECF46" w14:textId="77777777" w:rsidR="00B15F7F" w:rsidRDefault="00D52673">
                                  <w:pPr>
                                    <w:pStyle w:val="TableParagraph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3F22B1AE" w14:textId="77777777" w:rsidR="00B15F7F" w:rsidRDefault="00D52673">
                                  <w:pPr>
                                    <w:pStyle w:val="TableParagraph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310746CA" w14:textId="77777777" w:rsidR="00B15F7F" w:rsidRDefault="00D52673">
                                  <w:pPr>
                                    <w:pStyle w:val="TableParagraph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4,933.21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7F338068" w14:textId="77777777" w:rsidR="00B15F7F" w:rsidRDefault="00D52673">
                                  <w:pPr>
                                    <w:pStyle w:val="TableParagraph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7,933.70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75D20B7E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51160FD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687D2F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3B5F6E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6CD980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184DAFB7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775AC649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7075D14F" w14:textId="77777777" w:rsidR="00B15F7F" w:rsidRDefault="00D52673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72EBA807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5599F6C6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0E9CE8DE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349E4572" w14:textId="77777777" w:rsidR="00B15F7F" w:rsidRDefault="00D52673">
                                  <w:pPr>
                                    <w:pStyle w:val="TableParagraph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36DAF41E" w14:textId="77777777" w:rsidR="00B15F7F" w:rsidRDefault="00D52673">
                                  <w:pPr>
                                    <w:pStyle w:val="TableParagraph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08D3E43D" w14:textId="77777777" w:rsidR="00B15F7F" w:rsidRDefault="00D52673">
                                  <w:pPr>
                                    <w:pStyle w:val="TableParagraph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1,430.20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43E7BA9F" w14:textId="77777777" w:rsidR="00B15F7F" w:rsidRDefault="00D52673">
                                  <w:pPr>
                                    <w:pStyle w:val="TableParagraph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2,388.54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2BEF4406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729A2D2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6C2965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20E459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88FD43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40CC5A0F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7AA7BE66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41,000.00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10403DCD" w14:textId="77777777" w:rsidR="00B15F7F" w:rsidRDefault="00D52673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10,253.00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0B8FA6EF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51,253.00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2103E0EA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2CD82C6D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498.11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7C2D2D02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139.73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6C2496A4" w14:textId="77777777" w:rsidR="00B15F7F" w:rsidRDefault="00D52673">
                                  <w:pPr>
                                    <w:pStyle w:val="TableParagraph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139.73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52B40797" w14:textId="77777777" w:rsidR="00B15F7F" w:rsidRDefault="00D52673">
                                  <w:pPr>
                                    <w:pStyle w:val="TableParagraph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21,556.35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5F9408FD" w14:textId="77777777" w:rsidR="00B15F7F" w:rsidRDefault="00D52673">
                                  <w:pPr>
                                    <w:pStyle w:val="TableParagraph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39,954.40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4D29C9A5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3C5459E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35830F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95C974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02372C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3AF61D4C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0ECEB585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2B1658AE" w14:textId="77777777" w:rsidR="00B15F7F" w:rsidRDefault="00D52673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1354C8E1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36AB2606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5EDE7631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450.96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1769109E" w14:textId="77777777" w:rsidR="00B15F7F" w:rsidRDefault="00D52673">
                                  <w:pPr>
                                    <w:pStyle w:val="TableParagraph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34AF3692" w14:textId="77777777" w:rsidR="00B15F7F" w:rsidRDefault="00D52673">
                                  <w:pPr>
                                    <w:pStyle w:val="TableParagraph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40CD4938" w14:textId="77777777" w:rsidR="00B15F7F" w:rsidRDefault="00D52673">
                                  <w:pPr>
                                    <w:pStyle w:val="TableParagraph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257.59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1E7EBC71" w14:textId="77777777" w:rsidR="00B15F7F" w:rsidRDefault="00D52673">
                                  <w:pPr>
                                    <w:pStyle w:val="TableParagraph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2,911.79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7F0FFF62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0343B6B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20C915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730B9B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3520FD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3E360A23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3A2FBD8D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6,200.00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5487A615" w14:textId="77777777" w:rsidR="00B15F7F" w:rsidRDefault="00D52673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72FB67FD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6,200.00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31D1587C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73C6563" w14:textId="77777777" w:rsidR="00B15F7F" w:rsidRDefault="00D52673">
                                  <w:pPr>
                                    <w:pStyle w:val="TableParagraph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88.22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730A66B8" w14:textId="77777777" w:rsidR="00B15F7F" w:rsidRDefault="00D52673">
                                  <w:pPr>
                                    <w:pStyle w:val="TableParagraph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7113A64A" w14:textId="77777777" w:rsidR="00B15F7F" w:rsidRDefault="00D52673">
                                  <w:pPr>
                                    <w:pStyle w:val="TableParagraph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19DF520E" w14:textId="77777777" w:rsidR="00B15F7F" w:rsidRDefault="00D52673">
                                  <w:pPr>
                                    <w:pStyle w:val="TableParagraph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2,837.87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275BAF97" w14:textId="77777777" w:rsidR="00B15F7F" w:rsidRDefault="00D52673">
                                  <w:pPr>
                                    <w:pStyle w:val="TableParagraph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6,043.84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036BF8CB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5152276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ED8502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B87278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B03631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7BFC6FE5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BONO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VACACIONAL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1E5D939D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10,400.00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06F4A569" w14:textId="77777777" w:rsidR="00B15F7F" w:rsidRDefault="00D52673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727A6989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10,400.00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5D2F960B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059C05C8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4D967EB4" w14:textId="77777777" w:rsidR="00B15F7F" w:rsidRDefault="00D52673">
                                  <w:pPr>
                                    <w:pStyle w:val="TableParagraph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2187B04F" w14:textId="77777777" w:rsidR="00B15F7F" w:rsidRDefault="00D52673">
                                  <w:pPr>
                                    <w:pStyle w:val="TableParagraph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6D839645" w14:textId="77777777" w:rsidR="00B15F7F" w:rsidRDefault="00D52673">
                                  <w:pPr>
                                    <w:pStyle w:val="TableParagraph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7,563.88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6C28D185" w14:textId="77777777" w:rsidR="00B15F7F" w:rsidRDefault="00D52673">
                                  <w:pPr>
                                    <w:pStyle w:val="TableParagraph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10,350.68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74FAD047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1A0A489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6D7EDA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4C4B88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9E8920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7A36CEBC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23A60B58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6,200.00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340DEAFD" w14:textId="77777777" w:rsidR="00B15F7F" w:rsidRDefault="00D52673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14FCB259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6,200.00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3D52A9EB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274D6EF2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60A5F3D5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379.71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59881BE0" w14:textId="77777777" w:rsidR="00B15F7F" w:rsidRDefault="00D52673">
                                  <w:pPr>
                                    <w:pStyle w:val="TableParagraph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379.71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55A256FC" w14:textId="77777777" w:rsidR="00B15F7F" w:rsidRDefault="00D52673">
                                  <w:pPr>
                                    <w:pStyle w:val="TableParagraph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111.90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4FEFEFFE" w14:textId="77777777" w:rsidR="00B15F7F" w:rsidRDefault="00D52673">
                                  <w:pPr>
                                    <w:pStyle w:val="TableParagraph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5,820.29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42D6B312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AECA13C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AD5044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91299F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9AAA2E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72394F63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1BA77B62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0335202B" w14:textId="77777777" w:rsidR="00B15F7F" w:rsidRDefault="00D52673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281FC2A0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657A4606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1EDD331E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26FEBEB2" w14:textId="77777777" w:rsidR="00B15F7F" w:rsidRDefault="00D52673">
                                  <w:pPr>
                                    <w:pStyle w:val="TableParagraph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15E6805E" w14:textId="77777777" w:rsidR="00B15F7F" w:rsidRDefault="00D52673">
                                  <w:pPr>
                                    <w:pStyle w:val="TableParagraph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46D7577C" w14:textId="77777777" w:rsidR="00B15F7F" w:rsidRDefault="00D52673">
                                  <w:pPr>
                                    <w:pStyle w:val="TableParagraph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1,333.20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4E4418DF" w14:textId="77777777" w:rsidR="00B15F7F" w:rsidRDefault="00D52673">
                                  <w:pPr>
                                    <w:pStyle w:val="TableParagraph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4,899.17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257B0146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9B7D512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2F26D9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081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962F7D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4CA157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47A58E4E" w14:textId="77777777" w:rsidR="00B15F7F" w:rsidRDefault="00D52673">
                                  <w:pPr>
                                    <w:pStyle w:val="TableParagraph"/>
                                    <w:spacing w:before="0" w:line="150" w:lineRule="atLeast"/>
                                    <w:ind w:left="64" w:right="49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ADMINISTRATIVO, TÉCNICO, PROFESIONAL Y OPERATIVO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355122A6" w14:textId="77777777" w:rsidR="00B15F7F" w:rsidRDefault="00D52673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180,000.00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04AB0BC1" w14:textId="77777777" w:rsidR="00B15F7F" w:rsidRDefault="00D52673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-180,000.00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30EEAF99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4FD35B2B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A5D719C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6DDC6A93" w14:textId="77777777" w:rsidR="00B15F7F" w:rsidRDefault="00D52673">
                                  <w:pPr>
                                    <w:pStyle w:val="TableParagraph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3BF181D0" w14:textId="77777777" w:rsidR="00B15F7F" w:rsidRDefault="00D52673">
                                  <w:pPr>
                                    <w:pStyle w:val="TableParagraph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3B0DDE82" w14:textId="77777777" w:rsidR="00B15F7F" w:rsidRDefault="00D52673">
                                  <w:pPr>
                                    <w:pStyle w:val="TableParagraph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1E1DE1D1" w14:textId="77777777" w:rsidR="00B15F7F" w:rsidRDefault="00D52673">
                                  <w:pPr>
                                    <w:pStyle w:val="TableParagraph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7B6CD86D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3CDE0D3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C75D69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081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FB69B3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B6DCC45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6E4268DA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ADMINISTRATIVO, TÉCNICO,</w:t>
                                  </w:r>
                                </w:p>
                                <w:p w14:paraId="04BD61B8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Y OPERATIVO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705A805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1,050,000.00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5AF9B7A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-500,000.00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3906A6C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550,000.00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4F3913D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5BBAAFA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23F1EC1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12FA23D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213CC20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550,000.00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32EC236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550,000.00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28168A8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0712E13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C36A877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081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7E99E58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86C69E3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02271418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ADMINISTRATIVO, TÉCNICO,</w:t>
                                  </w:r>
                                </w:p>
                                <w:p w14:paraId="303A7C0A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Y OPERATIVO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4EB562A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1,050,000.00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1F95808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45714E5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1,050,000.00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26D6D3B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1A840BB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56C219D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6F66F77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5C309BA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1,050,000.00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4FD0F0A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1,050,000.00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1DADD28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910FD26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10163E0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081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D613B1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6252D2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5B4265A2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PERSONAL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ADMINISTRATIVO, TÉCNICO,</w:t>
                                  </w:r>
                                </w:p>
                                <w:p w14:paraId="1D41D0FB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Y OPERATIVO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00FAF62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480,000.00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36C27FF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-480,000.00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5EB36D2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24709C9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0F32F6C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313258E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7388A41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5C0C56A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6065435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27D6734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64C4F33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BCC87E6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081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0866E61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0454153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3BE7EEEF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ADMINISTRATIVO, TÉCNICO,</w:t>
                                  </w:r>
                                </w:p>
                                <w:p w14:paraId="4BC62DB3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Y OPERATIVO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0CD414E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3,100,000.00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3F33AD5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-970,000.00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3C8D323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2,130,000.00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0FCBC1B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16D2841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2522F3B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143,800.00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48ECD9F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143,800.00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4172F02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47,851.63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7174326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492,551.63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11BE8DA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7FF1F04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8873F14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081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78BBD28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6E467AC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5369F78B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ADMINISTRATIVO, TÉCNICO,</w:t>
                                  </w:r>
                                </w:p>
                                <w:p w14:paraId="234A62F8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Y OPERATIVO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77C384E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438,000.00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22CE96B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-438,000.00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6A77D90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12CE658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131A6A9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7777648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3A57F0F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5AC546C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5D38CF2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676EFD7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0FECF3D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155B34D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FCC3217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7AA8122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1328E66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231C746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15A9A17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27A3AE6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4D66F91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026EC65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6EBCC3E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5AB4B19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610DC6A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688A8B2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2608F72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2AC458B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A612DD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D28E41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4C3A67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50D60815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3E00FA33" w14:textId="77777777" w:rsidR="00B15F7F" w:rsidRDefault="00D52673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198,408.00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468B57EF" w14:textId="77777777" w:rsidR="00B15F7F" w:rsidRDefault="00D52673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6AB94AC2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198,408.00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6175D3A2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0044E1EB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15,699.35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6D9BB5B5" w14:textId="77777777" w:rsidR="00B15F7F" w:rsidRDefault="00D52673">
                                  <w:pPr>
                                    <w:pStyle w:val="TableParagraph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15,699.35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0996C995" w14:textId="77777777" w:rsidR="00B15F7F" w:rsidRDefault="00D52673">
                                  <w:pPr>
                                    <w:pStyle w:val="TableParagraph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15,699.35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78C01F7C" w14:textId="77777777" w:rsidR="00B15F7F" w:rsidRDefault="00D52673">
                                  <w:pPr>
                                    <w:pStyle w:val="TableParagraph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53,400.88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7D84C763" w14:textId="77777777" w:rsidR="00B15F7F" w:rsidRDefault="00D52673">
                                  <w:pPr>
                                    <w:pStyle w:val="TableParagraph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53,400.88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69E21E2B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D4E2C63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5F4AAE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64C5B3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A54593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20F0A0ED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4A5A722C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14,400.00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0ADAE62B" w14:textId="77777777" w:rsidR="00B15F7F" w:rsidRDefault="00D52673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0ABCAD7B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14,400.00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03580175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23C9AB4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1,247.34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4A07C3E1" w14:textId="77777777" w:rsidR="00B15F7F" w:rsidRDefault="00D52673">
                                  <w:pPr>
                                    <w:pStyle w:val="TableParagraph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1,247.34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26F27C6F" w14:textId="77777777" w:rsidR="00B15F7F" w:rsidRDefault="00D52673">
                                  <w:pPr>
                                    <w:pStyle w:val="TableParagraph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1,247.34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3F9C852B" w14:textId="77777777" w:rsidR="00B15F7F" w:rsidRDefault="00D52673">
                                  <w:pPr>
                                    <w:pStyle w:val="TableParagraph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3,302.73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72AD8A1A" w14:textId="77777777" w:rsidR="00B15F7F" w:rsidRDefault="00D52673">
                                  <w:pPr>
                                    <w:pStyle w:val="TableParagraph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3,302.73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0697EC3A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7A97160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B09981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A1CD18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E9EBE6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7AFA214B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ENERGÍA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ELÉCTRICA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68DC31D4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8,640.00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62708E52" w14:textId="77777777" w:rsidR="00B15F7F" w:rsidRDefault="00D52673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1310C6BE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8,640.00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05A53088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2D438C27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573.09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1364773B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573.09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103EDBB7" w14:textId="77777777" w:rsidR="00B15F7F" w:rsidRDefault="00D52673">
                                  <w:pPr>
                                    <w:pStyle w:val="TableParagraph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573.09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567FC7AE" w14:textId="77777777" w:rsidR="00B15F7F" w:rsidRDefault="00D52673">
                                  <w:pPr>
                                    <w:pStyle w:val="TableParagraph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3,658.41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7F1C53FF" w14:textId="77777777" w:rsidR="00B15F7F" w:rsidRDefault="00D52673">
                                  <w:pPr>
                                    <w:pStyle w:val="TableParagraph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3,658.41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7CCF4C27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C75AAAE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A6F376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7AE62B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80D9B6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5D0EF270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2177ABD9" w14:textId="77777777" w:rsidR="00B15F7F" w:rsidRDefault="00D52673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070872A9" w14:textId="77777777" w:rsidR="00B15F7F" w:rsidRDefault="00D52673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6A23742A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6D2C66FE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5B780227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102.77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25F770F4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102.77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20B511DD" w14:textId="77777777" w:rsidR="00B15F7F" w:rsidRDefault="00D52673">
                                  <w:pPr>
                                    <w:pStyle w:val="TableParagraph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102.77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5D7B213A" w14:textId="77777777" w:rsidR="00B15F7F" w:rsidRDefault="00D52673">
                                  <w:pPr>
                                    <w:pStyle w:val="TableParagraph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394.33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57B69505" w14:textId="77777777" w:rsidR="00B15F7F" w:rsidRDefault="00D52673">
                                  <w:pPr>
                                    <w:pStyle w:val="TableParagraph"/>
                                    <w:ind w:right="5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394.33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127FD0B0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346473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921BEA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E9B3C7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46CA05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764FF91A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75144FEE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8,640.00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274B5679" w14:textId="77777777" w:rsidR="00B15F7F" w:rsidRDefault="00D52673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104120EC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8,640.00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2D98C3B8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58993658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626.66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08C6B945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626.66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4ABE43BD" w14:textId="77777777" w:rsidR="00B15F7F" w:rsidRDefault="00D52673">
                                  <w:pPr>
                                    <w:pStyle w:val="TableParagraph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626.66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003981EE" w14:textId="77777777" w:rsidR="00B15F7F" w:rsidRDefault="00D52673">
                                  <w:pPr>
                                    <w:pStyle w:val="TableParagraph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1,498.54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393A39E3" w14:textId="77777777" w:rsidR="00B15F7F" w:rsidRDefault="00D52673">
                                  <w:pPr>
                                    <w:pStyle w:val="TableParagraph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1,498.54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09CB9CAD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146821D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A27669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498A07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E51436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2E94CE5F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1DBDCC35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154FE1DA" w14:textId="77777777" w:rsidR="00B15F7F" w:rsidRDefault="00D52673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34981E72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4AD4C25F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5F3190E0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228.18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0B8FBD77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228.18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24643AC6" w14:textId="77777777" w:rsidR="00B15F7F" w:rsidRDefault="00D52673">
                                  <w:pPr>
                                    <w:pStyle w:val="TableParagraph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228.18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342F8EC7" w14:textId="77777777" w:rsidR="00B15F7F" w:rsidRDefault="00D52673">
                                  <w:pPr>
                                    <w:pStyle w:val="TableParagraph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3,314.33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1F8541C2" w14:textId="77777777" w:rsidR="00B15F7F" w:rsidRDefault="00D52673">
                                  <w:pPr>
                                    <w:pStyle w:val="TableParagraph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3,314.33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563884AB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E52064E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8FA854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DD6C59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367D7F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11D45CCC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1AF8B795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17,880.00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52A78ED1" w14:textId="77777777" w:rsidR="00B15F7F" w:rsidRDefault="00D52673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011ED0E8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17,880.00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1640F3C1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54D3F1AE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1,045.29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61EB78E3" w14:textId="77777777" w:rsidR="00B15F7F" w:rsidRDefault="00D52673">
                                  <w:pPr>
                                    <w:pStyle w:val="TableParagraph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1,045.29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2189885D" w14:textId="77777777" w:rsidR="00B15F7F" w:rsidRDefault="00D52673">
                                  <w:pPr>
                                    <w:pStyle w:val="TableParagraph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1,045.29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344120D7" w14:textId="77777777" w:rsidR="00B15F7F" w:rsidRDefault="00D52673">
                                  <w:pPr>
                                    <w:pStyle w:val="TableParagraph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16,611.23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4195B5C4" w14:textId="77777777" w:rsidR="00B15F7F" w:rsidRDefault="00D52673">
                                  <w:pPr>
                                    <w:pStyle w:val="TableParagraph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16,611.23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276AFBFE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92128F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BC8BFA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F6DDB1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47ABE4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03E250C2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1C40E757" w14:textId="77777777" w:rsidR="00B15F7F" w:rsidRDefault="00D52673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313,008.00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00F7A550" w14:textId="77777777" w:rsidR="00B15F7F" w:rsidRDefault="00D52673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-1,454.00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378DA416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311,554.00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4FDCB868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19B5FF8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30,199.61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20BDA668" w14:textId="77777777" w:rsidR="00B15F7F" w:rsidRDefault="00D52673">
                                  <w:pPr>
                                    <w:pStyle w:val="TableParagraph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30,199.61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26A59A2E" w14:textId="77777777" w:rsidR="00B15F7F" w:rsidRDefault="00D52673">
                                  <w:pPr>
                                    <w:pStyle w:val="TableParagraph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30,199.61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3A18AB9B" w14:textId="77777777" w:rsidR="00B15F7F" w:rsidRDefault="00D52673">
                                  <w:pPr>
                                    <w:pStyle w:val="TableParagraph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100,238.24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5F7C2B6E" w14:textId="77777777" w:rsidR="00B15F7F" w:rsidRDefault="00D52673">
                                  <w:pPr>
                                    <w:pStyle w:val="TableParagraph"/>
                                    <w:ind w:right="5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100,238.24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399AF7CC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FF8082F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82DA67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A57B3B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1964BD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3DE7970C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789A8671" w14:textId="77777777" w:rsidR="00B15F7F" w:rsidRDefault="00D52673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189,600.00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5B248A25" w14:textId="77777777" w:rsidR="00B15F7F" w:rsidRDefault="00D52673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23D49944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189,600.00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2E0887CB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184E322B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14,904.73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0AE750AD" w14:textId="77777777" w:rsidR="00B15F7F" w:rsidRDefault="00D52673">
                                  <w:pPr>
                                    <w:pStyle w:val="TableParagraph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14,904.73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670EA109" w14:textId="77777777" w:rsidR="00B15F7F" w:rsidRDefault="00D52673">
                                  <w:pPr>
                                    <w:pStyle w:val="TableParagraph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14,904.73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3744CC35" w14:textId="77777777" w:rsidR="00B15F7F" w:rsidRDefault="00D52673">
                                  <w:pPr>
                                    <w:pStyle w:val="TableParagraph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65,920.37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655AE358" w14:textId="77777777" w:rsidR="00B15F7F" w:rsidRDefault="00D52673">
                                  <w:pPr>
                                    <w:pStyle w:val="TableParagraph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65,920.37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6AD09BDB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B882A1D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95ED50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61E70B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8D6DEC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162DE212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79469B96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24CBBB89" w14:textId="77777777" w:rsidR="00B15F7F" w:rsidRDefault="00D52673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36E63BEE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3995E60A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6A6D989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09F436B0" w14:textId="77777777" w:rsidR="00B15F7F" w:rsidRDefault="00D52673">
                                  <w:pPr>
                                    <w:pStyle w:val="TableParagraph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78E2B036" w14:textId="77777777" w:rsidR="00B15F7F" w:rsidRDefault="00D52673">
                                  <w:pPr>
                                    <w:pStyle w:val="TableParagraph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2B8F0340" w14:textId="77777777" w:rsidR="00B15F7F" w:rsidRDefault="00D52673">
                                  <w:pPr>
                                    <w:pStyle w:val="TableParagraph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-8,476.83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287C7D00" w14:textId="77777777" w:rsidR="00B15F7F" w:rsidRDefault="00D52673">
                                  <w:pPr>
                                    <w:pStyle w:val="TableParagraph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-8,476.83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4AD43F2B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5A10C92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1C47E0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A2427D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81A282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2E82EBA2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6F9677AC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39,000.00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7A79E8CF" w14:textId="77777777" w:rsidR="00B15F7F" w:rsidRDefault="00D52673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31E5399F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41E05C4F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57420A7B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1B98EAFA" w14:textId="77777777" w:rsidR="00B15F7F" w:rsidRDefault="00D52673">
                                  <w:pPr>
                                    <w:pStyle w:val="TableParagraph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547B2793" w14:textId="77777777" w:rsidR="00B15F7F" w:rsidRDefault="00D52673">
                                  <w:pPr>
                                    <w:pStyle w:val="TableParagraph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13AA196F" w14:textId="77777777" w:rsidR="00B15F7F" w:rsidRDefault="00D52673">
                                  <w:pPr>
                                    <w:pStyle w:val="TableParagraph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7F9E616E" w14:textId="77777777" w:rsidR="00B15F7F" w:rsidRDefault="00D52673">
                                  <w:pPr>
                                    <w:pStyle w:val="TableParagraph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7A0CBC4F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7162B6F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E6C303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7821BB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56D6F9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225E5A88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18C3DE1D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2D2CB5AF" w14:textId="77777777" w:rsidR="00B15F7F" w:rsidRDefault="00D52673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1,454.00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2742C86D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6,854.00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480FCCDF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21336799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1,090.75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4C1A113A" w14:textId="77777777" w:rsidR="00B15F7F" w:rsidRDefault="00D52673">
                                  <w:pPr>
                                    <w:pStyle w:val="TableParagraph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1,090.75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1F13C433" w14:textId="77777777" w:rsidR="00B15F7F" w:rsidRDefault="00D52673">
                                  <w:pPr>
                                    <w:pStyle w:val="TableParagraph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1,090.75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545AA21B" w14:textId="77777777" w:rsidR="00B15F7F" w:rsidRDefault="00D52673">
                                  <w:pPr>
                                    <w:pStyle w:val="TableParagraph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-2,095.68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3409CDE3" w14:textId="77777777" w:rsidR="00B15F7F" w:rsidRDefault="00D52673">
                                  <w:pPr>
                                    <w:pStyle w:val="TableParagraph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-2,095.68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772C3C67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9210C2C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88D307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B88474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6233BA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50B4F6E5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AGUA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49709EFC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009003B1" w14:textId="77777777" w:rsidR="00B15F7F" w:rsidRDefault="00D52673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2FEA3E1F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485DF42B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576CF0D8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0960811D" w14:textId="77777777" w:rsidR="00B15F7F" w:rsidRDefault="00D52673">
                                  <w:pPr>
                                    <w:pStyle w:val="TableParagraph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5645E590" w14:textId="77777777" w:rsidR="00B15F7F" w:rsidRDefault="00D52673">
                                  <w:pPr>
                                    <w:pStyle w:val="TableParagraph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5284AFB6" w14:textId="77777777" w:rsidR="00B15F7F" w:rsidRDefault="00D52673">
                                  <w:pPr>
                                    <w:pStyle w:val="TableParagraph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4755B042" w14:textId="77777777" w:rsidR="00B15F7F" w:rsidRDefault="00D52673">
                                  <w:pPr>
                                    <w:pStyle w:val="TableParagraph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3D57B755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574B90E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3DCDB1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ACDB26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043253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2AF68C9D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AGUA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4F7D2546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32,364.00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0F0BC62D" w14:textId="77777777" w:rsidR="00B15F7F" w:rsidRDefault="00D52673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51BE545C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32,364.00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0DB7271D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6644745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100F03B4" w14:textId="77777777" w:rsidR="00B15F7F" w:rsidRDefault="00D52673">
                                  <w:pPr>
                                    <w:pStyle w:val="TableParagraph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2B0DB781" w14:textId="77777777" w:rsidR="00B15F7F" w:rsidRDefault="00D52673">
                                  <w:pPr>
                                    <w:pStyle w:val="TableParagraph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4845A2A9" w14:textId="77777777" w:rsidR="00B15F7F" w:rsidRDefault="00D52673">
                                  <w:pPr>
                                    <w:pStyle w:val="TableParagraph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32,364.00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327DFC38" w14:textId="77777777" w:rsidR="00B15F7F" w:rsidRDefault="00D52673">
                                  <w:pPr>
                                    <w:pStyle w:val="TableParagraph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32,364.00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2641CD7B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275F234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9EC31F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545AF7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D684C4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65442666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AGUA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0281FDA3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24,432.00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4FEBFCE1" w14:textId="77777777" w:rsidR="00B15F7F" w:rsidRDefault="00D52673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2B511317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24,432.00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6056318B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5B799AE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4F8F8F89" w14:textId="77777777" w:rsidR="00B15F7F" w:rsidRDefault="00D52673">
                                  <w:pPr>
                                    <w:pStyle w:val="TableParagraph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5182671D" w14:textId="77777777" w:rsidR="00B15F7F" w:rsidRDefault="00D52673">
                                  <w:pPr>
                                    <w:pStyle w:val="TableParagraph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12BAB667" w14:textId="77777777" w:rsidR="00B15F7F" w:rsidRDefault="00D52673">
                                  <w:pPr>
                                    <w:pStyle w:val="TableParagraph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24,432.00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1FF4525B" w14:textId="77777777" w:rsidR="00B15F7F" w:rsidRDefault="00D52673">
                                  <w:pPr>
                                    <w:pStyle w:val="TableParagraph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24,432.00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7B0824BA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FCE4596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1D9677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C63316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46A04F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024E3D51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AGUA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0E9300CE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3892910B" w14:textId="77777777" w:rsidR="00B15F7F" w:rsidRDefault="00D52673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69D311EF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6163EDD7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51A84026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3EB1D2FD" w14:textId="77777777" w:rsidR="00B15F7F" w:rsidRDefault="00D52673">
                                  <w:pPr>
                                    <w:pStyle w:val="TableParagraph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46F7FDF0" w14:textId="77777777" w:rsidR="00B15F7F" w:rsidRDefault="00D52673">
                                  <w:pPr>
                                    <w:pStyle w:val="TableParagraph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32D5CBB6" w14:textId="77777777" w:rsidR="00B15F7F" w:rsidRDefault="00D52673">
                                  <w:pPr>
                                    <w:pStyle w:val="TableParagraph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-6,369.06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4EF4D1B1" w14:textId="77777777" w:rsidR="00B15F7F" w:rsidRDefault="00D52673">
                                  <w:pPr>
                                    <w:pStyle w:val="TableParagraph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-6,369.06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211D6592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4B3C51F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7508A7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7DDFF7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A9EE74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3D1A6CB9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39C9D365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0EBF8989" w14:textId="77777777" w:rsidR="00B15F7F" w:rsidRDefault="00D52673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650BF6F4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170DD299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0854F6E6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3E909BB0" w14:textId="77777777" w:rsidR="00B15F7F" w:rsidRDefault="00D52673">
                                  <w:pPr>
                                    <w:pStyle w:val="TableParagraph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4CB18960" w14:textId="77777777" w:rsidR="00B15F7F" w:rsidRDefault="00D52673">
                                  <w:pPr>
                                    <w:pStyle w:val="TableParagraph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51F00AEE" w14:textId="77777777" w:rsidR="00B15F7F" w:rsidRDefault="00D52673">
                                  <w:pPr>
                                    <w:pStyle w:val="TableParagraph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00E02B40" w14:textId="77777777" w:rsidR="00B15F7F" w:rsidRDefault="00D52673">
                                  <w:pPr>
                                    <w:pStyle w:val="TableParagraph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32E7E11C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D3E4599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F9DDBF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60D511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7EBB47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187646E5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0C8A6BA1" w14:textId="77777777" w:rsidR="00B15F7F" w:rsidRDefault="00D52673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427,900.00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354FA7F3" w14:textId="77777777" w:rsidR="00B15F7F" w:rsidRDefault="00D52673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-45,969.00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4BEAF26A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381,931.00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0F629DE2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-11,703.00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554FA49E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11,703.00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6B6B201B" w14:textId="77777777" w:rsidR="00B15F7F" w:rsidRDefault="00D52673">
                                  <w:pPr>
                                    <w:pStyle w:val="TableParagraph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11,703.00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07BB9C6E" w14:textId="77777777" w:rsidR="00B15F7F" w:rsidRDefault="00D52673">
                                  <w:pPr>
                                    <w:pStyle w:val="TableParagraph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31,703.00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436CDBBD" w14:textId="77777777" w:rsidR="00B15F7F" w:rsidRDefault="00D52673">
                                  <w:pPr>
                                    <w:pStyle w:val="TableParagraph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197,320.36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4236A8D8" w14:textId="77777777" w:rsidR="00B15F7F" w:rsidRDefault="00D52673">
                                  <w:pPr>
                                    <w:pStyle w:val="TableParagraph"/>
                                    <w:ind w:right="5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197,320.36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45F82F60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83DF15B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900E29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202675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14276C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4DD4715C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6A0DBCEC" w14:textId="77777777" w:rsidR="00B15F7F" w:rsidRDefault="00D52673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140,436.00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2C159628" w14:textId="77777777" w:rsidR="00B15F7F" w:rsidRDefault="00D52673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532E5000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140,436.00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32BFF72D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097A57C3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26,666.40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35858239" w14:textId="77777777" w:rsidR="00B15F7F" w:rsidRDefault="00D52673">
                                  <w:pPr>
                                    <w:pStyle w:val="TableParagraph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26,666.40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5DE188E4" w14:textId="77777777" w:rsidR="00B15F7F" w:rsidRDefault="00D52673">
                                  <w:pPr>
                                    <w:pStyle w:val="TableParagraph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26,666.40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304D77E8" w14:textId="77777777" w:rsidR="00B15F7F" w:rsidRDefault="00D52673">
                                  <w:pPr>
                                    <w:pStyle w:val="TableParagraph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-20,913.18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26FDDA65" w14:textId="77777777" w:rsidR="00B15F7F" w:rsidRDefault="00D52673">
                                  <w:pPr>
                                    <w:pStyle w:val="TableParagraph"/>
                                    <w:ind w:right="5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-20,913.18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73B029BB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0BEF1DD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B6104C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402170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F39FFE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6F1ACF4D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728FB860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0EA14160" w14:textId="77777777" w:rsidR="00B15F7F" w:rsidRDefault="00D52673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2,066.00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5B55B526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14,066.00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02135244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-902.00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A47BDEA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902.00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6D4D9139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902.00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53C93908" w14:textId="77777777" w:rsidR="00B15F7F" w:rsidRDefault="00D52673">
                                  <w:pPr>
                                    <w:pStyle w:val="TableParagraph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902.00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699DD586" w14:textId="77777777" w:rsidR="00B15F7F" w:rsidRDefault="00D52673">
                                  <w:pPr>
                                    <w:pStyle w:val="TableParagraph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2,706.00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67156BEA" w14:textId="77777777" w:rsidR="00B15F7F" w:rsidRDefault="00D52673">
                                  <w:pPr>
                                    <w:pStyle w:val="TableParagraph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2,706.00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3BD9E1F9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1BCE558" w14:textId="77777777">
                              <w:trPr>
                                <w:trHeight w:val="181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8516E0C" w14:textId="77777777" w:rsidR="00B15F7F" w:rsidRDefault="00D52673">
                                  <w:pPr>
                                    <w:pStyle w:val="TableParagraph"/>
                                    <w:spacing w:before="20" w:line="141" w:lineRule="exact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6F79621" w14:textId="77777777" w:rsidR="00B15F7F" w:rsidRDefault="00D52673">
                                  <w:pPr>
                                    <w:pStyle w:val="TableParagraph"/>
                                    <w:spacing w:before="20" w:line="141" w:lineRule="exact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3474CAC" w14:textId="77777777" w:rsidR="00B15F7F" w:rsidRDefault="00D52673">
                                  <w:pPr>
                                    <w:pStyle w:val="TableParagraph"/>
                                    <w:spacing w:before="20" w:line="141" w:lineRule="exact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115556C7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11EEC02D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10,824.00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0F4F3473" w14:textId="77777777" w:rsidR="00B15F7F" w:rsidRDefault="00D52673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6C9BD8CC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10,824.00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31D8ECB7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9FE03D1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585.00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50E552E0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585.00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08A92F13" w14:textId="77777777" w:rsidR="00B15F7F" w:rsidRDefault="00D52673">
                                  <w:pPr>
                                    <w:pStyle w:val="TableParagraph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585.00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5D7F9B41" w14:textId="77777777" w:rsidR="00B15F7F" w:rsidRDefault="00D52673">
                                  <w:pPr>
                                    <w:pStyle w:val="TableParagraph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7,899.00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03740507" w14:textId="77777777" w:rsidR="00B15F7F" w:rsidRDefault="00D52673">
                                  <w:pPr>
                                    <w:pStyle w:val="TableParagraph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7,899.00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14F18D0D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16B72E99" w14:textId="77777777" w:rsidR="00B15F7F" w:rsidRDefault="00B15F7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7D086C34" id="Cuadro de texto 23" o:spid="_x0000_s1031" type="#_x0000_t202" style="position:absolute;left:0;text-align:left;margin-left:2.85pt;margin-top:25.7pt;width:780pt;height:448.2pt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0"/>
                        <w:gridCol w:w="499"/>
                        <w:gridCol w:w="356"/>
                        <w:gridCol w:w="2595"/>
                        <w:gridCol w:w="1415"/>
                        <w:gridCol w:w="1178"/>
                        <w:gridCol w:w="1248"/>
                        <w:gridCol w:w="1217"/>
                        <w:gridCol w:w="1173"/>
                        <w:gridCol w:w="1199"/>
                        <w:gridCol w:w="1159"/>
                        <w:gridCol w:w="1199"/>
                        <w:gridCol w:w="1384"/>
                        <w:gridCol w:w="692"/>
                      </w:tblGrid>
                      <w:tr w:rsidR="00B15F7F" w14:paraId="4DE780FB" w14:textId="77777777">
                        <w:trPr>
                          <w:trHeight w:val="244"/>
                        </w:trPr>
                        <w:tc>
                          <w:tcPr>
                            <w:tcW w:w="280" w:type="dxa"/>
                            <w:tcBorders>
                              <w:top w:val="single" w:sz="4" w:space="0" w:color="000000"/>
                            </w:tcBorders>
                          </w:tcPr>
                          <w:p w14:paraId="14572D56" w14:textId="77777777" w:rsidR="00B15F7F" w:rsidRDefault="00D52673">
                            <w:pPr>
                              <w:pStyle w:val="TableParagraph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000000"/>
                            </w:tcBorders>
                          </w:tcPr>
                          <w:p w14:paraId="6F72F88F" w14:textId="77777777" w:rsidR="00B15F7F" w:rsidRDefault="00D52673">
                            <w:pPr>
                              <w:pStyle w:val="TableParagraph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000000"/>
                            </w:tcBorders>
                          </w:tcPr>
                          <w:p w14:paraId="28B66842" w14:textId="77777777" w:rsidR="00B15F7F" w:rsidRDefault="00D52673">
                            <w:pPr>
                              <w:pStyle w:val="TableParagraph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  <w:tcBorders>
                              <w:top w:val="single" w:sz="4" w:space="0" w:color="000000"/>
                            </w:tcBorders>
                          </w:tcPr>
                          <w:p w14:paraId="78CA6B70" w14:textId="77777777" w:rsidR="00B15F7F" w:rsidRDefault="00D52673">
                            <w:pPr>
                              <w:pStyle w:val="TableParagraph"/>
                              <w:spacing w:before="6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single" w:sz="4" w:space="0" w:color="000000"/>
                            </w:tcBorders>
                          </w:tcPr>
                          <w:p w14:paraId="0888A220" w14:textId="77777777" w:rsidR="00B15F7F" w:rsidRDefault="00D52673">
                            <w:pPr>
                              <w:pStyle w:val="TableParagraph"/>
                              <w:spacing w:before="63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4" w:space="0" w:color="000000"/>
                            </w:tcBorders>
                          </w:tcPr>
                          <w:p w14:paraId="7CC0519B" w14:textId="77777777" w:rsidR="00B15F7F" w:rsidRDefault="00D52673">
                            <w:pPr>
                              <w:pStyle w:val="TableParagraph"/>
                              <w:spacing w:before="6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000000"/>
                            </w:tcBorders>
                          </w:tcPr>
                          <w:p w14:paraId="7907990C" w14:textId="77777777" w:rsidR="00B15F7F" w:rsidRDefault="00D52673">
                            <w:pPr>
                              <w:pStyle w:val="TableParagraph"/>
                              <w:spacing w:before="63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single" w:sz="4" w:space="0" w:color="000000"/>
                            </w:tcBorders>
                          </w:tcPr>
                          <w:p w14:paraId="3387575F" w14:textId="77777777" w:rsidR="00B15F7F" w:rsidRDefault="00D52673">
                            <w:pPr>
                              <w:pStyle w:val="TableParagraph"/>
                              <w:spacing w:before="63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  <w:tcBorders>
                              <w:top w:val="single" w:sz="4" w:space="0" w:color="000000"/>
                            </w:tcBorders>
                          </w:tcPr>
                          <w:p w14:paraId="6A2FB4A5" w14:textId="77777777" w:rsidR="00B15F7F" w:rsidRDefault="00D52673">
                            <w:pPr>
                              <w:pStyle w:val="TableParagraph"/>
                              <w:spacing w:before="63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000000"/>
                            </w:tcBorders>
                          </w:tcPr>
                          <w:p w14:paraId="433215AD" w14:textId="77777777" w:rsidR="00B15F7F" w:rsidRDefault="00D52673">
                            <w:pPr>
                              <w:pStyle w:val="TableParagraph"/>
                              <w:spacing w:before="63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4" w:space="0" w:color="000000"/>
                            </w:tcBorders>
                          </w:tcPr>
                          <w:p w14:paraId="737671B9" w14:textId="77777777" w:rsidR="00B15F7F" w:rsidRDefault="00D52673">
                            <w:pPr>
                              <w:pStyle w:val="TableParagraph"/>
                              <w:spacing w:before="63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000000"/>
                            </w:tcBorders>
                          </w:tcPr>
                          <w:p w14:paraId="21F5CB48" w14:textId="77777777" w:rsidR="00B15F7F" w:rsidRDefault="00D52673">
                            <w:pPr>
                              <w:pStyle w:val="TableParagraph"/>
                              <w:spacing w:before="63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3,137.02</w:t>
                            </w:r>
                          </w:p>
                        </w:tc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</w:tcBorders>
                          </w:tcPr>
                          <w:p w14:paraId="6D845368" w14:textId="77777777" w:rsidR="00B15F7F" w:rsidRDefault="00D52673">
                            <w:pPr>
                              <w:pStyle w:val="TableParagraph"/>
                              <w:spacing w:before="63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5,676.70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4" w:space="0" w:color="000000"/>
                            </w:tcBorders>
                          </w:tcPr>
                          <w:p w14:paraId="0880BD36" w14:textId="77777777" w:rsidR="00B15F7F" w:rsidRDefault="00D52673">
                            <w:pPr>
                              <w:pStyle w:val="TableParagraph"/>
                              <w:spacing w:before="63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799233A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54BF826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E7B90EA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57322F2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1D1071C3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1AE90322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7829F927" w14:textId="77777777" w:rsidR="00B15F7F" w:rsidRDefault="00D52673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7D484A25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59516CBE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23C5A63E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70875D9B" w14:textId="77777777" w:rsidR="00B15F7F" w:rsidRDefault="00D52673">
                            <w:pPr>
                              <w:pStyle w:val="TableParagraph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141EEF49" w14:textId="77777777" w:rsidR="00B15F7F" w:rsidRDefault="00D52673">
                            <w:pPr>
                              <w:pStyle w:val="TableParagraph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01CE6D42" w14:textId="77777777" w:rsidR="00B15F7F" w:rsidRDefault="00D52673">
                            <w:pPr>
                              <w:pStyle w:val="TableParagraph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617.60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6742371E" w14:textId="77777777" w:rsidR="00B15F7F" w:rsidRDefault="00D52673">
                            <w:pPr>
                              <w:pStyle w:val="TableParagraph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7249784D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360CA8E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8E92849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3BB458C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267DB36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655167CE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7F0824B9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7675CAB5" w14:textId="77777777" w:rsidR="00B15F7F" w:rsidRDefault="00D52673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1FEE8B8D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1D6C5533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600D491C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78BAB13A" w14:textId="77777777" w:rsidR="00B15F7F" w:rsidRDefault="00D52673">
                            <w:pPr>
                              <w:pStyle w:val="TableParagraph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2D2DFA27" w14:textId="77777777" w:rsidR="00B15F7F" w:rsidRDefault="00D52673">
                            <w:pPr>
                              <w:pStyle w:val="TableParagraph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57E27C37" w14:textId="77777777" w:rsidR="00B15F7F" w:rsidRDefault="00D52673">
                            <w:pPr>
                              <w:pStyle w:val="TableParagraph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1,511.25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26C41FDA" w14:textId="77777777" w:rsidR="00B15F7F" w:rsidRDefault="00D52673">
                            <w:pPr>
                              <w:pStyle w:val="TableParagraph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4D06A7D1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E4F3A20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34763F6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4D27496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8CF7C60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4AE37692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13489715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62D8C483" w14:textId="77777777" w:rsidR="00B15F7F" w:rsidRDefault="00D52673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30F7C529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2C537B21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19A77489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482E738D" w14:textId="77777777" w:rsidR="00B15F7F" w:rsidRDefault="00D52673">
                            <w:pPr>
                              <w:pStyle w:val="TableParagraph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3913C283" w14:textId="77777777" w:rsidR="00B15F7F" w:rsidRDefault="00D52673">
                            <w:pPr>
                              <w:pStyle w:val="TableParagraph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4619F0B5" w14:textId="77777777" w:rsidR="00B15F7F" w:rsidRDefault="00D52673">
                            <w:pPr>
                              <w:pStyle w:val="TableParagraph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1,012.10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6C3436C7" w14:textId="77777777" w:rsidR="00B15F7F" w:rsidRDefault="00D52673">
                            <w:pPr>
                              <w:pStyle w:val="TableParagraph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2A266722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419721E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075AEFF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DC75085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268B6AB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06346204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22A0E728" w14:textId="77777777" w:rsidR="00B15F7F" w:rsidRDefault="00D52673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11D0C0BE" w14:textId="77777777" w:rsidR="00B15F7F" w:rsidRDefault="00D52673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107EEDBD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70732A09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0D209093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3557057C" w14:textId="77777777" w:rsidR="00B15F7F" w:rsidRDefault="00D52673">
                            <w:pPr>
                              <w:pStyle w:val="TableParagraph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667A34B8" w14:textId="77777777" w:rsidR="00B15F7F" w:rsidRDefault="00D52673">
                            <w:pPr>
                              <w:pStyle w:val="TableParagraph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79456C67" w14:textId="77777777" w:rsidR="00B15F7F" w:rsidRDefault="00D52673">
                            <w:pPr>
                              <w:pStyle w:val="TableParagraph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775CAB64" w14:textId="77777777" w:rsidR="00B15F7F" w:rsidRDefault="00D52673">
                            <w:pPr>
                              <w:pStyle w:val="TableParagraph"/>
                              <w:ind w:right="5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392824D3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60FC867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F3BBCF7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1CD484A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B5B22C4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1251718D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BONO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VACACIONAL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597DF87A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50B23A62" w14:textId="77777777" w:rsidR="00B15F7F" w:rsidRDefault="00D52673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6076A82D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431EB9BD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0CC85703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7CBECF46" w14:textId="77777777" w:rsidR="00B15F7F" w:rsidRDefault="00D52673">
                            <w:pPr>
                              <w:pStyle w:val="TableParagraph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3F22B1AE" w14:textId="77777777" w:rsidR="00B15F7F" w:rsidRDefault="00D52673">
                            <w:pPr>
                              <w:pStyle w:val="TableParagraph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310746CA" w14:textId="77777777" w:rsidR="00B15F7F" w:rsidRDefault="00D52673">
                            <w:pPr>
                              <w:pStyle w:val="TableParagraph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4,933.21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7F338068" w14:textId="77777777" w:rsidR="00B15F7F" w:rsidRDefault="00D52673">
                            <w:pPr>
                              <w:pStyle w:val="TableParagraph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7,933.70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75D20B7E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51160FD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687D2FC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3B5F6E5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6CD9805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184DAFB7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775AC649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7075D14F" w14:textId="77777777" w:rsidR="00B15F7F" w:rsidRDefault="00D52673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72EBA807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5599F6C6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0E9CE8DE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349E4572" w14:textId="77777777" w:rsidR="00B15F7F" w:rsidRDefault="00D52673">
                            <w:pPr>
                              <w:pStyle w:val="TableParagraph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36DAF41E" w14:textId="77777777" w:rsidR="00B15F7F" w:rsidRDefault="00D52673">
                            <w:pPr>
                              <w:pStyle w:val="TableParagraph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08D3E43D" w14:textId="77777777" w:rsidR="00B15F7F" w:rsidRDefault="00D52673">
                            <w:pPr>
                              <w:pStyle w:val="TableParagraph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1,430.20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43E7BA9F" w14:textId="77777777" w:rsidR="00B15F7F" w:rsidRDefault="00D52673">
                            <w:pPr>
                              <w:pStyle w:val="TableParagraph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2,388.54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2BEF4406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729A2D2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6C29656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20E4593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88FD431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40CC5A0F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7AA7BE66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41,000.00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10403DCD" w14:textId="77777777" w:rsidR="00B15F7F" w:rsidRDefault="00D52673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10,253.00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0B8FA6EF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51,253.00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2103E0EA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2CD82C6D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498.11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7C2D2D02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139.73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6C2496A4" w14:textId="77777777" w:rsidR="00B15F7F" w:rsidRDefault="00D52673">
                            <w:pPr>
                              <w:pStyle w:val="TableParagraph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139.73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52B40797" w14:textId="77777777" w:rsidR="00B15F7F" w:rsidRDefault="00D52673">
                            <w:pPr>
                              <w:pStyle w:val="TableParagraph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21,556.35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5F9408FD" w14:textId="77777777" w:rsidR="00B15F7F" w:rsidRDefault="00D52673">
                            <w:pPr>
                              <w:pStyle w:val="TableParagraph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39,954.40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4D29C9A5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3C5459E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35830FF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95C9742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02372C1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3AF61D4C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0ECEB585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2B1658AE" w14:textId="77777777" w:rsidR="00B15F7F" w:rsidRDefault="00D52673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1354C8E1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36AB2606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5EDE7631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450.96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1769109E" w14:textId="77777777" w:rsidR="00B15F7F" w:rsidRDefault="00D52673">
                            <w:pPr>
                              <w:pStyle w:val="TableParagraph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34AF3692" w14:textId="77777777" w:rsidR="00B15F7F" w:rsidRDefault="00D52673">
                            <w:pPr>
                              <w:pStyle w:val="TableParagraph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40CD4938" w14:textId="77777777" w:rsidR="00B15F7F" w:rsidRDefault="00D52673">
                            <w:pPr>
                              <w:pStyle w:val="TableParagraph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257.59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1E7EBC71" w14:textId="77777777" w:rsidR="00B15F7F" w:rsidRDefault="00D52673">
                            <w:pPr>
                              <w:pStyle w:val="TableParagraph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2,911.79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7F0FFF62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0343B6B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20C9158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730B9BC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3520FD4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3E360A23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3A2FBD8D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6,200.00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5487A615" w14:textId="77777777" w:rsidR="00B15F7F" w:rsidRDefault="00D52673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72FB67FD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6,200.00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31D1587C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73C6563" w14:textId="77777777" w:rsidR="00B15F7F" w:rsidRDefault="00D52673">
                            <w:pPr>
                              <w:pStyle w:val="TableParagraph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88.22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730A66B8" w14:textId="77777777" w:rsidR="00B15F7F" w:rsidRDefault="00D52673">
                            <w:pPr>
                              <w:pStyle w:val="TableParagraph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7113A64A" w14:textId="77777777" w:rsidR="00B15F7F" w:rsidRDefault="00D52673">
                            <w:pPr>
                              <w:pStyle w:val="TableParagraph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19DF520E" w14:textId="77777777" w:rsidR="00B15F7F" w:rsidRDefault="00D52673">
                            <w:pPr>
                              <w:pStyle w:val="TableParagraph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2,837.87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275BAF97" w14:textId="77777777" w:rsidR="00B15F7F" w:rsidRDefault="00D52673">
                            <w:pPr>
                              <w:pStyle w:val="TableParagraph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6,043.84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036BF8CB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5152276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ED85023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B872781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B036311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7BFC6FE5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BONO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VACACIONAL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1E5D939D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10,400.00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06F4A569" w14:textId="77777777" w:rsidR="00B15F7F" w:rsidRDefault="00D52673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727A6989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10,400.00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5D2F960B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059C05C8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4D967EB4" w14:textId="77777777" w:rsidR="00B15F7F" w:rsidRDefault="00D52673">
                            <w:pPr>
                              <w:pStyle w:val="TableParagraph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2187B04F" w14:textId="77777777" w:rsidR="00B15F7F" w:rsidRDefault="00D52673">
                            <w:pPr>
                              <w:pStyle w:val="TableParagraph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6D839645" w14:textId="77777777" w:rsidR="00B15F7F" w:rsidRDefault="00D52673">
                            <w:pPr>
                              <w:pStyle w:val="TableParagraph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7,563.88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6C28D185" w14:textId="77777777" w:rsidR="00B15F7F" w:rsidRDefault="00D52673">
                            <w:pPr>
                              <w:pStyle w:val="TableParagraph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10,350.68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74FAD047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1A0A489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6D7EDA6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4C4B88B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9E89206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7A36CEBC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23A60B58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6,200.00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340DEAFD" w14:textId="77777777" w:rsidR="00B15F7F" w:rsidRDefault="00D52673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14FCB259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6,200.00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3D52A9EB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274D6EF2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60A5F3D5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379.71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59881BE0" w14:textId="77777777" w:rsidR="00B15F7F" w:rsidRDefault="00D52673">
                            <w:pPr>
                              <w:pStyle w:val="TableParagraph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379.71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55A256FC" w14:textId="77777777" w:rsidR="00B15F7F" w:rsidRDefault="00D52673">
                            <w:pPr>
                              <w:pStyle w:val="TableParagraph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111.90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4FEFEFFE" w14:textId="77777777" w:rsidR="00B15F7F" w:rsidRDefault="00D52673">
                            <w:pPr>
                              <w:pStyle w:val="TableParagraph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5,820.29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42D6B312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AECA13C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AD5044B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91299FE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9AAA2EF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72394F63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1BA77B62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0335202B" w14:textId="77777777" w:rsidR="00B15F7F" w:rsidRDefault="00D52673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281FC2A0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657A4606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1EDD331E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26FEBEB2" w14:textId="77777777" w:rsidR="00B15F7F" w:rsidRDefault="00D52673">
                            <w:pPr>
                              <w:pStyle w:val="TableParagraph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15E6805E" w14:textId="77777777" w:rsidR="00B15F7F" w:rsidRDefault="00D52673">
                            <w:pPr>
                              <w:pStyle w:val="TableParagraph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46D7577C" w14:textId="77777777" w:rsidR="00B15F7F" w:rsidRDefault="00D52673">
                            <w:pPr>
                              <w:pStyle w:val="TableParagraph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1,333.20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4E4418DF" w14:textId="77777777" w:rsidR="00B15F7F" w:rsidRDefault="00D52673">
                            <w:pPr>
                              <w:pStyle w:val="TableParagraph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4,899.17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257B0146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9B7D512" w14:textId="77777777">
                        <w:trPr>
                          <w:trHeight w:val="312"/>
                        </w:trPr>
                        <w:tc>
                          <w:tcPr>
                            <w:tcW w:w="280" w:type="dxa"/>
                          </w:tcPr>
                          <w:p w14:paraId="62F26D96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081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962F7D3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4CA1572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47A58E4E" w14:textId="77777777" w:rsidR="00B15F7F" w:rsidRDefault="00D52673">
                            <w:pPr>
                              <w:pStyle w:val="TableParagraph"/>
                              <w:spacing w:before="0" w:line="150" w:lineRule="atLeast"/>
                              <w:ind w:left="64" w:right="49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ADMINISTRATIVO, TÉCNICO, PROFESIONAL Y OPERATIVO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355122A6" w14:textId="77777777" w:rsidR="00B15F7F" w:rsidRDefault="00D52673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180,000.00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04AB0BC1" w14:textId="77777777" w:rsidR="00B15F7F" w:rsidRDefault="00D52673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-180,000.00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30EEAF99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4FD35B2B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7A5D719C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6DDC6A93" w14:textId="77777777" w:rsidR="00B15F7F" w:rsidRDefault="00D52673">
                            <w:pPr>
                              <w:pStyle w:val="TableParagraph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3BF181D0" w14:textId="77777777" w:rsidR="00B15F7F" w:rsidRDefault="00D52673">
                            <w:pPr>
                              <w:pStyle w:val="TableParagraph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3B0DDE82" w14:textId="77777777" w:rsidR="00B15F7F" w:rsidRDefault="00D52673">
                            <w:pPr>
                              <w:pStyle w:val="TableParagraph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1E1DE1D1" w14:textId="77777777" w:rsidR="00B15F7F" w:rsidRDefault="00D52673">
                            <w:pPr>
                              <w:pStyle w:val="TableParagraph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7B6CD86D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3CDE0D3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3C75D69A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081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FB69B3A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B6DCC45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6E4268DA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ADMINISTRATIVO, TÉCNICO,</w:t>
                            </w:r>
                          </w:p>
                          <w:p w14:paraId="04BD61B8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Y OPERATIVO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705A8052" w14:textId="77777777" w:rsidR="00B15F7F" w:rsidRDefault="00D52673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1,050,000.00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5AF9B7A2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-500,000.00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3906A6C8" w14:textId="77777777" w:rsidR="00B15F7F" w:rsidRDefault="00D52673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550,000.00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4F3913D5" w14:textId="77777777" w:rsidR="00B15F7F" w:rsidRDefault="00D52673">
                            <w:pPr>
                              <w:pStyle w:val="TableParagraph"/>
                              <w:spacing w:before="10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5BBAAFAA" w14:textId="77777777" w:rsidR="00B15F7F" w:rsidRDefault="00D52673">
                            <w:pPr>
                              <w:pStyle w:val="TableParagraph"/>
                              <w:spacing w:before="10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23F1EC12" w14:textId="77777777" w:rsidR="00B15F7F" w:rsidRDefault="00D52673">
                            <w:pPr>
                              <w:pStyle w:val="TableParagraph"/>
                              <w:spacing w:before="10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12FA23D1" w14:textId="77777777" w:rsidR="00B15F7F" w:rsidRDefault="00D52673">
                            <w:pPr>
                              <w:pStyle w:val="TableParagraph"/>
                              <w:spacing w:before="10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213CC206" w14:textId="77777777" w:rsidR="00B15F7F" w:rsidRDefault="00D52673">
                            <w:pPr>
                              <w:pStyle w:val="TableParagraph"/>
                              <w:spacing w:before="10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550,000.00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32EC2364" w14:textId="77777777" w:rsidR="00B15F7F" w:rsidRDefault="00D52673">
                            <w:pPr>
                              <w:pStyle w:val="TableParagraph"/>
                              <w:spacing w:before="10"/>
                              <w:ind w:right="5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550,000.00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28168A8C" w14:textId="77777777" w:rsidR="00B15F7F" w:rsidRDefault="00D52673">
                            <w:pPr>
                              <w:pStyle w:val="TableParagraph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0712E13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0C36A877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081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7E99E58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86C69E3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02271418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ADMINISTRATIVO, TÉCNICO,</w:t>
                            </w:r>
                          </w:p>
                          <w:p w14:paraId="303A7C0A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Y OPERATIVO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4EB562A0" w14:textId="77777777" w:rsidR="00B15F7F" w:rsidRDefault="00D52673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1,050,000.00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1F95808C" w14:textId="77777777" w:rsidR="00B15F7F" w:rsidRDefault="00D52673">
                            <w:pPr>
                              <w:pStyle w:val="TableParagraph"/>
                              <w:spacing w:before="1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45714E54" w14:textId="77777777" w:rsidR="00B15F7F" w:rsidRDefault="00D52673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1,050,000.00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26D6D3B2" w14:textId="77777777" w:rsidR="00B15F7F" w:rsidRDefault="00D52673">
                            <w:pPr>
                              <w:pStyle w:val="TableParagraph"/>
                              <w:spacing w:before="10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1A840BB7" w14:textId="77777777" w:rsidR="00B15F7F" w:rsidRDefault="00D52673">
                            <w:pPr>
                              <w:pStyle w:val="TableParagraph"/>
                              <w:spacing w:before="10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56C219DC" w14:textId="77777777" w:rsidR="00B15F7F" w:rsidRDefault="00D52673">
                            <w:pPr>
                              <w:pStyle w:val="TableParagraph"/>
                              <w:spacing w:before="10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6F66F778" w14:textId="77777777" w:rsidR="00B15F7F" w:rsidRDefault="00D52673">
                            <w:pPr>
                              <w:pStyle w:val="TableParagraph"/>
                              <w:spacing w:before="10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5C309BAC" w14:textId="77777777" w:rsidR="00B15F7F" w:rsidRDefault="00D52673">
                            <w:pPr>
                              <w:pStyle w:val="TableParagraph"/>
                              <w:spacing w:before="10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1,050,000.00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4FD0F0AC" w14:textId="77777777" w:rsidR="00B15F7F" w:rsidRDefault="00D52673">
                            <w:pPr>
                              <w:pStyle w:val="TableParagraph"/>
                              <w:spacing w:before="10"/>
                              <w:ind w:right="5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1,050,000.00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1DADD280" w14:textId="77777777" w:rsidR="00B15F7F" w:rsidRDefault="00D52673">
                            <w:pPr>
                              <w:pStyle w:val="TableParagraph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910FD26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010163E0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081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D613B1A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6252D2A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5B4265A2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PERSONAL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ADMINISTRATIVO, TÉCNICO,</w:t>
                            </w:r>
                          </w:p>
                          <w:p w14:paraId="1D41D0FB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Y OPERATIVO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00FAF62B" w14:textId="77777777" w:rsidR="00B15F7F" w:rsidRDefault="00D52673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480,000.00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36C27FF3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-480,000.00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5EB36D2F" w14:textId="77777777" w:rsidR="00B15F7F" w:rsidRDefault="00D52673">
                            <w:pPr>
                              <w:pStyle w:val="TableParagraph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24709C90" w14:textId="77777777" w:rsidR="00B15F7F" w:rsidRDefault="00D52673">
                            <w:pPr>
                              <w:pStyle w:val="TableParagraph"/>
                              <w:spacing w:before="10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0F32F6CA" w14:textId="77777777" w:rsidR="00B15F7F" w:rsidRDefault="00D52673">
                            <w:pPr>
                              <w:pStyle w:val="TableParagraph"/>
                              <w:spacing w:before="10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313258E2" w14:textId="77777777" w:rsidR="00B15F7F" w:rsidRDefault="00D52673">
                            <w:pPr>
                              <w:pStyle w:val="TableParagraph"/>
                              <w:spacing w:before="10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7388A419" w14:textId="77777777" w:rsidR="00B15F7F" w:rsidRDefault="00D52673">
                            <w:pPr>
                              <w:pStyle w:val="TableParagraph"/>
                              <w:spacing w:before="10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5C0C56A8" w14:textId="77777777" w:rsidR="00B15F7F" w:rsidRDefault="00D52673">
                            <w:pPr>
                              <w:pStyle w:val="TableParagraph"/>
                              <w:spacing w:before="10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6065435F" w14:textId="77777777" w:rsidR="00B15F7F" w:rsidRDefault="00D52673">
                            <w:pPr>
                              <w:pStyle w:val="TableParagraph"/>
                              <w:spacing w:before="10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27D67346" w14:textId="77777777" w:rsidR="00B15F7F" w:rsidRDefault="00D52673">
                            <w:pPr>
                              <w:pStyle w:val="TableParagraph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64C4F33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4BCC87E6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081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0866E61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0454153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3BE7EEEF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ADMINISTRATIVO, TÉCNICO,</w:t>
                            </w:r>
                          </w:p>
                          <w:p w14:paraId="4BC62DB3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Y OPERATIVO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0CD414EE" w14:textId="77777777" w:rsidR="00B15F7F" w:rsidRDefault="00D52673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3,100,000.00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3F33AD53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-970,000.00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3C8D3234" w14:textId="77777777" w:rsidR="00B15F7F" w:rsidRDefault="00D52673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2,130,000.00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0FCBC1B2" w14:textId="77777777" w:rsidR="00B15F7F" w:rsidRDefault="00D52673">
                            <w:pPr>
                              <w:pStyle w:val="TableParagraph"/>
                              <w:spacing w:before="10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16D2841C" w14:textId="77777777" w:rsidR="00B15F7F" w:rsidRDefault="00D52673">
                            <w:pPr>
                              <w:pStyle w:val="TableParagraph"/>
                              <w:spacing w:before="10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2522F3BA" w14:textId="77777777" w:rsidR="00B15F7F" w:rsidRDefault="00D52673">
                            <w:pPr>
                              <w:pStyle w:val="TableParagraph"/>
                              <w:spacing w:before="10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143,800.00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48ECD9F9" w14:textId="77777777" w:rsidR="00B15F7F" w:rsidRDefault="00D52673">
                            <w:pPr>
                              <w:pStyle w:val="TableParagraph"/>
                              <w:spacing w:before="10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143,800.00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4172F029" w14:textId="77777777" w:rsidR="00B15F7F" w:rsidRDefault="00D52673">
                            <w:pPr>
                              <w:pStyle w:val="TableParagraph"/>
                              <w:spacing w:before="10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47,851.63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71743267" w14:textId="77777777" w:rsidR="00B15F7F" w:rsidRDefault="00D52673">
                            <w:pPr>
                              <w:pStyle w:val="TableParagraph"/>
                              <w:spacing w:before="10"/>
                              <w:ind w:right="5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492,551.63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11BE8DA3" w14:textId="77777777" w:rsidR="00B15F7F" w:rsidRDefault="00D52673">
                            <w:pPr>
                              <w:pStyle w:val="TableParagraph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7FF1F04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48873F14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081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78BBD28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6E467AC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5369F78B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ADMINISTRATIVO, TÉCNICO,</w:t>
                            </w:r>
                          </w:p>
                          <w:p w14:paraId="234A62F8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Y OPERATIVO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77C384E7" w14:textId="77777777" w:rsidR="00B15F7F" w:rsidRDefault="00D52673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438,000.00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22CE96B1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-438,000.00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6A77D90B" w14:textId="77777777" w:rsidR="00B15F7F" w:rsidRDefault="00D52673">
                            <w:pPr>
                              <w:pStyle w:val="TableParagraph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12CE658C" w14:textId="77777777" w:rsidR="00B15F7F" w:rsidRDefault="00D52673">
                            <w:pPr>
                              <w:pStyle w:val="TableParagraph"/>
                              <w:spacing w:before="10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131A6A94" w14:textId="77777777" w:rsidR="00B15F7F" w:rsidRDefault="00D52673">
                            <w:pPr>
                              <w:pStyle w:val="TableParagraph"/>
                              <w:spacing w:before="10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77776483" w14:textId="77777777" w:rsidR="00B15F7F" w:rsidRDefault="00D52673">
                            <w:pPr>
                              <w:pStyle w:val="TableParagraph"/>
                              <w:spacing w:before="10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3A57F0FF" w14:textId="77777777" w:rsidR="00B15F7F" w:rsidRDefault="00D52673">
                            <w:pPr>
                              <w:pStyle w:val="TableParagraph"/>
                              <w:spacing w:before="10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5AC546C5" w14:textId="77777777" w:rsidR="00B15F7F" w:rsidRDefault="00D52673">
                            <w:pPr>
                              <w:pStyle w:val="TableParagraph"/>
                              <w:spacing w:before="10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5D38CF21" w14:textId="77777777" w:rsidR="00B15F7F" w:rsidRDefault="00D52673">
                            <w:pPr>
                              <w:pStyle w:val="TableParagraph"/>
                              <w:spacing w:before="10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676EFD7A" w14:textId="77777777" w:rsidR="00B15F7F" w:rsidRDefault="00D52673">
                            <w:pPr>
                              <w:pStyle w:val="TableParagraph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0FECF3D" w14:textId="77777777">
                        <w:trPr>
                          <w:trHeight w:val="191"/>
                        </w:trPr>
                        <w:tc>
                          <w:tcPr>
                            <w:tcW w:w="280" w:type="dxa"/>
                          </w:tcPr>
                          <w:p w14:paraId="0155B34D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FCC3217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7AA8122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1328E66C" w14:textId="77777777" w:rsidR="00B15F7F" w:rsidRDefault="00D52673">
                            <w:pPr>
                              <w:pStyle w:val="TableParagraph"/>
                              <w:spacing w:before="10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231C7462" w14:textId="77777777" w:rsidR="00B15F7F" w:rsidRDefault="00D52673">
                            <w:pPr>
                              <w:pStyle w:val="TableParagraph"/>
                              <w:spacing w:before="10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15A9A174" w14:textId="77777777" w:rsidR="00B15F7F" w:rsidRDefault="00D52673">
                            <w:pPr>
                              <w:pStyle w:val="TableParagraph"/>
                              <w:spacing w:before="1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27A3AE6B" w14:textId="77777777" w:rsidR="00B15F7F" w:rsidRDefault="00D52673">
                            <w:pPr>
                              <w:pStyle w:val="TableParagraph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4D66F917" w14:textId="77777777" w:rsidR="00B15F7F" w:rsidRDefault="00D52673">
                            <w:pPr>
                              <w:pStyle w:val="TableParagraph"/>
                              <w:spacing w:before="10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026EC65E" w14:textId="77777777" w:rsidR="00B15F7F" w:rsidRDefault="00D52673">
                            <w:pPr>
                              <w:pStyle w:val="TableParagraph"/>
                              <w:spacing w:before="10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6EBCC3E9" w14:textId="77777777" w:rsidR="00B15F7F" w:rsidRDefault="00D52673">
                            <w:pPr>
                              <w:pStyle w:val="TableParagraph"/>
                              <w:spacing w:before="10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5AB4B197" w14:textId="77777777" w:rsidR="00B15F7F" w:rsidRDefault="00D52673">
                            <w:pPr>
                              <w:pStyle w:val="TableParagraph"/>
                              <w:spacing w:before="10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610DC6A5" w14:textId="77777777" w:rsidR="00B15F7F" w:rsidRDefault="00D52673">
                            <w:pPr>
                              <w:pStyle w:val="TableParagraph"/>
                              <w:spacing w:before="10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688A8B25" w14:textId="77777777" w:rsidR="00B15F7F" w:rsidRDefault="00D52673">
                            <w:pPr>
                              <w:pStyle w:val="TableParagraph"/>
                              <w:spacing w:before="10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2608F72A" w14:textId="77777777" w:rsidR="00B15F7F" w:rsidRDefault="00D52673">
                            <w:pPr>
                              <w:pStyle w:val="TableParagraph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2AC458B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A612DDB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D28E41A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4C3A678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50D60815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3E00FA33" w14:textId="77777777" w:rsidR="00B15F7F" w:rsidRDefault="00D52673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198,408.00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468B57EF" w14:textId="77777777" w:rsidR="00B15F7F" w:rsidRDefault="00D52673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6AB94AC2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198,408.00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6175D3A2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0044E1EB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15,699.35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6D9BB5B5" w14:textId="77777777" w:rsidR="00B15F7F" w:rsidRDefault="00D52673">
                            <w:pPr>
                              <w:pStyle w:val="TableParagraph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15,699.35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0996C995" w14:textId="77777777" w:rsidR="00B15F7F" w:rsidRDefault="00D52673">
                            <w:pPr>
                              <w:pStyle w:val="TableParagraph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15,699.35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78C01F7C" w14:textId="77777777" w:rsidR="00B15F7F" w:rsidRDefault="00D52673">
                            <w:pPr>
                              <w:pStyle w:val="TableParagraph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53,400.88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7D84C763" w14:textId="77777777" w:rsidR="00B15F7F" w:rsidRDefault="00D52673">
                            <w:pPr>
                              <w:pStyle w:val="TableParagraph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53,400.88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69E21E2B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D4E2C63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5F4AAE1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64C5B38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A54593F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20F0A0ED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4A5A722C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14,400.00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0ADAE62B" w14:textId="77777777" w:rsidR="00B15F7F" w:rsidRDefault="00D52673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0ABCAD7B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14,400.00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03580175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623C9AB4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1,247.34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4A07C3E1" w14:textId="77777777" w:rsidR="00B15F7F" w:rsidRDefault="00D52673">
                            <w:pPr>
                              <w:pStyle w:val="TableParagraph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1,247.34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26F27C6F" w14:textId="77777777" w:rsidR="00B15F7F" w:rsidRDefault="00D52673">
                            <w:pPr>
                              <w:pStyle w:val="TableParagraph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1,247.34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3F9C852B" w14:textId="77777777" w:rsidR="00B15F7F" w:rsidRDefault="00D52673">
                            <w:pPr>
                              <w:pStyle w:val="TableParagraph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3,302.73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72AD8A1A" w14:textId="77777777" w:rsidR="00B15F7F" w:rsidRDefault="00D52673">
                            <w:pPr>
                              <w:pStyle w:val="TableParagraph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3,302.73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0697EC3A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7A97160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B09981A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A1CD186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E9EBE60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7AFA214B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ENERGÍA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ELÉCTRICA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68DC31D4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8,640.00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62708E52" w14:textId="77777777" w:rsidR="00B15F7F" w:rsidRDefault="00D52673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1310C6BE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8,640.00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05A53088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2D438C27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573.09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1364773B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573.09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103EDBB7" w14:textId="77777777" w:rsidR="00B15F7F" w:rsidRDefault="00D52673">
                            <w:pPr>
                              <w:pStyle w:val="TableParagraph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573.09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567FC7AE" w14:textId="77777777" w:rsidR="00B15F7F" w:rsidRDefault="00D52673">
                            <w:pPr>
                              <w:pStyle w:val="TableParagraph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3,658.41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7F1C53FF" w14:textId="77777777" w:rsidR="00B15F7F" w:rsidRDefault="00D52673">
                            <w:pPr>
                              <w:pStyle w:val="TableParagraph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3,658.41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7CCF4C27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C75AAAE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A6F376E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7AE62B6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80D9B63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5D0EF270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2177ABD9" w14:textId="77777777" w:rsidR="00B15F7F" w:rsidRDefault="00D52673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070872A9" w14:textId="77777777" w:rsidR="00B15F7F" w:rsidRDefault="00D52673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6A23742A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6D2C66FE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5B780227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102.77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25F770F4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102.77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20B511DD" w14:textId="77777777" w:rsidR="00B15F7F" w:rsidRDefault="00D52673">
                            <w:pPr>
                              <w:pStyle w:val="TableParagraph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102.77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5D7B213A" w14:textId="77777777" w:rsidR="00B15F7F" w:rsidRDefault="00D52673">
                            <w:pPr>
                              <w:pStyle w:val="TableParagraph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394.33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57B69505" w14:textId="77777777" w:rsidR="00B15F7F" w:rsidRDefault="00D52673">
                            <w:pPr>
                              <w:pStyle w:val="TableParagraph"/>
                              <w:ind w:right="5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394.33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127FD0B0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346473A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921BEA2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E9B3C7E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46CA057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764FF91A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75144FEE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8,640.00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274B5679" w14:textId="77777777" w:rsidR="00B15F7F" w:rsidRDefault="00D52673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104120EC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8,640.00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2D98C3B8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58993658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626.66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08C6B945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626.66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4ABE43BD" w14:textId="77777777" w:rsidR="00B15F7F" w:rsidRDefault="00D52673">
                            <w:pPr>
                              <w:pStyle w:val="TableParagraph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626.66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003981EE" w14:textId="77777777" w:rsidR="00B15F7F" w:rsidRDefault="00D52673">
                            <w:pPr>
                              <w:pStyle w:val="TableParagraph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1,498.54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393A39E3" w14:textId="77777777" w:rsidR="00B15F7F" w:rsidRDefault="00D52673">
                            <w:pPr>
                              <w:pStyle w:val="TableParagraph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1,498.54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09CB9CAD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146821D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A27669F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498A079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E51436F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2E94CE5F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1DBDCC35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154FE1DA" w14:textId="77777777" w:rsidR="00B15F7F" w:rsidRDefault="00D52673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34981E72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4AD4C25F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5F3190E0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228.18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0B8FBD77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228.18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24643AC6" w14:textId="77777777" w:rsidR="00B15F7F" w:rsidRDefault="00D52673">
                            <w:pPr>
                              <w:pStyle w:val="TableParagraph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228.18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342F8EC7" w14:textId="77777777" w:rsidR="00B15F7F" w:rsidRDefault="00D52673">
                            <w:pPr>
                              <w:pStyle w:val="TableParagraph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3,314.33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1F8541C2" w14:textId="77777777" w:rsidR="00B15F7F" w:rsidRDefault="00D52673">
                            <w:pPr>
                              <w:pStyle w:val="TableParagraph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3,314.33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563884AB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E52064E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8FA8541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DD6C59C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367D7F4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11D45CCC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1AF8B795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17,880.00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52A78ED1" w14:textId="77777777" w:rsidR="00B15F7F" w:rsidRDefault="00D52673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011ED0E8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17,880.00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1640F3C1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54D3F1AE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1,045.29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61EB78E3" w14:textId="77777777" w:rsidR="00B15F7F" w:rsidRDefault="00D52673">
                            <w:pPr>
                              <w:pStyle w:val="TableParagraph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1,045.29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2189885D" w14:textId="77777777" w:rsidR="00B15F7F" w:rsidRDefault="00D52673">
                            <w:pPr>
                              <w:pStyle w:val="TableParagraph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1,045.29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344120D7" w14:textId="77777777" w:rsidR="00B15F7F" w:rsidRDefault="00D52673">
                            <w:pPr>
                              <w:pStyle w:val="TableParagraph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16,611.23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4195B5C4" w14:textId="77777777" w:rsidR="00B15F7F" w:rsidRDefault="00D52673">
                            <w:pPr>
                              <w:pStyle w:val="TableParagraph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16,611.23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276AFBFE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92128FA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BC8BFAB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F6DDB17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47ABE45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03E250C2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1C40E757" w14:textId="77777777" w:rsidR="00B15F7F" w:rsidRDefault="00D52673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313,008.00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00F7A550" w14:textId="77777777" w:rsidR="00B15F7F" w:rsidRDefault="00D52673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-1,454.00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378DA416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311,554.00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4FDCB868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619B5FF8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30,199.61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20BDA668" w14:textId="77777777" w:rsidR="00B15F7F" w:rsidRDefault="00D52673">
                            <w:pPr>
                              <w:pStyle w:val="TableParagraph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30,199.61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26A59A2E" w14:textId="77777777" w:rsidR="00B15F7F" w:rsidRDefault="00D52673">
                            <w:pPr>
                              <w:pStyle w:val="TableParagraph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30,199.61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3A18AB9B" w14:textId="77777777" w:rsidR="00B15F7F" w:rsidRDefault="00D52673">
                            <w:pPr>
                              <w:pStyle w:val="TableParagraph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100,238.24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5F7C2B6E" w14:textId="77777777" w:rsidR="00B15F7F" w:rsidRDefault="00D52673">
                            <w:pPr>
                              <w:pStyle w:val="TableParagraph"/>
                              <w:ind w:right="5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100,238.24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399AF7CC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FF8082F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82DA675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A57B3B6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1964BD2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3DE7970C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789A8671" w14:textId="77777777" w:rsidR="00B15F7F" w:rsidRDefault="00D52673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189,600.00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5B248A25" w14:textId="77777777" w:rsidR="00B15F7F" w:rsidRDefault="00D52673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23D49944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189,600.00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2E0887CB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184E322B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14,904.73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0AE750AD" w14:textId="77777777" w:rsidR="00B15F7F" w:rsidRDefault="00D52673">
                            <w:pPr>
                              <w:pStyle w:val="TableParagraph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14,904.73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670EA109" w14:textId="77777777" w:rsidR="00B15F7F" w:rsidRDefault="00D52673">
                            <w:pPr>
                              <w:pStyle w:val="TableParagraph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14,904.73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3744CC35" w14:textId="77777777" w:rsidR="00B15F7F" w:rsidRDefault="00D52673">
                            <w:pPr>
                              <w:pStyle w:val="TableParagraph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65,920.37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655AE358" w14:textId="77777777" w:rsidR="00B15F7F" w:rsidRDefault="00D52673">
                            <w:pPr>
                              <w:pStyle w:val="TableParagraph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65,920.37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6AD09BDB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B882A1D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95ED501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61E70B6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8D6DECA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162DE212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79469B96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24CBBB89" w14:textId="77777777" w:rsidR="00B15F7F" w:rsidRDefault="00D52673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36E63BEE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3995E60A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6A6D989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09F436B0" w14:textId="77777777" w:rsidR="00B15F7F" w:rsidRDefault="00D52673">
                            <w:pPr>
                              <w:pStyle w:val="TableParagraph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78E2B036" w14:textId="77777777" w:rsidR="00B15F7F" w:rsidRDefault="00D52673">
                            <w:pPr>
                              <w:pStyle w:val="TableParagraph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2B8F0340" w14:textId="77777777" w:rsidR="00B15F7F" w:rsidRDefault="00D52673">
                            <w:pPr>
                              <w:pStyle w:val="TableParagraph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-8,476.83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287C7D00" w14:textId="77777777" w:rsidR="00B15F7F" w:rsidRDefault="00D52673">
                            <w:pPr>
                              <w:pStyle w:val="TableParagraph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-8,476.83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4AD43F2B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5A10C92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1C47E0A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A2427DE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81A2825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2E82EBA2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6F9677AC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39,000.00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7A79E8CF" w14:textId="77777777" w:rsidR="00B15F7F" w:rsidRDefault="00D52673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31E5399F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41E05C4F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57420A7B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1B98EAFA" w14:textId="77777777" w:rsidR="00B15F7F" w:rsidRDefault="00D52673">
                            <w:pPr>
                              <w:pStyle w:val="TableParagraph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547B2793" w14:textId="77777777" w:rsidR="00B15F7F" w:rsidRDefault="00D52673">
                            <w:pPr>
                              <w:pStyle w:val="TableParagraph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13AA196F" w14:textId="77777777" w:rsidR="00B15F7F" w:rsidRDefault="00D52673">
                            <w:pPr>
                              <w:pStyle w:val="TableParagraph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7F9E616E" w14:textId="77777777" w:rsidR="00B15F7F" w:rsidRDefault="00D52673">
                            <w:pPr>
                              <w:pStyle w:val="TableParagraph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7A0CBC4F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7162B6F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E6C3035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7821BB3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56D6F95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225E5A88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18C3DE1D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2D2CB5AF" w14:textId="77777777" w:rsidR="00B15F7F" w:rsidRDefault="00D52673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1,454.00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2742C86D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6,854.00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480FCCDF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21336799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1,090.75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4C1A113A" w14:textId="77777777" w:rsidR="00B15F7F" w:rsidRDefault="00D52673">
                            <w:pPr>
                              <w:pStyle w:val="TableParagraph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1,090.75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1F13C433" w14:textId="77777777" w:rsidR="00B15F7F" w:rsidRDefault="00D52673">
                            <w:pPr>
                              <w:pStyle w:val="TableParagraph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1,090.75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545AA21B" w14:textId="77777777" w:rsidR="00B15F7F" w:rsidRDefault="00D52673">
                            <w:pPr>
                              <w:pStyle w:val="TableParagraph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-2,095.68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3409CDE3" w14:textId="77777777" w:rsidR="00B15F7F" w:rsidRDefault="00D52673">
                            <w:pPr>
                              <w:pStyle w:val="TableParagraph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-2,095.68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772C3C67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9210C2C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88D3072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B884747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6233BAB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50B4F6E5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AGUA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49709EFC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009003B1" w14:textId="77777777" w:rsidR="00B15F7F" w:rsidRDefault="00D52673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2FEA3E1F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485DF42B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576CF0D8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0960811D" w14:textId="77777777" w:rsidR="00B15F7F" w:rsidRDefault="00D52673">
                            <w:pPr>
                              <w:pStyle w:val="TableParagraph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5645E590" w14:textId="77777777" w:rsidR="00B15F7F" w:rsidRDefault="00D52673">
                            <w:pPr>
                              <w:pStyle w:val="TableParagraph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5284AFB6" w14:textId="77777777" w:rsidR="00B15F7F" w:rsidRDefault="00D52673">
                            <w:pPr>
                              <w:pStyle w:val="TableParagraph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4755B042" w14:textId="77777777" w:rsidR="00B15F7F" w:rsidRDefault="00D52673">
                            <w:pPr>
                              <w:pStyle w:val="TableParagraph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3D57B755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574B90E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33DCDB16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ACDB26F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0432532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2AF68C9D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AGUA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4F7D2546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32,364.00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0F0BC62D" w14:textId="77777777" w:rsidR="00B15F7F" w:rsidRDefault="00D52673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51BE545C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32,364.00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0DB7271D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6644745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100F03B4" w14:textId="77777777" w:rsidR="00B15F7F" w:rsidRDefault="00D52673">
                            <w:pPr>
                              <w:pStyle w:val="TableParagraph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2B0DB781" w14:textId="77777777" w:rsidR="00B15F7F" w:rsidRDefault="00D52673">
                            <w:pPr>
                              <w:pStyle w:val="TableParagraph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4845A2A9" w14:textId="77777777" w:rsidR="00B15F7F" w:rsidRDefault="00D52673">
                            <w:pPr>
                              <w:pStyle w:val="TableParagraph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32,364.00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327DFC38" w14:textId="77777777" w:rsidR="00B15F7F" w:rsidRDefault="00D52673">
                            <w:pPr>
                              <w:pStyle w:val="TableParagraph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32,364.00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2641CD7B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275F234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29EC31F8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545AF70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D684C4E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65442666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AGUA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0281FDA3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24,432.00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4FEBFCE1" w14:textId="77777777" w:rsidR="00B15F7F" w:rsidRDefault="00D52673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2B511317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24,432.00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6056318B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65B799AE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4F8F8F89" w14:textId="77777777" w:rsidR="00B15F7F" w:rsidRDefault="00D52673">
                            <w:pPr>
                              <w:pStyle w:val="TableParagraph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5182671D" w14:textId="77777777" w:rsidR="00B15F7F" w:rsidRDefault="00D52673">
                            <w:pPr>
                              <w:pStyle w:val="TableParagraph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12BAB667" w14:textId="77777777" w:rsidR="00B15F7F" w:rsidRDefault="00D52673">
                            <w:pPr>
                              <w:pStyle w:val="TableParagraph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24,432.00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1FF4525B" w14:textId="77777777" w:rsidR="00B15F7F" w:rsidRDefault="00D52673">
                            <w:pPr>
                              <w:pStyle w:val="TableParagraph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24,432.00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7B0824BA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FCE4596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01D96779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C633161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46A04FD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024E3D51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AGUA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0E9300CE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3892910B" w14:textId="77777777" w:rsidR="00B15F7F" w:rsidRDefault="00D52673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69D311EF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6163EDD7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51A84026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3EB1D2FD" w14:textId="77777777" w:rsidR="00B15F7F" w:rsidRDefault="00D52673">
                            <w:pPr>
                              <w:pStyle w:val="TableParagraph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46F7FDF0" w14:textId="77777777" w:rsidR="00B15F7F" w:rsidRDefault="00D52673">
                            <w:pPr>
                              <w:pStyle w:val="TableParagraph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32D5CBB6" w14:textId="77777777" w:rsidR="00B15F7F" w:rsidRDefault="00D52673">
                            <w:pPr>
                              <w:pStyle w:val="TableParagraph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-6,369.06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4EF4D1B1" w14:textId="77777777" w:rsidR="00B15F7F" w:rsidRDefault="00D52673">
                            <w:pPr>
                              <w:pStyle w:val="TableParagraph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-6,369.06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211D6592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4B3C51F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27508A7F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7DDFF7B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A9EE740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3D1A6CB9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39C9D365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0EBF8989" w14:textId="77777777" w:rsidR="00B15F7F" w:rsidRDefault="00D52673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650BF6F4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170DD299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0854F6E6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3E909BB0" w14:textId="77777777" w:rsidR="00B15F7F" w:rsidRDefault="00D52673">
                            <w:pPr>
                              <w:pStyle w:val="TableParagraph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4CB18960" w14:textId="77777777" w:rsidR="00B15F7F" w:rsidRDefault="00D52673">
                            <w:pPr>
                              <w:pStyle w:val="TableParagraph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51F00AEE" w14:textId="77777777" w:rsidR="00B15F7F" w:rsidRDefault="00D52673">
                            <w:pPr>
                              <w:pStyle w:val="TableParagraph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00E02B40" w14:textId="77777777" w:rsidR="00B15F7F" w:rsidRDefault="00D52673">
                            <w:pPr>
                              <w:pStyle w:val="TableParagraph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32E7E11C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D3E4599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7F9DDBFC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60D5110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7EBB472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187646E5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0C8A6BA1" w14:textId="77777777" w:rsidR="00B15F7F" w:rsidRDefault="00D52673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427,900.00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354FA7F3" w14:textId="77777777" w:rsidR="00B15F7F" w:rsidRDefault="00D52673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-45,969.00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4BEAF26A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381,931.00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0F629DE2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-11,703.00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554FA49E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11,703.00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6B6B201B" w14:textId="77777777" w:rsidR="00B15F7F" w:rsidRDefault="00D52673">
                            <w:pPr>
                              <w:pStyle w:val="TableParagraph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11,703.00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07BB9C6E" w14:textId="77777777" w:rsidR="00B15F7F" w:rsidRDefault="00D52673">
                            <w:pPr>
                              <w:pStyle w:val="TableParagraph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31,703.00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436CDBBD" w14:textId="77777777" w:rsidR="00B15F7F" w:rsidRDefault="00D52673">
                            <w:pPr>
                              <w:pStyle w:val="TableParagraph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197,320.36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4236A8D8" w14:textId="77777777" w:rsidR="00B15F7F" w:rsidRDefault="00D52673">
                            <w:pPr>
                              <w:pStyle w:val="TableParagraph"/>
                              <w:ind w:right="5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197,320.36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45F82F60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83DF15B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3900E29D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2026751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14276CD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4DD4715C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6A0DBCEC" w14:textId="77777777" w:rsidR="00B15F7F" w:rsidRDefault="00D52673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140,436.00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2C159628" w14:textId="77777777" w:rsidR="00B15F7F" w:rsidRDefault="00D52673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532E5000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140,436.00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32BFF72D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097A57C3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26,666.40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35858239" w14:textId="77777777" w:rsidR="00B15F7F" w:rsidRDefault="00D52673">
                            <w:pPr>
                              <w:pStyle w:val="TableParagraph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26,666.40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5DE188E4" w14:textId="77777777" w:rsidR="00B15F7F" w:rsidRDefault="00D52673">
                            <w:pPr>
                              <w:pStyle w:val="TableParagraph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26,666.40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304D77E8" w14:textId="77777777" w:rsidR="00B15F7F" w:rsidRDefault="00D52673">
                            <w:pPr>
                              <w:pStyle w:val="TableParagraph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-20,913.18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26FDDA65" w14:textId="77777777" w:rsidR="00B15F7F" w:rsidRDefault="00D52673">
                            <w:pPr>
                              <w:pStyle w:val="TableParagraph"/>
                              <w:ind w:right="5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-20,913.18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73B029BB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0BEF1DD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0B6104CE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4021706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F39FFE4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6F1ACF4D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728FB860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0EA14160" w14:textId="77777777" w:rsidR="00B15F7F" w:rsidRDefault="00D52673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2,066.00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5B55B526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14,066.00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02135244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-902.00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3A47BDEA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902.00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6D4D9139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902.00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53C93908" w14:textId="77777777" w:rsidR="00B15F7F" w:rsidRDefault="00D52673">
                            <w:pPr>
                              <w:pStyle w:val="TableParagraph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902.00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699DD586" w14:textId="77777777" w:rsidR="00B15F7F" w:rsidRDefault="00D52673">
                            <w:pPr>
                              <w:pStyle w:val="TableParagraph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2,706.00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67156BEA" w14:textId="77777777" w:rsidR="00B15F7F" w:rsidRDefault="00D52673">
                            <w:pPr>
                              <w:pStyle w:val="TableParagraph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2,706.00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3BD9E1F9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1BCE558" w14:textId="77777777">
                        <w:trPr>
                          <w:trHeight w:val="181"/>
                        </w:trPr>
                        <w:tc>
                          <w:tcPr>
                            <w:tcW w:w="280" w:type="dxa"/>
                          </w:tcPr>
                          <w:p w14:paraId="28516E0C" w14:textId="77777777" w:rsidR="00B15F7F" w:rsidRDefault="00D52673">
                            <w:pPr>
                              <w:pStyle w:val="TableParagraph"/>
                              <w:spacing w:before="20" w:line="141" w:lineRule="exact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6F79621" w14:textId="77777777" w:rsidR="00B15F7F" w:rsidRDefault="00D52673">
                            <w:pPr>
                              <w:pStyle w:val="TableParagraph"/>
                              <w:spacing w:before="20" w:line="141" w:lineRule="exact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3474CAC" w14:textId="77777777" w:rsidR="00B15F7F" w:rsidRDefault="00D52673">
                            <w:pPr>
                              <w:pStyle w:val="TableParagraph"/>
                              <w:spacing w:before="20" w:line="141" w:lineRule="exact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115556C7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11EEC02D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10,824.00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0F4F3473" w14:textId="77777777" w:rsidR="00B15F7F" w:rsidRDefault="00D52673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6C9BD8CC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10,824.00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31D8ECB7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69FE03D1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585.00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50E552E0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585.00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08A92F13" w14:textId="77777777" w:rsidR="00B15F7F" w:rsidRDefault="00D52673">
                            <w:pPr>
                              <w:pStyle w:val="TableParagraph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585.00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5D7F9B41" w14:textId="77777777" w:rsidR="00B15F7F" w:rsidRDefault="00D52673">
                            <w:pPr>
                              <w:pStyle w:val="TableParagraph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7,899.00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03740507" w14:textId="77777777" w:rsidR="00B15F7F" w:rsidRDefault="00D52673">
                            <w:pPr>
                              <w:pStyle w:val="TableParagraph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7,899.00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14F18D0D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16B72E99" w14:textId="77777777" w:rsidR="00B15F7F" w:rsidRDefault="00B15F7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PG REN</w:t>
      </w:r>
    </w:p>
    <w:p w14:paraId="615F71DE" w14:textId="77777777" w:rsidR="00B15F7F" w:rsidRDefault="00D52673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 w14:paraId="25A04663" w14:textId="77777777" w:rsidR="00B15F7F" w:rsidRDefault="00B15F7F">
      <w:pPr>
        <w:spacing w:before="10"/>
        <w:rPr>
          <w:b/>
          <w:sz w:val="10"/>
        </w:rPr>
      </w:pPr>
    </w:p>
    <w:p w14:paraId="10B91DA8" w14:textId="77777777" w:rsidR="00B15F7F" w:rsidRDefault="00D52673">
      <w:pPr>
        <w:pStyle w:val="Textoindependiente"/>
        <w:ind w:left="151"/>
      </w:pPr>
      <w:r>
        <w:rPr>
          <w:w w:val="105"/>
        </w:rPr>
        <w:t>UBG</w:t>
      </w:r>
    </w:p>
    <w:p w14:paraId="28B379C5" w14:textId="77777777" w:rsidR="00B15F7F" w:rsidRDefault="00D52673">
      <w:pPr>
        <w:pStyle w:val="Textoindependiente"/>
        <w:spacing w:before="71" w:line="501" w:lineRule="auto"/>
        <w:ind w:left="174" w:hanging="163"/>
      </w:pPr>
      <w:r>
        <w:rPr>
          <w:b w:val="0"/>
        </w:rPr>
        <w:br w:type="column"/>
      </w:r>
      <w:r>
        <w:rPr>
          <w:w w:val="105"/>
        </w:rPr>
        <w:t>PY ACT FTE</w:t>
      </w:r>
    </w:p>
    <w:p w14:paraId="085335D7" w14:textId="77777777" w:rsidR="00B15F7F" w:rsidRDefault="00D52673">
      <w:pPr>
        <w:pStyle w:val="Textoindependiente"/>
        <w:spacing w:before="71" w:line="501" w:lineRule="auto"/>
        <w:ind w:left="36" w:right="-13" w:firstLine="180"/>
      </w:pPr>
      <w:r>
        <w:rPr>
          <w:b w:val="0"/>
        </w:rPr>
        <w:br w:type="column"/>
      </w:r>
      <w:r>
        <w:rPr>
          <w:w w:val="105"/>
        </w:rPr>
        <w:t>OBR DESCRIPCION</w:t>
      </w:r>
    </w:p>
    <w:p w14:paraId="7B452037" w14:textId="77777777" w:rsidR="00B15F7F" w:rsidRDefault="00D52673">
      <w:pPr>
        <w:pStyle w:val="Textoindependiente"/>
        <w:tabs>
          <w:tab w:val="left" w:pos="1122"/>
        </w:tabs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ASIGNADO</w:t>
      </w:r>
      <w:r>
        <w:rPr>
          <w:b w:val="0"/>
          <w:w w:val="105"/>
        </w:rPr>
        <w:tab/>
      </w:r>
      <w:r>
        <w:rPr>
          <w:spacing w:val="-1"/>
          <w:w w:val="105"/>
        </w:rPr>
        <w:t>MODIFICACIONES</w:t>
      </w:r>
    </w:p>
    <w:p w14:paraId="25F1D724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VIGENTE</w:t>
      </w:r>
    </w:p>
    <w:p w14:paraId="49D74EFA" w14:textId="77777777" w:rsidR="00B15F7F" w:rsidRDefault="00D52673">
      <w:pPr>
        <w:pStyle w:val="Textoindependiente"/>
        <w:spacing w:before="71" w:line="343" w:lineRule="auto"/>
        <w:ind w:left="57" w:right="-11" w:firstLine="338"/>
      </w:pPr>
      <w:r>
        <w:rPr>
          <w:b w:val="0"/>
        </w:rPr>
        <w:br w:type="column"/>
      </w:r>
      <w:r>
        <w:rPr>
          <w:w w:val="105"/>
        </w:rPr>
        <w:t xml:space="preserve">PRE- </w:t>
      </w:r>
      <w:r>
        <w:rPr>
          <w:w w:val="105"/>
        </w:rPr>
        <w:t>COMPROMETIDO</w:t>
      </w:r>
    </w:p>
    <w:p w14:paraId="63FDB0EC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COMPROMETIDO</w:t>
      </w:r>
    </w:p>
    <w:p w14:paraId="1679415A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DEVENGADO</w:t>
      </w:r>
    </w:p>
    <w:p w14:paraId="44CCD796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PAGADO</w:t>
      </w:r>
    </w:p>
    <w:p w14:paraId="017770AF" w14:textId="77777777" w:rsidR="00B15F7F" w:rsidRDefault="00D52673">
      <w:pPr>
        <w:pStyle w:val="Textoindependiente"/>
        <w:spacing w:before="71" w:line="343" w:lineRule="auto"/>
        <w:ind w:left="57" w:right="-14" w:firstLine="256"/>
      </w:pPr>
      <w:r>
        <w:rPr>
          <w:b w:val="0"/>
        </w:rPr>
        <w:br w:type="column"/>
      </w:r>
      <w:r>
        <w:rPr>
          <w:w w:val="105"/>
        </w:rPr>
        <w:t>SALDO POR COMPROMETER</w:t>
      </w:r>
    </w:p>
    <w:p w14:paraId="5E2A9F39" w14:textId="77777777" w:rsidR="00B15F7F" w:rsidRDefault="00D52673">
      <w:pPr>
        <w:pStyle w:val="Textoindependiente"/>
        <w:spacing w:before="71" w:line="343" w:lineRule="auto"/>
        <w:ind w:left="65" w:right="-14" w:hanging="8"/>
      </w:pPr>
      <w:r>
        <w:rPr>
          <w:b w:val="0"/>
        </w:rPr>
        <w:br w:type="column"/>
      </w:r>
      <w:r>
        <w:rPr>
          <w:w w:val="105"/>
        </w:rPr>
        <w:t>SALDO POR DEVENGAR</w:t>
      </w:r>
    </w:p>
    <w:p w14:paraId="242B29A6" w14:textId="77777777" w:rsidR="00B15F7F" w:rsidRDefault="00D52673">
      <w:pPr>
        <w:pStyle w:val="Textoindependiente"/>
        <w:spacing w:before="71"/>
        <w:ind w:right="142"/>
        <w:jc w:val="right"/>
      </w:pPr>
      <w:r>
        <w:rPr>
          <w:b w:val="0"/>
        </w:rPr>
        <w:br w:type="column"/>
      </w:r>
      <w:r>
        <w:rPr>
          <w:w w:val="105"/>
        </w:rPr>
        <w:t>SALDO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</w:p>
    <w:p w14:paraId="26E97F60" w14:textId="77777777" w:rsidR="00B15F7F" w:rsidRDefault="00D52673">
      <w:pPr>
        <w:pStyle w:val="Textoindependiente"/>
        <w:spacing w:before="50"/>
        <w:ind w:right="142"/>
        <w:jc w:val="right"/>
      </w:pPr>
      <w:r>
        <w:rPr>
          <w:w w:val="105"/>
        </w:rPr>
        <w:t>PAGAR</w:t>
      </w:r>
    </w:p>
    <w:p w14:paraId="66C856F2" w14:textId="77777777" w:rsidR="00B15F7F" w:rsidRDefault="00B15F7F">
      <w:pPr>
        <w:jc w:val="right"/>
        <w:sectPr w:rsidR="00B15F7F">
          <w:type w:val="continuous"/>
          <w:pgSz w:w="15840" w:h="12240" w:orient="landscape"/>
          <w:pgMar w:top="620" w:right="40" w:bottom="280" w:left="0" w:header="720" w:footer="720" w:gutter="0"/>
          <w:cols w:num="13" w:space="720" w:equalWidth="0">
            <w:col w:w="281" w:space="113"/>
            <w:col w:w="381" w:space="40"/>
            <w:col w:w="487" w:space="39"/>
            <w:col w:w="779" w:space="2094"/>
            <w:col w:w="2090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 w14:paraId="2EBC7049" w14:textId="77777777" w:rsidR="00B15F7F" w:rsidRDefault="00B15F7F">
      <w:pPr>
        <w:rPr>
          <w:b/>
          <w:sz w:val="16"/>
        </w:rPr>
      </w:pPr>
    </w:p>
    <w:p w14:paraId="0E2C695A" w14:textId="77777777" w:rsidR="00B15F7F" w:rsidRDefault="00B15F7F">
      <w:pPr>
        <w:rPr>
          <w:b/>
          <w:sz w:val="16"/>
        </w:rPr>
      </w:pPr>
    </w:p>
    <w:p w14:paraId="58D26A73" w14:textId="77777777" w:rsidR="00B15F7F" w:rsidRDefault="00B15F7F">
      <w:pPr>
        <w:rPr>
          <w:b/>
          <w:sz w:val="16"/>
        </w:rPr>
      </w:pPr>
    </w:p>
    <w:p w14:paraId="1B4AA5EE" w14:textId="77777777" w:rsidR="00B15F7F" w:rsidRDefault="00B15F7F">
      <w:pPr>
        <w:rPr>
          <w:b/>
          <w:sz w:val="16"/>
        </w:rPr>
      </w:pPr>
    </w:p>
    <w:p w14:paraId="19CC615F" w14:textId="77777777" w:rsidR="00B15F7F" w:rsidRDefault="00B15F7F">
      <w:pPr>
        <w:rPr>
          <w:b/>
          <w:sz w:val="16"/>
        </w:rPr>
      </w:pPr>
    </w:p>
    <w:p w14:paraId="50C03F0B" w14:textId="77777777" w:rsidR="00B15F7F" w:rsidRDefault="00B15F7F">
      <w:pPr>
        <w:rPr>
          <w:b/>
          <w:sz w:val="16"/>
        </w:rPr>
      </w:pPr>
    </w:p>
    <w:p w14:paraId="7A3F7869" w14:textId="77777777" w:rsidR="00B15F7F" w:rsidRDefault="00B15F7F">
      <w:pPr>
        <w:spacing w:before="6"/>
        <w:rPr>
          <w:b/>
          <w:sz w:val="19"/>
        </w:rPr>
      </w:pPr>
    </w:p>
    <w:p w14:paraId="6FFB582A" w14:textId="77777777" w:rsidR="00B15F7F" w:rsidRDefault="00D52673">
      <w:pPr>
        <w:spacing w:before="1"/>
        <w:ind w:left="57"/>
        <w:rPr>
          <w:b/>
          <w:sz w:val="14"/>
        </w:rPr>
      </w:pPr>
      <w:r>
        <w:rPr>
          <w:b/>
          <w:sz w:val="14"/>
        </w:rPr>
        <w:t>EJERCICIO:</w:t>
      </w:r>
    </w:p>
    <w:p w14:paraId="18724590" w14:textId="77777777" w:rsidR="00B15F7F" w:rsidRDefault="00D52673">
      <w:pPr>
        <w:rPr>
          <w:b/>
          <w:sz w:val="16"/>
        </w:rPr>
      </w:pPr>
      <w:r>
        <w:br w:type="column"/>
      </w:r>
    </w:p>
    <w:p w14:paraId="72E353FD" w14:textId="77777777" w:rsidR="00B15F7F" w:rsidRDefault="00B15F7F">
      <w:pPr>
        <w:rPr>
          <w:b/>
          <w:sz w:val="16"/>
        </w:rPr>
      </w:pPr>
    </w:p>
    <w:p w14:paraId="161A1756" w14:textId="77777777" w:rsidR="00B15F7F" w:rsidRDefault="00B15F7F">
      <w:pPr>
        <w:rPr>
          <w:b/>
          <w:sz w:val="16"/>
        </w:rPr>
      </w:pPr>
    </w:p>
    <w:p w14:paraId="01FDECA0" w14:textId="77777777" w:rsidR="00B15F7F" w:rsidRDefault="00B15F7F">
      <w:pPr>
        <w:rPr>
          <w:b/>
          <w:sz w:val="16"/>
        </w:rPr>
      </w:pPr>
    </w:p>
    <w:p w14:paraId="056B7A50" w14:textId="77777777" w:rsidR="00B15F7F" w:rsidRDefault="00B15F7F">
      <w:pPr>
        <w:rPr>
          <w:b/>
          <w:sz w:val="16"/>
        </w:rPr>
      </w:pPr>
    </w:p>
    <w:p w14:paraId="07400DC9" w14:textId="77777777" w:rsidR="00B15F7F" w:rsidRDefault="00B15F7F">
      <w:pPr>
        <w:rPr>
          <w:b/>
          <w:sz w:val="16"/>
        </w:rPr>
      </w:pPr>
    </w:p>
    <w:p w14:paraId="3F5D7D66" w14:textId="77777777" w:rsidR="00B15F7F" w:rsidRDefault="00B15F7F">
      <w:pPr>
        <w:spacing w:before="10"/>
        <w:rPr>
          <w:b/>
          <w:sz w:val="17"/>
        </w:rPr>
      </w:pPr>
    </w:p>
    <w:p w14:paraId="00A09524" w14:textId="77777777" w:rsidR="00B15F7F" w:rsidRDefault="00D52673">
      <w:pPr>
        <w:spacing w:before="1"/>
        <w:ind w:left="57"/>
        <w:rPr>
          <w:b/>
          <w:sz w:val="14"/>
        </w:rPr>
      </w:pPr>
      <w:r>
        <w:rPr>
          <w:b/>
          <w:sz w:val="14"/>
        </w:rPr>
        <w:t>2023</w:t>
      </w:r>
    </w:p>
    <w:p w14:paraId="2B8645EB" w14:textId="77777777" w:rsidR="00B15F7F" w:rsidRDefault="00D52673">
      <w:pPr>
        <w:spacing w:before="16" w:line="340" w:lineRule="auto"/>
        <w:ind w:left="71" w:right="15"/>
        <w:jc w:val="center"/>
        <w:rPr>
          <w:b/>
          <w:sz w:val="21"/>
        </w:rPr>
      </w:pPr>
      <w:r>
        <w:br w:type="column"/>
      </w:r>
      <w:r>
        <w:rPr>
          <w:b/>
          <w:sz w:val="21"/>
        </w:rPr>
        <w:t xml:space="preserve">Ejecución de Gastos - </w:t>
      </w:r>
      <w:r>
        <w:rPr>
          <w:b/>
          <w:sz w:val="21"/>
        </w:rPr>
        <w:t>Reportes - Informacion Analitica Ejecucion Analitica del Presupuesto Por tipo de Gasto</w:t>
      </w:r>
    </w:p>
    <w:p w14:paraId="593518EB" w14:textId="77777777" w:rsidR="00B15F7F" w:rsidRDefault="00D52673">
      <w:pPr>
        <w:spacing w:before="7"/>
        <w:ind w:left="71" w:right="12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 w14:paraId="6509DED3" w14:textId="77777777" w:rsidR="00B15F7F" w:rsidRDefault="00B15F7F">
      <w:pPr>
        <w:spacing w:before="9"/>
        <w:rPr>
          <w:b/>
          <w:sz w:val="25"/>
        </w:rPr>
      </w:pPr>
    </w:p>
    <w:p w14:paraId="46B638F1" w14:textId="77777777" w:rsidR="00B15F7F" w:rsidRDefault="00D52673">
      <w:pPr>
        <w:ind w:left="317" w:right="15"/>
        <w:jc w:val="center"/>
        <w:rPr>
          <w:b/>
          <w:sz w:val="16"/>
        </w:rPr>
      </w:pPr>
      <w:r>
        <w:rPr>
          <w:b/>
          <w:sz w:val="16"/>
        </w:rPr>
        <w:t>DEL MES DE SEPTIEMBRE AL MES DE SEPTIEMBRE</w:t>
      </w:r>
    </w:p>
    <w:p w14:paraId="57B34BCB" w14:textId="77777777" w:rsidR="00B15F7F" w:rsidRDefault="00D52673">
      <w:pPr>
        <w:spacing w:before="143"/>
        <w:ind w:left="57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PAGINA   </w:t>
      </w:r>
      <w:r>
        <w:rPr>
          <w:b/>
          <w:spacing w:val="34"/>
          <w:sz w:val="16"/>
        </w:rPr>
        <w:t xml:space="preserve"> </w:t>
      </w:r>
      <w:r>
        <w:rPr>
          <w:b/>
          <w:spacing w:val="-11"/>
          <w:sz w:val="16"/>
        </w:rPr>
        <w:t>:</w:t>
      </w:r>
    </w:p>
    <w:p w14:paraId="146F8736" w14:textId="77777777" w:rsidR="00B15F7F" w:rsidRDefault="00D52673">
      <w:pPr>
        <w:tabs>
          <w:tab w:val="left" w:pos="891"/>
        </w:tabs>
        <w:spacing w:before="56"/>
        <w:ind w:left="57"/>
        <w:rPr>
          <w:b/>
          <w:sz w:val="16"/>
        </w:rPr>
      </w:pP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 w14:paraId="15A2DBA4" w14:textId="77777777" w:rsidR="00B15F7F" w:rsidRDefault="00D52673">
      <w:pPr>
        <w:tabs>
          <w:tab w:val="left" w:pos="852"/>
        </w:tabs>
        <w:spacing w:before="56" w:line="312" w:lineRule="auto"/>
        <w:ind w:left="57" w:right="37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 xml:space="preserve">: </w:t>
      </w:r>
      <w:r>
        <w:rPr>
          <w:b/>
          <w:sz w:val="16"/>
        </w:rPr>
        <w:t>REPORTE:</w:t>
      </w:r>
    </w:p>
    <w:p w14:paraId="23D0DED3" w14:textId="77777777" w:rsidR="00B15F7F" w:rsidRDefault="00D52673">
      <w:pPr>
        <w:pStyle w:val="Prrafodelista"/>
        <w:numPr>
          <w:ilvl w:val="0"/>
          <w:numId w:val="2"/>
        </w:numPr>
        <w:tabs>
          <w:tab w:val="left" w:pos="416"/>
          <w:tab w:val="left" w:pos="417"/>
          <w:tab w:val="left" w:pos="896"/>
        </w:tabs>
        <w:rPr>
          <w:b/>
          <w:sz w:val="16"/>
        </w:rPr>
      </w:pPr>
      <w:r>
        <w:rPr>
          <w:b/>
          <w:spacing w:val="-1"/>
          <w:w w:val="99"/>
          <w:sz w:val="16"/>
        </w:rPr>
        <w:br w:type="column"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28</w:t>
      </w:r>
    </w:p>
    <w:p w14:paraId="1F00F9A1" w14:textId="77777777" w:rsidR="00B15F7F" w:rsidRDefault="00D52673">
      <w:pPr>
        <w:spacing w:before="40"/>
        <w:ind w:left="177"/>
        <w:rPr>
          <w:b/>
          <w:sz w:val="16"/>
        </w:rPr>
      </w:pPr>
      <w:r>
        <w:rPr>
          <w:b/>
          <w:sz w:val="16"/>
        </w:rPr>
        <w:t>2/10/2023</w:t>
      </w:r>
    </w:p>
    <w:p w14:paraId="03755914" w14:textId="77777777" w:rsidR="00B15F7F" w:rsidRDefault="00D52673">
      <w:pPr>
        <w:spacing w:before="56"/>
        <w:ind w:left="177"/>
        <w:rPr>
          <w:b/>
          <w:sz w:val="16"/>
        </w:rPr>
      </w:pPr>
      <w:r>
        <w:rPr>
          <w:b/>
          <w:sz w:val="16"/>
        </w:rPr>
        <w:t>16:09.44</w:t>
      </w:r>
    </w:p>
    <w:p w14:paraId="47E70199" w14:textId="77777777" w:rsidR="00B15F7F" w:rsidRDefault="00D52673">
      <w:pPr>
        <w:spacing w:before="38"/>
        <w:ind w:left="57"/>
        <w:rPr>
          <w:b/>
          <w:sz w:val="16"/>
        </w:rPr>
      </w:pPr>
      <w:r>
        <w:rPr>
          <w:b/>
          <w:sz w:val="16"/>
        </w:rPr>
        <w:t>R00802794.rpt</w:t>
      </w:r>
    </w:p>
    <w:p w14:paraId="0435204E" w14:textId="77777777" w:rsidR="00B15F7F" w:rsidRDefault="00B15F7F">
      <w:pPr>
        <w:rPr>
          <w:sz w:val="16"/>
        </w:rPr>
        <w:sectPr w:rsidR="00B15F7F">
          <w:pgSz w:w="15840" w:h="12240" w:orient="landscape"/>
          <w:pgMar w:top="620" w:right="40" w:bottom="280" w:left="0" w:header="386" w:footer="0" w:gutter="0"/>
          <w:cols w:num="5" w:space="720" w:equalWidth="0">
            <w:col w:w="888" w:space="312"/>
            <w:col w:w="340" w:space="2427"/>
            <w:col w:w="5079" w:space="4034"/>
            <w:col w:w="945" w:space="135"/>
            <w:col w:w="1640"/>
          </w:cols>
        </w:sectPr>
      </w:pPr>
    </w:p>
    <w:p w14:paraId="0524FC06" w14:textId="77777777" w:rsidR="00B15F7F" w:rsidRDefault="00B15F7F">
      <w:pPr>
        <w:spacing w:before="10"/>
        <w:rPr>
          <w:b/>
          <w:sz w:val="3"/>
        </w:rPr>
      </w:pPr>
    </w:p>
    <w:p w14:paraId="76E521AE" w14:textId="77777777" w:rsidR="00B15F7F" w:rsidRDefault="00D52673">
      <w:pPr>
        <w:spacing w:line="20" w:lineRule="exact"/>
        <w:ind w:left="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7E1EE0A3" wp14:editId="019CDA3C">
                <wp:extent cx="9906000" cy="6350"/>
                <wp:effectExtent l="0" t="0" r="0" b="0"/>
                <wp:docPr id="65" name="Grupo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64" name="Línea 25"/>
                        <wps:cNvCn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7B7999" id="Grupo 24" o:spid="_x0000_s1026" style="width:780pt;height:.5pt;mso-position-horizontal-relative:char;mso-position-vertical-relative:line" coordsize="15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">
                <v:line id="Línea 25" o:spid="_x0000_s1027" style="position:absolute;visibility:visible;mso-wrap-style:square" from="0,5" to="15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14:paraId="4F4A168F" w14:textId="77777777" w:rsidR="00B15F7F" w:rsidRDefault="00B15F7F">
      <w:pPr>
        <w:spacing w:before="1"/>
        <w:rPr>
          <w:b/>
          <w:sz w:val="6"/>
        </w:rPr>
      </w:pPr>
    </w:p>
    <w:p w14:paraId="685039A6" w14:textId="77777777" w:rsidR="00B15F7F" w:rsidRDefault="00B15F7F">
      <w:pPr>
        <w:rPr>
          <w:sz w:val="6"/>
        </w:rPr>
        <w:sectPr w:rsidR="00B15F7F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68C07D01" w14:textId="77777777" w:rsidR="00B15F7F" w:rsidRDefault="00D52673">
      <w:pPr>
        <w:pStyle w:val="Textoindependiente"/>
        <w:spacing w:before="71" w:line="501" w:lineRule="auto"/>
        <w:ind w:left="57" w:right="-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96CDD93" wp14:editId="607D4FEE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715000"/>
                <wp:effectExtent l="0" t="0" r="0" b="0"/>
                <wp:wrapNone/>
                <wp:docPr id="7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598"/>
                              <w:gridCol w:w="1412"/>
                              <w:gridCol w:w="1217"/>
                              <w:gridCol w:w="1235"/>
                              <w:gridCol w:w="1191"/>
                              <w:gridCol w:w="1200"/>
                              <w:gridCol w:w="1200"/>
                              <w:gridCol w:w="1173"/>
                              <w:gridCol w:w="1200"/>
                              <w:gridCol w:w="1253"/>
                              <w:gridCol w:w="785"/>
                            </w:tblGrid>
                            <w:tr w:rsidR="00B15F7F" w14:paraId="318F2E1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6B8203A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0B90899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58B798C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2C2D0E4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6D4A8BF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75A9323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863.00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8CB60D6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6,263.00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D4EB147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-305.00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EF3F231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F9F3650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305.00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9F38649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E7375AA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915.56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E75B7C0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915.56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517150C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B29A955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CE84C8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6CC898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FC583A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57591FB8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 w14:paraId="1122C591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3,660.00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7E01F87B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2CA6785A" w14:textId="77777777" w:rsidR="00B15F7F" w:rsidRDefault="00D52673">
                                  <w:pPr>
                                    <w:pStyle w:val="TableParagraph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3,660.00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0963DD4E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72DAD2F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389.00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E59D897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389.00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27D6DDA4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389.00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901ACAC" w14:textId="77777777" w:rsidR="00B15F7F" w:rsidRDefault="00D52673">
                                  <w:pPr>
                                    <w:pStyle w:val="TableParagraph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16.04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504A495B" w14:textId="77777777" w:rsidR="00B15F7F" w:rsidRDefault="00D52673">
                                  <w:pPr>
                                    <w:pStyle w:val="TableParagraph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16.04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4CED0019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9EF790F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851EB1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9B4703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A42349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08E9592F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 w14:paraId="7B0F13FF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0C7F191F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02F37AEE" w14:textId="77777777" w:rsidR="00B15F7F" w:rsidRDefault="00D52673">
                                  <w:pPr>
                                    <w:pStyle w:val="TableParagraph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51BFA692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0660C07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5E842FC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5A5E7A3D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58454F1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70BB9922" w14:textId="77777777" w:rsidR="00B15F7F" w:rsidRDefault="00D52673">
                                  <w:pPr>
                                    <w:pStyle w:val="TableParagraph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67EEA9A8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FF2EEA4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30404E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C3DAEB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564B2A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332640B4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 w14:paraId="5D8D0E6F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076F9863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5F35BC32" w14:textId="77777777" w:rsidR="00B15F7F" w:rsidRDefault="00D52673">
                                  <w:pPr>
                                    <w:pStyle w:val="TableParagraph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2B81A6C7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-305.00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7E7E740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69F5C9E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305.00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2AB0CF20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C06BB2A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1,754.00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09473179" w14:textId="77777777" w:rsidR="00B15F7F" w:rsidRDefault="00D52673">
                                  <w:pPr>
                                    <w:pStyle w:val="TableParagraph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1,754.00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0B41A210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334C581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5B9F79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A5B8EC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5805F7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28DB8B3C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 w14:paraId="09795451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3,660.00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0EA460E6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5326173E" w14:textId="77777777" w:rsidR="00B15F7F" w:rsidRDefault="00D52673">
                                  <w:pPr>
                                    <w:pStyle w:val="TableParagraph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3,660.00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77568E7F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EA58A55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149.00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FB8C3CF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149.00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2E3CA960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149.00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83AA529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2,915.00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2CDEF534" w14:textId="77777777" w:rsidR="00B15F7F" w:rsidRDefault="00D52673">
                                  <w:pPr>
                                    <w:pStyle w:val="TableParagraph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2,915.00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0071A788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ABFE137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A89A91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E28209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478465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452F0B29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 w14:paraId="38CC0D78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072D8BD0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79596E85" w14:textId="77777777" w:rsidR="00B15F7F" w:rsidRDefault="00D52673">
                                  <w:pPr>
                                    <w:pStyle w:val="TableParagraph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76F1DADA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765C4D2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63C8E38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C28E3B1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7B3E5F9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4B8A7838" w14:textId="77777777" w:rsidR="00B15F7F" w:rsidRDefault="00D52673">
                                  <w:pPr>
                                    <w:pStyle w:val="TableParagraph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1A32D270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C2120B6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E2FBC3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855786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1F8039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52AFB132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 w14:paraId="392D9B1D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25A47A1C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1,256.00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31ED3E18" w14:textId="77777777" w:rsidR="00B15F7F" w:rsidRDefault="00D52673">
                                  <w:pPr>
                                    <w:pStyle w:val="TableParagraph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6,656.00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7573E1DA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-305.00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9AC5ECE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4BDF35A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305.00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62DC0E6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44E2567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915.82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44FD9ED5" w14:textId="77777777" w:rsidR="00B15F7F" w:rsidRDefault="00D52673">
                                  <w:pPr>
                                    <w:pStyle w:val="TableParagraph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915.82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50C336FB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4F822EC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DF0C4A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8B603A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9B7F41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511BF3F1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 w14:paraId="386A395F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3,660.00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5E27BCAA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357DA6B7" w14:textId="77777777" w:rsidR="00B15F7F" w:rsidRDefault="00D52673">
                                  <w:pPr>
                                    <w:pStyle w:val="TableParagraph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3,660.00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307195F8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0931C9E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556.56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6BDA4D9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556.56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46A15A9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556.56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4CDE5E9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496.86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79F9FC99" w14:textId="77777777" w:rsidR="00B15F7F" w:rsidRDefault="00D52673">
                                  <w:pPr>
                                    <w:pStyle w:val="TableParagraph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496.86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065C7B70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9BBFEBC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E608A2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8A0F2E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1926D1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3970E766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 w14:paraId="3B6A032E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6D08CE5B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05E16050" w14:textId="77777777" w:rsidR="00B15F7F" w:rsidRDefault="00D52673">
                                  <w:pPr>
                                    <w:pStyle w:val="TableParagraph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32389C3A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-5,585.00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0CE3BA1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5,585.00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2D2722B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5,585.00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1E72BDEE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11,170.00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2ED12ED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29,150.00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4BFBE22B" w14:textId="77777777" w:rsidR="00B15F7F" w:rsidRDefault="00D52673">
                                  <w:pPr>
                                    <w:pStyle w:val="TableParagraph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29,150.00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19205DD2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A172E88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C2823A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AED723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243CE6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7E51E2DC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 w14:paraId="267920E4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0FEF84E7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3,392.00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72CA3CA0" w14:textId="77777777" w:rsidR="00B15F7F" w:rsidRDefault="00D52673">
                                  <w:pPr>
                                    <w:pStyle w:val="TableParagraph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3,392.00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5384B47E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50D350B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6B8B6B9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74694DF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9CA1BA8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0993E48F" w14:textId="77777777" w:rsidR="00B15F7F" w:rsidRDefault="00D52673">
                                  <w:pPr>
                                    <w:pStyle w:val="TableParagraph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09B40457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68D9395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66108B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397871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725F21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45C6394C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 w14:paraId="6090EEA0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331F5E0C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2,544.00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5567B7BE" w14:textId="77777777" w:rsidR="00B15F7F" w:rsidRDefault="00D52673">
                                  <w:pPr>
                                    <w:pStyle w:val="TableParagraph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2,544.00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0700D582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60B9BC4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848.00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663893E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848.00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394DD99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848.00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1061AC3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-1,696.00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523D7F22" w14:textId="77777777" w:rsidR="00B15F7F" w:rsidRDefault="00D52673">
                                  <w:pPr>
                                    <w:pStyle w:val="TableParagraph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-1,696.00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1C432275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C3C478C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06393F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731617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C743B0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3208D1CF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 w14:paraId="1765C55F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2,388.00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365198D1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73605274" w14:textId="77777777" w:rsidR="00B15F7F" w:rsidRDefault="00D52673">
                                  <w:pPr>
                                    <w:pStyle w:val="TableParagraph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2,388.00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514825C0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7DD0918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504.30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5B2CF75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504.30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7CDB15E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504.30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91A3246" w14:textId="77777777" w:rsidR="00B15F7F" w:rsidRDefault="00D52673">
                                  <w:pPr>
                                    <w:pStyle w:val="TableParagraph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-7.24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3D077A13" w14:textId="77777777" w:rsidR="00B15F7F" w:rsidRDefault="00D52673">
                                  <w:pPr>
                                    <w:pStyle w:val="TableParagraph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-7.24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62E31227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79BED74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F91967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F46D79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BCA36F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37AA8907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 w14:paraId="2457A457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51486C6E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1,174.00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62749518" w14:textId="77777777" w:rsidR="00B15F7F" w:rsidRDefault="00D52673">
                                  <w:pPr>
                                    <w:pStyle w:val="TableParagraph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4,474.00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2D88B175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-199.00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00C9304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199.00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D710587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199.00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3EDD64C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199.00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642FBAD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597.96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42BDDC10" w14:textId="77777777" w:rsidR="00B15F7F" w:rsidRDefault="00D52673">
                                  <w:pPr>
                                    <w:pStyle w:val="TableParagraph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597.96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08B01ED8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DC963FF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3F162B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E63FB3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CA846F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7EB6519B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 w14:paraId="3365A125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5CE3C967" w14:textId="77777777" w:rsidR="00B15F7F" w:rsidRDefault="00D52673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204.00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29B260C4" w14:textId="77777777" w:rsidR="00B15F7F" w:rsidRDefault="00D52673">
                                  <w:pPr>
                                    <w:pStyle w:val="TableParagraph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5,604.00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3B370BB5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-305.00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9C8E3B0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AD3B4F9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305.00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6D28CB8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66D6DFF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915.20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1F21B2D8" w14:textId="77777777" w:rsidR="00B15F7F" w:rsidRDefault="00D52673">
                                  <w:pPr>
                                    <w:pStyle w:val="TableParagraph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915.20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6AD6CED3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22847B0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20E047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ECEAA2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962F20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73EC28DF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 w14:paraId="45E8D88A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3,660.00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10C804C5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646BBCDA" w14:textId="77777777" w:rsidR="00B15F7F" w:rsidRDefault="00D52673">
                                  <w:pPr>
                                    <w:pStyle w:val="TableParagraph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3,660.00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1438D562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35ED070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406.90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76F4F99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406.90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144D848A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406.90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CE26172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1,934.18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13C13EEA" w14:textId="77777777" w:rsidR="00B15F7F" w:rsidRDefault="00D52673">
                                  <w:pPr>
                                    <w:pStyle w:val="TableParagraph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1,934.18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77974B14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5BC9737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E52E38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CEED16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0E3A7A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18A429C2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 w14:paraId="6CE2BAC2" w14:textId="77777777" w:rsidR="00B15F7F" w:rsidRDefault="00D52673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424,500.00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5123A906" w14:textId="77777777" w:rsidR="00B15F7F" w:rsidRDefault="00D52673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-236,000.00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60183175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188,500.00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1B2E2D06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581F8A6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62CDE5B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25B3209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F9B492D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187,104.00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33532F3F" w14:textId="77777777" w:rsidR="00B15F7F" w:rsidRDefault="00D52673">
                                  <w:pPr>
                                    <w:pStyle w:val="TableParagraph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187,104.00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19484CF2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C14F2D8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F01CE6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35832C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9A236E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7F20C73B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 w14:paraId="27880CAF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4,200.00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295B5EEE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3155A3A2" w14:textId="77777777" w:rsidR="00B15F7F" w:rsidRDefault="00D52673">
                                  <w:pPr>
                                    <w:pStyle w:val="TableParagraph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4,200.00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3D734928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ACA4C11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349.00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DD4D510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349.00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8FE72B9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349.00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483E79F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2,455.00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23596C05" w14:textId="77777777" w:rsidR="00B15F7F" w:rsidRDefault="00D52673">
                                  <w:pPr>
                                    <w:pStyle w:val="TableParagraph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2,455.00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3891CA91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46D2094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AB51DF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14B49D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05DD23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5A577375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 w14:paraId="67F52EBC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440EDD54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36,379.00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094DC319" w14:textId="77777777" w:rsidR="00B15F7F" w:rsidRDefault="00D52673">
                                  <w:pPr>
                                    <w:pStyle w:val="TableParagraph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36,379.00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074258EC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75A0A1D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442ACBC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CE99CF6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9,900.00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9375C29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-9,900.00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0BD78616" w14:textId="77777777" w:rsidR="00B15F7F" w:rsidRDefault="00D52673">
                                  <w:pPr>
                                    <w:pStyle w:val="TableParagraph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-9,900.00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663FB0C3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DC0C5A6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9878B4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FF727D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7C139E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1AD72CFC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 w14:paraId="4BE57FC3" w14:textId="77777777" w:rsidR="00B15F7F" w:rsidRDefault="00D52673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140,000.00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3E6328DE" w14:textId="77777777" w:rsidR="00B15F7F" w:rsidRDefault="00D52673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-72,000.00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7D239BFE" w14:textId="77777777" w:rsidR="00B15F7F" w:rsidRDefault="00D52673">
                                  <w:pPr>
                                    <w:pStyle w:val="TableParagraph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5A246D30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-902.00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27DA57A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16,301.00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9420765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16,301.00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252291DF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16,301.00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A42EC3B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-18,942.00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346D7391" w14:textId="77777777" w:rsidR="00B15F7F" w:rsidRDefault="00D52673">
                                  <w:pPr>
                                    <w:pStyle w:val="TableParagraph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-9,202.00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65F75D3C" w14:textId="77777777" w:rsidR="00B15F7F" w:rsidRDefault="00D52673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2,550.00</w:t>
                                  </w:r>
                                </w:p>
                              </w:tc>
                            </w:tr>
                            <w:tr w:rsidR="00B15F7F" w14:paraId="0E9EE2A5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76B5F0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D2859D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00B7AF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2378A135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 w14:paraId="65CD3B6E" w14:textId="77777777" w:rsidR="00B15F7F" w:rsidRDefault="00D52673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630,400.00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0D6DC840" w14:textId="77777777" w:rsidR="00B15F7F" w:rsidRDefault="00D52673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-264,000.00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47A7F832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366,400.00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11E971CE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-2,998.00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3BFA4EE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2,998.00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A272809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2,998.00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B37B87D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2,998.00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3AD575E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320,659.82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0BFDA7B0" w14:textId="77777777" w:rsidR="00B15F7F" w:rsidRDefault="00D52673">
                                  <w:pPr>
                                    <w:pStyle w:val="TableParagraph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320,659.82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1D16CC0D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D5679A0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069983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E00C89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F1B866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4DFFB492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 w14:paraId="65BF23BF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70CB4700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87,995.00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416FCB6D" w14:textId="77777777" w:rsidR="00B15F7F" w:rsidRDefault="00D52673">
                                  <w:pPr>
                                    <w:pStyle w:val="TableParagraph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87,995.00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78DBFB52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A457A1E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66A9828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025C0669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F6E8F63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57,995.00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6F7F8701" w14:textId="77777777" w:rsidR="00B15F7F" w:rsidRDefault="00D52673">
                                  <w:pPr>
                                    <w:pStyle w:val="TableParagraph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57,995.00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0A6B317F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E651C62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984DA9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8C1FF0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560E61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0168C014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 w14:paraId="2A9D7511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35,976.00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75A0D0AF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47,456.00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3572C82B" w14:textId="77777777" w:rsidR="00B15F7F" w:rsidRDefault="00D52673">
                                  <w:pPr>
                                    <w:pStyle w:val="TableParagraph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83,432.00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0F75DBC9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77D7068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11,833.21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24E1D12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11,833.21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9BE2CD4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21,833.21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FCAB36E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34,772.42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5E526ACF" w14:textId="77777777" w:rsidR="00B15F7F" w:rsidRDefault="00D52673">
                                  <w:pPr>
                                    <w:pStyle w:val="TableParagraph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34,772.42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1AD87DF7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550582B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7FEC98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485DF2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ECE2A2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36346F0A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 w14:paraId="1494AE0C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26E5CCEA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58F2FC95" w14:textId="77777777" w:rsidR="00B15F7F" w:rsidRDefault="00D52673">
                                  <w:pPr>
                                    <w:pStyle w:val="TableParagraph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7CD0B638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DEB773B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D49FA0E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1A0AF362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127B9AA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5C0A7809" w14:textId="77777777" w:rsidR="00B15F7F" w:rsidRDefault="00D52673">
                                  <w:pPr>
                                    <w:pStyle w:val="TableParagraph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18ABE3D6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2731BFF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65331C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0A9761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023045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5A69CD0D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 w14:paraId="27EC5C74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31A38B5C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6A260B41" w14:textId="77777777" w:rsidR="00B15F7F" w:rsidRDefault="00D52673">
                                  <w:pPr>
                                    <w:pStyle w:val="TableParagraph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508ABDB7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-703.00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59CEE0B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703.00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06510A9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703.00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03CF630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703.00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DBD84A1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33,591.19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0A95CB44" w14:textId="77777777" w:rsidR="00B15F7F" w:rsidRDefault="00D52673">
                                  <w:pPr>
                                    <w:pStyle w:val="TableParagraph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33,591.19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2FA39AB7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349E3B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505E45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E15F49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B54F88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45D0462A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 w14:paraId="62208648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8,436.00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14CC6DDF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019FC534" w14:textId="77777777" w:rsidR="00B15F7F" w:rsidRDefault="00D52673">
                                  <w:pPr>
                                    <w:pStyle w:val="TableParagraph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8,436.00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695D106A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24B9903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1,222.58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939D99D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1,222.58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5B5E277D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1,222.58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61DBCE1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3,094.55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7DE3CEBD" w14:textId="77777777" w:rsidR="00B15F7F" w:rsidRDefault="00D52673">
                                  <w:pPr>
                                    <w:pStyle w:val="TableParagraph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3,094.55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277F220C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F13C9BF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4B2275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19C2D7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F89078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76F34D1D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 w14:paraId="6EE247D8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3,660.00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79EB227A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4C9689A5" w14:textId="77777777" w:rsidR="00B15F7F" w:rsidRDefault="00D52673">
                                  <w:pPr>
                                    <w:pStyle w:val="TableParagraph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3,660.00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462B6B5D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AC2A242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395.16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7D77ECA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395.16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5127E9CB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395.16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340E57E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2,126.08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6BB0D6F5" w14:textId="77777777" w:rsidR="00B15F7F" w:rsidRDefault="00D52673">
                                  <w:pPr>
                                    <w:pStyle w:val="TableParagraph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2,126.08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7A335A15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0B22EFE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52F707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7F9608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4F95E8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7DAC5D6C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 w14:paraId="5888E627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16F251FE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69403F5C" w14:textId="77777777" w:rsidR="00B15F7F" w:rsidRDefault="00D52673">
                                  <w:pPr>
                                    <w:pStyle w:val="TableParagraph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5,449.00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60CB8E34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-305.00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C1B3C4D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BE546E4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305.00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5DD687A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9FDED61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915.38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1D889302" w14:textId="77777777" w:rsidR="00B15F7F" w:rsidRDefault="00D52673">
                                  <w:pPr>
                                    <w:pStyle w:val="TableParagraph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915.38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1B7C7571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F2AE8C1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EC18FE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2BB662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A4A544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408F585F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 w14:paraId="563E10AC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3,660.00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2612805C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2ED31626" w14:textId="77777777" w:rsidR="00B15F7F" w:rsidRDefault="00D52673">
                                  <w:pPr>
                                    <w:pStyle w:val="TableParagraph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3,660.00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730589A4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67E509D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624.00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6E77094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624.00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17D69391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624.00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DE7E530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659.70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64502F2A" w14:textId="77777777" w:rsidR="00B15F7F" w:rsidRDefault="00D52673">
                                  <w:pPr>
                                    <w:pStyle w:val="TableParagraph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659.70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732E3818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0B0446D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C300DA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A889BD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5CEFDE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70EEE08D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 w14:paraId="1729816E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2E570459" w14:textId="77777777" w:rsidR="00B15F7F" w:rsidRDefault="00D52673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586.00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5B4E8453" w14:textId="77777777" w:rsidR="00B15F7F" w:rsidRDefault="00D52673">
                                  <w:pPr>
                                    <w:pStyle w:val="TableParagraph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5,986.00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6E37549E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-305.00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BB623E3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58BAA48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305.00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0A107ECD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5DD2EA7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915.00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01538EA5" w14:textId="77777777" w:rsidR="00B15F7F" w:rsidRDefault="00D52673">
                                  <w:pPr>
                                    <w:pStyle w:val="TableParagraph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915.00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7D93F879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618379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53DE26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222D32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D0C055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0135C9F4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CORREOS Y TELÉGRAFOS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 w14:paraId="0791461F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6B3BDABE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72439B4D" w14:textId="77777777" w:rsidR="00B15F7F" w:rsidRDefault="00D52673">
                                  <w:pPr>
                                    <w:pStyle w:val="TableParagraph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26A9CD57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B373987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0A6CF59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A6D8B55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7871B69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45337BB0" w14:textId="77777777" w:rsidR="00B15F7F" w:rsidRDefault="00D52673">
                                  <w:pPr>
                                    <w:pStyle w:val="TableParagraph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631CE208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39BFBA4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A1A01F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2CA0D3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C6AB2F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246013A8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CORREOS Y TELÉGRAFOS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 w14:paraId="14DEE5C8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4621E3A7" w14:textId="77777777" w:rsidR="00B15F7F" w:rsidRDefault="00D52673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-12,000.00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1D2747C6" w14:textId="77777777" w:rsidR="00B15F7F" w:rsidRDefault="00D52673">
                                  <w:pPr>
                                    <w:pStyle w:val="TableParagraph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06F94310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38E5EE8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7DBB68F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2F76258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7848E01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13489382" w14:textId="77777777" w:rsidR="00B15F7F" w:rsidRDefault="00D52673">
                                  <w:pPr>
                                    <w:pStyle w:val="TableParagraph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624F9F37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118DD6A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211835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4E791D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2D3CA8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320CEDC4" w14:textId="77777777" w:rsidR="00B15F7F" w:rsidRDefault="00D52673">
                                  <w:pPr>
                                    <w:pStyle w:val="TableParagraph"/>
                                    <w:spacing w:before="0" w:line="150" w:lineRule="atLeast"/>
                                    <w:ind w:left="65" w:right="57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EXTRACCIÓN DE BASURA Y DESTRUCCIÓN DE DESECHOS SÓLIDOS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 w14:paraId="350A3A71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6470CA67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5611CAF3" w14:textId="77777777" w:rsidR="00B15F7F" w:rsidRDefault="00D52673">
                                  <w:pPr>
                                    <w:pStyle w:val="TableParagraph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03A3BDF3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BBAB572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4CFA9AA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2DAC8AAB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F508688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5F45E306" w14:textId="77777777" w:rsidR="00B15F7F" w:rsidRDefault="00D52673">
                                  <w:pPr>
                                    <w:pStyle w:val="TableParagraph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1723524C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E80504A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1F30100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27A4082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7097717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412AB29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DIVULGACIÓN E INFORMACIÓN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 w14:paraId="1E11B01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279DDB9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6DFD28C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2411879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F8AD7D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C87FB6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27C34D4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A7911A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-15,310.20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61A74AF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-15,310.20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69F31BD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0AFEDF9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B94F56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C977E6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AD93DA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4B1E78BF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DIVULGACIÓN E INFORMACIÓN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 w14:paraId="6B0B0BC1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21CED92F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176EB379" w14:textId="77777777" w:rsidR="00B15F7F" w:rsidRDefault="00D52673">
                                  <w:pPr>
                                    <w:pStyle w:val="TableParagraph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0CE7E2CE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6F4B501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4D0BBBB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6BEE301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41770AF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-8,160.00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224AC2D1" w14:textId="77777777" w:rsidR="00B15F7F" w:rsidRDefault="00D52673">
                                  <w:pPr>
                                    <w:pStyle w:val="TableParagraph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-8,160.00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29208C37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B8976CC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8495B0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136C34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CEE9EE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69523C5C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DIVULGACIÓN E INFORMACIÓN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 w14:paraId="12E283CB" w14:textId="77777777" w:rsidR="00B15F7F" w:rsidRDefault="00D52673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16E6CB94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2F1CB586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7B6C9777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FFB9C81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2AFC679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C5DDFFA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86679B9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3E588A72" w14:textId="77777777" w:rsidR="00B15F7F" w:rsidRDefault="00D52673">
                                  <w:pPr>
                                    <w:pStyle w:val="TableParagraph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65C401E4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B5E0554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39F4A5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0F3204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A2B151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51D6165C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DIVULGACIÓN E INFORMACIÓN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 w14:paraId="1D24A7EF" w14:textId="77777777" w:rsidR="00B15F7F" w:rsidRDefault="00D52673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224B2D81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391D71C0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39A19BF5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7E8CB3E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8C9B6B5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D730589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0A83310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4FBB9B91" w14:textId="77777777" w:rsidR="00B15F7F" w:rsidRDefault="00D52673">
                                  <w:pPr>
                                    <w:pStyle w:val="TableParagraph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6B4BF0B3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F8F6D47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0FF3C8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AC31A0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9C9935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55258D66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DIVULGACIÓN E INFORMACIÓN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 w14:paraId="1CAE6F61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6AF3903C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1CF15040" w14:textId="77777777" w:rsidR="00B15F7F" w:rsidRDefault="00D52673">
                                  <w:pPr>
                                    <w:pStyle w:val="TableParagraph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70A063DD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4241377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70B9194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1DC89F8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4A5D991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49986DC9" w14:textId="77777777" w:rsidR="00B15F7F" w:rsidRDefault="00D52673">
                                  <w:pPr>
                                    <w:pStyle w:val="TableParagraph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77B89740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03E42EE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C6046E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48C435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3FF2D8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0F82693D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DIVULGACIÓN E INFORMACIÓN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 w14:paraId="190C10CB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7EED0818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665C8471" w14:textId="77777777" w:rsidR="00B15F7F" w:rsidRDefault="00D52673">
                                  <w:pPr>
                                    <w:pStyle w:val="TableParagraph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0651C97B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AAB32C7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4C7AD85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5B58AE1E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41C96D4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07D32C5E" w14:textId="77777777" w:rsidR="00B15F7F" w:rsidRDefault="00D52673">
                                  <w:pPr>
                                    <w:pStyle w:val="TableParagraph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4B59D49C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AE8DC36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F9A91A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7D1C04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4CA481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0F3DAF6C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DIVULGACIÓN E INFORMACIÓN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 w14:paraId="4C7F73E9" w14:textId="77777777" w:rsidR="00B15F7F" w:rsidRDefault="00D52673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110,000.00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508E9BE4" w14:textId="77777777" w:rsidR="00B15F7F" w:rsidRDefault="00D52673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-110,000.00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09FF6966" w14:textId="77777777" w:rsidR="00B15F7F" w:rsidRDefault="00D52673">
                                  <w:pPr>
                                    <w:pStyle w:val="TableParagraph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267B334A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F6B716D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7EB50BE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59856350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D3FC92E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4315D0BD" w14:textId="77777777" w:rsidR="00B15F7F" w:rsidRDefault="00D52673">
                                  <w:pPr>
                                    <w:pStyle w:val="TableParagraph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36F5B335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9222D8B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254C2E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8C710F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7E2617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42C10F1B" w14:textId="77777777" w:rsidR="00B15F7F" w:rsidRDefault="00D52673">
                                  <w:pPr>
                                    <w:pStyle w:val="TableParagraph"/>
                                    <w:spacing w:before="0" w:line="150" w:lineRule="atLeast"/>
                                    <w:ind w:left="65" w:right="81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IMPRESIÓN, ENCUADERNACIÓN Y REPRODUCCIÓN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 w14:paraId="036D5DBF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15B2212F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6DAFD5C6" w14:textId="77777777" w:rsidR="00B15F7F" w:rsidRDefault="00D52673">
                                  <w:pPr>
                                    <w:pStyle w:val="TableParagraph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0DA8F4A2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5BDAD51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8AEB452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1489AF5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96D9BDF" w14:textId="77777777" w:rsidR="00B15F7F" w:rsidRDefault="00D52673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3D017EF2" w14:textId="77777777" w:rsidR="00B15F7F" w:rsidRDefault="00D52673">
                                  <w:pPr>
                                    <w:pStyle w:val="TableParagraph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7D6FE7F2" w14:textId="77777777" w:rsidR="00B15F7F" w:rsidRDefault="00D52673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39C08E7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F3A0670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015C178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DABD6B5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5458CDD9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IMPRESIÓN, ENCUADERNACIÓN Y</w:t>
                                  </w:r>
                                </w:p>
                                <w:p w14:paraId="6DDDCD7A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REPRODUCCIÓN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 w14:paraId="7120C4B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11289DF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55,000.00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5E3FF63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56D4DF9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F926E4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F9CC1F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BCA722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08A366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17,697.89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61551CF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41,297.89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19447DD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ED56D3B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40E6C6C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862314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A09DDB7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178B9CCF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IMPRESIÓN, ENCUADERNACIÓN Y</w:t>
                                  </w:r>
                                </w:p>
                                <w:p w14:paraId="620B772E" w14:textId="77777777" w:rsidR="00B15F7F" w:rsidRDefault="00D52673">
                                  <w:pPr>
                                    <w:pStyle w:val="TableParagraph"/>
                                    <w:spacing w:before="35" w:line="9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REPRODUCCIÓN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 w14:paraId="6CE8129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1E1D7CB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6C45BD0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4A72E71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517C33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BA8930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D1D7E6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F8665C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-2,949.57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51FB0D2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-2,949.57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27359D0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6CCC54E9" w14:textId="77777777" w:rsidR="00B15F7F" w:rsidRDefault="00B15F7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796CDD93" id="Cuadro de texto 26" o:spid="_x0000_s1032" type="#_x0000_t202" style="position:absolute;left:0;text-align:left;margin-left:2.85pt;margin-top:25.7pt;width:780pt;height:450pt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0"/>
                        <w:gridCol w:w="499"/>
                        <w:gridCol w:w="356"/>
                        <w:gridCol w:w="2598"/>
                        <w:gridCol w:w="1412"/>
                        <w:gridCol w:w="1217"/>
                        <w:gridCol w:w="1235"/>
                        <w:gridCol w:w="1191"/>
                        <w:gridCol w:w="1200"/>
                        <w:gridCol w:w="1200"/>
                        <w:gridCol w:w="1173"/>
                        <w:gridCol w:w="1200"/>
                        <w:gridCol w:w="1253"/>
                        <w:gridCol w:w="785"/>
                      </w:tblGrid>
                      <w:tr w:rsidR="00B15F7F" w14:paraId="318F2E19" w14:textId="77777777">
                        <w:trPr>
                          <w:trHeight w:val="244"/>
                        </w:trPr>
                        <w:tc>
                          <w:tcPr>
                            <w:tcW w:w="280" w:type="dxa"/>
                            <w:tcBorders>
                              <w:top w:val="single" w:sz="4" w:space="0" w:color="000000"/>
                            </w:tcBorders>
                          </w:tcPr>
                          <w:p w14:paraId="26B8203A" w14:textId="77777777" w:rsidR="00B15F7F" w:rsidRDefault="00D52673">
                            <w:pPr>
                              <w:pStyle w:val="TableParagraph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000000"/>
                            </w:tcBorders>
                          </w:tcPr>
                          <w:p w14:paraId="00B90899" w14:textId="77777777" w:rsidR="00B15F7F" w:rsidRDefault="00D52673">
                            <w:pPr>
                              <w:pStyle w:val="TableParagraph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000000"/>
                            </w:tcBorders>
                          </w:tcPr>
                          <w:p w14:paraId="558B798C" w14:textId="77777777" w:rsidR="00B15F7F" w:rsidRDefault="00D52673">
                            <w:pPr>
                              <w:pStyle w:val="TableParagraph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8" w:type="dxa"/>
                            <w:tcBorders>
                              <w:top w:val="single" w:sz="4" w:space="0" w:color="000000"/>
                            </w:tcBorders>
                          </w:tcPr>
                          <w:p w14:paraId="62C2D0E4" w14:textId="77777777" w:rsidR="00B15F7F" w:rsidRDefault="00D52673">
                            <w:pPr>
                              <w:pStyle w:val="TableParagraph"/>
                              <w:spacing w:before="6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000000"/>
                            </w:tcBorders>
                          </w:tcPr>
                          <w:p w14:paraId="66D4A8BF" w14:textId="77777777" w:rsidR="00B15F7F" w:rsidRDefault="00D52673">
                            <w:pPr>
                              <w:pStyle w:val="TableParagraph"/>
                              <w:spacing w:before="63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single" w:sz="4" w:space="0" w:color="000000"/>
                            </w:tcBorders>
                          </w:tcPr>
                          <w:p w14:paraId="075A9323" w14:textId="77777777" w:rsidR="00B15F7F" w:rsidRDefault="00D52673">
                            <w:pPr>
                              <w:pStyle w:val="TableParagraph"/>
                              <w:spacing w:before="63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863.00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</w:tcBorders>
                          </w:tcPr>
                          <w:p w14:paraId="38CB60D6" w14:textId="77777777" w:rsidR="00B15F7F" w:rsidRDefault="00D52673">
                            <w:pPr>
                              <w:pStyle w:val="TableParagraph"/>
                              <w:spacing w:before="63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6,263.00</w:t>
                            </w:r>
                          </w:p>
                        </w:tc>
                        <w:tc>
                          <w:tcPr>
                            <w:tcW w:w="1191" w:type="dxa"/>
                            <w:tcBorders>
                              <w:top w:val="single" w:sz="4" w:space="0" w:color="000000"/>
                            </w:tcBorders>
                          </w:tcPr>
                          <w:p w14:paraId="6D4EB147" w14:textId="77777777" w:rsidR="00B15F7F" w:rsidRDefault="00D52673">
                            <w:pPr>
                              <w:pStyle w:val="TableParagraph"/>
                              <w:spacing w:before="63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-305.00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7EF3F231" w14:textId="77777777" w:rsidR="00B15F7F" w:rsidRDefault="00D52673">
                            <w:pPr>
                              <w:pStyle w:val="TableParagraph"/>
                              <w:spacing w:before="63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305.00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6F9F3650" w14:textId="77777777" w:rsidR="00B15F7F" w:rsidRDefault="00D52673">
                            <w:pPr>
                              <w:pStyle w:val="TableParagraph"/>
                              <w:spacing w:before="63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305.00</w:t>
                            </w:r>
                          </w:p>
                        </w:tc>
                        <w:tc>
                          <w:tcPr>
                            <w:tcW w:w="1173" w:type="dxa"/>
                            <w:tcBorders>
                              <w:top w:val="single" w:sz="4" w:space="0" w:color="000000"/>
                            </w:tcBorders>
                          </w:tcPr>
                          <w:p w14:paraId="49F38649" w14:textId="77777777" w:rsidR="00B15F7F" w:rsidRDefault="00D52673">
                            <w:pPr>
                              <w:pStyle w:val="TableParagraph"/>
                              <w:spacing w:before="63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305.00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1E7375AA" w14:textId="77777777" w:rsidR="00B15F7F" w:rsidRDefault="00D52673">
                            <w:pPr>
                              <w:pStyle w:val="TableParagraph"/>
                              <w:spacing w:before="63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915.56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000000"/>
                            </w:tcBorders>
                          </w:tcPr>
                          <w:p w14:paraId="4E75B7C0" w14:textId="77777777" w:rsidR="00B15F7F" w:rsidRDefault="00D52673">
                            <w:pPr>
                              <w:pStyle w:val="TableParagraph"/>
                              <w:spacing w:before="63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915.56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</w:tcBorders>
                          </w:tcPr>
                          <w:p w14:paraId="1517150C" w14:textId="77777777" w:rsidR="00B15F7F" w:rsidRDefault="00D52673">
                            <w:pPr>
                              <w:pStyle w:val="TableParagraph"/>
                              <w:spacing w:before="63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B29A955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CE84C86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6CC898B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FC583AA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57591FB8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 w14:paraId="1122C591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3,660.00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7E01F87B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2CA6785A" w14:textId="77777777" w:rsidR="00B15F7F" w:rsidRDefault="00D52673">
                            <w:pPr>
                              <w:pStyle w:val="TableParagraph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3,660.00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0963DD4E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72DAD2F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389.00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E59D897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389.00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27D6DDA4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389.00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901ACAC" w14:textId="77777777" w:rsidR="00B15F7F" w:rsidRDefault="00D52673">
                            <w:pPr>
                              <w:pStyle w:val="TableParagraph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16.04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504A495B" w14:textId="77777777" w:rsidR="00B15F7F" w:rsidRDefault="00D52673">
                            <w:pPr>
                              <w:pStyle w:val="TableParagraph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16.04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4CED0019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9EF790F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851EB15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9B4703B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A42349D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08E9592F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 w14:paraId="7B0F13FF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0C7F191F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02F37AEE" w14:textId="77777777" w:rsidR="00B15F7F" w:rsidRDefault="00D52673">
                            <w:pPr>
                              <w:pStyle w:val="TableParagraph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51BFA692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0660C07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5E842FC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5A5E7A3D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58454F1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70BB9922" w14:textId="77777777" w:rsidR="00B15F7F" w:rsidRDefault="00D52673">
                            <w:pPr>
                              <w:pStyle w:val="TableParagraph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67EEA9A8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FF2EEA4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30404ED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C3DAEB8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564B2A4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332640B4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 w14:paraId="5D8D0E6F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076F9863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5F35BC32" w14:textId="77777777" w:rsidR="00B15F7F" w:rsidRDefault="00D52673">
                            <w:pPr>
                              <w:pStyle w:val="TableParagraph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2B81A6C7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-305.00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7E7E740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69F5C9E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305.00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2AB0CF20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C06BB2A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1,754.00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09473179" w14:textId="77777777" w:rsidR="00B15F7F" w:rsidRDefault="00D52673">
                            <w:pPr>
                              <w:pStyle w:val="TableParagraph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1,754.00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0B41A210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334C581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5B9F792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A5B8EC1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5805F7A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28DB8B3C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 w14:paraId="09795451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3,660.00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0EA460E6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5326173E" w14:textId="77777777" w:rsidR="00B15F7F" w:rsidRDefault="00D52673">
                            <w:pPr>
                              <w:pStyle w:val="TableParagraph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3,660.00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77568E7F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EA58A55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149.00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FB8C3CF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149.00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2E3CA960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149.00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83AA529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2,915.00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2CDEF534" w14:textId="77777777" w:rsidR="00B15F7F" w:rsidRDefault="00D52673">
                            <w:pPr>
                              <w:pStyle w:val="TableParagraph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2,915.00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0071A788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ABFE137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A89A913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E28209F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4784654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452F0B29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 w14:paraId="38CC0D78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072D8BD0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79596E85" w14:textId="77777777" w:rsidR="00B15F7F" w:rsidRDefault="00D52673">
                            <w:pPr>
                              <w:pStyle w:val="TableParagraph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76F1DADA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765C4D2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63C8E38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6C28E3B1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7B3E5F9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4B8A7838" w14:textId="77777777" w:rsidR="00B15F7F" w:rsidRDefault="00D52673">
                            <w:pPr>
                              <w:pStyle w:val="TableParagraph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1A32D270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C2120B6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E2FBC3F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8557862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1F8039E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52AFB132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 w14:paraId="392D9B1D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25A47A1C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1,256.00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31ED3E18" w14:textId="77777777" w:rsidR="00B15F7F" w:rsidRDefault="00D52673">
                            <w:pPr>
                              <w:pStyle w:val="TableParagraph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6,656.00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7573E1DA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-305.00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9AC5ECE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4BDF35A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305.00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662DC0E6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44E2567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915.82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44FD9ED5" w14:textId="77777777" w:rsidR="00B15F7F" w:rsidRDefault="00D52673">
                            <w:pPr>
                              <w:pStyle w:val="TableParagraph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915.82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50C336FB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4F822EC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DF0C4AD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8B603AE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9B7F417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511BF3F1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 w14:paraId="386A395F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3,660.00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5E27BCAA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357DA6B7" w14:textId="77777777" w:rsidR="00B15F7F" w:rsidRDefault="00D52673">
                            <w:pPr>
                              <w:pStyle w:val="TableParagraph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3,660.00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307195F8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0931C9E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556.56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6BDA4D9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556.56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646A15A9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556.56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4CDE5E9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496.86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79F9FC99" w14:textId="77777777" w:rsidR="00B15F7F" w:rsidRDefault="00D52673">
                            <w:pPr>
                              <w:pStyle w:val="TableParagraph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496.86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065C7B70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9BBFEBC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E608A27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8A0F2E1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1926D1F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3970E766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 w14:paraId="3B6A032E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6D08CE5B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05E16050" w14:textId="77777777" w:rsidR="00B15F7F" w:rsidRDefault="00D52673">
                            <w:pPr>
                              <w:pStyle w:val="TableParagraph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32389C3A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-5,585.00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0CE3BA1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5,585.00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2D2722B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5,585.00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1E72BDEE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11,170.00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2ED12ED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29,150.00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4BFBE22B" w14:textId="77777777" w:rsidR="00B15F7F" w:rsidRDefault="00D52673">
                            <w:pPr>
                              <w:pStyle w:val="TableParagraph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29,150.00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19205DD2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A172E88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C2823AE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AED7238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243CE66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7E51E2DC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 w14:paraId="267920E4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0FEF84E7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3,392.00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72CA3CA0" w14:textId="77777777" w:rsidR="00B15F7F" w:rsidRDefault="00D52673">
                            <w:pPr>
                              <w:pStyle w:val="TableParagraph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3,392.00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5384B47E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50D350B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6B8B6B9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774694DF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9CA1BA8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0993E48F" w14:textId="77777777" w:rsidR="00B15F7F" w:rsidRDefault="00D52673">
                            <w:pPr>
                              <w:pStyle w:val="TableParagraph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09B40457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68D9395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66108B3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3978715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725F21E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45C6394C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 w14:paraId="6090EEA0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331F5E0C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2,544.00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5567B7BE" w14:textId="77777777" w:rsidR="00B15F7F" w:rsidRDefault="00D52673">
                            <w:pPr>
                              <w:pStyle w:val="TableParagraph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2,544.00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0700D582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60B9BC4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848.00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663893E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848.00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7394DD99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848.00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1061AC3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-1,696.00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523D7F22" w14:textId="77777777" w:rsidR="00B15F7F" w:rsidRDefault="00D52673">
                            <w:pPr>
                              <w:pStyle w:val="TableParagraph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-1,696.00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1C432275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C3C478C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06393FF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7316172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C743B04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3208D1CF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 w14:paraId="1765C55F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2,388.00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365198D1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73605274" w14:textId="77777777" w:rsidR="00B15F7F" w:rsidRDefault="00D52673">
                            <w:pPr>
                              <w:pStyle w:val="TableParagraph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2,388.00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514825C0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7DD0918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504.30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5B2CF75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504.30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7CDB15E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504.30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91A3246" w14:textId="77777777" w:rsidR="00B15F7F" w:rsidRDefault="00D52673">
                            <w:pPr>
                              <w:pStyle w:val="TableParagraph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-7.24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3D077A13" w14:textId="77777777" w:rsidR="00B15F7F" w:rsidRDefault="00D52673">
                            <w:pPr>
                              <w:pStyle w:val="TableParagraph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-7.24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62E31227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79BED74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F91967B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F46D79B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BCA36F1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37AA8907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 w14:paraId="2457A457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51486C6E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1,174.00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62749518" w14:textId="77777777" w:rsidR="00B15F7F" w:rsidRDefault="00D52673">
                            <w:pPr>
                              <w:pStyle w:val="TableParagraph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4,474.00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2D88B175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-199.00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00C9304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199.00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D710587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199.00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63EDD64C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199.00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642FBAD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597.96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42BDDC10" w14:textId="77777777" w:rsidR="00B15F7F" w:rsidRDefault="00D52673">
                            <w:pPr>
                              <w:pStyle w:val="TableParagraph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597.96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08B01ED8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DC963FF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3F162B1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E63FB30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CA846F1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7EB6519B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 w14:paraId="3365A125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5CE3C967" w14:textId="77777777" w:rsidR="00B15F7F" w:rsidRDefault="00D52673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204.00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29B260C4" w14:textId="77777777" w:rsidR="00B15F7F" w:rsidRDefault="00D52673">
                            <w:pPr>
                              <w:pStyle w:val="TableParagraph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5,604.00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3B370BB5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-305.00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9C8E3B0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AD3B4F9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305.00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66D28CB8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66D6DFF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915.20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1F21B2D8" w14:textId="77777777" w:rsidR="00B15F7F" w:rsidRDefault="00D52673">
                            <w:pPr>
                              <w:pStyle w:val="TableParagraph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915.20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6AD6CED3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22847B0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20E047B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ECEAA2B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962F209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73EC28DF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 w14:paraId="45E8D88A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3,660.00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10C804C5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646BBCDA" w14:textId="77777777" w:rsidR="00B15F7F" w:rsidRDefault="00D52673">
                            <w:pPr>
                              <w:pStyle w:val="TableParagraph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3,660.00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1438D562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35ED070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406.90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76F4F99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406.90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144D848A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406.90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CE26172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1,934.18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13C13EEA" w14:textId="77777777" w:rsidR="00B15F7F" w:rsidRDefault="00D52673">
                            <w:pPr>
                              <w:pStyle w:val="TableParagraph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1,934.18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77974B14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5BC9737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E52E382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CEED164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0E3A7AB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18A429C2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 w14:paraId="6CE2BAC2" w14:textId="77777777" w:rsidR="00B15F7F" w:rsidRDefault="00D52673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424,500.00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5123A906" w14:textId="77777777" w:rsidR="00B15F7F" w:rsidRDefault="00D52673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-236,000.00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60183175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188,500.00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1B2E2D06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581F8A6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62CDE5B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325B3209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F9B492D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187,104.00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33532F3F" w14:textId="77777777" w:rsidR="00B15F7F" w:rsidRDefault="00D52673">
                            <w:pPr>
                              <w:pStyle w:val="TableParagraph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187,104.00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19484CF2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C14F2D8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F01CE68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35832CF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9A236E6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7F20C73B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 w14:paraId="27880CAF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4,200.00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295B5EEE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3155A3A2" w14:textId="77777777" w:rsidR="00B15F7F" w:rsidRDefault="00D52673">
                            <w:pPr>
                              <w:pStyle w:val="TableParagraph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4,200.00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3D734928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ACA4C11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349.00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DD4D510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349.00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38FE72B9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349.00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483E79F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2,455.00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23596C05" w14:textId="77777777" w:rsidR="00B15F7F" w:rsidRDefault="00D52673">
                            <w:pPr>
                              <w:pStyle w:val="TableParagraph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2,455.00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3891CA91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46D2094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AB51DF6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14B49DF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05DD23D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5A577375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 w14:paraId="67F52EBC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440EDD54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36,379.00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094DC319" w14:textId="77777777" w:rsidR="00B15F7F" w:rsidRDefault="00D52673">
                            <w:pPr>
                              <w:pStyle w:val="TableParagraph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36,379.00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074258EC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75A0A1D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442ACBC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3CE99CF6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9,900.00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9375C29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-9,900.00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0BD78616" w14:textId="77777777" w:rsidR="00B15F7F" w:rsidRDefault="00D52673">
                            <w:pPr>
                              <w:pStyle w:val="TableParagraph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-9,900.00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663FB0C3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DC0C5A6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9878B48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FF727DE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7C139E8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1AD72CFC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 w14:paraId="4BE57FC3" w14:textId="77777777" w:rsidR="00B15F7F" w:rsidRDefault="00D52673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140,000.00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3E6328DE" w14:textId="77777777" w:rsidR="00B15F7F" w:rsidRDefault="00D52673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-72,000.00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7D239BFE" w14:textId="77777777" w:rsidR="00B15F7F" w:rsidRDefault="00D52673">
                            <w:pPr>
                              <w:pStyle w:val="TableParagraph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5A246D30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-902.00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27DA57A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16,301.00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9420765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16,301.00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252291DF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16,301.00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A42EC3B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-18,942.00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346D7391" w14:textId="77777777" w:rsidR="00B15F7F" w:rsidRDefault="00D52673">
                            <w:pPr>
                              <w:pStyle w:val="TableParagraph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-9,202.00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65F75D3C" w14:textId="77777777" w:rsidR="00B15F7F" w:rsidRDefault="00D52673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2,550.00</w:t>
                            </w:r>
                          </w:p>
                        </w:tc>
                      </w:tr>
                      <w:tr w:rsidR="00B15F7F" w14:paraId="0E9EE2A5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76B5F00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D2859D7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00B7AF4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2378A135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 w14:paraId="65CD3B6E" w14:textId="77777777" w:rsidR="00B15F7F" w:rsidRDefault="00D52673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630,400.00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0D6DC840" w14:textId="77777777" w:rsidR="00B15F7F" w:rsidRDefault="00D52673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-264,000.00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47A7F832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366,400.00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11E971CE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-2,998.00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3BFA4EE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2,998.00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A272809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2,998.00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3B37B87D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2,998.00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3AD575E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320,659.82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0BFDA7B0" w14:textId="77777777" w:rsidR="00B15F7F" w:rsidRDefault="00D52673">
                            <w:pPr>
                              <w:pStyle w:val="TableParagraph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320,659.82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1D16CC0D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D5679A0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0699835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E00C892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F1B8666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4DFFB492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 w14:paraId="65BF23BF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70CB4700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87,995.00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416FCB6D" w14:textId="77777777" w:rsidR="00B15F7F" w:rsidRDefault="00D52673">
                            <w:pPr>
                              <w:pStyle w:val="TableParagraph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87,995.00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78DBFB52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A457A1E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66A9828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025C0669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F6E8F63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57,995.00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6F7F8701" w14:textId="77777777" w:rsidR="00B15F7F" w:rsidRDefault="00D52673">
                            <w:pPr>
                              <w:pStyle w:val="TableParagraph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57,995.00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0A6B317F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E651C62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984DA93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8C1FF03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560E61D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0168C014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 w14:paraId="2A9D7511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35,976.00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75A0D0AF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47,456.00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3572C82B" w14:textId="77777777" w:rsidR="00B15F7F" w:rsidRDefault="00D52673">
                            <w:pPr>
                              <w:pStyle w:val="TableParagraph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83,432.00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0F75DBC9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77D7068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11,833.21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24E1D12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11,833.21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69BE2CD4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21,833.21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FCAB36E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34,772.42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5E526ACF" w14:textId="77777777" w:rsidR="00B15F7F" w:rsidRDefault="00D52673">
                            <w:pPr>
                              <w:pStyle w:val="TableParagraph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34,772.42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1AD87DF7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550582B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7FEC986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485DF23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ECE2A2B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36346F0A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 w14:paraId="1494AE0C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26E5CCEA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58F2FC95" w14:textId="77777777" w:rsidR="00B15F7F" w:rsidRDefault="00D52673">
                            <w:pPr>
                              <w:pStyle w:val="TableParagraph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7CD0B638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DEB773B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D49FA0E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1A0AF362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127B9AA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5C0A7809" w14:textId="77777777" w:rsidR="00B15F7F" w:rsidRDefault="00D52673">
                            <w:pPr>
                              <w:pStyle w:val="TableParagraph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18ABE3D6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2731BFF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65331C7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0A97610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0230454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5A69CD0D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 w14:paraId="27EC5C74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31A38B5C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6A260B41" w14:textId="77777777" w:rsidR="00B15F7F" w:rsidRDefault="00D52673">
                            <w:pPr>
                              <w:pStyle w:val="TableParagraph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508ABDB7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-703.00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59CEE0B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703.00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06510A9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703.00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603CF630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703.00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DBD84A1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33,591.19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0A95CB44" w14:textId="77777777" w:rsidR="00B15F7F" w:rsidRDefault="00D52673">
                            <w:pPr>
                              <w:pStyle w:val="TableParagraph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33,591.19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2FA39AB7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349E3BA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505E45A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E15F496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B54F88E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45D0462A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 w14:paraId="62208648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8,436.00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14CC6DDF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019FC534" w14:textId="77777777" w:rsidR="00B15F7F" w:rsidRDefault="00D52673">
                            <w:pPr>
                              <w:pStyle w:val="TableParagraph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8,436.00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695D106A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24B9903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1,222.58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939D99D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1,222.58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5B5E277D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1,222.58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61DBCE1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3,094.55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7DE3CEBD" w14:textId="77777777" w:rsidR="00B15F7F" w:rsidRDefault="00D52673">
                            <w:pPr>
                              <w:pStyle w:val="TableParagraph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3,094.55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277F220C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F13C9BF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4B22758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19C2D77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F89078B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76F34D1D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 w14:paraId="6EE247D8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3,660.00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79EB227A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4C9689A5" w14:textId="77777777" w:rsidR="00B15F7F" w:rsidRDefault="00D52673">
                            <w:pPr>
                              <w:pStyle w:val="TableParagraph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3,660.00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462B6B5D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AC2A242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395.16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7D77ECA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395.16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5127E9CB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395.16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340E57E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2,126.08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6BB0D6F5" w14:textId="77777777" w:rsidR="00B15F7F" w:rsidRDefault="00D52673">
                            <w:pPr>
                              <w:pStyle w:val="TableParagraph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2,126.08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7A335A15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0B22EFE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52F7070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7F9608A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4F95E88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7DAC5D6C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 w14:paraId="5888E627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16F251FE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69403F5C" w14:textId="77777777" w:rsidR="00B15F7F" w:rsidRDefault="00D52673">
                            <w:pPr>
                              <w:pStyle w:val="TableParagraph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5,449.00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60CB8E34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-305.00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C1B3C4D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BE546E4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305.00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65DD687A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9FDED61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915.38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1D889302" w14:textId="77777777" w:rsidR="00B15F7F" w:rsidRDefault="00D52673">
                            <w:pPr>
                              <w:pStyle w:val="TableParagraph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915.38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1B7C7571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F2AE8C1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EC18FEE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2BB6625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A4A5442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408F585F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 w14:paraId="563E10AC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3,660.00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2612805C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2ED31626" w14:textId="77777777" w:rsidR="00B15F7F" w:rsidRDefault="00D52673">
                            <w:pPr>
                              <w:pStyle w:val="TableParagraph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3,660.00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730589A4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67E509D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624.00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6E77094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624.00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17D69391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624.00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DE7E530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659.70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64502F2A" w14:textId="77777777" w:rsidR="00B15F7F" w:rsidRDefault="00D52673">
                            <w:pPr>
                              <w:pStyle w:val="TableParagraph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659.70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732E3818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0B0446D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C300DA7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A889BD5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5CEFDE5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70EEE08D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 w14:paraId="1729816E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2E570459" w14:textId="77777777" w:rsidR="00B15F7F" w:rsidRDefault="00D52673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586.00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5B4E8453" w14:textId="77777777" w:rsidR="00B15F7F" w:rsidRDefault="00D52673">
                            <w:pPr>
                              <w:pStyle w:val="TableParagraph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5,986.00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6E37549E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-305.00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BB623E3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58BAA48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305.00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0A107ECD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5DD2EA7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915.00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01538EA5" w14:textId="77777777" w:rsidR="00B15F7F" w:rsidRDefault="00D52673">
                            <w:pPr>
                              <w:pStyle w:val="TableParagraph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915.00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7D93F879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618379A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53DE262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222D32B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D0C0557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0135C9F4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CORREOS Y TELÉGRAFOS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 w14:paraId="0791461F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6B3BDABE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72439B4D" w14:textId="77777777" w:rsidR="00B15F7F" w:rsidRDefault="00D52673">
                            <w:pPr>
                              <w:pStyle w:val="TableParagraph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26A9CD57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B373987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0A6CF59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A6D8B55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7871B69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45337BB0" w14:textId="77777777" w:rsidR="00B15F7F" w:rsidRDefault="00D52673">
                            <w:pPr>
                              <w:pStyle w:val="TableParagraph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631CE208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39BFBA4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A1A01F6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2CA0D3C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C6AB2F3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246013A8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CORREOS Y TELÉGRAFOS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 w14:paraId="14DEE5C8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4621E3A7" w14:textId="77777777" w:rsidR="00B15F7F" w:rsidRDefault="00D52673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-12,000.00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1D2747C6" w14:textId="77777777" w:rsidR="00B15F7F" w:rsidRDefault="00D52673">
                            <w:pPr>
                              <w:pStyle w:val="TableParagraph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06F94310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38E5EE8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7DBB68F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32F76258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7848E01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13489382" w14:textId="77777777" w:rsidR="00B15F7F" w:rsidRDefault="00D52673">
                            <w:pPr>
                              <w:pStyle w:val="TableParagraph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624F9F37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118DD6A" w14:textId="77777777">
                        <w:trPr>
                          <w:trHeight w:val="312"/>
                        </w:trPr>
                        <w:tc>
                          <w:tcPr>
                            <w:tcW w:w="280" w:type="dxa"/>
                          </w:tcPr>
                          <w:p w14:paraId="32118351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4E791DD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2D3CA84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320CEDC4" w14:textId="77777777" w:rsidR="00B15F7F" w:rsidRDefault="00D52673">
                            <w:pPr>
                              <w:pStyle w:val="TableParagraph"/>
                              <w:spacing w:before="0" w:line="150" w:lineRule="atLeast"/>
                              <w:ind w:left="65" w:right="57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EXTRACCIÓN DE BASURA Y DESTRUCCIÓN DE DESECHOS SÓLIDOS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 w14:paraId="350A3A71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6470CA67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5611CAF3" w14:textId="77777777" w:rsidR="00B15F7F" w:rsidRDefault="00D52673">
                            <w:pPr>
                              <w:pStyle w:val="TableParagraph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03A3BDF3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BBAB572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4CFA9AA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2DAC8AAB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F508688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5F45E306" w14:textId="77777777" w:rsidR="00B15F7F" w:rsidRDefault="00D52673">
                            <w:pPr>
                              <w:pStyle w:val="TableParagraph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1723524C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E80504A" w14:textId="77777777">
                        <w:trPr>
                          <w:trHeight w:val="191"/>
                        </w:trPr>
                        <w:tc>
                          <w:tcPr>
                            <w:tcW w:w="280" w:type="dxa"/>
                          </w:tcPr>
                          <w:p w14:paraId="71F30100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27A4082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7097717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412AB294" w14:textId="77777777" w:rsidR="00B15F7F" w:rsidRDefault="00D52673">
                            <w:pPr>
                              <w:pStyle w:val="TableParagraph"/>
                              <w:spacing w:before="10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DIVULGACIÓN E INFORMACIÓN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 w14:paraId="1E11B01C" w14:textId="77777777" w:rsidR="00B15F7F" w:rsidRDefault="00D52673">
                            <w:pPr>
                              <w:pStyle w:val="TableParagraph"/>
                              <w:spacing w:before="10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279DDB92" w14:textId="77777777" w:rsidR="00B15F7F" w:rsidRDefault="00D52673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6DFD28C2" w14:textId="77777777" w:rsidR="00B15F7F" w:rsidRDefault="00D52673">
                            <w:pPr>
                              <w:pStyle w:val="TableParagraph"/>
                              <w:spacing w:before="10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24118793" w14:textId="77777777" w:rsidR="00B15F7F" w:rsidRDefault="00D52673">
                            <w:pPr>
                              <w:pStyle w:val="TableParagraph"/>
                              <w:spacing w:before="10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F8AD7DC" w14:textId="77777777" w:rsidR="00B15F7F" w:rsidRDefault="00D52673">
                            <w:pPr>
                              <w:pStyle w:val="TableParagraph"/>
                              <w:spacing w:before="10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C87FB60" w14:textId="77777777" w:rsidR="00B15F7F" w:rsidRDefault="00D52673">
                            <w:pPr>
                              <w:pStyle w:val="TableParagraph"/>
                              <w:spacing w:before="10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27C34D4C" w14:textId="77777777" w:rsidR="00B15F7F" w:rsidRDefault="00D52673">
                            <w:pPr>
                              <w:pStyle w:val="TableParagraph"/>
                              <w:spacing w:before="10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A7911AA" w14:textId="77777777" w:rsidR="00B15F7F" w:rsidRDefault="00D52673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-15,310.20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61A74AF2" w14:textId="77777777" w:rsidR="00B15F7F" w:rsidRDefault="00D52673">
                            <w:pPr>
                              <w:pStyle w:val="TableParagraph"/>
                              <w:spacing w:before="10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-15,310.20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69F31BD9" w14:textId="77777777" w:rsidR="00B15F7F" w:rsidRDefault="00D52673">
                            <w:pPr>
                              <w:pStyle w:val="TableParagraph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0AFEDF9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B94F569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C977E68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AD93DA4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4B1E78BF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DIVULGACIÓN E INFORMACIÓN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 w14:paraId="6B0B0BC1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21CED92F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176EB379" w14:textId="77777777" w:rsidR="00B15F7F" w:rsidRDefault="00D52673">
                            <w:pPr>
                              <w:pStyle w:val="TableParagraph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0CE7E2CE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6F4B501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4D0BBBB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36BEE301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41770AF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-8,160.00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224AC2D1" w14:textId="77777777" w:rsidR="00B15F7F" w:rsidRDefault="00D52673">
                            <w:pPr>
                              <w:pStyle w:val="TableParagraph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-8,160.00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29208C37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B8976CC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8495B0C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136C34A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CEE9EE2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69523C5C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DIVULGACIÓN E INFORMACIÓN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 w14:paraId="12E283CB" w14:textId="77777777" w:rsidR="00B15F7F" w:rsidRDefault="00D52673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16E6CB94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2F1CB586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7B6C9777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FFB9C81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2AFC679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6C5DDFFA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86679B9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3E588A72" w14:textId="77777777" w:rsidR="00B15F7F" w:rsidRDefault="00D52673">
                            <w:pPr>
                              <w:pStyle w:val="TableParagraph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65C401E4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B5E0554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39F4A52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0F3204E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A2B151F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51D6165C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DIVULGACIÓN E INFORMACIÓN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 w14:paraId="1D24A7EF" w14:textId="77777777" w:rsidR="00B15F7F" w:rsidRDefault="00D52673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224B2D81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391D71C0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39A19BF5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7E8CB3E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8C9B6B5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3D730589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0A83310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4FBB9B91" w14:textId="77777777" w:rsidR="00B15F7F" w:rsidRDefault="00D52673">
                            <w:pPr>
                              <w:pStyle w:val="TableParagraph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6B4BF0B3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F8F6D47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40FF3C8F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AC31A03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9C99352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55258D66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DIVULGACIÓN E INFORMACIÓN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 w14:paraId="1CAE6F61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6AF3903C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1CF15040" w14:textId="77777777" w:rsidR="00B15F7F" w:rsidRDefault="00D52673">
                            <w:pPr>
                              <w:pStyle w:val="TableParagraph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70A063DD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4241377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70B9194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61DC89F8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4A5D991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49986DC9" w14:textId="77777777" w:rsidR="00B15F7F" w:rsidRDefault="00D52673">
                            <w:pPr>
                              <w:pStyle w:val="TableParagraph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77B89740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03E42EE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3C6046E3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48C4350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3FF2D87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0F82693D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DIVULGACIÓN E INFORMACIÓN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 w14:paraId="190C10CB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7EED0818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665C8471" w14:textId="77777777" w:rsidR="00B15F7F" w:rsidRDefault="00D52673">
                            <w:pPr>
                              <w:pStyle w:val="TableParagraph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0651C97B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AAB32C7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4C7AD85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5B58AE1E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41C96D4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07D32C5E" w14:textId="77777777" w:rsidR="00B15F7F" w:rsidRDefault="00D52673">
                            <w:pPr>
                              <w:pStyle w:val="TableParagraph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4B59D49C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AE8DC36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7F9A91A1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7D1C047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4CA481E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0F3DAF6C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DIVULGACIÓN E INFORMACIÓN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 w14:paraId="4C7F73E9" w14:textId="77777777" w:rsidR="00B15F7F" w:rsidRDefault="00D52673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110,000.00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508E9BE4" w14:textId="77777777" w:rsidR="00B15F7F" w:rsidRDefault="00D52673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-110,000.00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09FF6966" w14:textId="77777777" w:rsidR="00B15F7F" w:rsidRDefault="00D52673">
                            <w:pPr>
                              <w:pStyle w:val="TableParagraph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267B334A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F6B716D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7EB50BE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59856350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D3FC92E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4315D0BD" w14:textId="77777777" w:rsidR="00B15F7F" w:rsidRDefault="00D52673">
                            <w:pPr>
                              <w:pStyle w:val="TableParagraph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36F5B335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9222D8B" w14:textId="77777777">
                        <w:trPr>
                          <w:trHeight w:val="312"/>
                        </w:trPr>
                        <w:tc>
                          <w:tcPr>
                            <w:tcW w:w="280" w:type="dxa"/>
                          </w:tcPr>
                          <w:p w14:paraId="2254C2EF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8C710F5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7E26170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42C10F1B" w14:textId="77777777" w:rsidR="00B15F7F" w:rsidRDefault="00D52673">
                            <w:pPr>
                              <w:pStyle w:val="TableParagraph"/>
                              <w:spacing w:before="0" w:line="150" w:lineRule="atLeast"/>
                              <w:ind w:left="65" w:right="81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IMPRESIÓN, ENCUADERNACIÓN Y REPRODUCCIÓN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 w14:paraId="036D5DBF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15B2212F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6DAFD5C6" w14:textId="77777777" w:rsidR="00B15F7F" w:rsidRDefault="00D52673">
                            <w:pPr>
                              <w:pStyle w:val="TableParagraph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0DA8F4A2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5BDAD51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8AEB452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61489AF5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96D9BDF" w14:textId="77777777" w:rsidR="00B15F7F" w:rsidRDefault="00D52673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3D017EF2" w14:textId="77777777" w:rsidR="00B15F7F" w:rsidRDefault="00D52673">
                            <w:pPr>
                              <w:pStyle w:val="TableParagraph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7D6FE7F2" w14:textId="77777777" w:rsidR="00B15F7F" w:rsidRDefault="00D52673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39C08E7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3F3A0670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015C178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DABD6B5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5458CDD9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IMPRESIÓN, ENCUADERNACIÓN Y</w:t>
                            </w:r>
                          </w:p>
                          <w:p w14:paraId="6DDDCD7A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REPRODUCCIÓN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 w14:paraId="7120C4BE" w14:textId="77777777" w:rsidR="00B15F7F" w:rsidRDefault="00D52673">
                            <w:pPr>
                              <w:pStyle w:val="TableParagraph"/>
                              <w:spacing w:before="10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11289DF2" w14:textId="77777777" w:rsidR="00B15F7F" w:rsidRDefault="00D52673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55,000.00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5E3FF633" w14:textId="77777777" w:rsidR="00B15F7F" w:rsidRDefault="00D52673">
                            <w:pPr>
                              <w:pStyle w:val="TableParagraph"/>
                              <w:spacing w:before="10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56D4DF96" w14:textId="77777777" w:rsidR="00B15F7F" w:rsidRDefault="00D52673">
                            <w:pPr>
                              <w:pStyle w:val="TableParagraph"/>
                              <w:spacing w:before="10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F926E42" w14:textId="77777777" w:rsidR="00B15F7F" w:rsidRDefault="00D52673">
                            <w:pPr>
                              <w:pStyle w:val="TableParagraph"/>
                              <w:spacing w:before="10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F9CC1F9" w14:textId="77777777" w:rsidR="00B15F7F" w:rsidRDefault="00D52673">
                            <w:pPr>
                              <w:pStyle w:val="TableParagraph"/>
                              <w:spacing w:before="10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6BCA7227" w14:textId="77777777" w:rsidR="00B15F7F" w:rsidRDefault="00D52673">
                            <w:pPr>
                              <w:pStyle w:val="TableParagraph"/>
                              <w:spacing w:before="10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08A3662" w14:textId="77777777" w:rsidR="00B15F7F" w:rsidRDefault="00D52673">
                            <w:pPr>
                              <w:pStyle w:val="TableParagraph"/>
                              <w:spacing w:before="10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17,697.89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61551CF3" w14:textId="77777777" w:rsidR="00B15F7F" w:rsidRDefault="00D52673">
                            <w:pPr>
                              <w:pStyle w:val="TableParagraph"/>
                              <w:spacing w:before="10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41,297.89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19447DD5" w14:textId="77777777" w:rsidR="00B15F7F" w:rsidRDefault="00D52673">
                            <w:pPr>
                              <w:pStyle w:val="TableParagraph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ED56D3B" w14:textId="77777777">
                        <w:trPr>
                          <w:trHeight w:val="289"/>
                        </w:trPr>
                        <w:tc>
                          <w:tcPr>
                            <w:tcW w:w="280" w:type="dxa"/>
                          </w:tcPr>
                          <w:p w14:paraId="440E6C6C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862314A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A09DDB7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178B9CCF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IMPRESIÓN, ENCUADERNACIÓN Y</w:t>
                            </w:r>
                          </w:p>
                          <w:p w14:paraId="620B772E" w14:textId="77777777" w:rsidR="00B15F7F" w:rsidRDefault="00D52673">
                            <w:pPr>
                              <w:pStyle w:val="TableParagraph"/>
                              <w:spacing w:before="35" w:line="9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REPRODUCCIÓN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 w14:paraId="6CE81293" w14:textId="77777777" w:rsidR="00B15F7F" w:rsidRDefault="00D52673">
                            <w:pPr>
                              <w:pStyle w:val="TableParagraph"/>
                              <w:spacing w:before="10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1E1D7CB4" w14:textId="77777777" w:rsidR="00B15F7F" w:rsidRDefault="00D52673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6C45BD0F" w14:textId="77777777" w:rsidR="00B15F7F" w:rsidRDefault="00D52673">
                            <w:pPr>
                              <w:pStyle w:val="TableParagraph"/>
                              <w:spacing w:before="10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4A72E714" w14:textId="77777777" w:rsidR="00B15F7F" w:rsidRDefault="00D52673">
                            <w:pPr>
                              <w:pStyle w:val="TableParagraph"/>
                              <w:spacing w:before="10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517C335" w14:textId="77777777" w:rsidR="00B15F7F" w:rsidRDefault="00D52673">
                            <w:pPr>
                              <w:pStyle w:val="TableParagraph"/>
                              <w:spacing w:before="10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BA89308" w14:textId="77777777" w:rsidR="00B15F7F" w:rsidRDefault="00D52673">
                            <w:pPr>
                              <w:pStyle w:val="TableParagraph"/>
                              <w:spacing w:before="10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3D1D7E63" w14:textId="77777777" w:rsidR="00B15F7F" w:rsidRDefault="00D52673">
                            <w:pPr>
                              <w:pStyle w:val="TableParagraph"/>
                              <w:spacing w:before="10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F8665C5" w14:textId="77777777" w:rsidR="00B15F7F" w:rsidRDefault="00D52673">
                            <w:pPr>
                              <w:pStyle w:val="TableParagraph"/>
                              <w:spacing w:before="10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-2,949.57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51FB0D2F" w14:textId="77777777" w:rsidR="00B15F7F" w:rsidRDefault="00D52673">
                            <w:pPr>
                              <w:pStyle w:val="TableParagraph"/>
                              <w:spacing w:before="10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-2,949.57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27359D04" w14:textId="77777777" w:rsidR="00B15F7F" w:rsidRDefault="00D52673">
                            <w:pPr>
                              <w:pStyle w:val="TableParagraph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6CCC54E9" w14:textId="77777777" w:rsidR="00B15F7F" w:rsidRDefault="00B15F7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PG REN</w:t>
      </w:r>
    </w:p>
    <w:p w14:paraId="3B887830" w14:textId="77777777" w:rsidR="00B15F7F" w:rsidRDefault="00D52673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 w14:paraId="7D77A7B2" w14:textId="77777777" w:rsidR="00B15F7F" w:rsidRDefault="00B15F7F">
      <w:pPr>
        <w:spacing w:before="10"/>
        <w:rPr>
          <w:b/>
          <w:sz w:val="10"/>
        </w:rPr>
      </w:pPr>
    </w:p>
    <w:p w14:paraId="726944D5" w14:textId="77777777" w:rsidR="00B15F7F" w:rsidRDefault="00D52673">
      <w:pPr>
        <w:pStyle w:val="Textoindependiente"/>
        <w:ind w:left="151"/>
      </w:pPr>
      <w:r>
        <w:rPr>
          <w:w w:val="105"/>
        </w:rPr>
        <w:t>UBG</w:t>
      </w:r>
    </w:p>
    <w:p w14:paraId="4B82923E" w14:textId="77777777" w:rsidR="00B15F7F" w:rsidRDefault="00D52673">
      <w:pPr>
        <w:pStyle w:val="Textoindependiente"/>
        <w:spacing w:before="71" w:line="501" w:lineRule="auto"/>
        <w:ind w:left="174" w:hanging="163"/>
      </w:pPr>
      <w:r>
        <w:rPr>
          <w:b w:val="0"/>
        </w:rPr>
        <w:br w:type="column"/>
      </w:r>
      <w:r>
        <w:rPr>
          <w:w w:val="105"/>
        </w:rPr>
        <w:t>PY ACT FTE</w:t>
      </w:r>
    </w:p>
    <w:p w14:paraId="6B313FE5" w14:textId="77777777" w:rsidR="00B15F7F" w:rsidRDefault="00D52673">
      <w:pPr>
        <w:pStyle w:val="Textoindependiente"/>
        <w:spacing w:before="71" w:line="501" w:lineRule="auto"/>
        <w:ind w:left="36" w:right="-13" w:firstLine="180"/>
      </w:pPr>
      <w:r>
        <w:rPr>
          <w:b w:val="0"/>
        </w:rPr>
        <w:br w:type="column"/>
      </w:r>
      <w:r>
        <w:rPr>
          <w:w w:val="105"/>
        </w:rPr>
        <w:t>OBR DESCRIPCION</w:t>
      </w:r>
    </w:p>
    <w:p w14:paraId="5B6D1932" w14:textId="77777777" w:rsidR="00B15F7F" w:rsidRDefault="00D52673">
      <w:pPr>
        <w:pStyle w:val="Textoindependiente"/>
        <w:tabs>
          <w:tab w:val="left" w:pos="1122"/>
        </w:tabs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ASIGNADO</w:t>
      </w:r>
      <w:r>
        <w:rPr>
          <w:b w:val="0"/>
          <w:w w:val="105"/>
        </w:rPr>
        <w:tab/>
      </w:r>
      <w:r>
        <w:rPr>
          <w:spacing w:val="-1"/>
          <w:w w:val="105"/>
        </w:rPr>
        <w:t>MODIFICACIONES</w:t>
      </w:r>
    </w:p>
    <w:p w14:paraId="036C6750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VIGENTE</w:t>
      </w:r>
    </w:p>
    <w:p w14:paraId="70C41ADC" w14:textId="77777777" w:rsidR="00B15F7F" w:rsidRDefault="00D52673">
      <w:pPr>
        <w:pStyle w:val="Textoindependiente"/>
        <w:spacing w:before="71" w:line="343" w:lineRule="auto"/>
        <w:ind w:left="57" w:right="-11" w:firstLine="338"/>
      </w:pPr>
      <w:r>
        <w:rPr>
          <w:b w:val="0"/>
        </w:rPr>
        <w:br w:type="column"/>
      </w:r>
      <w:r>
        <w:rPr>
          <w:w w:val="105"/>
        </w:rPr>
        <w:t>PRE- COMPROMETIDO</w:t>
      </w:r>
    </w:p>
    <w:p w14:paraId="2E476FF8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COMPROMETIDO</w:t>
      </w:r>
    </w:p>
    <w:p w14:paraId="059F554A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DEVENGADO</w:t>
      </w:r>
    </w:p>
    <w:p w14:paraId="4C97A357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PAGADO</w:t>
      </w:r>
    </w:p>
    <w:p w14:paraId="706227EE" w14:textId="77777777" w:rsidR="00B15F7F" w:rsidRDefault="00D52673">
      <w:pPr>
        <w:pStyle w:val="Textoindependiente"/>
        <w:spacing w:before="71" w:line="343" w:lineRule="auto"/>
        <w:ind w:left="57" w:right="-14" w:firstLine="256"/>
      </w:pPr>
      <w:r>
        <w:rPr>
          <w:b w:val="0"/>
        </w:rPr>
        <w:br w:type="column"/>
      </w:r>
      <w:r>
        <w:rPr>
          <w:w w:val="105"/>
        </w:rPr>
        <w:t>SALDO POR COMPROMETER</w:t>
      </w:r>
    </w:p>
    <w:p w14:paraId="00A2C1D0" w14:textId="77777777" w:rsidR="00B15F7F" w:rsidRDefault="00D52673">
      <w:pPr>
        <w:pStyle w:val="Textoindependiente"/>
        <w:spacing w:before="71" w:line="343" w:lineRule="auto"/>
        <w:ind w:left="65" w:right="-14" w:hanging="8"/>
      </w:pPr>
      <w:r>
        <w:rPr>
          <w:b w:val="0"/>
        </w:rPr>
        <w:br w:type="column"/>
      </w:r>
      <w:r>
        <w:rPr>
          <w:w w:val="105"/>
        </w:rPr>
        <w:t>SALDO POR DEVENGAR</w:t>
      </w:r>
    </w:p>
    <w:p w14:paraId="7EF1EED9" w14:textId="77777777" w:rsidR="00B15F7F" w:rsidRDefault="00D52673">
      <w:pPr>
        <w:pStyle w:val="Textoindependiente"/>
        <w:spacing w:before="71"/>
        <w:ind w:right="142"/>
        <w:jc w:val="right"/>
      </w:pPr>
      <w:r>
        <w:rPr>
          <w:b w:val="0"/>
        </w:rPr>
        <w:br w:type="column"/>
      </w:r>
      <w:r>
        <w:rPr>
          <w:w w:val="105"/>
        </w:rPr>
        <w:t>SALDO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</w:p>
    <w:p w14:paraId="2264F412" w14:textId="77777777" w:rsidR="00B15F7F" w:rsidRDefault="00D52673">
      <w:pPr>
        <w:pStyle w:val="Textoindependiente"/>
        <w:spacing w:before="50"/>
        <w:ind w:right="142"/>
        <w:jc w:val="right"/>
      </w:pPr>
      <w:r>
        <w:rPr>
          <w:w w:val="105"/>
        </w:rPr>
        <w:t>PAGAR</w:t>
      </w:r>
    </w:p>
    <w:p w14:paraId="15F41183" w14:textId="77777777" w:rsidR="00B15F7F" w:rsidRDefault="00B15F7F">
      <w:pPr>
        <w:jc w:val="right"/>
        <w:sectPr w:rsidR="00B15F7F">
          <w:type w:val="continuous"/>
          <w:pgSz w:w="15840" w:h="12240" w:orient="landscape"/>
          <w:pgMar w:top="620" w:right="40" w:bottom="280" w:left="0" w:header="720" w:footer="720" w:gutter="0"/>
          <w:cols w:num="13" w:space="720" w:equalWidth="0">
            <w:col w:w="281" w:space="113"/>
            <w:col w:w="381" w:space="40"/>
            <w:col w:w="487" w:space="39"/>
            <w:col w:w="779" w:space="2094"/>
            <w:col w:w="2090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 w14:paraId="4F508031" w14:textId="77777777" w:rsidR="00B15F7F" w:rsidRDefault="00B15F7F">
      <w:pPr>
        <w:rPr>
          <w:b/>
          <w:sz w:val="16"/>
        </w:rPr>
      </w:pPr>
    </w:p>
    <w:p w14:paraId="5E52BB14" w14:textId="77777777" w:rsidR="00B15F7F" w:rsidRDefault="00B15F7F">
      <w:pPr>
        <w:rPr>
          <w:b/>
          <w:sz w:val="16"/>
        </w:rPr>
      </w:pPr>
    </w:p>
    <w:p w14:paraId="26DFE1F5" w14:textId="77777777" w:rsidR="00B15F7F" w:rsidRDefault="00B15F7F">
      <w:pPr>
        <w:rPr>
          <w:b/>
          <w:sz w:val="16"/>
        </w:rPr>
      </w:pPr>
    </w:p>
    <w:p w14:paraId="75EC38DC" w14:textId="77777777" w:rsidR="00B15F7F" w:rsidRDefault="00B15F7F">
      <w:pPr>
        <w:rPr>
          <w:b/>
          <w:sz w:val="16"/>
        </w:rPr>
      </w:pPr>
    </w:p>
    <w:p w14:paraId="024E4D5B" w14:textId="77777777" w:rsidR="00B15F7F" w:rsidRDefault="00B15F7F">
      <w:pPr>
        <w:rPr>
          <w:b/>
          <w:sz w:val="16"/>
        </w:rPr>
      </w:pPr>
    </w:p>
    <w:p w14:paraId="10FA523C" w14:textId="77777777" w:rsidR="00B15F7F" w:rsidRDefault="00B15F7F">
      <w:pPr>
        <w:rPr>
          <w:b/>
          <w:sz w:val="16"/>
        </w:rPr>
      </w:pPr>
    </w:p>
    <w:p w14:paraId="6E3187C9" w14:textId="77777777" w:rsidR="00B15F7F" w:rsidRDefault="00B15F7F">
      <w:pPr>
        <w:spacing w:before="6"/>
        <w:rPr>
          <w:b/>
          <w:sz w:val="19"/>
        </w:rPr>
      </w:pPr>
    </w:p>
    <w:p w14:paraId="7D331F81" w14:textId="77777777" w:rsidR="00B15F7F" w:rsidRDefault="00D52673">
      <w:pPr>
        <w:spacing w:before="1"/>
        <w:ind w:left="57"/>
        <w:rPr>
          <w:b/>
          <w:sz w:val="14"/>
        </w:rPr>
      </w:pPr>
      <w:r>
        <w:rPr>
          <w:b/>
          <w:sz w:val="14"/>
        </w:rPr>
        <w:t>EJERCICIO:</w:t>
      </w:r>
    </w:p>
    <w:p w14:paraId="2D4C90E0" w14:textId="77777777" w:rsidR="00B15F7F" w:rsidRDefault="00D52673">
      <w:pPr>
        <w:rPr>
          <w:b/>
          <w:sz w:val="16"/>
        </w:rPr>
      </w:pPr>
      <w:r>
        <w:br w:type="column"/>
      </w:r>
    </w:p>
    <w:p w14:paraId="6D5EA256" w14:textId="77777777" w:rsidR="00B15F7F" w:rsidRDefault="00B15F7F">
      <w:pPr>
        <w:rPr>
          <w:b/>
          <w:sz w:val="16"/>
        </w:rPr>
      </w:pPr>
    </w:p>
    <w:p w14:paraId="6286A996" w14:textId="77777777" w:rsidR="00B15F7F" w:rsidRDefault="00B15F7F">
      <w:pPr>
        <w:rPr>
          <w:b/>
          <w:sz w:val="16"/>
        </w:rPr>
      </w:pPr>
    </w:p>
    <w:p w14:paraId="6324D281" w14:textId="77777777" w:rsidR="00B15F7F" w:rsidRDefault="00B15F7F">
      <w:pPr>
        <w:rPr>
          <w:b/>
          <w:sz w:val="16"/>
        </w:rPr>
      </w:pPr>
    </w:p>
    <w:p w14:paraId="16AC981A" w14:textId="77777777" w:rsidR="00B15F7F" w:rsidRDefault="00B15F7F">
      <w:pPr>
        <w:rPr>
          <w:b/>
          <w:sz w:val="16"/>
        </w:rPr>
      </w:pPr>
    </w:p>
    <w:p w14:paraId="7653CCDF" w14:textId="77777777" w:rsidR="00B15F7F" w:rsidRDefault="00B15F7F">
      <w:pPr>
        <w:rPr>
          <w:b/>
          <w:sz w:val="16"/>
        </w:rPr>
      </w:pPr>
    </w:p>
    <w:p w14:paraId="07E78665" w14:textId="77777777" w:rsidR="00B15F7F" w:rsidRDefault="00B15F7F">
      <w:pPr>
        <w:spacing w:before="10"/>
        <w:rPr>
          <w:b/>
          <w:sz w:val="17"/>
        </w:rPr>
      </w:pPr>
    </w:p>
    <w:p w14:paraId="581B7C13" w14:textId="77777777" w:rsidR="00B15F7F" w:rsidRDefault="00D52673">
      <w:pPr>
        <w:spacing w:before="1"/>
        <w:ind w:left="57"/>
        <w:rPr>
          <w:b/>
          <w:sz w:val="14"/>
        </w:rPr>
      </w:pPr>
      <w:r>
        <w:rPr>
          <w:b/>
          <w:sz w:val="14"/>
        </w:rPr>
        <w:t>2023</w:t>
      </w:r>
    </w:p>
    <w:p w14:paraId="3173C543" w14:textId="77777777" w:rsidR="00B15F7F" w:rsidRDefault="00D52673">
      <w:pPr>
        <w:spacing w:before="16" w:line="340" w:lineRule="auto"/>
        <w:ind w:left="71" w:right="15"/>
        <w:jc w:val="center"/>
        <w:rPr>
          <w:b/>
          <w:sz w:val="21"/>
        </w:rPr>
      </w:pPr>
      <w:r>
        <w:br w:type="column"/>
      </w:r>
      <w:r>
        <w:rPr>
          <w:b/>
          <w:sz w:val="21"/>
        </w:rPr>
        <w:t xml:space="preserve">Ejecución de Gastos - Reportes - Informacion Analitica </w:t>
      </w:r>
      <w:r>
        <w:rPr>
          <w:b/>
          <w:sz w:val="21"/>
        </w:rPr>
        <w:t>Ejecucion Analitica del Presupuesto Por tipo de Gasto</w:t>
      </w:r>
    </w:p>
    <w:p w14:paraId="41636572" w14:textId="77777777" w:rsidR="00B15F7F" w:rsidRDefault="00D52673">
      <w:pPr>
        <w:spacing w:before="7"/>
        <w:ind w:left="71" w:right="12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 w14:paraId="1D37928B" w14:textId="77777777" w:rsidR="00B15F7F" w:rsidRDefault="00B15F7F">
      <w:pPr>
        <w:spacing w:before="9"/>
        <w:rPr>
          <w:b/>
          <w:sz w:val="25"/>
        </w:rPr>
      </w:pPr>
    </w:p>
    <w:p w14:paraId="77FDA6F3" w14:textId="77777777" w:rsidR="00B15F7F" w:rsidRDefault="00D52673">
      <w:pPr>
        <w:ind w:left="317" w:right="15"/>
        <w:jc w:val="center"/>
        <w:rPr>
          <w:b/>
          <w:sz w:val="16"/>
        </w:rPr>
      </w:pPr>
      <w:r>
        <w:rPr>
          <w:b/>
          <w:sz w:val="16"/>
        </w:rPr>
        <w:t>DEL MES DE SEPTIEMBRE AL MES DE SEPTIEMBRE</w:t>
      </w:r>
    </w:p>
    <w:p w14:paraId="58FAAAEB" w14:textId="77777777" w:rsidR="00B15F7F" w:rsidRDefault="00D52673">
      <w:pPr>
        <w:spacing w:before="143"/>
        <w:ind w:left="57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PAGINA   </w:t>
      </w:r>
      <w:r>
        <w:rPr>
          <w:b/>
          <w:spacing w:val="34"/>
          <w:sz w:val="16"/>
        </w:rPr>
        <w:t xml:space="preserve"> </w:t>
      </w:r>
      <w:r>
        <w:rPr>
          <w:b/>
          <w:spacing w:val="-11"/>
          <w:sz w:val="16"/>
        </w:rPr>
        <w:t>:</w:t>
      </w:r>
    </w:p>
    <w:p w14:paraId="237BCFEA" w14:textId="77777777" w:rsidR="00B15F7F" w:rsidRDefault="00D52673">
      <w:pPr>
        <w:tabs>
          <w:tab w:val="left" w:pos="891"/>
        </w:tabs>
        <w:spacing w:before="56"/>
        <w:ind w:left="57"/>
        <w:rPr>
          <w:b/>
          <w:sz w:val="16"/>
        </w:rPr>
      </w:pP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 w14:paraId="5FE415FA" w14:textId="77777777" w:rsidR="00B15F7F" w:rsidRDefault="00D52673">
      <w:pPr>
        <w:tabs>
          <w:tab w:val="left" w:pos="852"/>
        </w:tabs>
        <w:spacing w:before="56" w:line="312" w:lineRule="auto"/>
        <w:ind w:left="57" w:right="37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 xml:space="preserve">: </w:t>
      </w:r>
      <w:r>
        <w:rPr>
          <w:b/>
          <w:sz w:val="16"/>
        </w:rPr>
        <w:t>REPORTE:</w:t>
      </w:r>
    </w:p>
    <w:p w14:paraId="4C2C0D15" w14:textId="77777777" w:rsidR="00B15F7F" w:rsidRDefault="00D52673">
      <w:pPr>
        <w:pStyle w:val="Prrafodelista"/>
        <w:numPr>
          <w:ilvl w:val="0"/>
          <w:numId w:val="2"/>
        </w:numPr>
        <w:tabs>
          <w:tab w:val="left" w:pos="416"/>
          <w:tab w:val="left" w:pos="417"/>
          <w:tab w:val="left" w:pos="896"/>
        </w:tabs>
        <w:rPr>
          <w:b/>
          <w:sz w:val="16"/>
        </w:rPr>
      </w:pPr>
      <w:r>
        <w:rPr>
          <w:b/>
          <w:spacing w:val="-1"/>
          <w:w w:val="99"/>
          <w:sz w:val="16"/>
        </w:rPr>
        <w:br w:type="column"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28</w:t>
      </w:r>
    </w:p>
    <w:p w14:paraId="50FEC2BB" w14:textId="77777777" w:rsidR="00B15F7F" w:rsidRDefault="00D52673">
      <w:pPr>
        <w:spacing w:before="40"/>
        <w:ind w:left="177"/>
        <w:rPr>
          <w:b/>
          <w:sz w:val="16"/>
        </w:rPr>
      </w:pPr>
      <w:r>
        <w:rPr>
          <w:b/>
          <w:sz w:val="16"/>
        </w:rPr>
        <w:t>2/10/2023</w:t>
      </w:r>
    </w:p>
    <w:p w14:paraId="5881738C" w14:textId="77777777" w:rsidR="00B15F7F" w:rsidRDefault="00D52673">
      <w:pPr>
        <w:spacing w:before="56"/>
        <w:ind w:left="177"/>
        <w:rPr>
          <w:b/>
          <w:sz w:val="16"/>
        </w:rPr>
      </w:pPr>
      <w:r>
        <w:rPr>
          <w:b/>
          <w:sz w:val="16"/>
        </w:rPr>
        <w:t>16:09.44</w:t>
      </w:r>
    </w:p>
    <w:p w14:paraId="793AA61C" w14:textId="77777777" w:rsidR="00B15F7F" w:rsidRDefault="00D52673">
      <w:pPr>
        <w:spacing w:before="38"/>
        <w:ind w:left="57"/>
        <w:rPr>
          <w:b/>
          <w:sz w:val="16"/>
        </w:rPr>
      </w:pPr>
      <w:r>
        <w:rPr>
          <w:b/>
          <w:sz w:val="16"/>
        </w:rPr>
        <w:t>R00802794.rpt</w:t>
      </w:r>
    </w:p>
    <w:p w14:paraId="5A0381B9" w14:textId="77777777" w:rsidR="00B15F7F" w:rsidRDefault="00B15F7F">
      <w:pPr>
        <w:rPr>
          <w:sz w:val="16"/>
        </w:rPr>
        <w:sectPr w:rsidR="00B15F7F">
          <w:pgSz w:w="15840" w:h="12240" w:orient="landscape"/>
          <w:pgMar w:top="620" w:right="40" w:bottom="280" w:left="0" w:header="386" w:footer="0" w:gutter="0"/>
          <w:cols w:num="5" w:space="720" w:equalWidth="0">
            <w:col w:w="888" w:space="312"/>
            <w:col w:w="340" w:space="2427"/>
            <w:col w:w="5079" w:space="4034"/>
            <w:col w:w="945" w:space="135"/>
            <w:col w:w="1640"/>
          </w:cols>
        </w:sectPr>
      </w:pPr>
    </w:p>
    <w:p w14:paraId="5394724B" w14:textId="77777777" w:rsidR="00B15F7F" w:rsidRDefault="00B15F7F">
      <w:pPr>
        <w:spacing w:before="10"/>
        <w:rPr>
          <w:b/>
          <w:sz w:val="3"/>
        </w:rPr>
      </w:pPr>
    </w:p>
    <w:p w14:paraId="00F18A28" w14:textId="77777777" w:rsidR="00B15F7F" w:rsidRDefault="00D52673">
      <w:pPr>
        <w:spacing w:line="20" w:lineRule="exact"/>
        <w:ind w:left="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427048AF" wp14:editId="68A138A4">
                <wp:extent cx="9906000" cy="6350"/>
                <wp:effectExtent l="0" t="0" r="0" b="0"/>
                <wp:docPr id="69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68" name="Línea 28"/>
                        <wps:cNvCn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E642D7" id="Grupo 27" o:spid="_x0000_s1026" style="width:780pt;height:.5pt;mso-position-horizontal-relative:char;mso-position-vertical-relative:line" coordsize="15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">
                <v:line id="Línea 28" o:spid="_x0000_s1027" style="position:absolute;visibility:visible;mso-wrap-style:square" from="0,5" to="15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" strokeweight=".5pt"/>
                <w10:anchorlock/>
              </v:group>
            </w:pict>
          </mc:Fallback>
        </mc:AlternateContent>
      </w:r>
    </w:p>
    <w:p w14:paraId="4D4DCB04" w14:textId="77777777" w:rsidR="00B15F7F" w:rsidRDefault="00B15F7F">
      <w:pPr>
        <w:spacing w:before="1"/>
        <w:rPr>
          <w:b/>
          <w:sz w:val="6"/>
        </w:rPr>
      </w:pPr>
    </w:p>
    <w:p w14:paraId="3C7231EB" w14:textId="77777777" w:rsidR="00B15F7F" w:rsidRDefault="00B15F7F">
      <w:pPr>
        <w:rPr>
          <w:sz w:val="6"/>
        </w:rPr>
        <w:sectPr w:rsidR="00B15F7F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03F1E508" w14:textId="77777777" w:rsidR="00B15F7F" w:rsidRDefault="00D52673">
      <w:pPr>
        <w:pStyle w:val="Textoindependiente"/>
        <w:spacing w:before="71" w:line="501" w:lineRule="auto"/>
        <w:ind w:left="57" w:right="-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C06C7F8" wp14:editId="7B322724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692140"/>
                <wp:effectExtent l="0" t="0" r="0" b="0"/>
                <wp:wrapNone/>
                <wp:docPr id="8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69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479"/>
                              <w:gridCol w:w="1531"/>
                              <w:gridCol w:w="1217"/>
                              <w:gridCol w:w="1345"/>
                              <w:gridCol w:w="1081"/>
                              <w:gridCol w:w="1200"/>
                              <w:gridCol w:w="1227"/>
                              <w:gridCol w:w="1147"/>
                              <w:gridCol w:w="1200"/>
                              <w:gridCol w:w="1227"/>
                              <w:gridCol w:w="812"/>
                            </w:tblGrid>
                            <w:tr w:rsidR="00B15F7F" w14:paraId="3DCEF4B2" w14:textId="77777777">
                              <w:trPr>
                                <w:trHeight w:val="353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8594850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437DBD5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DF9721D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59BA669" w14:textId="77777777" w:rsidR="00B15F7F" w:rsidRDefault="00D52673">
                                  <w:pPr>
                                    <w:pStyle w:val="TableParagraph"/>
                                    <w:spacing w:before="41" w:line="150" w:lineRule="atLeast"/>
                                    <w:ind w:left="65" w:right="69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IMPRESIÓN, ENCUADERNACIÓN Y REPRODUCCIÓN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F4C0F37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3F0A199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17444B8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47D3463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24FA93D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51C3298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5CDDC37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5862983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6F33FE9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CE7A5C2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2438CC3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78E15BF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0E52C5C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2E39572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 w14:paraId="4FE90FF4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IMPRESIÓN, ENCUADERNACIÓN Y</w:t>
                                  </w:r>
                                </w:p>
                                <w:p w14:paraId="3B15DFCE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REPRODUCCIÓN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5137A55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5ECF140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49415D4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BA4B18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83C6DF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153DE1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797D1DF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FF4146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1BF94C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0DBA61B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C0D4CFA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47BE22B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FA0507C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43C55C1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 w14:paraId="69B28322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IMPRESIÓN, ENCUADERNACIÓN Y</w:t>
                                  </w:r>
                                </w:p>
                                <w:p w14:paraId="005DAE22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REPRODUCCIÓN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24EE0EB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5BB75D7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2488B3E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B6AAEC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6C0374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0714711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3644175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D411C9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75F34DA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11F62C4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ECA91D5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54EDA9B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D25203D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45272E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 w14:paraId="4A0F6209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IMPRESIÓN, ENCUADERNACIÓN Y</w:t>
                                  </w:r>
                                </w:p>
                                <w:p w14:paraId="4B30C3BE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REPRODUCCIÓN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28D22D0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22158F8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-50,000.00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302FF3C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AA8DD6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B43BC9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70A7FCA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7795355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22B2E6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D9F23D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1D2FD35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3330907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C497630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947F929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92E7F0D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 w14:paraId="27CCD171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IMPRESIÓN, ENCUADERNACIÓN Y</w:t>
                                  </w:r>
                                </w:p>
                                <w:p w14:paraId="778BACF8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REPRODUCCIÓN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4477ACE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3E3077F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647780C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794D6D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401FF6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5BB0908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1FA4562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E8A770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18,650.00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105255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18,650.00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5D76D76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CC40990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7EE0D43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27F9444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367AEC6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 w14:paraId="7BA8B300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IMPRESIÓN, ENCUADERNACIÓN Y</w:t>
                                  </w:r>
                                </w:p>
                                <w:p w14:paraId="11E7F55F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REPRODUCCIÓN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0ABD066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10AC069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3285D94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3EC328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75B73C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16,400.00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7A759A7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16,400.00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0CB3CD2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8D1353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-16,400.00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CF4659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-16,400.00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06EA121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16,400.00</w:t>
                                  </w:r>
                                </w:p>
                              </w:tc>
                            </w:tr>
                            <w:tr w:rsidR="00B15F7F" w14:paraId="0F47C721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7AFCF06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EA600BB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176E0D3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 w14:paraId="689BBEC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39F337C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42B0AD4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0EF5708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8EA2FF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B4044B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7B9A17A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618A00F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654C10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-34,461.98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7C7EF31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-34,461.98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2D401A9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CCEF61F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FAEF50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5FB2F0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04770A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 w14:paraId="1FB9024C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1799D25D" w14:textId="77777777" w:rsidR="00B15F7F" w:rsidRDefault="00D52673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0327E878" w14:textId="77777777" w:rsidR="00B15F7F" w:rsidRDefault="00D52673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-200,000.00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2D0DFD4A" w14:textId="77777777" w:rsidR="00B15F7F" w:rsidRDefault="00D52673">
                                  <w:pPr>
                                    <w:pStyle w:val="TableParagraph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BAD47C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6763FEF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17F9814" w14:textId="77777777" w:rsidR="00B15F7F" w:rsidRDefault="00D52673">
                                  <w:pPr>
                                    <w:pStyle w:val="TableParagraph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06FA129B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2A887E5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56722FE3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75A3ED2E" w14:textId="77777777" w:rsidR="00B15F7F" w:rsidRDefault="00D52673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83801B5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AC4D93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CCD86D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3BAD5F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 w14:paraId="71AF9290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779687BC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40,500.00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64E22703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52FF97B3" w14:textId="77777777" w:rsidR="00B15F7F" w:rsidRDefault="00D52673">
                                  <w:pPr>
                                    <w:pStyle w:val="TableParagraph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40,500.00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26B804D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125CE61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026B593A" w14:textId="77777777" w:rsidR="00B15F7F" w:rsidRDefault="00D52673">
                                  <w:pPr>
                                    <w:pStyle w:val="TableParagraph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6B4AAE74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B1394AD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40,500.00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93B770F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40,500.00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6953357E" w14:textId="77777777" w:rsidR="00B15F7F" w:rsidRDefault="00D52673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5071715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7A65BE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420EDB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E4C207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 w14:paraId="6985EAF7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5193E3FD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319E4E15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2126480F" w14:textId="77777777" w:rsidR="00B15F7F" w:rsidRDefault="00D52673">
                                  <w:pPr>
                                    <w:pStyle w:val="TableParagraph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4A7256A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B5335AA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23E92A6" w14:textId="77777777" w:rsidR="00B15F7F" w:rsidRDefault="00D52673">
                                  <w:pPr>
                                    <w:pStyle w:val="TableParagraph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258CC69E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4AC6CD9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05D88552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5E7F4F03" w14:textId="77777777" w:rsidR="00B15F7F" w:rsidRDefault="00D52673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B778CF9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C0D572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6D604F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B88F9E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 w14:paraId="20E7F719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7DFF4E4C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466BC01B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2EB5A773" w14:textId="77777777" w:rsidR="00B15F7F" w:rsidRDefault="00D52673">
                                  <w:pPr>
                                    <w:pStyle w:val="TableParagraph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9E59FE0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9331796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481CACB5" w14:textId="77777777" w:rsidR="00B15F7F" w:rsidRDefault="00D52673">
                                  <w:pPr>
                                    <w:pStyle w:val="TableParagraph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0F1A8615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7967D71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357192A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2F6D342E" w14:textId="77777777" w:rsidR="00B15F7F" w:rsidRDefault="00D52673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354D7F2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467F22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2C1261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6DE55F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 w14:paraId="7A947489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2C47B87D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567D4BAE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1FCD3BDD" w14:textId="77777777" w:rsidR="00B15F7F" w:rsidRDefault="00D52673">
                                  <w:pPr>
                                    <w:pStyle w:val="TableParagraph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F7E451C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A2E0303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2365AA3" w14:textId="77777777" w:rsidR="00B15F7F" w:rsidRDefault="00D52673">
                                  <w:pPr>
                                    <w:pStyle w:val="TableParagraph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5A40032B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4C66E4C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B82461B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3FC8543F" w14:textId="77777777" w:rsidR="00B15F7F" w:rsidRDefault="00D52673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65C8BFC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8ED175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AA50F7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94F352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 w14:paraId="4EB7DD3B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7EAF111F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1D30D9A9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761AE48F" w14:textId="77777777" w:rsidR="00B15F7F" w:rsidRDefault="00D52673">
                                  <w:pPr>
                                    <w:pStyle w:val="TableParagraph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0BF3CB0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387CD6E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4BE0D638" w14:textId="77777777" w:rsidR="00B15F7F" w:rsidRDefault="00D52673">
                                  <w:pPr>
                                    <w:pStyle w:val="TableParagraph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0B86FECF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4EA0438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0B0BAF3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0700D79E" w14:textId="77777777" w:rsidR="00B15F7F" w:rsidRDefault="00D52673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462450E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773163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5291E3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57A029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 w14:paraId="44C170E8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4C155444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694E8254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03EAB141" w14:textId="77777777" w:rsidR="00B15F7F" w:rsidRDefault="00D52673">
                                  <w:pPr>
                                    <w:pStyle w:val="TableParagraph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D9EAAD5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B0C8B44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B477A09" w14:textId="77777777" w:rsidR="00B15F7F" w:rsidRDefault="00D52673">
                                  <w:pPr>
                                    <w:pStyle w:val="TableParagraph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202165F1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C508AA5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78E3A957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50E460CC" w14:textId="77777777" w:rsidR="00B15F7F" w:rsidRDefault="00D52673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714AB08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90006D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11387B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54ABCB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 w14:paraId="7F35AF22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498CB90A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36A3A10E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3E66698E" w14:textId="77777777" w:rsidR="00B15F7F" w:rsidRDefault="00D52673">
                                  <w:pPr>
                                    <w:pStyle w:val="TableParagraph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9EC53C2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A563E3F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599EF1FE" w14:textId="77777777" w:rsidR="00B15F7F" w:rsidRDefault="00D52673">
                                  <w:pPr>
                                    <w:pStyle w:val="TableParagraph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41B687E6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288483E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1482328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17796497" w14:textId="77777777" w:rsidR="00B15F7F" w:rsidRDefault="00D52673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0810854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EF211E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7A55CA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DE1348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 w14:paraId="73AA3860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6441A067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44B36E0D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3291D25F" w14:textId="77777777" w:rsidR="00B15F7F" w:rsidRDefault="00D52673">
                                  <w:pPr>
                                    <w:pStyle w:val="TableParagraph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F4064B3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463E6DF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079CA333" w14:textId="77777777" w:rsidR="00B15F7F" w:rsidRDefault="00D52673">
                                  <w:pPr>
                                    <w:pStyle w:val="TableParagraph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1F2D991F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357F994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510E68E6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30DB19FF" w14:textId="77777777" w:rsidR="00B15F7F" w:rsidRDefault="00D52673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83B8511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1295D4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AED243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692681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 w14:paraId="29B0BAC3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7BF99457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30BCD514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57472353" w14:textId="77777777" w:rsidR="00B15F7F" w:rsidRDefault="00D52673">
                                  <w:pPr>
                                    <w:pStyle w:val="TableParagraph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F2316CB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02E5C4F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D98387C" w14:textId="77777777" w:rsidR="00B15F7F" w:rsidRDefault="00D52673">
                                  <w:pPr>
                                    <w:pStyle w:val="TableParagraph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03BBDB92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8E32084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C6355CD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29DF57E4" w14:textId="77777777" w:rsidR="00B15F7F" w:rsidRDefault="00D52673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CDD293F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E6CC2B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D76520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F3599D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 w14:paraId="565B3833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0487E2BC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6C11F07B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074382A4" w14:textId="77777777" w:rsidR="00B15F7F" w:rsidRDefault="00D52673">
                                  <w:pPr>
                                    <w:pStyle w:val="TableParagraph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3F78D0B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AEAB312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8E4655F" w14:textId="77777777" w:rsidR="00B15F7F" w:rsidRDefault="00D52673">
                                  <w:pPr>
                                    <w:pStyle w:val="TableParagraph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1D11D152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F97E82B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1B28800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09181B54" w14:textId="77777777" w:rsidR="00B15F7F" w:rsidRDefault="00D52673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93950D8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B845DE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01274A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F12046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 w14:paraId="0140E108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3105A70E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40E691F0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68797EF6" w14:textId="77777777" w:rsidR="00B15F7F" w:rsidRDefault="00D52673">
                                  <w:pPr>
                                    <w:pStyle w:val="TableParagraph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8089290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BEB6712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0DDDF54" w14:textId="77777777" w:rsidR="00B15F7F" w:rsidRDefault="00D52673">
                                  <w:pPr>
                                    <w:pStyle w:val="TableParagraph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4ACD5F6C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3D29E22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-1,106.20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02094769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-1,106.20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39053E71" w14:textId="77777777" w:rsidR="00B15F7F" w:rsidRDefault="00D52673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D9B6267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6DF262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9C70B5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40B07C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 w14:paraId="163580C2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1D995FCE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1FFD26B3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4DC251BB" w14:textId="77777777" w:rsidR="00B15F7F" w:rsidRDefault="00D52673">
                                  <w:pPr>
                                    <w:pStyle w:val="TableParagraph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2C64F52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CDDD533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549129E" w14:textId="77777777" w:rsidR="00B15F7F" w:rsidRDefault="00D52673">
                                  <w:pPr>
                                    <w:pStyle w:val="TableParagraph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3F5C1270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A3C20C3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7FC1BD04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467D3D09" w14:textId="77777777" w:rsidR="00B15F7F" w:rsidRDefault="00D52673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2D738C7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D1AE4F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BCF49A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A4A392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 w14:paraId="5C80708D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466ABF11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0830D3F5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54401D3E" w14:textId="77777777" w:rsidR="00B15F7F" w:rsidRDefault="00D52673">
                                  <w:pPr>
                                    <w:pStyle w:val="TableParagraph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AAEB90D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BFE0648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B43DAD6" w14:textId="77777777" w:rsidR="00B15F7F" w:rsidRDefault="00D52673">
                                  <w:pPr>
                                    <w:pStyle w:val="TableParagraph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352F260D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CD3802F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-395.54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08E98583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-395.54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01B39E94" w14:textId="77777777" w:rsidR="00B15F7F" w:rsidRDefault="00D52673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8E89782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5AA202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AA084A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B0E110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 w14:paraId="05B0E868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6ED09899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537B15F9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3406DCFB" w14:textId="77777777" w:rsidR="00B15F7F" w:rsidRDefault="00D52673">
                                  <w:pPr>
                                    <w:pStyle w:val="TableParagraph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65855C4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5DEE5BF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532083F0" w14:textId="77777777" w:rsidR="00B15F7F" w:rsidRDefault="00D52673">
                                  <w:pPr>
                                    <w:pStyle w:val="TableParagraph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217266D4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CDFA849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B47C71E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3BAEB87E" w14:textId="77777777" w:rsidR="00B15F7F" w:rsidRDefault="00D52673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443FC5F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E0938F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2DBDE7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7F2103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 w14:paraId="7C64BC0F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3F8F807D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7F410AC1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7D469C06" w14:textId="77777777" w:rsidR="00B15F7F" w:rsidRDefault="00D52673">
                                  <w:pPr>
                                    <w:pStyle w:val="TableParagraph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8DC9395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1168947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89D53F1" w14:textId="77777777" w:rsidR="00B15F7F" w:rsidRDefault="00D52673">
                                  <w:pPr>
                                    <w:pStyle w:val="TableParagraph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06AA14A7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5E704D0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4AB0779A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6EE93931" w14:textId="77777777" w:rsidR="00B15F7F" w:rsidRDefault="00D52673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C9E124E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F358DD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48E8BC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B96217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 w14:paraId="798FDFCC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1F898D39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7AFB7DC6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1D150C5E" w14:textId="77777777" w:rsidR="00B15F7F" w:rsidRDefault="00D52673">
                                  <w:pPr>
                                    <w:pStyle w:val="TableParagraph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B883A4E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431991A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DCB6153" w14:textId="77777777" w:rsidR="00B15F7F" w:rsidRDefault="00D52673">
                                  <w:pPr>
                                    <w:pStyle w:val="TableParagraph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3E616FB0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B06982B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-529.98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07086C50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-529.98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692FDF80" w14:textId="77777777" w:rsidR="00B15F7F" w:rsidRDefault="00D52673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06B2660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7312E4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4C8271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D906F0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 w14:paraId="790038EE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RECONOCIMIENTO DE GASTOS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1894F70D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25D6797A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2FFF094D" w14:textId="77777777" w:rsidR="00B15F7F" w:rsidRDefault="00D52673">
                                  <w:pPr>
                                    <w:pStyle w:val="TableParagraph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614897D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CEB7B4B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0E5C1E4" w14:textId="77777777" w:rsidR="00B15F7F" w:rsidRDefault="00D52673">
                                  <w:pPr>
                                    <w:pStyle w:val="TableParagraph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794C12E7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67E2844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-5,700.00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0DBBEC0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-5,700.00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6931A3F0" w14:textId="77777777" w:rsidR="00B15F7F" w:rsidRDefault="00D52673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1700C57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9ABF1D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4698B1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009BDD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 w14:paraId="60C565EE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RECONOCIMIENTO DE GASTOS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0FE44078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4289E960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3FCAE10A" w14:textId="77777777" w:rsidR="00B15F7F" w:rsidRDefault="00D52673">
                                  <w:pPr>
                                    <w:pStyle w:val="TableParagraph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5281C50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ED3278A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5A0CA5A" w14:textId="77777777" w:rsidR="00B15F7F" w:rsidRDefault="00D52673">
                                  <w:pPr>
                                    <w:pStyle w:val="TableParagraph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547FA3C7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FBAF544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026001BB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382F161C" w14:textId="77777777" w:rsidR="00B15F7F" w:rsidRDefault="00D52673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E64E7BB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29619C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366EB2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E5783D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 w14:paraId="2E69BF0D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RECONOCIMIENTO DE GASTOS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29D31796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223CA25F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0B2DD7ED" w14:textId="77777777" w:rsidR="00B15F7F" w:rsidRDefault="00D52673">
                                  <w:pPr>
                                    <w:pStyle w:val="TableParagraph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8C16886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ED3DD2F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0D91B56" w14:textId="77777777" w:rsidR="00B15F7F" w:rsidRDefault="00D52673">
                                  <w:pPr>
                                    <w:pStyle w:val="TableParagraph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73FA5BC0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69EC6B7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743A3EF5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798E2D18" w14:textId="77777777" w:rsidR="00B15F7F" w:rsidRDefault="00D52673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59DF6B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01ACE1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F6059E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E66238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 w14:paraId="1F6DAA77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RECONOCIMIENTO DE GASTOS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4D316874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7B810014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1EED0C95" w14:textId="77777777" w:rsidR="00B15F7F" w:rsidRDefault="00D52673">
                                  <w:pPr>
                                    <w:pStyle w:val="TableParagraph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70879CA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B34DCB3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603A035" w14:textId="77777777" w:rsidR="00B15F7F" w:rsidRDefault="00D52673">
                                  <w:pPr>
                                    <w:pStyle w:val="TableParagraph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342601B9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11CE256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C23C5B3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4364304E" w14:textId="77777777" w:rsidR="00B15F7F" w:rsidRDefault="00D52673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B8E1F3D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80F27F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87D2C3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516DD2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 w14:paraId="192EF577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RECONOCIMIENTO DE GASTOS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398B96F8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3B2B7F89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0EC883A3" w14:textId="77777777" w:rsidR="00B15F7F" w:rsidRDefault="00D52673">
                                  <w:pPr>
                                    <w:pStyle w:val="TableParagraph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D6EC807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DFC76C7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965A003" w14:textId="77777777" w:rsidR="00B15F7F" w:rsidRDefault="00D52673">
                                  <w:pPr>
                                    <w:pStyle w:val="TableParagraph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0AB86644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F37E3A4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7E24F978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6B836A33" w14:textId="77777777" w:rsidR="00B15F7F" w:rsidRDefault="00D52673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A1A315E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651329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40F878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2CE2AD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 w14:paraId="0A4F59BF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RECONOCIMIENTO DE GASTOS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2132B8B9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31E55DDC" w14:textId="77777777" w:rsidR="00B15F7F" w:rsidRDefault="00D52673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-25,000.00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474E93CB" w14:textId="77777777" w:rsidR="00B15F7F" w:rsidRDefault="00D52673">
                                  <w:pPr>
                                    <w:pStyle w:val="TableParagraph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C88A88A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1B68F27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39E768E" w14:textId="77777777" w:rsidR="00B15F7F" w:rsidRDefault="00D52673">
                                  <w:pPr>
                                    <w:pStyle w:val="TableParagraph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1136DF95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12C213D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503C6ED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4CF33A8E" w14:textId="77777777" w:rsidR="00B15F7F" w:rsidRDefault="00D52673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749F10C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9E4A1C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31F968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DDE923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 w14:paraId="6E9BDAEF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RECONOCIMIENTO DE GASTOS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6C2B014D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48DDD830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01BB94F7" w14:textId="77777777" w:rsidR="00B15F7F" w:rsidRDefault="00D52673">
                                  <w:pPr>
                                    <w:pStyle w:val="TableParagraph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44E6DF2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FDCA8D2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F454AD7" w14:textId="77777777" w:rsidR="00B15F7F" w:rsidRDefault="00D52673">
                                  <w:pPr>
                                    <w:pStyle w:val="TableParagraph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5055100B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A554C3C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55A9C9F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60375F25" w14:textId="77777777" w:rsidR="00B15F7F" w:rsidRDefault="00D52673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F1473B1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AB134B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B3F7A9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D4FACE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 w14:paraId="04A81779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RECONOCIMIENTO DE GASTOS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3F99275E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718813A4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0C667A42" w14:textId="77777777" w:rsidR="00B15F7F" w:rsidRDefault="00D52673">
                                  <w:pPr>
                                    <w:pStyle w:val="TableParagraph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26CFD3C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A3BB6AC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FDBB017" w14:textId="77777777" w:rsidR="00B15F7F" w:rsidRDefault="00D52673">
                                  <w:pPr>
                                    <w:pStyle w:val="TableParagraph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49FF2065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B8AABD0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71EE44B1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5CCE3D59" w14:textId="77777777" w:rsidR="00B15F7F" w:rsidRDefault="00D52673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6494691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EA750D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3D679B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608415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 w14:paraId="05BE8032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RECONOCIMIENTO DE GASTOS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7848A161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1563EE51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35BA5871" w14:textId="77777777" w:rsidR="00B15F7F" w:rsidRDefault="00D52673">
                                  <w:pPr>
                                    <w:pStyle w:val="TableParagraph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8DFB7AC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9962C68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1327357" w14:textId="77777777" w:rsidR="00B15F7F" w:rsidRDefault="00D52673">
                                  <w:pPr>
                                    <w:pStyle w:val="TableParagraph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277F971D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4D50A73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5BFED297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59E1CB83" w14:textId="77777777" w:rsidR="00B15F7F" w:rsidRDefault="00D52673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4077049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4250AB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C17A58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236109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 w14:paraId="7F278E47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TRANSPORTE DE PERSONAS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2B8A2BAF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6EBAB602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0BE557FA" w14:textId="77777777" w:rsidR="00B15F7F" w:rsidRDefault="00D52673">
                                  <w:pPr>
                                    <w:pStyle w:val="TableParagraph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86CBF00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EE85124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17DD2E2" w14:textId="77777777" w:rsidR="00B15F7F" w:rsidRDefault="00D52673">
                                  <w:pPr>
                                    <w:pStyle w:val="TableParagraph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430FE4DE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3CBFE66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53EB8285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0CFAFEA3" w14:textId="77777777" w:rsidR="00B15F7F" w:rsidRDefault="00D52673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B096EB4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C6B556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CB8CCD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8979F1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 w14:paraId="0BBEEB4F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TRANSPORTE DE PERSONAS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3655E0C9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179D4382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07338675" w14:textId="77777777" w:rsidR="00B15F7F" w:rsidRDefault="00D52673">
                                  <w:pPr>
                                    <w:pStyle w:val="TableParagraph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EB9DAC5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B0A8E1C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7EFA9A24" w14:textId="77777777" w:rsidR="00B15F7F" w:rsidRDefault="00D52673">
                                  <w:pPr>
                                    <w:pStyle w:val="TableParagraph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6EF84C57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69589C9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71D3B850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6252BC29" w14:textId="77777777" w:rsidR="00B15F7F" w:rsidRDefault="00D52673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A026266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3E8A1E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E97920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7C8F29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 w14:paraId="330FC74D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TRANSPORTE DE PERSONAS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7F5DA824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47085EBF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27278DFE" w14:textId="77777777" w:rsidR="00B15F7F" w:rsidRDefault="00D52673">
                                  <w:pPr>
                                    <w:pStyle w:val="TableParagraph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37F237D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F814090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4,950.00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0C96991A" w14:textId="77777777" w:rsidR="00B15F7F" w:rsidRDefault="00D52673">
                                  <w:pPr>
                                    <w:pStyle w:val="TableParagraph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4,950.00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087C242F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4,950.00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D84D939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22,800.00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0C8E1163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22,800.00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413DC6DA" w14:textId="77777777" w:rsidR="00B15F7F" w:rsidRDefault="00D52673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F8536AB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885CEA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055B03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255F5C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 w14:paraId="36C21421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TRANSPORTE DE PERSONAS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4E8B0B1C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473608D6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7EFDE782" w14:textId="77777777" w:rsidR="00B15F7F" w:rsidRDefault="00D52673">
                                  <w:pPr>
                                    <w:pStyle w:val="TableParagraph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DA76A66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AA9B4C7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B891B85" w14:textId="77777777" w:rsidR="00B15F7F" w:rsidRDefault="00D52673">
                                  <w:pPr>
                                    <w:pStyle w:val="TableParagraph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05F1A65F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288311A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10,995.00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5DD07AD3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10,995.00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2204DC54" w14:textId="77777777" w:rsidR="00B15F7F" w:rsidRDefault="00D52673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7AF6E17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48F01C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D44305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BFE8B6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 w14:paraId="4F362763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6B91D34F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54646F71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2C1411B3" w14:textId="77777777" w:rsidR="00B15F7F" w:rsidRDefault="00D52673">
                                  <w:pPr>
                                    <w:pStyle w:val="TableParagraph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8F7DD17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7E985C2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54BD4B7A" w14:textId="77777777" w:rsidR="00B15F7F" w:rsidRDefault="00D52673">
                                  <w:pPr>
                                    <w:pStyle w:val="TableParagraph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7D0565A7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319ABCE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-245.00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AE0ECA8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-245.00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41E3B54F" w14:textId="77777777" w:rsidR="00B15F7F" w:rsidRDefault="00D52673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CAE8A6A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01F52C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CB68D4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255D9F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 w14:paraId="0297E1C7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17BD4B3D" w14:textId="77777777" w:rsidR="00B15F7F" w:rsidRDefault="00D52673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135,000.00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53FC22A0" w14:textId="77777777" w:rsidR="00B15F7F" w:rsidRDefault="00D52673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-57,000.00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0AC93F33" w14:textId="77777777" w:rsidR="00B15F7F" w:rsidRDefault="00D52673">
                                  <w:pPr>
                                    <w:pStyle w:val="TableParagraph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58A50A8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64521AA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2,347.50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5292810" w14:textId="77777777" w:rsidR="00B15F7F" w:rsidRDefault="00D52673">
                                  <w:pPr>
                                    <w:pStyle w:val="TableParagraph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2,347.50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36F2B538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3,045.00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81F0328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42,035.00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78C8D8E3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42,035.00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4C3587FB" w14:textId="77777777" w:rsidR="00B15F7F" w:rsidRDefault="00D52673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2,347.50</w:t>
                                  </w:r>
                                </w:p>
                              </w:tc>
                            </w:tr>
                            <w:tr w:rsidR="00B15F7F" w14:paraId="434AFAB5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F00E35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01F655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F7F8C6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 w14:paraId="1B3B18ED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45380215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10B4AC22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7E3C5948" w14:textId="77777777" w:rsidR="00B15F7F" w:rsidRDefault="00D52673">
                                  <w:pPr>
                                    <w:pStyle w:val="TableParagraph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C3A238D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D72D6EE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302.50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09AC21EF" w14:textId="77777777" w:rsidR="00B15F7F" w:rsidRDefault="00D52673">
                                  <w:pPr>
                                    <w:pStyle w:val="TableParagraph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302.50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2B9E8D84" w14:textId="77777777" w:rsidR="00B15F7F" w:rsidRDefault="00D52673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137.50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CA7C390" w14:textId="77777777" w:rsidR="00B15F7F" w:rsidRDefault="00D52673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495.00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4B065782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495.00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4D57FB28" w14:textId="77777777" w:rsidR="00B15F7F" w:rsidRDefault="00D52673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302.50</w:t>
                                  </w:r>
                                </w:p>
                              </w:tc>
                            </w:tr>
                            <w:tr w:rsidR="00B15F7F" w14:paraId="0260CF56" w14:textId="77777777">
                              <w:trPr>
                                <w:trHeight w:val="181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E80CF0B" w14:textId="77777777" w:rsidR="00B15F7F" w:rsidRDefault="00D52673">
                                  <w:pPr>
                                    <w:pStyle w:val="TableParagraph"/>
                                    <w:spacing w:before="20" w:line="141" w:lineRule="exact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E9391F2" w14:textId="77777777" w:rsidR="00B15F7F" w:rsidRDefault="00D52673">
                                  <w:pPr>
                                    <w:pStyle w:val="TableParagraph"/>
                                    <w:spacing w:before="20" w:line="141" w:lineRule="exact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E52A631" w14:textId="77777777" w:rsidR="00B15F7F" w:rsidRDefault="00D52673">
                                  <w:pPr>
                                    <w:pStyle w:val="TableParagraph"/>
                                    <w:spacing w:before="20" w:line="141" w:lineRule="exact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 w14:paraId="63BE5EE5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194B60C5" w14:textId="77777777" w:rsidR="00B15F7F" w:rsidRDefault="00D52673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7BCC166B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5F84F131" w14:textId="77777777" w:rsidR="00B15F7F" w:rsidRDefault="00D52673">
                                  <w:pPr>
                                    <w:pStyle w:val="TableParagraph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A25DB6A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95F3996" w14:textId="77777777" w:rsidR="00B15F7F" w:rsidRDefault="00D52673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053125A8" w14:textId="77777777" w:rsidR="00B15F7F" w:rsidRDefault="00D52673">
                                  <w:pPr>
                                    <w:pStyle w:val="TableParagraph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497E62AA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09BFC49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4B2A3EE8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2EBC2193" w14:textId="77777777" w:rsidR="00B15F7F" w:rsidRDefault="00D52673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56FEBBEE" w14:textId="77777777" w:rsidR="00B15F7F" w:rsidRDefault="00B15F7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0C06C7F8" id="Cuadro de texto 29" o:spid="_x0000_s1033" type="#_x0000_t202" style="position:absolute;left:0;text-align:left;margin-left:2.85pt;margin-top:25.7pt;width:780pt;height:448.2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0"/>
                        <w:gridCol w:w="499"/>
                        <w:gridCol w:w="356"/>
                        <w:gridCol w:w="2479"/>
                        <w:gridCol w:w="1531"/>
                        <w:gridCol w:w="1217"/>
                        <w:gridCol w:w="1345"/>
                        <w:gridCol w:w="1081"/>
                        <w:gridCol w:w="1200"/>
                        <w:gridCol w:w="1227"/>
                        <w:gridCol w:w="1147"/>
                        <w:gridCol w:w="1200"/>
                        <w:gridCol w:w="1227"/>
                        <w:gridCol w:w="812"/>
                      </w:tblGrid>
                      <w:tr w:rsidR="00B15F7F" w14:paraId="3DCEF4B2" w14:textId="77777777">
                        <w:trPr>
                          <w:trHeight w:val="353"/>
                        </w:trPr>
                        <w:tc>
                          <w:tcPr>
                            <w:tcW w:w="280" w:type="dxa"/>
                            <w:tcBorders>
                              <w:top w:val="single" w:sz="4" w:space="0" w:color="000000"/>
                            </w:tcBorders>
                          </w:tcPr>
                          <w:p w14:paraId="08594850" w14:textId="77777777" w:rsidR="00B15F7F" w:rsidRDefault="00D52673">
                            <w:pPr>
                              <w:pStyle w:val="TableParagraph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000000"/>
                            </w:tcBorders>
                          </w:tcPr>
                          <w:p w14:paraId="6437DBD5" w14:textId="77777777" w:rsidR="00B15F7F" w:rsidRDefault="00D52673">
                            <w:pPr>
                              <w:pStyle w:val="TableParagraph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000000"/>
                            </w:tcBorders>
                          </w:tcPr>
                          <w:p w14:paraId="4DF9721D" w14:textId="77777777" w:rsidR="00B15F7F" w:rsidRDefault="00D52673">
                            <w:pPr>
                              <w:pStyle w:val="TableParagraph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479" w:type="dxa"/>
                            <w:tcBorders>
                              <w:top w:val="single" w:sz="4" w:space="0" w:color="000000"/>
                            </w:tcBorders>
                          </w:tcPr>
                          <w:p w14:paraId="759BA669" w14:textId="77777777" w:rsidR="00B15F7F" w:rsidRDefault="00D52673">
                            <w:pPr>
                              <w:pStyle w:val="TableParagraph"/>
                              <w:spacing w:before="41" w:line="150" w:lineRule="atLeast"/>
                              <w:ind w:left="65" w:right="69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IMPRESIÓN, ENCUADERNACIÓN Y REPRODUCCIÓN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0"/>
                            </w:tcBorders>
                          </w:tcPr>
                          <w:p w14:paraId="6F4C0F37" w14:textId="77777777" w:rsidR="00B15F7F" w:rsidRDefault="00D52673">
                            <w:pPr>
                              <w:pStyle w:val="TableParagraph"/>
                              <w:spacing w:before="63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single" w:sz="4" w:space="0" w:color="000000"/>
                            </w:tcBorders>
                          </w:tcPr>
                          <w:p w14:paraId="53F0A199" w14:textId="77777777" w:rsidR="00B15F7F" w:rsidRDefault="00D52673">
                            <w:pPr>
                              <w:pStyle w:val="TableParagraph"/>
                              <w:spacing w:before="63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4" w:space="0" w:color="000000"/>
                            </w:tcBorders>
                          </w:tcPr>
                          <w:p w14:paraId="517444B8" w14:textId="77777777" w:rsidR="00B15F7F" w:rsidRDefault="00D52673">
                            <w:pPr>
                              <w:pStyle w:val="TableParagraph"/>
                              <w:spacing w:before="63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000000"/>
                            </w:tcBorders>
                          </w:tcPr>
                          <w:p w14:paraId="747D3463" w14:textId="77777777" w:rsidR="00B15F7F" w:rsidRDefault="00D52673">
                            <w:pPr>
                              <w:pStyle w:val="TableParagraph"/>
                              <w:spacing w:before="63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024FA93D" w14:textId="77777777" w:rsidR="00B15F7F" w:rsidRDefault="00D52673">
                            <w:pPr>
                              <w:pStyle w:val="TableParagraph"/>
                              <w:spacing w:before="63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4" w:space="0" w:color="000000"/>
                            </w:tcBorders>
                          </w:tcPr>
                          <w:p w14:paraId="451C3298" w14:textId="77777777" w:rsidR="00B15F7F" w:rsidRDefault="00D52673">
                            <w:pPr>
                              <w:pStyle w:val="TableParagraph"/>
                              <w:spacing w:before="63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single" w:sz="4" w:space="0" w:color="000000"/>
                            </w:tcBorders>
                          </w:tcPr>
                          <w:p w14:paraId="65CDDC37" w14:textId="77777777" w:rsidR="00B15F7F" w:rsidRDefault="00D52673">
                            <w:pPr>
                              <w:pStyle w:val="TableParagraph"/>
                              <w:spacing w:before="63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25862983" w14:textId="77777777" w:rsidR="00B15F7F" w:rsidRDefault="00D52673">
                            <w:pPr>
                              <w:pStyle w:val="TableParagraph"/>
                              <w:spacing w:before="63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4" w:space="0" w:color="000000"/>
                            </w:tcBorders>
                          </w:tcPr>
                          <w:p w14:paraId="26F33FE9" w14:textId="77777777" w:rsidR="00B15F7F" w:rsidRDefault="00D52673">
                            <w:pPr>
                              <w:pStyle w:val="TableParagraph"/>
                              <w:spacing w:before="63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4" w:space="0" w:color="000000"/>
                            </w:tcBorders>
                          </w:tcPr>
                          <w:p w14:paraId="5CE7A5C2" w14:textId="77777777" w:rsidR="00B15F7F" w:rsidRDefault="00D52673">
                            <w:pPr>
                              <w:pStyle w:val="TableParagraph"/>
                              <w:spacing w:before="63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2438CC3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478E15BF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0E52C5C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2E39572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 w14:paraId="4FE90FF4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IMPRESIÓN, ENCUADERNACIÓN Y</w:t>
                            </w:r>
                          </w:p>
                          <w:p w14:paraId="3B15DFCE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REPRODUCCIÓN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5137A558" w14:textId="77777777" w:rsidR="00B15F7F" w:rsidRDefault="00D52673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5ECF140F" w14:textId="77777777" w:rsidR="00B15F7F" w:rsidRDefault="00D52673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49415D4A" w14:textId="77777777" w:rsidR="00B15F7F" w:rsidRDefault="00D52673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BA4B18D" w14:textId="77777777" w:rsidR="00B15F7F" w:rsidRDefault="00D52673">
                            <w:pPr>
                              <w:pStyle w:val="TableParagraph"/>
                              <w:spacing w:before="10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83C6DFA" w14:textId="77777777" w:rsidR="00B15F7F" w:rsidRDefault="00D52673">
                            <w:pPr>
                              <w:pStyle w:val="TableParagraph"/>
                              <w:spacing w:before="10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153DE1F" w14:textId="77777777" w:rsidR="00B15F7F" w:rsidRDefault="00D52673">
                            <w:pPr>
                              <w:pStyle w:val="TableParagraph"/>
                              <w:spacing w:before="10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797D1DFB" w14:textId="77777777" w:rsidR="00B15F7F" w:rsidRDefault="00D52673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FF41467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61BF94C0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0DBA61B8" w14:textId="77777777" w:rsidR="00B15F7F" w:rsidRDefault="00D52673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C0D4CFA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347BE22B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FA0507C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43C55C1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 w14:paraId="69B28322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IMPRESIÓN, ENCUADERNACIÓN Y</w:t>
                            </w:r>
                          </w:p>
                          <w:p w14:paraId="005DAE22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REPRODUCCIÓN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24EE0EB8" w14:textId="77777777" w:rsidR="00B15F7F" w:rsidRDefault="00D52673">
                            <w:pPr>
                              <w:pStyle w:val="TableParagraph"/>
                              <w:spacing w:before="10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5BB75D72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2488B3E9" w14:textId="77777777" w:rsidR="00B15F7F" w:rsidRDefault="00D52673">
                            <w:pPr>
                              <w:pStyle w:val="TableParagraph"/>
                              <w:spacing w:before="1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B6AAECA" w14:textId="77777777" w:rsidR="00B15F7F" w:rsidRDefault="00D52673">
                            <w:pPr>
                              <w:pStyle w:val="TableParagraph"/>
                              <w:spacing w:before="10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6C03740" w14:textId="77777777" w:rsidR="00B15F7F" w:rsidRDefault="00D52673">
                            <w:pPr>
                              <w:pStyle w:val="TableParagraph"/>
                              <w:spacing w:before="10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0714711D" w14:textId="77777777" w:rsidR="00B15F7F" w:rsidRDefault="00D52673">
                            <w:pPr>
                              <w:pStyle w:val="TableParagraph"/>
                              <w:spacing w:before="10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3644175D" w14:textId="77777777" w:rsidR="00B15F7F" w:rsidRDefault="00D52673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D411C9B" w14:textId="77777777" w:rsidR="00B15F7F" w:rsidRDefault="00D52673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75F34DA2" w14:textId="77777777" w:rsidR="00B15F7F" w:rsidRDefault="00D52673">
                            <w:pPr>
                              <w:pStyle w:val="TableParagraph"/>
                              <w:spacing w:before="10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11F62C47" w14:textId="77777777" w:rsidR="00B15F7F" w:rsidRDefault="00D52673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ECA91D5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154EDA9B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D25203D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45272EA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 w14:paraId="4A0F6209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IMPRESIÓN, ENCUADERNACIÓN Y</w:t>
                            </w:r>
                          </w:p>
                          <w:p w14:paraId="4B30C3BE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REPRODUCCIÓN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28D22D03" w14:textId="77777777" w:rsidR="00B15F7F" w:rsidRDefault="00D52673">
                            <w:pPr>
                              <w:pStyle w:val="TableParagraph"/>
                              <w:spacing w:before="10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22158F87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-50,000.00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302FF3CD" w14:textId="77777777" w:rsidR="00B15F7F" w:rsidRDefault="00D52673">
                            <w:pPr>
                              <w:pStyle w:val="TableParagraph"/>
                              <w:spacing w:before="1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AA8DD6F" w14:textId="77777777" w:rsidR="00B15F7F" w:rsidRDefault="00D52673">
                            <w:pPr>
                              <w:pStyle w:val="TableParagraph"/>
                              <w:spacing w:before="10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B43BC9E" w14:textId="77777777" w:rsidR="00B15F7F" w:rsidRDefault="00D52673">
                            <w:pPr>
                              <w:pStyle w:val="TableParagraph"/>
                              <w:spacing w:before="10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70A7FCAC" w14:textId="77777777" w:rsidR="00B15F7F" w:rsidRDefault="00D52673">
                            <w:pPr>
                              <w:pStyle w:val="TableParagraph"/>
                              <w:spacing w:before="10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77953550" w14:textId="77777777" w:rsidR="00B15F7F" w:rsidRDefault="00D52673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22B2E62" w14:textId="77777777" w:rsidR="00B15F7F" w:rsidRDefault="00D52673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D9F23DE" w14:textId="77777777" w:rsidR="00B15F7F" w:rsidRDefault="00D52673">
                            <w:pPr>
                              <w:pStyle w:val="TableParagraph"/>
                              <w:spacing w:before="10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1D2FD351" w14:textId="77777777" w:rsidR="00B15F7F" w:rsidRDefault="00D52673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3330907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4C497630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947F929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92E7F0D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 w14:paraId="27CCD171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IMPRESIÓN, ENCUADERNACIÓN Y</w:t>
                            </w:r>
                          </w:p>
                          <w:p w14:paraId="778BACF8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REPRODUCCIÓN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4477ACE4" w14:textId="77777777" w:rsidR="00B15F7F" w:rsidRDefault="00D52673">
                            <w:pPr>
                              <w:pStyle w:val="TableParagraph"/>
                              <w:spacing w:before="10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3E3077FA" w14:textId="77777777" w:rsidR="00B15F7F" w:rsidRDefault="00D52673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647780CB" w14:textId="77777777" w:rsidR="00B15F7F" w:rsidRDefault="00D52673">
                            <w:pPr>
                              <w:pStyle w:val="TableParagraph"/>
                              <w:spacing w:before="1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794D6D1" w14:textId="77777777" w:rsidR="00B15F7F" w:rsidRDefault="00D52673">
                            <w:pPr>
                              <w:pStyle w:val="TableParagraph"/>
                              <w:spacing w:before="10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401FF6C" w14:textId="77777777" w:rsidR="00B15F7F" w:rsidRDefault="00D52673">
                            <w:pPr>
                              <w:pStyle w:val="TableParagraph"/>
                              <w:spacing w:before="10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5BB09080" w14:textId="77777777" w:rsidR="00B15F7F" w:rsidRDefault="00D52673">
                            <w:pPr>
                              <w:pStyle w:val="TableParagraph"/>
                              <w:spacing w:before="10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1FA4562B" w14:textId="77777777" w:rsidR="00B15F7F" w:rsidRDefault="00D52673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E8A7706" w14:textId="77777777" w:rsidR="00B15F7F" w:rsidRDefault="00D52673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18,650.00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2105255B" w14:textId="77777777" w:rsidR="00B15F7F" w:rsidRDefault="00D52673">
                            <w:pPr>
                              <w:pStyle w:val="TableParagraph"/>
                              <w:spacing w:before="10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18,650.00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5D76D76B" w14:textId="77777777" w:rsidR="00B15F7F" w:rsidRDefault="00D52673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CC40990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47EE0D43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27F9444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367AEC6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 w14:paraId="7BA8B300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IMPRESIÓN, ENCUADERNACIÓN Y</w:t>
                            </w:r>
                          </w:p>
                          <w:p w14:paraId="11E7F55F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REPRODUCCIÓN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0ABD066C" w14:textId="77777777" w:rsidR="00B15F7F" w:rsidRDefault="00D52673">
                            <w:pPr>
                              <w:pStyle w:val="TableParagraph"/>
                              <w:spacing w:before="10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10AC0699" w14:textId="77777777" w:rsidR="00B15F7F" w:rsidRDefault="00D52673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3285D940" w14:textId="77777777" w:rsidR="00B15F7F" w:rsidRDefault="00D52673">
                            <w:pPr>
                              <w:pStyle w:val="TableParagraph"/>
                              <w:spacing w:before="1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3EC3288" w14:textId="77777777" w:rsidR="00B15F7F" w:rsidRDefault="00D52673">
                            <w:pPr>
                              <w:pStyle w:val="TableParagraph"/>
                              <w:spacing w:before="10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75B73C8" w14:textId="77777777" w:rsidR="00B15F7F" w:rsidRDefault="00D52673">
                            <w:pPr>
                              <w:pStyle w:val="TableParagraph"/>
                              <w:spacing w:before="10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16,400.00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7A759A77" w14:textId="77777777" w:rsidR="00B15F7F" w:rsidRDefault="00D52673">
                            <w:pPr>
                              <w:pStyle w:val="TableParagraph"/>
                              <w:spacing w:before="10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16,400.00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0CB3CD21" w14:textId="77777777" w:rsidR="00B15F7F" w:rsidRDefault="00D52673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8D1353D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-16,400.00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CF46596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-16,400.00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06EA1213" w14:textId="77777777" w:rsidR="00B15F7F" w:rsidRDefault="00D52673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16,400.00</w:t>
                            </w:r>
                          </w:p>
                        </w:tc>
                      </w:tr>
                      <w:tr w:rsidR="00B15F7F" w14:paraId="0F47C721" w14:textId="77777777">
                        <w:trPr>
                          <w:trHeight w:val="191"/>
                        </w:trPr>
                        <w:tc>
                          <w:tcPr>
                            <w:tcW w:w="280" w:type="dxa"/>
                          </w:tcPr>
                          <w:p w14:paraId="67AFCF06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EA600BB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176E0D3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 w14:paraId="689BBECA" w14:textId="77777777" w:rsidR="00B15F7F" w:rsidRDefault="00D52673">
                            <w:pPr>
                              <w:pStyle w:val="TableParagraph"/>
                              <w:spacing w:before="10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39F337CE" w14:textId="77777777" w:rsidR="00B15F7F" w:rsidRDefault="00D52673">
                            <w:pPr>
                              <w:pStyle w:val="TableParagraph"/>
                              <w:spacing w:before="10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42B0AD4E" w14:textId="77777777" w:rsidR="00B15F7F" w:rsidRDefault="00D52673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0EF57084" w14:textId="77777777" w:rsidR="00B15F7F" w:rsidRDefault="00D52673">
                            <w:pPr>
                              <w:pStyle w:val="TableParagraph"/>
                              <w:spacing w:before="1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8EA2FFF" w14:textId="77777777" w:rsidR="00B15F7F" w:rsidRDefault="00D52673">
                            <w:pPr>
                              <w:pStyle w:val="TableParagraph"/>
                              <w:spacing w:before="10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B4044BE" w14:textId="77777777" w:rsidR="00B15F7F" w:rsidRDefault="00D52673">
                            <w:pPr>
                              <w:pStyle w:val="TableParagraph"/>
                              <w:spacing w:before="10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7B9A17A5" w14:textId="77777777" w:rsidR="00B15F7F" w:rsidRDefault="00D52673">
                            <w:pPr>
                              <w:pStyle w:val="TableParagraph"/>
                              <w:spacing w:before="10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618A00FC" w14:textId="77777777" w:rsidR="00B15F7F" w:rsidRDefault="00D52673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654C10E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-34,461.98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7C7EF313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-34,461.98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2D401A90" w14:textId="77777777" w:rsidR="00B15F7F" w:rsidRDefault="00D52673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CCEF61F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FAEF509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5FB2F04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04770A4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 w14:paraId="1FB9024C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1799D25D" w14:textId="77777777" w:rsidR="00B15F7F" w:rsidRDefault="00D52673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0327E878" w14:textId="77777777" w:rsidR="00B15F7F" w:rsidRDefault="00D52673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-200,000.00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2D0DFD4A" w14:textId="77777777" w:rsidR="00B15F7F" w:rsidRDefault="00D52673">
                            <w:pPr>
                              <w:pStyle w:val="TableParagraph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CBAD47C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6763FEF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17F9814" w14:textId="77777777" w:rsidR="00B15F7F" w:rsidRDefault="00D52673">
                            <w:pPr>
                              <w:pStyle w:val="TableParagraph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06FA129B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2A887E5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56722FE3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75A3ED2E" w14:textId="77777777" w:rsidR="00B15F7F" w:rsidRDefault="00D52673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83801B5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AC4D935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CCD86D8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3BAD5F9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 w14:paraId="71AF9290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779687BC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40,500.00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64E22703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52FF97B3" w14:textId="77777777" w:rsidR="00B15F7F" w:rsidRDefault="00D52673">
                            <w:pPr>
                              <w:pStyle w:val="TableParagraph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40,500.00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26B804D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125CE61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026B593A" w14:textId="77777777" w:rsidR="00B15F7F" w:rsidRDefault="00D52673">
                            <w:pPr>
                              <w:pStyle w:val="TableParagraph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6B4AAE74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B1394AD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40,500.00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293B770F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40,500.00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6953357E" w14:textId="77777777" w:rsidR="00B15F7F" w:rsidRDefault="00D52673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5071715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7A65BE9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420EDB6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E4C2075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 w14:paraId="6985EAF7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5193E3FD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319E4E15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2126480F" w14:textId="77777777" w:rsidR="00B15F7F" w:rsidRDefault="00D52673">
                            <w:pPr>
                              <w:pStyle w:val="TableParagraph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4A7256A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B5335AA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23E92A6" w14:textId="77777777" w:rsidR="00B15F7F" w:rsidRDefault="00D52673">
                            <w:pPr>
                              <w:pStyle w:val="TableParagraph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258CC69E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4AC6CD9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05D88552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5E7F4F03" w14:textId="77777777" w:rsidR="00B15F7F" w:rsidRDefault="00D52673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B778CF9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C0D572D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6D604F4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B88F9E8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 w14:paraId="20E7F719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7DFF4E4C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466BC01B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2EB5A773" w14:textId="77777777" w:rsidR="00B15F7F" w:rsidRDefault="00D52673">
                            <w:pPr>
                              <w:pStyle w:val="TableParagraph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9E59FE0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9331796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481CACB5" w14:textId="77777777" w:rsidR="00B15F7F" w:rsidRDefault="00D52673">
                            <w:pPr>
                              <w:pStyle w:val="TableParagraph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0F1A8615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7967D71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357192A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2F6D342E" w14:textId="77777777" w:rsidR="00B15F7F" w:rsidRDefault="00D52673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354D7F2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467F225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2C12612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6DE55F5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 w14:paraId="7A947489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2C47B87D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567D4BAE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1FCD3BDD" w14:textId="77777777" w:rsidR="00B15F7F" w:rsidRDefault="00D52673">
                            <w:pPr>
                              <w:pStyle w:val="TableParagraph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F7E451C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A2E0303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62365AA3" w14:textId="77777777" w:rsidR="00B15F7F" w:rsidRDefault="00D52673">
                            <w:pPr>
                              <w:pStyle w:val="TableParagraph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5A40032B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4C66E4C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2B82461B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3FC8543F" w14:textId="77777777" w:rsidR="00B15F7F" w:rsidRDefault="00D52673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65C8BFC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8ED1755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AA50F77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94F352D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 w14:paraId="4EB7DD3B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7EAF111F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1D30D9A9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761AE48F" w14:textId="77777777" w:rsidR="00B15F7F" w:rsidRDefault="00D52673">
                            <w:pPr>
                              <w:pStyle w:val="TableParagraph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0BF3CB0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387CD6E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4BE0D638" w14:textId="77777777" w:rsidR="00B15F7F" w:rsidRDefault="00D52673">
                            <w:pPr>
                              <w:pStyle w:val="TableParagraph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0B86FECF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4EA0438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0B0BAF3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0700D79E" w14:textId="77777777" w:rsidR="00B15F7F" w:rsidRDefault="00D52673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462450E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773163D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5291E3E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57A0292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 w14:paraId="44C170E8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4C155444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694E8254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03EAB141" w14:textId="77777777" w:rsidR="00B15F7F" w:rsidRDefault="00D52673">
                            <w:pPr>
                              <w:pStyle w:val="TableParagraph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D9EAAD5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B0C8B44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1B477A09" w14:textId="77777777" w:rsidR="00B15F7F" w:rsidRDefault="00D52673">
                            <w:pPr>
                              <w:pStyle w:val="TableParagraph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202165F1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C508AA5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78E3A957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50E460CC" w14:textId="77777777" w:rsidR="00B15F7F" w:rsidRDefault="00D52673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714AB08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90006D9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11387BB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54ABCB1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 w14:paraId="7F35AF22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498CB90A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36A3A10E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3E66698E" w14:textId="77777777" w:rsidR="00B15F7F" w:rsidRDefault="00D52673">
                            <w:pPr>
                              <w:pStyle w:val="TableParagraph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9EC53C2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A563E3F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599EF1FE" w14:textId="77777777" w:rsidR="00B15F7F" w:rsidRDefault="00D52673">
                            <w:pPr>
                              <w:pStyle w:val="TableParagraph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41B687E6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288483E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11482328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17796497" w14:textId="77777777" w:rsidR="00B15F7F" w:rsidRDefault="00D52673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0810854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EF211E5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7A55CAE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DE1348F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 w14:paraId="73AA3860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6441A067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44B36E0D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3291D25F" w14:textId="77777777" w:rsidR="00B15F7F" w:rsidRDefault="00D52673">
                            <w:pPr>
                              <w:pStyle w:val="TableParagraph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F4064B3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463E6DF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079CA333" w14:textId="77777777" w:rsidR="00B15F7F" w:rsidRDefault="00D52673">
                            <w:pPr>
                              <w:pStyle w:val="TableParagraph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1F2D991F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357F994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510E68E6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30DB19FF" w14:textId="77777777" w:rsidR="00B15F7F" w:rsidRDefault="00D52673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83B8511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1295D4D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AED2432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692681C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 w14:paraId="29B0BAC3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7BF99457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30BCD514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57472353" w14:textId="77777777" w:rsidR="00B15F7F" w:rsidRDefault="00D52673">
                            <w:pPr>
                              <w:pStyle w:val="TableParagraph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F2316CB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02E5C4F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6D98387C" w14:textId="77777777" w:rsidR="00B15F7F" w:rsidRDefault="00D52673">
                            <w:pPr>
                              <w:pStyle w:val="TableParagraph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03BBDB92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8E32084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1C6355CD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29DF57E4" w14:textId="77777777" w:rsidR="00B15F7F" w:rsidRDefault="00D52673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CDD293F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E6CC2B5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D765206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F3599D4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 w14:paraId="565B3833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0487E2BC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6C11F07B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074382A4" w14:textId="77777777" w:rsidR="00B15F7F" w:rsidRDefault="00D52673">
                            <w:pPr>
                              <w:pStyle w:val="TableParagraph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3F78D0B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AEAB312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68E4655F" w14:textId="77777777" w:rsidR="00B15F7F" w:rsidRDefault="00D52673">
                            <w:pPr>
                              <w:pStyle w:val="TableParagraph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1D11D152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F97E82B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11B28800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09181B54" w14:textId="77777777" w:rsidR="00B15F7F" w:rsidRDefault="00D52673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93950D8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B845DE2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01274A7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F12046E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 w14:paraId="0140E108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3105A70E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40E691F0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68797EF6" w14:textId="77777777" w:rsidR="00B15F7F" w:rsidRDefault="00D52673">
                            <w:pPr>
                              <w:pStyle w:val="TableParagraph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8089290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BEB6712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0DDDF54" w14:textId="77777777" w:rsidR="00B15F7F" w:rsidRDefault="00D52673">
                            <w:pPr>
                              <w:pStyle w:val="TableParagraph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4ACD5F6C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3D29E22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-1,106.20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02094769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-1,106.20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39053E71" w14:textId="77777777" w:rsidR="00B15F7F" w:rsidRDefault="00D52673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D9B6267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6DF2624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9C70B57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40B07C2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 w14:paraId="163580C2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1D995FCE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1FFD26B3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4DC251BB" w14:textId="77777777" w:rsidR="00B15F7F" w:rsidRDefault="00D52673">
                            <w:pPr>
                              <w:pStyle w:val="TableParagraph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2C64F52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CDDD533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6549129E" w14:textId="77777777" w:rsidR="00B15F7F" w:rsidRDefault="00D52673">
                            <w:pPr>
                              <w:pStyle w:val="TableParagraph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3F5C1270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A3C20C3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7FC1BD04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467D3D09" w14:textId="77777777" w:rsidR="00B15F7F" w:rsidRDefault="00D52673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2D738C7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D1AE4FB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BCF49AC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A4A392F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 w14:paraId="5C80708D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466ABF11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0830D3F5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54401D3E" w14:textId="77777777" w:rsidR="00B15F7F" w:rsidRDefault="00D52673">
                            <w:pPr>
                              <w:pStyle w:val="TableParagraph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AAEB90D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BFE0648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B43DAD6" w14:textId="77777777" w:rsidR="00B15F7F" w:rsidRDefault="00D52673">
                            <w:pPr>
                              <w:pStyle w:val="TableParagraph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352F260D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CD3802F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-395.54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08E98583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-395.54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01B39E94" w14:textId="77777777" w:rsidR="00B15F7F" w:rsidRDefault="00D52673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8E89782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5AA2028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AA084A9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B0E110D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 w14:paraId="05B0E868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6ED09899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537B15F9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3406DCFB" w14:textId="77777777" w:rsidR="00B15F7F" w:rsidRDefault="00D52673">
                            <w:pPr>
                              <w:pStyle w:val="TableParagraph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65855C4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5DEE5BF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532083F0" w14:textId="77777777" w:rsidR="00B15F7F" w:rsidRDefault="00D52673">
                            <w:pPr>
                              <w:pStyle w:val="TableParagraph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217266D4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CDFA849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6B47C71E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3BAEB87E" w14:textId="77777777" w:rsidR="00B15F7F" w:rsidRDefault="00D52673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443FC5F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E0938FB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2DBDE75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7F21036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 w14:paraId="7C64BC0F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3F8F807D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7F410AC1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7D469C06" w14:textId="77777777" w:rsidR="00B15F7F" w:rsidRDefault="00D52673">
                            <w:pPr>
                              <w:pStyle w:val="TableParagraph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8DC9395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1168947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89D53F1" w14:textId="77777777" w:rsidR="00B15F7F" w:rsidRDefault="00D52673">
                            <w:pPr>
                              <w:pStyle w:val="TableParagraph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06AA14A7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5E704D0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4AB0779A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6EE93931" w14:textId="77777777" w:rsidR="00B15F7F" w:rsidRDefault="00D52673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C9E124E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F358DD2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48E8BCE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B96217E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 w14:paraId="798FDFCC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1F898D39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7AFB7DC6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1D150C5E" w14:textId="77777777" w:rsidR="00B15F7F" w:rsidRDefault="00D52673">
                            <w:pPr>
                              <w:pStyle w:val="TableParagraph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B883A4E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431991A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DCB6153" w14:textId="77777777" w:rsidR="00B15F7F" w:rsidRDefault="00D52673">
                            <w:pPr>
                              <w:pStyle w:val="TableParagraph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3E616FB0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B06982B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-529.98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07086C50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-529.98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692FDF80" w14:textId="77777777" w:rsidR="00B15F7F" w:rsidRDefault="00D52673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06B2660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7312E41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4C82718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D906F08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 w14:paraId="790038EE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RECONOCIMIENTO DE GASTOS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1894F70D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25D6797A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2FFF094D" w14:textId="77777777" w:rsidR="00B15F7F" w:rsidRDefault="00D52673">
                            <w:pPr>
                              <w:pStyle w:val="TableParagraph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614897D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CEB7B4B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0E5C1E4" w14:textId="77777777" w:rsidR="00B15F7F" w:rsidRDefault="00D52673">
                            <w:pPr>
                              <w:pStyle w:val="TableParagraph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794C12E7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67E2844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-5,700.00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60DBBEC0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-5,700.00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6931A3F0" w14:textId="77777777" w:rsidR="00B15F7F" w:rsidRDefault="00D52673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1700C57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9ABF1D7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4698B16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009BDDC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 w14:paraId="60C565EE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RECONOCIMIENTO DE GASTOS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0FE44078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4289E960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3FCAE10A" w14:textId="77777777" w:rsidR="00B15F7F" w:rsidRDefault="00D52673">
                            <w:pPr>
                              <w:pStyle w:val="TableParagraph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5281C50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ED3278A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15A0CA5A" w14:textId="77777777" w:rsidR="00B15F7F" w:rsidRDefault="00D52673">
                            <w:pPr>
                              <w:pStyle w:val="TableParagraph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547FA3C7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FBAF544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026001BB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382F161C" w14:textId="77777777" w:rsidR="00B15F7F" w:rsidRDefault="00D52673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E64E7BB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29619C1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366EB24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E5783D7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 w14:paraId="2E69BF0D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RECONOCIMIENTO DE GASTOS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29D31796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223CA25F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0B2DD7ED" w14:textId="77777777" w:rsidR="00B15F7F" w:rsidRDefault="00D52673">
                            <w:pPr>
                              <w:pStyle w:val="TableParagraph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8C16886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ED3DD2F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10D91B56" w14:textId="77777777" w:rsidR="00B15F7F" w:rsidRDefault="00D52673">
                            <w:pPr>
                              <w:pStyle w:val="TableParagraph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73FA5BC0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69EC6B7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743A3EF5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798E2D18" w14:textId="77777777" w:rsidR="00B15F7F" w:rsidRDefault="00D52673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59DF6BA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01ACE11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F6059E8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E662386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 w14:paraId="1F6DAA77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RECONOCIMIENTO DE GASTOS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4D316874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7B810014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1EED0C95" w14:textId="77777777" w:rsidR="00B15F7F" w:rsidRDefault="00D52673">
                            <w:pPr>
                              <w:pStyle w:val="TableParagraph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70879CA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B34DCB3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6603A035" w14:textId="77777777" w:rsidR="00B15F7F" w:rsidRDefault="00D52673">
                            <w:pPr>
                              <w:pStyle w:val="TableParagraph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342601B9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11CE256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C23C5B3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4364304E" w14:textId="77777777" w:rsidR="00B15F7F" w:rsidRDefault="00D52673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B8E1F3D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80F27F8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87D2C3D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516DD27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 w14:paraId="192EF577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RECONOCIMIENTO DE GASTOS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398B96F8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3B2B7F89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0EC883A3" w14:textId="77777777" w:rsidR="00B15F7F" w:rsidRDefault="00D52673">
                            <w:pPr>
                              <w:pStyle w:val="TableParagraph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D6EC807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DFC76C7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965A003" w14:textId="77777777" w:rsidR="00B15F7F" w:rsidRDefault="00D52673">
                            <w:pPr>
                              <w:pStyle w:val="TableParagraph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0AB86644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F37E3A4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7E24F978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6B836A33" w14:textId="77777777" w:rsidR="00B15F7F" w:rsidRDefault="00D52673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A1A315E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651329E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40F8780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2CE2ADF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 w14:paraId="0A4F59BF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RECONOCIMIENTO DE GASTOS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2132B8B9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31E55DDC" w14:textId="77777777" w:rsidR="00B15F7F" w:rsidRDefault="00D52673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-25,000.00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474E93CB" w14:textId="77777777" w:rsidR="00B15F7F" w:rsidRDefault="00D52673">
                            <w:pPr>
                              <w:pStyle w:val="TableParagraph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C88A88A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1B68F27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239E768E" w14:textId="77777777" w:rsidR="00B15F7F" w:rsidRDefault="00D52673">
                            <w:pPr>
                              <w:pStyle w:val="TableParagraph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1136DF95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12C213D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1503C6ED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4CF33A8E" w14:textId="77777777" w:rsidR="00B15F7F" w:rsidRDefault="00D52673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749F10C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9E4A1CA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31F9687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DDE9235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 w14:paraId="6E9BDAEF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RECONOCIMIENTO DE GASTOS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6C2B014D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48DDD830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01BB94F7" w14:textId="77777777" w:rsidR="00B15F7F" w:rsidRDefault="00D52673">
                            <w:pPr>
                              <w:pStyle w:val="TableParagraph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44E6DF2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FDCA8D2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6F454AD7" w14:textId="77777777" w:rsidR="00B15F7F" w:rsidRDefault="00D52673">
                            <w:pPr>
                              <w:pStyle w:val="TableParagraph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5055100B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A554C3C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655A9C9F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60375F25" w14:textId="77777777" w:rsidR="00B15F7F" w:rsidRDefault="00D52673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F1473B1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AB134B2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B3F7A9C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D4FACE1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 w14:paraId="04A81779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RECONOCIMIENTO DE GASTOS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3F99275E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718813A4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0C667A42" w14:textId="77777777" w:rsidR="00B15F7F" w:rsidRDefault="00D52673">
                            <w:pPr>
                              <w:pStyle w:val="TableParagraph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26CFD3C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A3BB6AC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1FDBB017" w14:textId="77777777" w:rsidR="00B15F7F" w:rsidRDefault="00D52673">
                            <w:pPr>
                              <w:pStyle w:val="TableParagraph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49FF2065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B8AABD0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71EE44B1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5CCE3D59" w14:textId="77777777" w:rsidR="00B15F7F" w:rsidRDefault="00D52673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6494691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EA750DF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3D679B6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6084151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 w14:paraId="05BE8032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RECONOCIMIENTO DE GASTOS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7848A161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1563EE51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35BA5871" w14:textId="77777777" w:rsidR="00B15F7F" w:rsidRDefault="00D52673">
                            <w:pPr>
                              <w:pStyle w:val="TableParagraph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8DFB7AC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9962C68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21327357" w14:textId="77777777" w:rsidR="00B15F7F" w:rsidRDefault="00D52673">
                            <w:pPr>
                              <w:pStyle w:val="TableParagraph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277F971D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4D50A73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5BFED297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59E1CB83" w14:textId="77777777" w:rsidR="00B15F7F" w:rsidRDefault="00D52673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4077049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04250AB0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C17A588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2361099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 w14:paraId="7F278E47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TRANSPORTE DE PERSONAS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2B8A2BAF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6EBAB602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0BE557FA" w14:textId="77777777" w:rsidR="00B15F7F" w:rsidRDefault="00D52673">
                            <w:pPr>
                              <w:pStyle w:val="TableParagraph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86CBF00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EE85124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17DD2E2" w14:textId="77777777" w:rsidR="00B15F7F" w:rsidRDefault="00D52673">
                            <w:pPr>
                              <w:pStyle w:val="TableParagraph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430FE4DE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3CBFE66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53EB8285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0CFAFEA3" w14:textId="77777777" w:rsidR="00B15F7F" w:rsidRDefault="00D52673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B096EB4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7C6B556A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CB8CCDA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8979F17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 w14:paraId="0BBEEB4F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TRANSPORTE DE PERSONAS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3655E0C9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179D4382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07338675" w14:textId="77777777" w:rsidR="00B15F7F" w:rsidRDefault="00D52673">
                            <w:pPr>
                              <w:pStyle w:val="TableParagraph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EB9DAC5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B0A8E1C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7EFA9A24" w14:textId="77777777" w:rsidR="00B15F7F" w:rsidRDefault="00D52673">
                            <w:pPr>
                              <w:pStyle w:val="TableParagraph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6EF84C57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69589C9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71D3B850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6252BC29" w14:textId="77777777" w:rsidR="00B15F7F" w:rsidRDefault="00D52673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A026266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53E8A1E4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E979201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7C8F29A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 w14:paraId="330FC74D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TRANSPORTE DE PERSONAS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7F5DA824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47085EBF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27278DFE" w14:textId="77777777" w:rsidR="00B15F7F" w:rsidRDefault="00D52673">
                            <w:pPr>
                              <w:pStyle w:val="TableParagraph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37F237D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F814090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4,950.00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0C96991A" w14:textId="77777777" w:rsidR="00B15F7F" w:rsidRDefault="00D52673">
                            <w:pPr>
                              <w:pStyle w:val="TableParagraph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4,950.00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087C242F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4,950.00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D84D939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22,800.00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0C8E1163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22,800.00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413DC6DA" w14:textId="77777777" w:rsidR="00B15F7F" w:rsidRDefault="00D52673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F8536AB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4885CEA7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055B036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255F5C4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 w14:paraId="36C21421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TRANSPORTE DE PERSONAS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4E8B0B1C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473608D6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7EFDE782" w14:textId="77777777" w:rsidR="00B15F7F" w:rsidRDefault="00D52673">
                            <w:pPr>
                              <w:pStyle w:val="TableParagraph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DA76A66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AA9B4C7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6B891B85" w14:textId="77777777" w:rsidR="00B15F7F" w:rsidRDefault="00D52673">
                            <w:pPr>
                              <w:pStyle w:val="TableParagraph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05F1A65F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288311A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10,995.00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5DD07AD3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10,995.00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2204DC54" w14:textId="77777777" w:rsidR="00B15F7F" w:rsidRDefault="00D52673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7AF6E17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248F01C9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D443052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BFE8B62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 w14:paraId="4F362763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6B91D34F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54646F71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2C1411B3" w14:textId="77777777" w:rsidR="00B15F7F" w:rsidRDefault="00D52673">
                            <w:pPr>
                              <w:pStyle w:val="TableParagraph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8F7DD17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7E985C2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54BD4B7A" w14:textId="77777777" w:rsidR="00B15F7F" w:rsidRDefault="00D52673">
                            <w:pPr>
                              <w:pStyle w:val="TableParagraph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7D0565A7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319ABCE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-245.00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1AE0ECA8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-245.00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41E3B54F" w14:textId="77777777" w:rsidR="00B15F7F" w:rsidRDefault="00D52673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CAE8A6A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001F52C2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CB68D41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255D9F9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 w14:paraId="0297E1C7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17BD4B3D" w14:textId="77777777" w:rsidR="00B15F7F" w:rsidRDefault="00D52673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135,000.00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53FC22A0" w14:textId="77777777" w:rsidR="00B15F7F" w:rsidRDefault="00D52673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-57,000.00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0AC93F33" w14:textId="77777777" w:rsidR="00B15F7F" w:rsidRDefault="00D52673">
                            <w:pPr>
                              <w:pStyle w:val="TableParagraph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58A50A8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64521AA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2,347.50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25292810" w14:textId="77777777" w:rsidR="00B15F7F" w:rsidRDefault="00D52673">
                            <w:pPr>
                              <w:pStyle w:val="TableParagraph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2,347.50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36F2B538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3,045.00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81F0328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42,035.00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78C8D8E3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42,035.00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4C3587FB" w14:textId="77777777" w:rsidR="00B15F7F" w:rsidRDefault="00D52673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2,347.50</w:t>
                            </w:r>
                          </w:p>
                        </w:tc>
                      </w:tr>
                      <w:tr w:rsidR="00B15F7F" w14:paraId="434AFAB5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0F00E35F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01F6557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F7F8C6D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 w14:paraId="1B3B18ED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45380215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10B4AC22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7E3C5948" w14:textId="77777777" w:rsidR="00B15F7F" w:rsidRDefault="00D52673">
                            <w:pPr>
                              <w:pStyle w:val="TableParagraph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C3A238D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D72D6EE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302.50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09AC21EF" w14:textId="77777777" w:rsidR="00B15F7F" w:rsidRDefault="00D52673">
                            <w:pPr>
                              <w:pStyle w:val="TableParagraph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302.50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2B9E8D84" w14:textId="77777777" w:rsidR="00B15F7F" w:rsidRDefault="00D52673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137.50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CA7C390" w14:textId="77777777" w:rsidR="00B15F7F" w:rsidRDefault="00D52673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495.00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4B065782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495.00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4D57FB28" w14:textId="77777777" w:rsidR="00B15F7F" w:rsidRDefault="00D52673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302.50</w:t>
                            </w:r>
                          </w:p>
                        </w:tc>
                      </w:tr>
                      <w:tr w:rsidR="00B15F7F" w14:paraId="0260CF56" w14:textId="77777777">
                        <w:trPr>
                          <w:trHeight w:val="181"/>
                        </w:trPr>
                        <w:tc>
                          <w:tcPr>
                            <w:tcW w:w="280" w:type="dxa"/>
                          </w:tcPr>
                          <w:p w14:paraId="2E80CF0B" w14:textId="77777777" w:rsidR="00B15F7F" w:rsidRDefault="00D52673">
                            <w:pPr>
                              <w:pStyle w:val="TableParagraph"/>
                              <w:spacing w:before="20" w:line="141" w:lineRule="exac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E9391F2" w14:textId="77777777" w:rsidR="00B15F7F" w:rsidRDefault="00D52673">
                            <w:pPr>
                              <w:pStyle w:val="TableParagraph"/>
                              <w:spacing w:before="20" w:line="141" w:lineRule="exact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E52A631" w14:textId="77777777" w:rsidR="00B15F7F" w:rsidRDefault="00D52673">
                            <w:pPr>
                              <w:pStyle w:val="TableParagraph"/>
                              <w:spacing w:before="20" w:line="141" w:lineRule="exact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 w14:paraId="63BE5EE5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194B60C5" w14:textId="77777777" w:rsidR="00B15F7F" w:rsidRDefault="00D52673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7BCC166B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5F84F131" w14:textId="77777777" w:rsidR="00B15F7F" w:rsidRDefault="00D52673">
                            <w:pPr>
                              <w:pStyle w:val="TableParagraph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A25DB6A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95F3996" w14:textId="77777777" w:rsidR="00B15F7F" w:rsidRDefault="00D52673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053125A8" w14:textId="77777777" w:rsidR="00B15F7F" w:rsidRDefault="00D52673">
                            <w:pPr>
                              <w:pStyle w:val="TableParagraph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497E62AA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09BFC49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4B2A3EE8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2EBC2193" w14:textId="77777777" w:rsidR="00B15F7F" w:rsidRDefault="00D52673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56FEBBEE" w14:textId="77777777" w:rsidR="00B15F7F" w:rsidRDefault="00B15F7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PG REN</w:t>
      </w:r>
    </w:p>
    <w:p w14:paraId="71EC2385" w14:textId="77777777" w:rsidR="00B15F7F" w:rsidRDefault="00D52673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 w14:paraId="0B1B8753" w14:textId="77777777" w:rsidR="00B15F7F" w:rsidRDefault="00B15F7F">
      <w:pPr>
        <w:spacing w:before="10"/>
        <w:rPr>
          <w:b/>
          <w:sz w:val="10"/>
        </w:rPr>
      </w:pPr>
    </w:p>
    <w:p w14:paraId="3A23451B" w14:textId="77777777" w:rsidR="00B15F7F" w:rsidRDefault="00D52673">
      <w:pPr>
        <w:pStyle w:val="Textoindependiente"/>
        <w:ind w:left="151"/>
      </w:pPr>
      <w:r>
        <w:rPr>
          <w:w w:val="105"/>
        </w:rPr>
        <w:t>UBG</w:t>
      </w:r>
    </w:p>
    <w:p w14:paraId="761F015C" w14:textId="77777777" w:rsidR="00B15F7F" w:rsidRDefault="00D52673">
      <w:pPr>
        <w:pStyle w:val="Textoindependiente"/>
        <w:spacing w:before="71" w:line="501" w:lineRule="auto"/>
        <w:ind w:left="174" w:hanging="163"/>
      </w:pPr>
      <w:r>
        <w:rPr>
          <w:b w:val="0"/>
        </w:rPr>
        <w:br w:type="column"/>
      </w:r>
      <w:r>
        <w:rPr>
          <w:w w:val="105"/>
        </w:rPr>
        <w:t>PY ACT FTE</w:t>
      </w:r>
    </w:p>
    <w:p w14:paraId="1E841D7C" w14:textId="77777777" w:rsidR="00B15F7F" w:rsidRDefault="00D52673">
      <w:pPr>
        <w:pStyle w:val="Textoindependiente"/>
        <w:spacing w:before="71" w:line="501" w:lineRule="auto"/>
        <w:ind w:left="36" w:right="-13" w:firstLine="180"/>
      </w:pPr>
      <w:r>
        <w:rPr>
          <w:b w:val="0"/>
        </w:rPr>
        <w:br w:type="column"/>
      </w:r>
      <w:r>
        <w:rPr>
          <w:w w:val="105"/>
        </w:rPr>
        <w:t>OBR DESCRIPCION</w:t>
      </w:r>
    </w:p>
    <w:p w14:paraId="4D6BE9A6" w14:textId="77777777" w:rsidR="00B15F7F" w:rsidRDefault="00D52673">
      <w:pPr>
        <w:pStyle w:val="Textoindependiente"/>
        <w:tabs>
          <w:tab w:val="left" w:pos="1122"/>
        </w:tabs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ASIGNADO</w:t>
      </w:r>
      <w:r>
        <w:rPr>
          <w:b w:val="0"/>
          <w:w w:val="105"/>
        </w:rPr>
        <w:tab/>
      </w:r>
      <w:r>
        <w:rPr>
          <w:spacing w:val="-1"/>
          <w:w w:val="105"/>
        </w:rPr>
        <w:t>MODIFICACIONES</w:t>
      </w:r>
    </w:p>
    <w:p w14:paraId="3FEF69B5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VIGENTE</w:t>
      </w:r>
    </w:p>
    <w:p w14:paraId="5EB72DE0" w14:textId="77777777" w:rsidR="00B15F7F" w:rsidRDefault="00D52673">
      <w:pPr>
        <w:pStyle w:val="Textoindependiente"/>
        <w:spacing w:before="71" w:line="343" w:lineRule="auto"/>
        <w:ind w:left="57" w:right="-11" w:firstLine="338"/>
      </w:pPr>
      <w:r>
        <w:rPr>
          <w:b w:val="0"/>
        </w:rPr>
        <w:br w:type="column"/>
      </w:r>
      <w:r>
        <w:rPr>
          <w:w w:val="105"/>
        </w:rPr>
        <w:t>PRE- COMPROMETIDO</w:t>
      </w:r>
    </w:p>
    <w:p w14:paraId="3467E482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COMPROMETIDO</w:t>
      </w:r>
    </w:p>
    <w:p w14:paraId="10B62BEB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DEVENGADO</w:t>
      </w:r>
    </w:p>
    <w:p w14:paraId="37BF7DEF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PAGADO</w:t>
      </w:r>
    </w:p>
    <w:p w14:paraId="484F1011" w14:textId="77777777" w:rsidR="00B15F7F" w:rsidRDefault="00D52673">
      <w:pPr>
        <w:pStyle w:val="Textoindependiente"/>
        <w:spacing w:before="71" w:line="343" w:lineRule="auto"/>
        <w:ind w:left="57" w:right="-14" w:firstLine="256"/>
      </w:pPr>
      <w:r>
        <w:rPr>
          <w:b w:val="0"/>
        </w:rPr>
        <w:br w:type="column"/>
      </w:r>
      <w:r>
        <w:rPr>
          <w:w w:val="105"/>
        </w:rPr>
        <w:t>SALDO POR COMPROMETER</w:t>
      </w:r>
    </w:p>
    <w:p w14:paraId="1C2838A4" w14:textId="77777777" w:rsidR="00B15F7F" w:rsidRDefault="00D52673">
      <w:pPr>
        <w:pStyle w:val="Textoindependiente"/>
        <w:spacing w:before="71" w:line="343" w:lineRule="auto"/>
        <w:ind w:left="65" w:right="-14" w:hanging="8"/>
      </w:pPr>
      <w:r>
        <w:rPr>
          <w:b w:val="0"/>
        </w:rPr>
        <w:br w:type="column"/>
      </w:r>
      <w:r>
        <w:rPr>
          <w:w w:val="105"/>
        </w:rPr>
        <w:t>SALDO POR DEVENGAR</w:t>
      </w:r>
    </w:p>
    <w:p w14:paraId="4E11A499" w14:textId="77777777" w:rsidR="00B15F7F" w:rsidRDefault="00D52673">
      <w:pPr>
        <w:pStyle w:val="Textoindependiente"/>
        <w:spacing w:before="71"/>
        <w:ind w:right="142"/>
        <w:jc w:val="right"/>
      </w:pPr>
      <w:r>
        <w:rPr>
          <w:b w:val="0"/>
        </w:rPr>
        <w:br w:type="column"/>
      </w:r>
      <w:r>
        <w:rPr>
          <w:w w:val="105"/>
        </w:rPr>
        <w:t>SALDO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</w:p>
    <w:p w14:paraId="15E46431" w14:textId="77777777" w:rsidR="00B15F7F" w:rsidRDefault="00D52673">
      <w:pPr>
        <w:pStyle w:val="Textoindependiente"/>
        <w:spacing w:before="50"/>
        <w:ind w:right="142"/>
        <w:jc w:val="right"/>
      </w:pPr>
      <w:r>
        <w:rPr>
          <w:w w:val="105"/>
        </w:rPr>
        <w:t>PAGAR</w:t>
      </w:r>
    </w:p>
    <w:p w14:paraId="75E460C6" w14:textId="77777777" w:rsidR="00B15F7F" w:rsidRDefault="00B15F7F">
      <w:pPr>
        <w:jc w:val="right"/>
        <w:sectPr w:rsidR="00B15F7F">
          <w:type w:val="continuous"/>
          <w:pgSz w:w="15840" w:h="12240" w:orient="landscape"/>
          <w:pgMar w:top="620" w:right="40" w:bottom="280" w:left="0" w:header="720" w:footer="720" w:gutter="0"/>
          <w:cols w:num="13" w:space="720" w:equalWidth="0">
            <w:col w:w="281" w:space="113"/>
            <w:col w:w="381" w:space="40"/>
            <w:col w:w="487" w:space="39"/>
            <w:col w:w="779" w:space="2094"/>
            <w:col w:w="2090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 w14:paraId="556175E1" w14:textId="77777777" w:rsidR="00B15F7F" w:rsidRDefault="00D52673">
      <w:pPr>
        <w:pStyle w:val="Ttulo1"/>
        <w:ind w:left="4023"/>
        <w:jc w:val="left"/>
      </w:pPr>
      <w:r>
        <w:t>Ejecución de Gastos - Reportes - Informacion Analitica</w:t>
      </w:r>
    </w:p>
    <w:p w14:paraId="16F40C96" w14:textId="77777777" w:rsidR="00B15F7F" w:rsidRDefault="00D52673">
      <w:pPr>
        <w:pStyle w:val="Ttulo2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10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28</w:t>
      </w:r>
    </w:p>
    <w:p w14:paraId="2B9393C9" w14:textId="77777777" w:rsidR="00B15F7F" w:rsidRDefault="00B15F7F">
      <w:pPr>
        <w:sectPr w:rsidR="00B15F7F">
          <w:pgSz w:w="15840" w:h="12240" w:orient="landscape"/>
          <w:pgMar w:top="620" w:right="40" w:bottom="280" w:left="0" w:header="386" w:footer="0" w:gutter="0"/>
          <w:cols w:num="2" w:space="720" w:equalWidth="0">
            <w:col w:w="9045" w:space="69"/>
            <w:col w:w="6686"/>
          </w:cols>
        </w:sectPr>
      </w:pPr>
    </w:p>
    <w:p w14:paraId="57994FD3" w14:textId="77777777" w:rsidR="00B15F7F" w:rsidRDefault="00B15F7F">
      <w:pPr>
        <w:rPr>
          <w:b/>
          <w:sz w:val="16"/>
        </w:rPr>
      </w:pPr>
    </w:p>
    <w:p w14:paraId="2F982845" w14:textId="77777777" w:rsidR="00B15F7F" w:rsidRDefault="00B15F7F">
      <w:pPr>
        <w:rPr>
          <w:b/>
          <w:sz w:val="16"/>
        </w:rPr>
      </w:pPr>
    </w:p>
    <w:p w14:paraId="7B4DB801" w14:textId="77777777" w:rsidR="00B15F7F" w:rsidRDefault="00B15F7F">
      <w:pPr>
        <w:rPr>
          <w:b/>
          <w:sz w:val="16"/>
        </w:rPr>
      </w:pPr>
    </w:p>
    <w:p w14:paraId="6F98EF81" w14:textId="77777777" w:rsidR="00B15F7F" w:rsidRDefault="00B15F7F">
      <w:pPr>
        <w:rPr>
          <w:b/>
          <w:sz w:val="16"/>
        </w:rPr>
      </w:pPr>
    </w:p>
    <w:p w14:paraId="59290C7E" w14:textId="77777777" w:rsidR="00B15F7F" w:rsidRDefault="00B15F7F">
      <w:pPr>
        <w:spacing w:before="1"/>
        <w:rPr>
          <w:b/>
          <w:sz w:val="23"/>
        </w:rPr>
      </w:pPr>
    </w:p>
    <w:p w14:paraId="16D11584" w14:textId="77777777" w:rsidR="00B15F7F" w:rsidRDefault="00D52673">
      <w:pPr>
        <w:spacing w:before="1"/>
        <w:ind w:left="57"/>
        <w:rPr>
          <w:b/>
          <w:sz w:val="14"/>
        </w:rPr>
      </w:pPr>
      <w:r>
        <w:rPr>
          <w:b/>
          <w:sz w:val="14"/>
        </w:rPr>
        <w:t>EJERCICIO:</w:t>
      </w:r>
    </w:p>
    <w:p w14:paraId="6E333753" w14:textId="77777777" w:rsidR="00B15F7F" w:rsidRDefault="00D52673">
      <w:pPr>
        <w:rPr>
          <w:b/>
          <w:sz w:val="16"/>
        </w:rPr>
      </w:pPr>
      <w:r>
        <w:br w:type="column"/>
      </w:r>
    </w:p>
    <w:p w14:paraId="3DDE6B35" w14:textId="77777777" w:rsidR="00B15F7F" w:rsidRDefault="00B15F7F">
      <w:pPr>
        <w:rPr>
          <w:b/>
          <w:sz w:val="16"/>
        </w:rPr>
      </w:pPr>
    </w:p>
    <w:p w14:paraId="18C39411" w14:textId="77777777" w:rsidR="00B15F7F" w:rsidRDefault="00B15F7F">
      <w:pPr>
        <w:rPr>
          <w:b/>
          <w:sz w:val="16"/>
        </w:rPr>
      </w:pPr>
    </w:p>
    <w:p w14:paraId="2214126A" w14:textId="77777777" w:rsidR="00B15F7F" w:rsidRDefault="00B15F7F">
      <w:pPr>
        <w:rPr>
          <w:b/>
          <w:sz w:val="16"/>
        </w:rPr>
      </w:pPr>
    </w:p>
    <w:p w14:paraId="771335DC" w14:textId="77777777" w:rsidR="00B15F7F" w:rsidRDefault="00B15F7F">
      <w:pPr>
        <w:spacing w:before="5"/>
        <w:rPr>
          <w:b/>
          <w:sz w:val="21"/>
        </w:rPr>
      </w:pPr>
    </w:p>
    <w:p w14:paraId="37063275" w14:textId="77777777" w:rsidR="00B15F7F" w:rsidRDefault="00D52673">
      <w:pPr>
        <w:spacing w:before="1"/>
        <w:ind w:left="57"/>
        <w:rPr>
          <w:b/>
          <w:sz w:val="14"/>
        </w:rPr>
      </w:pPr>
      <w:r>
        <w:rPr>
          <w:b/>
          <w:sz w:val="14"/>
        </w:rPr>
        <w:t>2023</w:t>
      </w:r>
    </w:p>
    <w:p w14:paraId="03CA7DF6" w14:textId="77777777" w:rsidR="00B15F7F" w:rsidRDefault="00D52673">
      <w:pPr>
        <w:spacing w:before="31"/>
        <w:ind w:left="57"/>
        <w:jc w:val="center"/>
        <w:rPr>
          <w:b/>
          <w:sz w:val="21"/>
        </w:rPr>
      </w:pPr>
      <w:r>
        <w:br w:type="column"/>
      </w:r>
      <w:r>
        <w:rPr>
          <w:b/>
          <w:sz w:val="21"/>
        </w:rPr>
        <w:t xml:space="preserve">Ejecucion Analitica del </w:t>
      </w:r>
      <w:r>
        <w:rPr>
          <w:b/>
          <w:sz w:val="21"/>
        </w:rPr>
        <w:t>Presupuesto Por tipo de</w:t>
      </w:r>
      <w:r>
        <w:rPr>
          <w:b/>
          <w:spacing w:val="51"/>
          <w:sz w:val="21"/>
        </w:rPr>
        <w:t xml:space="preserve"> </w:t>
      </w:r>
      <w:r>
        <w:rPr>
          <w:b/>
          <w:sz w:val="21"/>
        </w:rPr>
        <w:t>Gasto</w:t>
      </w:r>
    </w:p>
    <w:p w14:paraId="0A4EF67A" w14:textId="77777777" w:rsidR="00B15F7F" w:rsidRDefault="00D52673">
      <w:pPr>
        <w:spacing w:before="110"/>
        <w:ind w:left="1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 w14:paraId="12524AF7" w14:textId="77777777" w:rsidR="00B15F7F" w:rsidRDefault="00B15F7F">
      <w:pPr>
        <w:spacing w:before="8"/>
        <w:rPr>
          <w:b/>
          <w:sz w:val="25"/>
        </w:rPr>
      </w:pPr>
    </w:p>
    <w:p w14:paraId="7A129262" w14:textId="77777777" w:rsidR="00B15F7F" w:rsidRDefault="00D52673">
      <w:pPr>
        <w:ind w:left="588"/>
        <w:rPr>
          <w:b/>
          <w:sz w:val="16"/>
        </w:rPr>
      </w:pPr>
      <w:r>
        <w:rPr>
          <w:b/>
          <w:sz w:val="16"/>
        </w:rPr>
        <w:t>DEL MES DE SEPTIEMBRE AL MES DE SEPTIEMBRE</w:t>
      </w:r>
    </w:p>
    <w:p w14:paraId="3586C3B2" w14:textId="77777777" w:rsidR="00B15F7F" w:rsidRDefault="00D52673">
      <w:pPr>
        <w:tabs>
          <w:tab w:val="left" w:pos="891"/>
        </w:tabs>
        <w:spacing w:before="56"/>
        <w:ind w:left="57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 w14:paraId="0E0E5484" w14:textId="77777777" w:rsidR="00B15F7F" w:rsidRDefault="00D52673">
      <w:pPr>
        <w:pStyle w:val="Ttulo2"/>
        <w:tabs>
          <w:tab w:val="left" w:pos="852"/>
        </w:tabs>
        <w:spacing w:line="312" w:lineRule="auto"/>
        <w:ind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 w14:paraId="56CCFF0E" w14:textId="77777777" w:rsidR="00B15F7F" w:rsidRDefault="00D52673">
      <w:pPr>
        <w:spacing w:before="40"/>
        <w:ind w:left="177"/>
        <w:rPr>
          <w:b/>
          <w:sz w:val="16"/>
        </w:rPr>
      </w:pPr>
      <w:r>
        <w:br w:type="column"/>
      </w:r>
      <w:r>
        <w:rPr>
          <w:b/>
          <w:sz w:val="16"/>
        </w:rPr>
        <w:t>2/10/2023</w:t>
      </w:r>
    </w:p>
    <w:p w14:paraId="11619148" w14:textId="77777777" w:rsidR="00B15F7F" w:rsidRDefault="00D52673">
      <w:pPr>
        <w:spacing w:before="56"/>
        <w:ind w:left="177"/>
        <w:rPr>
          <w:b/>
          <w:sz w:val="16"/>
        </w:rPr>
      </w:pPr>
      <w:r>
        <w:rPr>
          <w:b/>
          <w:sz w:val="16"/>
        </w:rPr>
        <w:t>16:09.44</w:t>
      </w:r>
    </w:p>
    <w:p w14:paraId="670F3EC9" w14:textId="77777777" w:rsidR="00B15F7F" w:rsidRDefault="00D52673">
      <w:pPr>
        <w:spacing w:before="38"/>
        <w:ind w:left="57"/>
        <w:rPr>
          <w:b/>
          <w:sz w:val="16"/>
        </w:rPr>
      </w:pPr>
      <w:r>
        <w:rPr>
          <w:b/>
          <w:sz w:val="16"/>
        </w:rPr>
        <w:t>R00802794.rpt</w:t>
      </w:r>
    </w:p>
    <w:p w14:paraId="4EE897BC" w14:textId="77777777" w:rsidR="00B15F7F" w:rsidRDefault="00B15F7F">
      <w:pPr>
        <w:rPr>
          <w:sz w:val="16"/>
        </w:rPr>
        <w:sectPr w:rsidR="00B15F7F">
          <w:type w:val="continuous"/>
          <w:pgSz w:w="15840" w:h="12240" w:orient="landscape"/>
          <w:pgMar w:top="620" w:right="40" w:bottom="280" w:left="0" w:header="720" w:footer="720" w:gutter="0"/>
          <w:cols w:num="5" w:space="720" w:equalWidth="0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 w14:paraId="4C11E4A8" w14:textId="77777777" w:rsidR="00B15F7F" w:rsidRDefault="00B15F7F">
      <w:pPr>
        <w:spacing w:before="10"/>
        <w:rPr>
          <w:b/>
          <w:sz w:val="3"/>
        </w:rPr>
      </w:pPr>
    </w:p>
    <w:p w14:paraId="657DE74E" w14:textId="77777777" w:rsidR="00B15F7F" w:rsidRDefault="00D52673">
      <w:pPr>
        <w:spacing w:line="20" w:lineRule="exact"/>
        <w:ind w:left="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4E149D2B" wp14:editId="07DE55AA">
                <wp:extent cx="9906000" cy="6350"/>
                <wp:effectExtent l="0" t="0" r="0" b="0"/>
                <wp:docPr id="71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70" name="Línea 31"/>
                        <wps:cNvCn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5D1BD2" id="Grupo 30" o:spid="_x0000_s1026" style="width:780pt;height:.5pt;mso-position-horizontal-relative:char;mso-position-vertical-relative:line" coordsize="15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">
                <v:line id="Línea 31" o:spid="_x0000_s1027" style="position:absolute;visibility:visible;mso-wrap-style:square" from="0,5" to="15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14:paraId="2A1F9938" w14:textId="77777777" w:rsidR="00B15F7F" w:rsidRDefault="00B15F7F">
      <w:pPr>
        <w:spacing w:before="1"/>
        <w:rPr>
          <w:b/>
          <w:sz w:val="6"/>
        </w:rPr>
      </w:pPr>
    </w:p>
    <w:p w14:paraId="1945B2D1" w14:textId="77777777" w:rsidR="00B15F7F" w:rsidRDefault="00B15F7F">
      <w:pPr>
        <w:rPr>
          <w:sz w:val="6"/>
        </w:rPr>
        <w:sectPr w:rsidR="00B15F7F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21E9BB9E" w14:textId="77777777" w:rsidR="00B15F7F" w:rsidRDefault="00D52673">
      <w:pPr>
        <w:pStyle w:val="Textoindependiente"/>
        <w:spacing w:before="71" w:line="501" w:lineRule="auto"/>
        <w:ind w:left="57" w:right="-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7890277" wp14:editId="5E3099C5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661660"/>
                <wp:effectExtent l="0" t="0" r="0" b="0"/>
                <wp:wrapNone/>
                <wp:docPr id="9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66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611"/>
                              <w:gridCol w:w="1360"/>
                              <w:gridCol w:w="1218"/>
                              <w:gridCol w:w="1222"/>
                              <w:gridCol w:w="1218"/>
                              <w:gridCol w:w="1200"/>
                              <w:gridCol w:w="1200"/>
                              <w:gridCol w:w="1200"/>
                              <w:gridCol w:w="1200"/>
                              <w:gridCol w:w="1253"/>
                              <w:gridCol w:w="785"/>
                            </w:tblGrid>
                            <w:tr w:rsidR="00B15F7F" w14:paraId="3D0D6BCC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479C177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DFFBF2F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7563674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173EBD0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72A6527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07753CC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CD68FA8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E51CBA4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2FE217A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A57296D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CDD07D9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682F415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8DACB55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CB73F8B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4C176EC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6ED42B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724EC2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E854CB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5ADC140A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14:paraId="47F9B9A5" w14:textId="77777777" w:rsidR="00B15F7F" w:rsidRDefault="00D52673">
                                  <w:pPr>
                                    <w:pStyle w:val="TableParagraph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253CC00" w14:textId="77777777" w:rsidR="00B15F7F" w:rsidRDefault="00D52673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3,600.00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73C60CC4" w14:textId="77777777" w:rsidR="00B15F7F" w:rsidRDefault="00D52673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FE4A335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155E03A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192.50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687DED8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192.50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57CF324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247.50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5886A6C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1,180.00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7D676981" w14:textId="77777777" w:rsidR="00B15F7F" w:rsidRDefault="00D52673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1,180.00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03476384" w14:textId="77777777" w:rsidR="00B15F7F" w:rsidRDefault="00D52673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192.50</w:t>
                                  </w:r>
                                </w:p>
                              </w:tc>
                            </w:tr>
                            <w:tr w:rsidR="00B15F7F" w14:paraId="74B343D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CFC2FE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1C583B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159AC3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58307313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14:paraId="55BB897A" w14:textId="77777777" w:rsidR="00B15F7F" w:rsidRDefault="00D52673">
                                  <w:pPr>
                                    <w:pStyle w:val="TableParagraph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695E48A" w14:textId="77777777" w:rsidR="00B15F7F" w:rsidRDefault="00D52673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0F6D4619" w14:textId="77777777" w:rsidR="00B15F7F" w:rsidRDefault="00D52673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E26D6E4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30ED04D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687.50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A5A1455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687.50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CCACC1B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412.50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B050FBD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802.50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5C3976BD" w14:textId="77777777" w:rsidR="00B15F7F" w:rsidRDefault="00D52673">
                                  <w:pPr>
                                    <w:pStyle w:val="TableParagraph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802.50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238D0987" w14:textId="77777777" w:rsidR="00B15F7F" w:rsidRDefault="00D52673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687.50</w:t>
                                  </w:r>
                                </w:p>
                              </w:tc>
                            </w:tr>
                            <w:tr w:rsidR="00B15F7F" w14:paraId="7881D722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C3EEAC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4C25D7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F88716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507347B8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14:paraId="71934CBC" w14:textId="77777777" w:rsidR="00B15F7F" w:rsidRDefault="00D52673">
                                  <w:pPr>
                                    <w:pStyle w:val="TableParagraph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AF3C1E8" w14:textId="77777777" w:rsidR="00B15F7F" w:rsidRDefault="00D52673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3462B3A1" w14:textId="77777777" w:rsidR="00B15F7F" w:rsidRDefault="00D52673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991F2DE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F1EFE25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308C6ED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2C46B1B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412.50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44DD210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2,437.50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58806ED3" w14:textId="77777777" w:rsidR="00B15F7F" w:rsidRDefault="00D52673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2,437.50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52288BA3" w14:textId="77777777" w:rsidR="00B15F7F" w:rsidRDefault="00D52673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330.00</w:t>
                                  </w:r>
                                </w:p>
                              </w:tc>
                            </w:tr>
                            <w:tr w:rsidR="00B15F7F" w14:paraId="3FD41739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8273B4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419B31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8F837D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1583460B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14:paraId="6822CF0A" w14:textId="77777777" w:rsidR="00B15F7F" w:rsidRDefault="00D52673">
                                  <w:pPr>
                                    <w:pStyle w:val="TableParagraph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A6D9192" w14:textId="77777777" w:rsidR="00B15F7F" w:rsidRDefault="00D52673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787646D5" w14:textId="77777777" w:rsidR="00B15F7F" w:rsidRDefault="00D52673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C884D71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40FCFD4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1,277.50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DA4C186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1,277.50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4A0EC6D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C9AD4A8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8,722.50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6ADD20AC" w14:textId="77777777" w:rsidR="00B15F7F" w:rsidRDefault="00D52673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8,722.50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403B590D" w14:textId="77777777" w:rsidR="00B15F7F" w:rsidRDefault="00D52673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1,277.50</w:t>
                                  </w:r>
                                </w:p>
                              </w:tc>
                            </w:tr>
                            <w:tr w:rsidR="00B15F7F" w14:paraId="4262A48B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68BB4D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8A5220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217276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7D508C7C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14:paraId="162A760C" w14:textId="77777777" w:rsidR="00B15F7F" w:rsidRDefault="00D52673">
                                  <w:pPr>
                                    <w:pStyle w:val="TableParagraph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5FF6DB8" w14:textId="77777777" w:rsidR="00B15F7F" w:rsidRDefault="00D52673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4,800.00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632110FF" w14:textId="77777777" w:rsidR="00B15F7F" w:rsidRDefault="00D52673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695E8DF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0136B82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410326B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C6B04B1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357.50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09FE1A0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2,882.50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409FA379" w14:textId="77777777" w:rsidR="00B15F7F" w:rsidRDefault="00D52673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2,882.50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474F259C" w14:textId="77777777" w:rsidR="00B15F7F" w:rsidRDefault="00D52673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165.00</w:t>
                                  </w:r>
                                </w:p>
                              </w:tc>
                            </w:tr>
                            <w:tr w:rsidR="00B15F7F" w14:paraId="4BB0F71C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D4F3E4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41575E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658CA4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1755CC55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14:paraId="518CA2FB" w14:textId="77777777" w:rsidR="00B15F7F" w:rsidRDefault="00D52673">
                                  <w:pPr>
                                    <w:pStyle w:val="TableParagraph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B5569AD" w14:textId="77777777" w:rsidR="00B15F7F" w:rsidRDefault="00D52673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36C3DA4E" w14:textId="77777777" w:rsidR="00B15F7F" w:rsidRDefault="00D52673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29AAE9E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329936D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D09A6FE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6585BC6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467.50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6C5C4B9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742.50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5C18C88B" w14:textId="77777777" w:rsidR="00B15F7F" w:rsidRDefault="00D52673">
                                  <w:pPr>
                                    <w:pStyle w:val="TableParagraph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742.50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3DD26672" w14:textId="77777777" w:rsidR="00B15F7F" w:rsidRDefault="00D52673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385.00</w:t>
                                  </w:r>
                                </w:p>
                              </w:tc>
                            </w:tr>
                            <w:tr w:rsidR="00B15F7F" w14:paraId="29442CCF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F04C2E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4B576E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09E453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62D33B81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14:paraId="5C9EB7DA" w14:textId="77777777" w:rsidR="00B15F7F" w:rsidRDefault="00D52673">
                                  <w:pPr>
                                    <w:pStyle w:val="TableParagraph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00006ED" w14:textId="77777777" w:rsidR="00B15F7F" w:rsidRDefault="00D52673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13,200.00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2C169F0C" w14:textId="77777777" w:rsidR="00B15F7F" w:rsidRDefault="00D52673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13,200.00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AE046E1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90C166F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1,182.50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FC55AFF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1,182.50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140A4BB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1,045.00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7FC6755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3,094.50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59151A12" w14:textId="77777777" w:rsidR="00B15F7F" w:rsidRDefault="00D52673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3,094.50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1995F77D" w14:textId="77777777" w:rsidR="00B15F7F" w:rsidRDefault="00D52673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1,182.50</w:t>
                                  </w:r>
                                </w:p>
                              </w:tc>
                            </w:tr>
                            <w:tr w:rsidR="00B15F7F" w14:paraId="0ED65A45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777D61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B5D28D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FF49CF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3635A56A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14:paraId="4317A182" w14:textId="77777777" w:rsidR="00B15F7F" w:rsidRDefault="00D52673">
                                  <w:pPr>
                                    <w:pStyle w:val="TableParagraph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C9BD56F" w14:textId="77777777" w:rsidR="00B15F7F" w:rsidRDefault="00D52673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01580208" w14:textId="77777777" w:rsidR="00B15F7F" w:rsidRDefault="00D52673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852A661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5C596EF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83BF694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F6F39E1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90C7871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1,620.00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1E75677C" w14:textId="77777777" w:rsidR="00B15F7F" w:rsidRDefault="00D52673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1,620.00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190FD11F" w14:textId="77777777" w:rsidR="00B15F7F" w:rsidRDefault="00D52673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660.00</w:t>
                                  </w:r>
                                </w:p>
                              </w:tc>
                            </w:tr>
                            <w:tr w:rsidR="00B15F7F" w14:paraId="5B984B43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051D1E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DEE2D4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54D17D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5998CC41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14:paraId="55E0AD15" w14:textId="77777777" w:rsidR="00B15F7F" w:rsidRDefault="00D52673">
                                  <w:pPr>
                                    <w:pStyle w:val="TableParagraph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75CE5CF" w14:textId="77777777" w:rsidR="00B15F7F" w:rsidRDefault="00D52673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3,600.00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31E8EE3F" w14:textId="77777777" w:rsidR="00B15F7F" w:rsidRDefault="00D52673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008BBA1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A12FA08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357.50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50F1059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357.50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DF30184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247.50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E8E2755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1,207.50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4E879D74" w14:textId="77777777" w:rsidR="00B15F7F" w:rsidRDefault="00D52673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1,207.50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43B0401C" w14:textId="77777777" w:rsidR="00B15F7F" w:rsidRDefault="00D52673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357.50</w:t>
                                  </w:r>
                                </w:p>
                              </w:tc>
                            </w:tr>
                            <w:tr w:rsidR="00B15F7F" w14:paraId="590BAE06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C8C220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7034F5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506EDB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35DA0854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14:paraId="087E549D" w14:textId="77777777" w:rsidR="00B15F7F" w:rsidRDefault="00D52673">
                                  <w:pPr>
                                    <w:pStyle w:val="TableParagraph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180B332" w14:textId="77777777" w:rsidR="00B15F7F" w:rsidRDefault="00D52673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71676CCA" w14:textId="77777777" w:rsidR="00B15F7F" w:rsidRDefault="00D52673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7C56351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A7FDD7C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660CDB0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ABFCB80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357.50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AEEE35D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2,445.00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299535FC" w14:textId="77777777" w:rsidR="00B15F7F" w:rsidRDefault="00D52673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2,445.00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5C44DE29" w14:textId="77777777" w:rsidR="00B15F7F" w:rsidRDefault="00D52673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440.00</w:t>
                                  </w:r>
                                </w:p>
                              </w:tc>
                            </w:tr>
                            <w:tr w:rsidR="00B15F7F" w14:paraId="5E430331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02001E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6F6FAE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C052C6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4D85C1F0" w14:textId="77777777" w:rsidR="00B15F7F" w:rsidRDefault="00D52673">
                                  <w:pPr>
                                    <w:pStyle w:val="TableParagraph"/>
                                    <w:spacing w:before="0" w:line="150" w:lineRule="atLeast"/>
                                    <w:ind w:left="64" w:right="80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EDIFICIOS Y LOCALES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14:paraId="1F6DEF74" w14:textId="77777777" w:rsidR="00B15F7F" w:rsidRDefault="00D52673">
                                  <w:pPr>
                                    <w:pStyle w:val="TableParagraph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1,046,072.00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787F1C2" w14:textId="77777777" w:rsidR="00B15F7F" w:rsidRDefault="00D52673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-120,000.00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1552774C" w14:textId="77777777" w:rsidR="00B15F7F" w:rsidRDefault="00D52673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926,072.00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7B74D98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-33,325.00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E286F6C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33,325.00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0476CB6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33,325.00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F2239F0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33,325.00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F159265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103,108.24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499DD6E0" w14:textId="77777777" w:rsidR="00B15F7F" w:rsidRDefault="00D52673">
                                  <w:pPr>
                                    <w:pStyle w:val="TableParagraph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103,108.24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47493354" w14:textId="77777777" w:rsidR="00B15F7F" w:rsidRDefault="00D52673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8F7787D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BDE5B4C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C614D0D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BD5A86B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3EAAC94B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EDIFICIOS Y</w:t>
                                  </w:r>
                                </w:p>
                                <w:p w14:paraId="38F91378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LOCALES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14:paraId="466CB88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1,074,518.00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3F046B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43D5F0B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1,074,518.00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180573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-133,128.23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39F0F2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133,128.23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81454A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133,128.23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EFFA28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133,128.23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00BFFC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399,402.69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17600EC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399,402.69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5B236C1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03B38E2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8D63916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D58ED90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79E8EB8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58D607C7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EDIFICIOS Y</w:t>
                                  </w:r>
                                </w:p>
                                <w:p w14:paraId="25F53C74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LOCALES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14:paraId="4C1CFBD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EF64EC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208,200.00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1A3A1DA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373,200.00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290BAA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55585D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31,100.00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CFC558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31,100.00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76A26B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31,100.00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E5CDC8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93,300.00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0B8505F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93,300.00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094326F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4494F14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B021DCE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B3E2A4D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AE983DE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1B74C8D2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EDIFICIOS Y</w:t>
                                  </w:r>
                                </w:p>
                                <w:p w14:paraId="6A48ECCA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LOCALES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14:paraId="0AB0ECA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72,600.00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074AD3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-6,000.00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5727222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66,600.00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3560AF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6EF3C3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2E5A9F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FB6A4C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CDD232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17,100.00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2A9AF92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17,100.00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1655CA9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066ED4D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B6B9EC3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AB67948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5577BD9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7837129D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EDIFICIOS Y</w:t>
                                  </w:r>
                                </w:p>
                                <w:p w14:paraId="73D2089E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LOCALES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14:paraId="5BA191B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05F8D6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4CC1125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5E996F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D50F87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657CCC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158FF2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E41995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65A4897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743A01E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50163BD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7AA97C9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68DDAC1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B0DE4B3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4F0B5E8C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EDIFICIOS Y</w:t>
                                  </w:r>
                                </w:p>
                                <w:p w14:paraId="0237118E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LOCALES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14:paraId="15A92F4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686B31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48909DF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F080FA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34E339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A1F113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4E506A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13D4F6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681BB2E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09AB204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35D2CE8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15C0262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1D43055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44F18B4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0973737B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EDIFICIOS Y</w:t>
                                  </w:r>
                                </w:p>
                                <w:p w14:paraId="2D21F11A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LOCALES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14:paraId="0A2B4DD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A56BB7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34,000.00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2C6306E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144,000.00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E0C554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-12,000.00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A30A00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678AD9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EA98E9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9D125C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37A3301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0A78B24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666EEF5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890A091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F6C9DD0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4EF04D0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009867A6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EDIFICIOS Y</w:t>
                                  </w:r>
                                </w:p>
                                <w:p w14:paraId="71CCF4BD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LOCALES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14:paraId="5ED5E1A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44,880.00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E3EDE1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5CDB266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44,880.00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E5DBFB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D8FEDE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5A763E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1B087B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C530F1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13,380.00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69767AC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13,380.00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015148E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A5E5440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5E9FE73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CD37821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7B44CD3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4AF41564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EDIFICIOS Y</w:t>
                                  </w:r>
                                </w:p>
                                <w:p w14:paraId="10E575E6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LOCALES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14:paraId="4DE8A07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061D47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7421D3F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0CE989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-7,525.00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0C14A5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7,525.00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24E229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7,525.00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A91775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12,725.00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99BE37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157,275.00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2C7292D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157,275.00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4279166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D286EA4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FD2F05E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A5C2D2C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D3DE7D1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7AF34046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EDIFICIOS Y</w:t>
                                  </w:r>
                                </w:p>
                                <w:p w14:paraId="60F5A74D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LOCALES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14:paraId="4B20282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46,200.00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BB0A78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7,800.00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33178D3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991EA3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DD2713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D4EC1F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1732EC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AD5E48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3AADDCC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3AFB7E4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F6F44E5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329654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61FAE50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86EF23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334F79A2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EDIFICIOS Y</w:t>
                                  </w:r>
                                </w:p>
                                <w:p w14:paraId="0AF9F82C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LOCALES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14:paraId="32B26BE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759,000.00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1E348E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0771802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759,000.00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84EC3D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-59,000.00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0BB23B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65655F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92DFB8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416D5A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228,000.00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7B0FA50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228,000.00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223A3E2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EA51C08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AB2E027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B4E25A4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006C684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3EFA89CC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EDIFICIOS Y</w:t>
                                  </w:r>
                                </w:p>
                                <w:p w14:paraId="2C853AC4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LOCALES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14:paraId="0E2C3B0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339,240.00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1E0925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-30,000.00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2F5B12E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309,240.00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3F13F6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-25,700.00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91AF6B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25,700.00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A77943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25,700.00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87DAB4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25,700.00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8202CC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77,940.00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4562259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77,940.00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6149934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2848738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F31530B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24BBBAB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E6B4D89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058A6660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EDIFICIOS Y</w:t>
                                  </w:r>
                                </w:p>
                                <w:p w14:paraId="2986300B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LOCALES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14:paraId="1BEDCE3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75,570.00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D0C107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22E120F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75,570.00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1BB6FB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-5,725.00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EBA79B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5,725.00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2DCCD2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5,725.00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BB64ED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5,725.00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BFC795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24,045.00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3FC888A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24,045.00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0B302EE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B6EF481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14462BC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78C95A5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755C27E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601336CF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MÁQUINAS Y</w:t>
                                  </w:r>
                                </w:p>
                                <w:p w14:paraId="5C2A97A3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EQUIPOS DE OFICINA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14:paraId="69082C6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99BF2E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-30,000.00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6EC2B4C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E9E11E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122B6F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4,848.09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BD31ED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4,848.09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D520B0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18,723.64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F7DA98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8,575.05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52DCF99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8,575.05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0260822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52D5094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AA6D1E1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CCE8D7C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B16CBD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44974323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OTRAS MÁQUINAS</w:t>
                                  </w:r>
                                </w:p>
                                <w:p w14:paraId="79F7607D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EQUIPO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14:paraId="223DA64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21FD56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19,000.00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0A4B407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3F5D45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8E04B7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FBC457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4C0A36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D4A0F8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5D423E6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515FD9A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8D6850D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6791C1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F37DF39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D7B5603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5F9F95C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DERECHOS DE BIENES INTANGIBLES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14:paraId="08426B6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1,730,914.00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71E51E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-1,453,000.00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61384FA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277,914.00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854799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BC920A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DF639C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A13471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099D40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165,408.74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4867F89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165,408.74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57B9AAB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A781E96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8BAE60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517EED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23191F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62B92929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DERECHOS DE BIENES INTANGIBLES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14:paraId="746CFCD5" w14:textId="77777777" w:rsidR="00B15F7F" w:rsidRDefault="00D52673">
                                  <w:pPr>
                                    <w:pStyle w:val="TableParagraph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42C69A6" w14:textId="77777777" w:rsidR="00B15F7F" w:rsidRDefault="00D52673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06DDB8EF" w14:textId="77777777" w:rsidR="00B15F7F" w:rsidRDefault="00D52673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30C6213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D1B1DB1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44EB7EA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AF267B6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0818843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135,000.00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04552F56" w14:textId="77777777" w:rsidR="00B15F7F" w:rsidRDefault="00D52673">
                                  <w:pPr>
                                    <w:pStyle w:val="TableParagraph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135,000.00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5305A42C" w14:textId="77777777" w:rsidR="00B15F7F" w:rsidRDefault="00D52673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24253B9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D3A189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8CF1AC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C41F7D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59CCCC04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DERECHOS DE BIENES INTANGIBLES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14:paraId="20BB8D0C" w14:textId="77777777" w:rsidR="00B15F7F" w:rsidRDefault="00D52673">
                                  <w:pPr>
                                    <w:pStyle w:val="TableParagraph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61EC5CC" w14:textId="77777777" w:rsidR="00B15F7F" w:rsidRDefault="00D52673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7597050A" w14:textId="77777777" w:rsidR="00B15F7F" w:rsidRDefault="00D52673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DA939FC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0223B03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C3E99FC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8A645B7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DCD7045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135,000.00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5D58EB65" w14:textId="77777777" w:rsidR="00B15F7F" w:rsidRDefault="00D52673">
                                  <w:pPr>
                                    <w:pStyle w:val="TableParagraph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135,000.00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374B63D9" w14:textId="77777777" w:rsidR="00B15F7F" w:rsidRDefault="00D52673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9DA8A4A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592BC8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9570BC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B6B22A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081E9488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DERECHOS DE BIENES INTANGIBLES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14:paraId="1834C9C0" w14:textId="77777777" w:rsidR="00B15F7F" w:rsidRDefault="00D52673">
                                  <w:pPr>
                                    <w:pStyle w:val="TableParagraph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C2C81E6" w14:textId="77777777" w:rsidR="00B15F7F" w:rsidRDefault="00D52673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-20,000.00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12802269" w14:textId="77777777" w:rsidR="00B15F7F" w:rsidRDefault="00D52673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8B4BF0E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9125CAC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079EB21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03E371E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DD5437B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498A8765" w14:textId="77777777" w:rsidR="00B15F7F" w:rsidRDefault="00D52673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627912FE" w14:textId="77777777" w:rsidR="00B15F7F" w:rsidRDefault="00D52673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2243ED9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FF827E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E20904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24BE43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547DCA98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DERECHOS DE BIENES INTANGIBLES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14:paraId="78D21C28" w14:textId="77777777" w:rsidR="00B15F7F" w:rsidRDefault="00D52673">
                                  <w:pPr>
                                    <w:pStyle w:val="TableParagraph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F8F1CCC" w14:textId="77777777" w:rsidR="00B15F7F" w:rsidRDefault="00D52673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2050981A" w14:textId="77777777" w:rsidR="00B15F7F" w:rsidRDefault="00D52673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EE7D6B1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F241573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657ABC1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C64CFD3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2859AC9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5A8FCF49" w14:textId="77777777" w:rsidR="00B15F7F" w:rsidRDefault="00D52673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5A0FFB30" w14:textId="77777777" w:rsidR="00B15F7F" w:rsidRDefault="00D52673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9DD383C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38BDF9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80CF4F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41DF35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4C0DC52C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DERECHOS DE BIENES INTANGIBLES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14:paraId="4751FE07" w14:textId="77777777" w:rsidR="00B15F7F" w:rsidRDefault="00D52673">
                                  <w:pPr>
                                    <w:pStyle w:val="TableParagraph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F8B329A" w14:textId="77777777" w:rsidR="00B15F7F" w:rsidRDefault="00D52673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0A21128B" w14:textId="77777777" w:rsidR="00B15F7F" w:rsidRDefault="00D52673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1D114BF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D15AA58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334CC56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B8FB4F8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31E4AA3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6C223710" w14:textId="77777777" w:rsidR="00B15F7F" w:rsidRDefault="00D52673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77A757B8" w14:textId="77777777" w:rsidR="00B15F7F" w:rsidRDefault="00D52673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E923D51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6C3428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BDBB14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62D874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7BAC74F4" w14:textId="77777777" w:rsidR="00B15F7F" w:rsidRDefault="00D52673">
                                  <w:pPr>
                                    <w:pStyle w:val="TableParagraph"/>
                                    <w:spacing w:before="0" w:line="150" w:lineRule="atLeast"/>
                                    <w:ind w:left="65" w:right="66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 MEDIOS DE TRANSPORTE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14:paraId="220FA8A2" w14:textId="77777777" w:rsidR="00B15F7F" w:rsidRDefault="00D52673">
                                  <w:pPr>
                                    <w:pStyle w:val="TableParagraph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DC50938" w14:textId="77777777" w:rsidR="00B15F7F" w:rsidRDefault="00D52673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258,784.00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1AFF964B" w14:textId="77777777" w:rsidR="00B15F7F" w:rsidRDefault="00D52673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348,784.00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A3572C4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F80B9E5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14,125.00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868673A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14,125.00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84CD829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39,675.00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70D90A9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158,750.00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1E736F4D" w14:textId="77777777" w:rsidR="00B15F7F" w:rsidRDefault="00D52673">
                                  <w:pPr>
                                    <w:pStyle w:val="TableParagraph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158,750.00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4D819086" w14:textId="77777777" w:rsidR="00B15F7F" w:rsidRDefault="00D52673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1,575.00</w:t>
                                  </w:r>
                                </w:p>
                              </w:tc>
                            </w:tr>
                            <w:tr w:rsidR="00B15F7F" w14:paraId="780B5A35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B47480F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8A43634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EC018B2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4A803A28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 w14:paraId="3443F409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14:paraId="2DF5DF8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C8C105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345C719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97F65D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77369E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1B1EF7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23BDB4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3,800.00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D581E2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-910.00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188A164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2,890.00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0484DC7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2635E5C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690A94C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6BBC72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CD46813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7BA9AE97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 w14:paraId="379BC347" w14:textId="77777777" w:rsidR="00B15F7F" w:rsidRDefault="00D52673">
                                  <w:pPr>
                                    <w:pStyle w:val="TableParagraph"/>
                                    <w:spacing w:before="35" w:line="9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14:paraId="6D9F4E5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38D276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292CDB6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8E9E17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F7BBDB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92AF33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FC28DD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5C7E4F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50A7C79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4FA119B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6927DF10" w14:textId="77777777" w:rsidR="00B15F7F" w:rsidRDefault="00B15F7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77890277" id="Cuadro de texto 32" o:spid="_x0000_s1034" type="#_x0000_t202" style="position:absolute;left:0;text-align:left;margin-left:2.85pt;margin-top:25.7pt;width:780pt;height:445.8pt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0"/>
                        <w:gridCol w:w="499"/>
                        <w:gridCol w:w="356"/>
                        <w:gridCol w:w="2611"/>
                        <w:gridCol w:w="1360"/>
                        <w:gridCol w:w="1218"/>
                        <w:gridCol w:w="1222"/>
                        <w:gridCol w:w="1218"/>
                        <w:gridCol w:w="1200"/>
                        <w:gridCol w:w="1200"/>
                        <w:gridCol w:w="1200"/>
                        <w:gridCol w:w="1200"/>
                        <w:gridCol w:w="1253"/>
                        <w:gridCol w:w="785"/>
                      </w:tblGrid>
                      <w:tr w:rsidR="00B15F7F" w14:paraId="3D0D6BCC" w14:textId="77777777">
                        <w:trPr>
                          <w:trHeight w:val="244"/>
                        </w:trPr>
                        <w:tc>
                          <w:tcPr>
                            <w:tcW w:w="280" w:type="dxa"/>
                            <w:tcBorders>
                              <w:top w:val="single" w:sz="4" w:space="0" w:color="000000"/>
                            </w:tcBorders>
                          </w:tcPr>
                          <w:p w14:paraId="1479C177" w14:textId="77777777" w:rsidR="00B15F7F" w:rsidRDefault="00D52673">
                            <w:pPr>
                              <w:pStyle w:val="TableParagraph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000000"/>
                            </w:tcBorders>
                          </w:tcPr>
                          <w:p w14:paraId="1DFFBF2F" w14:textId="77777777" w:rsidR="00B15F7F" w:rsidRDefault="00D52673">
                            <w:pPr>
                              <w:pStyle w:val="TableParagraph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000000"/>
                            </w:tcBorders>
                          </w:tcPr>
                          <w:p w14:paraId="77563674" w14:textId="77777777" w:rsidR="00B15F7F" w:rsidRDefault="00D52673">
                            <w:pPr>
                              <w:pStyle w:val="TableParagraph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11" w:type="dxa"/>
                            <w:tcBorders>
                              <w:top w:val="single" w:sz="4" w:space="0" w:color="000000"/>
                            </w:tcBorders>
                          </w:tcPr>
                          <w:p w14:paraId="4173EBD0" w14:textId="77777777" w:rsidR="00B15F7F" w:rsidRDefault="00D52673">
                            <w:pPr>
                              <w:pStyle w:val="TableParagraph"/>
                              <w:spacing w:before="6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000000"/>
                            </w:tcBorders>
                          </w:tcPr>
                          <w:p w14:paraId="172A6527" w14:textId="77777777" w:rsidR="00B15F7F" w:rsidRDefault="00D52673">
                            <w:pPr>
                              <w:pStyle w:val="TableParagraph"/>
                              <w:spacing w:before="63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single" w:sz="4" w:space="0" w:color="000000"/>
                            </w:tcBorders>
                          </w:tcPr>
                          <w:p w14:paraId="507753CC" w14:textId="77777777" w:rsidR="00B15F7F" w:rsidRDefault="00D52673">
                            <w:pPr>
                              <w:pStyle w:val="TableParagraph"/>
                              <w:spacing w:before="63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2" w:type="dxa"/>
                            <w:tcBorders>
                              <w:top w:val="single" w:sz="4" w:space="0" w:color="000000"/>
                            </w:tcBorders>
                          </w:tcPr>
                          <w:p w14:paraId="0CD68FA8" w14:textId="77777777" w:rsidR="00B15F7F" w:rsidRDefault="00D52673">
                            <w:pPr>
                              <w:pStyle w:val="TableParagraph"/>
                              <w:spacing w:before="63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single" w:sz="4" w:space="0" w:color="000000"/>
                            </w:tcBorders>
                          </w:tcPr>
                          <w:p w14:paraId="1E51CBA4" w14:textId="77777777" w:rsidR="00B15F7F" w:rsidRDefault="00D52673">
                            <w:pPr>
                              <w:pStyle w:val="TableParagraph"/>
                              <w:spacing w:before="63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42FE217A" w14:textId="77777777" w:rsidR="00B15F7F" w:rsidRDefault="00D52673">
                            <w:pPr>
                              <w:pStyle w:val="TableParagraph"/>
                              <w:spacing w:before="63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2A57296D" w14:textId="77777777" w:rsidR="00B15F7F" w:rsidRDefault="00D52673">
                            <w:pPr>
                              <w:pStyle w:val="TableParagraph"/>
                              <w:spacing w:before="63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6CDD07D9" w14:textId="77777777" w:rsidR="00B15F7F" w:rsidRDefault="00D52673">
                            <w:pPr>
                              <w:pStyle w:val="TableParagraph"/>
                              <w:spacing w:before="63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7682F415" w14:textId="77777777" w:rsidR="00B15F7F" w:rsidRDefault="00D52673">
                            <w:pPr>
                              <w:pStyle w:val="TableParagraph"/>
                              <w:spacing w:before="63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000000"/>
                            </w:tcBorders>
                          </w:tcPr>
                          <w:p w14:paraId="18DACB55" w14:textId="77777777" w:rsidR="00B15F7F" w:rsidRDefault="00D52673">
                            <w:pPr>
                              <w:pStyle w:val="TableParagraph"/>
                              <w:spacing w:before="63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</w:tcBorders>
                          </w:tcPr>
                          <w:p w14:paraId="1CB73F8B" w14:textId="77777777" w:rsidR="00B15F7F" w:rsidRDefault="00D52673">
                            <w:pPr>
                              <w:pStyle w:val="TableParagraph"/>
                              <w:spacing w:before="63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4C176EC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6ED42B5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724EC2E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E854CB1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5ADC140A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14:paraId="47F9B9A5" w14:textId="77777777" w:rsidR="00B15F7F" w:rsidRDefault="00D52673">
                            <w:pPr>
                              <w:pStyle w:val="TableParagraph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253CC00" w14:textId="77777777" w:rsidR="00B15F7F" w:rsidRDefault="00D52673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3,600.00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73C60CC4" w14:textId="77777777" w:rsidR="00B15F7F" w:rsidRDefault="00D52673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0FE4A335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155E03A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192.50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687DED8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192.50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57CF324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247.50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5886A6C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1,180.00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7D676981" w14:textId="77777777" w:rsidR="00B15F7F" w:rsidRDefault="00D52673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1,180.00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03476384" w14:textId="77777777" w:rsidR="00B15F7F" w:rsidRDefault="00D52673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192.50</w:t>
                            </w:r>
                          </w:p>
                        </w:tc>
                      </w:tr>
                      <w:tr w:rsidR="00B15F7F" w14:paraId="74B343DA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CFC2FE0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1C583B0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159AC36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58307313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14:paraId="55BB897A" w14:textId="77777777" w:rsidR="00B15F7F" w:rsidRDefault="00D52673">
                            <w:pPr>
                              <w:pStyle w:val="TableParagraph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695E48A" w14:textId="77777777" w:rsidR="00B15F7F" w:rsidRDefault="00D52673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0F6D4619" w14:textId="77777777" w:rsidR="00B15F7F" w:rsidRDefault="00D52673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E26D6E4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30ED04D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687.50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A5A1455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687.50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CCACC1B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412.50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B050FBD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802.50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5C3976BD" w14:textId="77777777" w:rsidR="00B15F7F" w:rsidRDefault="00D52673">
                            <w:pPr>
                              <w:pStyle w:val="TableParagraph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802.50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238D0987" w14:textId="77777777" w:rsidR="00B15F7F" w:rsidRDefault="00D52673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687.50</w:t>
                            </w:r>
                          </w:p>
                        </w:tc>
                      </w:tr>
                      <w:tr w:rsidR="00B15F7F" w14:paraId="7881D722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C3EEACC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4C25D77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F887167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507347B8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14:paraId="71934CBC" w14:textId="77777777" w:rsidR="00B15F7F" w:rsidRDefault="00D52673">
                            <w:pPr>
                              <w:pStyle w:val="TableParagraph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AF3C1E8" w14:textId="77777777" w:rsidR="00B15F7F" w:rsidRDefault="00D52673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3462B3A1" w14:textId="77777777" w:rsidR="00B15F7F" w:rsidRDefault="00D52673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991F2DE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F1EFE25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308C6ED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2C46B1B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412.50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44DD210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2,437.50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58806ED3" w14:textId="77777777" w:rsidR="00B15F7F" w:rsidRDefault="00D52673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2,437.50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52288BA3" w14:textId="77777777" w:rsidR="00B15F7F" w:rsidRDefault="00D52673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330.00</w:t>
                            </w:r>
                          </w:p>
                        </w:tc>
                      </w:tr>
                      <w:tr w:rsidR="00B15F7F" w14:paraId="3FD41739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8273B46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419B317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8F837D8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1583460B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14:paraId="6822CF0A" w14:textId="77777777" w:rsidR="00B15F7F" w:rsidRDefault="00D52673">
                            <w:pPr>
                              <w:pStyle w:val="TableParagraph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A6D9192" w14:textId="77777777" w:rsidR="00B15F7F" w:rsidRDefault="00D52673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787646D5" w14:textId="77777777" w:rsidR="00B15F7F" w:rsidRDefault="00D52673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C884D71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40FCFD4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1,277.50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DA4C186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1,277.50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4A0EC6D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C9AD4A8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8,722.50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6ADD20AC" w14:textId="77777777" w:rsidR="00B15F7F" w:rsidRDefault="00D52673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8,722.50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403B590D" w14:textId="77777777" w:rsidR="00B15F7F" w:rsidRDefault="00D52673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1,277.50</w:t>
                            </w:r>
                          </w:p>
                        </w:tc>
                      </w:tr>
                      <w:tr w:rsidR="00B15F7F" w14:paraId="4262A48B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68BB4D5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8A52206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217276E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7D508C7C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14:paraId="162A760C" w14:textId="77777777" w:rsidR="00B15F7F" w:rsidRDefault="00D52673">
                            <w:pPr>
                              <w:pStyle w:val="TableParagraph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5FF6DB8" w14:textId="77777777" w:rsidR="00B15F7F" w:rsidRDefault="00D52673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4,800.00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632110FF" w14:textId="77777777" w:rsidR="00B15F7F" w:rsidRDefault="00D52673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0695E8DF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0136B82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410326B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C6B04B1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357.50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09FE1A0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2,882.50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409FA379" w14:textId="77777777" w:rsidR="00B15F7F" w:rsidRDefault="00D52673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2,882.50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474F259C" w14:textId="77777777" w:rsidR="00B15F7F" w:rsidRDefault="00D52673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165.00</w:t>
                            </w:r>
                          </w:p>
                        </w:tc>
                      </w:tr>
                      <w:tr w:rsidR="00B15F7F" w14:paraId="4BB0F71C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D4F3E4A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41575E6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658CA4E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1755CC55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14:paraId="518CA2FB" w14:textId="77777777" w:rsidR="00B15F7F" w:rsidRDefault="00D52673">
                            <w:pPr>
                              <w:pStyle w:val="TableParagraph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B5569AD" w14:textId="77777777" w:rsidR="00B15F7F" w:rsidRDefault="00D52673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36C3DA4E" w14:textId="77777777" w:rsidR="00B15F7F" w:rsidRDefault="00D52673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29AAE9E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329936D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D09A6FE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6585BC6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467.50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6C5C4B9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742.50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5C18C88B" w14:textId="77777777" w:rsidR="00B15F7F" w:rsidRDefault="00D52673">
                            <w:pPr>
                              <w:pStyle w:val="TableParagraph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742.50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3DD26672" w14:textId="77777777" w:rsidR="00B15F7F" w:rsidRDefault="00D52673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385.00</w:t>
                            </w:r>
                          </w:p>
                        </w:tc>
                      </w:tr>
                      <w:tr w:rsidR="00B15F7F" w14:paraId="29442CCF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F04C2E3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4B576E0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09E453E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62D33B81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14:paraId="5C9EB7DA" w14:textId="77777777" w:rsidR="00B15F7F" w:rsidRDefault="00D52673">
                            <w:pPr>
                              <w:pStyle w:val="TableParagraph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00006ED" w14:textId="77777777" w:rsidR="00B15F7F" w:rsidRDefault="00D52673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13,200.00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2C169F0C" w14:textId="77777777" w:rsidR="00B15F7F" w:rsidRDefault="00D52673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13,200.00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AE046E1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90C166F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1,182.50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FC55AFF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1,182.50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140A4BB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1,045.00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7FC6755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3,094.50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59151A12" w14:textId="77777777" w:rsidR="00B15F7F" w:rsidRDefault="00D52673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3,094.50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1995F77D" w14:textId="77777777" w:rsidR="00B15F7F" w:rsidRDefault="00D52673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1,182.50</w:t>
                            </w:r>
                          </w:p>
                        </w:tc>
                      </w:tr>
                      <w:tr w:rsidR="00B15F7F" w14:paraId="0ED65A45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777D618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B5D28D8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FF49CF2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3635A56A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14:paraId="4317A182" w14:textId="77777777" w:rsidR="00B15F7F" w:rsidRDefault="00D52673">
                            <w:pPr>
                              <w:pStyle w:val="TableParagraph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C9BD56F" w14:textId="77777777" w:rsidR="00B15F7F" w:rsidRDefault="00D52673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01580208" w14:textId="77777777" w:rsidR="00B15F7F" w:rsidRDefault="00D52673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852A661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5C596EF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83BF694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F6F39E1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90C7871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1,620.00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1E75677C" w14:textId="77777777" w:rsidR="00B15F7F" w:rsidRDefault="00D52673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1,620.00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190FD11F" w14:textId="77777777" w:rsidR="00B15F7F" w:rsidRDefault="00D52673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660.00</w:t>
                            </w:r>
                          </w:p>
                        </w:tc>
                      </w:tr>
                      <w:tr w:rsidR="00B15F7F" w14:paraId="5B984B43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051D1E5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DEE2D4F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54D17D9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5998CC41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14:paraId="55E0AD15" w14:textId="77777777" w:rsidR="00B15F7F" w:rsidRDefault="00D52673">
                            <w:pPr>
                              <w:pStyle w:val="TableParagraph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75CE5CF" w14:textId="77777777" w:rsidR="00B15F7F" w:rsidRDefault="00D52673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3,600.00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31E8EE3F" w14:textId="77777777" w:rsidR="00B15F7F" w:rsidRDefault="00D52673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008BBA1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A12FA08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357.50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50F1059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357.50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DF30184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247.50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E8E2755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1,207.50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4E879D74" w14:textId="77777777" w:rsidR="00B15F7F" w:rsidRDefault="00D52673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1,207.50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43B0401C" w14:textId="77777777" w:rsidR="00B15F7F" w:rsidRDefault="00D52673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357.50</w:t>
                            </w:r>
                          </w:p>
                        </w:tc>
                      </w:tr>
                      <w:tr w:rsidR="00B15F7F" w14:paraId="590BAE06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C8C220D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7034F53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506EDB5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35DA0854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14:paraId="087E549D" w14:textId="77777777" w:rsidR="00B15F7F" w:rsidRDefault="00D52673">
                            <w:pPr>
                              <w:pStyle w:val="TableParagraph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180B332" w14:textId="77777777" w:rsidR="00B15F7F" w:rsidRDefault="00D52673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71676CCA" w14:textId="77777777" w:rsidR="00B15F7F" w:rsidRDefault="00D52673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7C56351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A7FDD7C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660CDB0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ABFCB80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357.50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AEEE35D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2,445.00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299535FC" w14:textId="77777777" w:rsidR="00B15F7F" w:rsidRDefault="00D52673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2,445.00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5C44DE29" w14:textId="77777777" w:rsidR="00B15F7F" w:rsidRDefault="00D52673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440.00</w:t>
                            </w:r>
                          </w:p>
                        </w:tc>
                      </w:tr>
                      <w:tr w:rsidR="00B15F7F" w14:paraId="5E430331" w14:textId="77777777">
                        <w:trPr>
                          <w:trHeight w:val="312"/>
                        </w:trPr>
                        <w:tc>
                          <w:tcPr>
                            <w:tcW w:w="280" w:type="dxa"/>
                          </w:tcPr>
                          <w:p w14:paraId="302001EF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6F6FAED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C052C6A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4D85C1F0" w14:textId="77777777" w:rsidR="00B15F7F" w:rsidRDefault="00D52673">
                            <w:pPr>
                              <w:pStyle w:val="TableParagraph"/>
                              <w:spacing w:before="0" w:line="150" w:lineRule="atLeast"/>
                              <w:ind w:left="64" w:right="80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EDIFICIOS Y LOCALES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14:paraId="1F6DEF74" w14:textId="77777777" w:rsidR="00B15F7F" w:rsidRDefault="00D52673">
                            <w:pPr>
                              <w:pStyle w:val="TableParagraph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1,046,072.00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787F1C2" w14:textId="77777777" w:rsidR="00B15F7F" w:rsidRDefault="00D52673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-120,000.00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1552774C" w14:textId="77777777" w:rsidR="00B15F7F" w:rsidRDefault="00D52673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926,072.00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7B74D98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-33,325.00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E286F6C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33,325.00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0476CB6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33,325.00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F2239F0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33,325.00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F159265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103,108.24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499DD6E0" w14:textId="77777777" w:rsidR="00B15F7F" w:rsidRDefault="00D52673">
                            <w:pPr>
                              <w:pStyle w:val="TableParagraph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103,108.24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47493354" w14:textId="77777777" w:rsidR="00B15F7F" w:rsidRDefault="00D52673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8F7787D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4BDE5B4C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C614D0D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BD5A86B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3EAAC94B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EDIFICIOS Y</w:t>
                            </w:r>
                          </w:p>
                          <w:p w14:paraId="38F91378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LOCALES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14:paraId="466CB889" w14:textId="77777777" w:rsidR="00B15F7F" w:rsidRDefault="00D52673">
                            <w:pPr>
                              <w:pStyle w:val="TableParagraph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1,074,518.00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3F046B8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43D5F0B6" w14:textId="77777777" w:rsidR="00B15F7F" w:rsidRDefault="00D52673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1,074,518.00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0180573A" w14:textId="77777777" w:rsidR="00B15F7F" w:rsidRDefault="00D52673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-133,128.23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39F0F22" w14:textId="77777777" w:rsidR="00B15F7F" w:rsidRDefault="00D52673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133,128.23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81454A1" w14:textId="77777777" w:rsidR="00B15F7F" w:rsidRDefault="00D52673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133,128.23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EFFA28E" w14:textId="77777777" w:rsidR="00B15F7F" w:rsidRDefault="00D52673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133,128.23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00BFFC5" w14:textId="77777777" w:rsidR="00B15F7F" w:rsidRDefault="00D52673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399,402.69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17600EC5" w14:textId="77777777" w:rsidR="00B15F7F" w:rsidRDefault="00D52673">
                            <w:pPr>
                              <w:pStyle w:val="TableParagraph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399,402.69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5B236C1D" w14:textId="77777777" w:rsidR="00B15F7F" w:rsidRDefault="00D52673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03B38E2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48D63916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D58ED90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79E8EB8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58D607C7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EDIFICIOS Y</w:t>
                            </w:r>
                          </w:p>
                          <w:p w14:paraId="25F53C74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LOCALES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14:paraId="4C1CFBD7" w14:textId="77777777" w:rsidR="00B15F7F" w:rsidRDefault="00D52673">
                            <w:pPr>
                              <w:pStyle w:val="TableParagraph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0EF64ECF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208,200.00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1A3A1DAA" w14:textId="77777777" w:rsidR="00B15F7F" w:rsidRDefault="00D52673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373,200.00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290BAA8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55585D7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31,100.00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CFC5587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31,100.00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76A26BB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31,100.00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E5CDC87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93,300.00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0B8505FB" w14:textId="77777777" w:rsidR="00B15F7F" w:rsidRDefault="00D52673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93,300.00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094326FC" w14:textId="77777777" w:rsidR="00B15F7F" w:rsidRDefault="00D52673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4494F14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2B021DCE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B3E2A4D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AE983DE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1B74C8D2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EDIFICIOS Y</w:t>
                            </w:r>
                          </w:p>
                          <w:p w14:paraId="6A48ECCA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LOCALES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14:paraId="0AB0ECAF" w14:textId="77777777" w:rsidR="00B15F7F" w:rsidRDefault="00D52673">
                            <w:pPr>
                              <w:pStyle w:val="TableParagraph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72,600.00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074AD3F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-6,000.00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57272227" w14:textId="77777777" w:rsidR="00B15F7F" w:rsidRDefault="00D52673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66,600.00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3560AF6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6EF3C35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2E5A9FB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FB6A4CD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CDD232A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17,100.00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2A9AF92C" w14:textId="77777777" w:rsidR="00B15F7F" w:rsidRDefault="00D52673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17,100.00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1655CA94" w14:textId="77777777" w:rsidR="00B15F7F" w:rsidRDefault="00D52673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066ED4D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3B6B9EC3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AB67948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5577BD9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7837129D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EDIFICIOS Y</w:t>
                            </w:r>
                          </w:p>
                          <w:p w14:paraId="73D2089E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LOCALES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14:paraId="5BA191B4" w14:textId="77777777" w:rsidR="00B15F7F" w:rsidRDefault="00D52673">
                            <w:pPr>
                              <w:pStyle w:val="TableParagraph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05F8D6A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4CC11258" w14:textId="77777777" w:rsidR="00B15F7F" w:rsidRDefault="00D52673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5E996F5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D50F871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657CCCE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158FF29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E419957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65A48974" w14:textId="77777777" w:rsidR="00B15F7F" w:rsidRDefault="00D52673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743A01E0" w14:textId="77777777" w:rsidR="00B15F7F" w:rsidRDefault="00D52673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50163BD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37AA97C9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68DDAC1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B0DE4B3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4F0B5E8C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EDIFICIOS Y</w:t>
                            </w:r>
                          </w:p>
                          <w:p w14:paraId="0237118E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LOCALES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14:paraId="15A92F42" w14:textId="77777777" w:rsidR="00B15F7F" w:rsidRDefault="00D52673">
                            <w:pPr>
                              <w:pStyle w:val="TableParagraph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686B313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48909DF1" w14:textId="77777777" w:rsidR="00B15F7F" w:rsidRDefault="00D52673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F080FAC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34E339F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A1F113D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4E506A8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13D4F65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681BB2E6" w14:textId="77777777" w:rsidR="00B15F7F" w:rsidRDefault="00D52673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09AB2043" w14:textId="77777777" w:rsidR="00B15F7F" w:rsidRDefault="00D52673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35D2CE8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215C0262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1D43055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44F18B4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0973737B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EDIFICIOS Y</w:t>
                            </w:r>
                          </w:p>
                          <w:p w14:paraId="2D21F11A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LOCALES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14:paraId="0A2B4DDD" w14:textId="77777777" w:rsidR="00B15F7F" w:rsidRDefault="00D52673">
                            <w:pPr>
                              <w:pStyle w:val="TableParagraph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A56BB7A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34,000.00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2C6306E5" w14:textId="77777777" w:rsidR="00B15F7F" w:rsidRDefault="00D52673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144,000.00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E0C5548" w14:textId="77777777" w:rsidR="00B15F7F" w:rsidRDefault="00D52673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-12,000.00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A30A00B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678AD9F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EA98E9E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9D125C8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37A33017" w14:textId="77777777" w:rsidR="00B15F7F" w:rsidRDefault="00D52673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0A78B24F" w14:textId="77777777" w:rsidR="00B15F7F" w:rsidRDefault="00D52673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666EEF5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3890A091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F6C9DD0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4EF04D0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009867A6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EDIFICIOS Y</w:t>
                            </w:r>
                          </w:p>
                          <w:p w14:paraId="71CCF4BD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LOCALES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14:paraId="5ED5E1A8" w14:textId="77777777" w:rsidR="00B15F7F" w:rsidRDefault="00D52673">
                            <w:pPr>
                              <w:pStyle w:val="TableParagraph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44,880.00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E3EDE18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5CDB266B" w14:textId="77777777" w:rsidR="00B15F7F" w:rsidRDefault="00D52673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44,880.00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E5DBFB2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D8FEDEC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5A763E8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1B087B6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C530F16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13,380.00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69767AC8" w14:textId="77777777" w:rsidR="00B15F7F" w:rsidRDefault="00D52673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13,380.00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015148EA" w14:textId="77777777" w:rsidR="00B15F7F" w:rsidRDefault="00D52673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A5E5440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55E9FE73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CD37821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7B44CD3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4AF41564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EDIFICIOS Y</w:t>
                            </w:r>
                          </w:p>
                          <w:p w14:paraId="10E575E6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LOCALES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14:paraId="4DE8A07E" w14:textId="77777777" w:rsidR="00B15F7F" w:rsidRDefault="00D52673">
                            <w:pPr>
                              <w:pStyle w:val="TableParagraph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061D47E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7421D3FD" w14:textId="77777777" w:rsidR="00B15F7F" w:rsidRDefault="00D52673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0CE989B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-7,525.00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0C14A5A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7,525.00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24E2295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7,525.00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A917755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12,725.00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99BE37A" w14:textId="77777777" w:rsidR="00B15F7F" w:rsidRDefault="00D52673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157,275.00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2C7292DE" w14:textId="77777777" w:rsidR="00B15F7F" w:rsidRDefault="00D52673">
                            <w:pPr>
                              <w:pStyle w:val="TableParagraph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157,275.00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4279166E" w14:textId="77777777" w:rsidR="00B15F7F" w:rsidRDefault="00D52673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D286EA4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4FD2F05E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A5C2D2C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D3DE7D1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7AF34046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EDIFICIOS Y</w:t>
                            </w:r>
                          </w:p>
                          <w:p w14:paraId="60F5A74D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LOCALES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14:paraId="4B202823" w14:textId="77777777" w:rsidR="00B15F7F" w:rsidRDefault="00D52673">
                            <w:pPr>
                              <w:pStyle w:val="TableParagraph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46,200.00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BB0A786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7,800.00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33178D3B" w14:textId="77777777" w:rsidR="00B15F7F" w:rsidRDefault="00D52673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991EA33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DD2713B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D4EC1F1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1732EC5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AD5E48E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3AADDCC6" w14:textId="77777777" w:rsidR="00B15F7F" w:rsidRDefault="00D52673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3AFB7E48" w14:textId="77777777" w:rsidR="00B15F7F" w:rsidRDefault="00D52673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F6F44E5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7329654A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61FAE50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86EF23A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334F79A2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EDIFICIOS Y</w:t>
                            </w:r>
                          </w:p>
                          <w:p w14:paraId="0AF9F82C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LOCALES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14:paraId="32B26BEE" w14:textId="77777777" w:rsidR="00B15F7F" w:rsidRDefault="00D52673">
                            <w:pPr>
                              <w:pStyle w:val="TableParagraph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759,000.00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01E348EE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0771802C" w14:textId="77777777" w:rsidR="00B15F7F" w:rsidRDefault="00D52673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759,000.00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84EC3D2" w14:textId="77777777" w:rsidR="00B15F7F" w:rsidRDefault="00D52673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-59,000.00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0BB23B9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65655FF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92DFB84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416D5AB" w14:textId="77777777" w:rsidR="00B15F7F" w:rsidRDefault="00D52673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228,000.00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7B0FA502" w14:textId="77777777" w:rsidR="00B15F7F" w:rsidRDefault="00D52673">
                            <w:pPr>
                              <w:pStyle w:val="TableParagraph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228,000.00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223A3E28" w14:textId="77777777" w:rsidR="00B15F7F" w:rsidRDefault="00D52673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EA51C08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5AB2E027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B4E25A4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006C684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3EFA89CC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EDIFICIOS Y</w:t>
                            </w:r>
                          </w:p>
                          <w:p w14:paraId="2C853AC4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LOCALES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14:paraId="0E2C3B03" w14:textId="77777777" w:rsidR="00B15F7F" w:rsidRDefault="00D52673">
                            <w:pPr>
                              <w:pStyle w:val="TableParagraph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339,240.00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1E09258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-30,000.00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2F5B12E9" w14:textId="77777777" w:rsidR="00B15F7F" w:rsidRDefault="00D52673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309,240.00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3F13F6C" w14:textId="77777777" w:rsidR="00B15F7F" w:rsidRDefault="00D52673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-25,700.00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91AF6B6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25,700.00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A779436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25,700.00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87DAB44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25,700.00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8202CC4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77,940.00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4562259B" w14:textId="77777777" w:rsidR="00B15F7F" w:rsidRDefault="00D52673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77,940.00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6149934F" w14:textId="77777777" w:rsidR="00B15F7F" w:rsidRDefault="00D52673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2848738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7F31530B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24BBBAB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E6B4D89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058A6660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EDIFICIOS Y</w:t>
                            </w:r>
                          </w:p>
                          <w:p w14:paraId="2986300B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LOCALES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14:paraId="1BEDCE32" w14:textId="77777777" w:rsidR="00B15F7F" w:rsidRDefault="00D52673">
                            <w:pPr>
                              <w:pStyle w:val="TableParagraph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75,570.00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0D0C107C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22E120FE" w14:textId="77777777" w:rsidR="00B15F7F" w:rsidRDefault="00D52673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75,570.00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1BB6FBD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-5,725.00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EBA79BA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5,725.00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2DCCD21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5,725.00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BB64EDD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5,725.00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BFC795C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24,045.00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3FC888AD" w14:textId="77777777" w:rsidR="00B15F7F" w:rsidRDefault="00D52673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24,045.00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0B302EEA" w14:textId="77777777" w:rsidR="00B15F7F" w:rsidRDefault="00D52673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B6EF481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414462BC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78C95A5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755C27E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601336CF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MÁQUINAS Y</w:t>
                            </w:r>
                          </w:p>
                          <w:p w14:paraId="5C2A97A3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EQUIPOS DE OFICINA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14:paraId="69082C64" w14:textId="77777777" w:rsidR="00B15F7F" w:rsidRDefault="00D52673">
                            <w:pPr>
                              <w:pStyle w:val="TableParagraph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99BF2E8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-30,000.00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6EC2B4C6" w14:textId="77777777" w:rsidR="00B15F7F" w:rsidRDefault="00D52673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E9E11EE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122B6FE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4,848.09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BD31ED1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4,848.09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D520B06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18,723.64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F7DA984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8,575.05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52DCF99B" w14:textId="77777777" w:rsidR="00B15F7F" w:rsidRDefault="00D52673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8,575.05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0260822F" w14:textId="77777777" w:rsidR="00B15F7F" w:rsidRDefault="00D52673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52D5094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7AA6D1E1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CCE8D7C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B16CBDA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44974323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OTRAS MÁQUINAS</w:t>
                            </w:r>
                          </w:p>
                          <w:p w14:paraId="79F7607D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EQUIPO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14:paraId="223DA641" w14:textId="77777777" w:rsidR="00B15F7F" w:rsidRDefault="00D52673">
                            <w:pPr>
                              <w:pStyle w:val="TableParagraph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21FD56B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19,000.00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0A4B407E" w14:textId="77777777" w:rsidR="00B15F7F" w:rsidRDefault="00D52673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03F5D45B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8E04B7A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FBC4570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4C0A36B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D4A0F85" w14:textId="77777777" w:rsidR="00B15F7F" w:rsidRDefault="00D52673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5D423E60" w14:textId="77777777" w:rsidR="00B15F7F" w:rsidRDefault="00D52673">
                            <w:pPr>
                              <w:pStyle w:val="TableParagraph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515FD9A4" w14:textId="77777777" w:rsidR="00B15F7F" w:rsidRDefault="00D52673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8D6850D" w14:textId="77777777">
                        <w:trPr>
                          <w:trHeight w:val="191"/>
                        </w:trPr>
                        <w:tc>
                          <w:tcPr>
                            <w:tcW w:w="280" w:type="dxa"/>
                          </w:tcPr>
                          <w:p w14:paraId="16791C1A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F37DF39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D7B5603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5F9F95CB" w14:textId="77777777" w:rsidR="00B15F7F" w:rsidRDefault="00D52673">
                            <w:pPr>
                              <w:pStyle w:val="TableParagraph"/>
                              <w:spacing w:before="10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DERECHOS DE BIENES INTANGIBLES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14:paraId="08426B62" w14:textId="77777777" w:rsidR="00B15F7F" w:rsidRDefault="00D52673">
                            <w:pPr>
                              <w:pStyle w:val="TableParagraph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1,730,914.00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71E51E2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-1,453,000.00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61384FA6" w14:textId="77777777" w:rsidR="00B15F7F" w:rsidRDefault="00D52673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277,914.00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8547995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BC920A5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DF639C7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A134710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099D408" w14:textId="77777777" w:rsidR="00B15F7F" w:rsidRDefault="00D52673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165,408.74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4867F89E" w14:textId="77777777" w:rsidR="00B15F7F" w:rsidRDefault="00D52673">
                            <w:pPr>
                              <w:pStyle w:val="TableParagraph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165,408.74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57B9AAB3" w14:textId="77777777" w:rsidR="00B15F7F" w:rsidRDefault="00D52673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A781E96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8BAE60B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517EED1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23191F5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62B92929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DERECHOS DE BIENES INTANGIBLES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14:paraId="746CFCD5" w14:textId="77777777" w:rsidR="00B15F7F" w:rsidRDefault="00D52673">
                            <w:pPr>
                              <w:pStyle w:val="TableParagraph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42C69A6" w14:textId="77777777" w:rsidR="00B15F7F" w:rsidRDefault="00D52673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06DDB8EF" w14:textId="77777777" w:rsidR="00B15F7F" w:rsidRDefault="00D52673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030C6213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D1B1DB1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44EB7EA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AF267B6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0818843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135,000.00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04552F56" w14:textId="77777777" w:rsidR="00B15F7F" w:rsidRDefault="00D52673">
                            <w:pPr>
                              <w:pStyle w:val="TableParagraph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135,000.00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5305A42C" w14:textId="77777777" w:rsidR="00B15F7F" w:rsidRDefault="00D52673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24253B9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0D3A189E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8CF1AC0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C41F7D1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59CCCC04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DERECHOS DE BIENES INTANGIBLES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14:paraId="20BB8D0C" w14:textId="77777777" w:rsidR="00B15F7F" w:rsidRDefault="00D52673">
                            <w:pPr>
                              <w:pStyle w:val="TableParagraph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61EC5CC" w14:textId="77777777" w:rsidR="00B15F7F" w:rsidRDefault="00D52673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7597050A" w14:textId="77777777" w:rsidR="00B15F7F" w:rsidRDefault="00D52673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DA939FC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0223B03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C3E99FC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8A645B7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DCD7045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135,000.00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5D58EB65" w14:textId="77777777" w:rsidR="00B15F7F" w:rsidRDefault="00D52673">
                            <w:pPr>
                              <w:pStyle w:val="TableParagraph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135,000.00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374B63D9" w14:textId="77777777" w:rsidR="00B15F7F" w:rsidRDefault="00D52673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9DA8A4A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2592BC85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9570BC4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B6B22AF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081E9488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DERECHOS DE BIENES INTANGIBLES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14:paraId="1834C9C0" w14:textId="77777777" w:rsidR="00B15F7F" w:rsidRDefault="00D52673">
                            <w:pPr>
                              <w:pStyle w:val="TableParagraph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C2C81E6" w14:textId="77777777" w:rsidR="00B15F7F" w:rsidRDefault="00D52673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-20,000.00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12802269" w14:textId="77777777" w:rsidR="00B15F7F" w:rsidRDefault="00D52673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8B4BF0E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9125CAC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079EB21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03E371E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DD5437B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498A8765" w14:textId="77777777" w:rsidR="00B15F7F" w:rsidRDefault="00D52673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627912FE" w14:textId="77777777" w:rsidR="00B15F7F" w:rsidRDefault="00D52673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2243ED9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2FF827EE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E209047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24BE430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547DCA98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DERECHOS DE BIENES INTANGIBLES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14:paraId="78D21C28" w14:textId="77777777" w:rsidR="00B15F7F" w:rsidRDefault="00D52673">
                            <w:pPr>
                              <w:pStyle w:val="TableParagraph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F8F1CCC" w14:textId="77777777" w:rsidR="00B15F7F" w:rsidRDefault="00D52673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2050981A" w14:textId="77777777" w:rsidR="00B15F7F" w:rsidRDefault="00D52673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EE7D6B1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F241573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657ABC1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C64CFD3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2859AC9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5A8FCF49" w14:textId="77777777" w:rsidR="00B15F7F" w:rsidRDefault="00D52673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5A0FFB30" w14:textId="77777777" w:rsidR="00B15F7F" w:rsidRDefault="00D52673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9DD383C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338BDF94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80CF4F4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41DF35B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4C0DC52C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DERECHOS DE BIENES INTANGIBLES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14:paraId="4751FE07" w14:textId="77777777" w:rsidR="00B15F7F" w:rsidRDefault="00D52673">
                            <w:pPr>
                              <w:pStyle w:val="TableParagraph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F8B329A" w14:textId="77777777" w:rsidR="00B15F7F" w:rsidRDefault="00D52673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0A21128B" w14:textId="77777777" w:rsidR="00B15F7F" w:rsidRDefault="00D52673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1D114BF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D15AA58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334CC56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B8FB4F8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31E4AA3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6C223710" w14:textId="77777777" w:rsidR="00B15F7F" w:rsidRDefault="00D52673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77A757B8" w14:textId="77777777" w:rsidR="00B15F7F" w:rsidRDefault="00D52673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E923D51" w14:textId="77777777">
                        <w:trPr>
                          <w:trHeight w:val="312"/>
                        </w:trPr>
                        <w:tc>
                          <w:tcPr>
                            <w:tcW w:w="280" w:type="dxa"/>
                          </w:tcPr>
                          <w:p w14:paraId="66C34284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BDBB14B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62D874D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7BAC74F4" w14:textId="77777777" w:rsidR="00B15F7F" w:rsidRDefault="00D52673">
                            <w:pPr>
                              <w:pStyle w:val="TableParagraph"/>
                              <w:spacing w:before="0" w:line="150" w:lineRule="atLeast"/>
                              <w:ind w:left="65" w:right="66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 MEDIOS DE TRANSPORTE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14:paraId="220FA8A2" w14:textId="77777777" w:rsidR="00B15F7F" w:rsidRDefault="00D52673">
                            <w:pPr>
                              <w:pStyle w:val="TableParagraph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DC50938" w14:textId="77777777" w:rsidR="00B15F7F" w:rsidRDefault="00D52673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258,784.00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1AFF964B" w14:textId="77777777" w:rsidR="00B15F7F" w:rsidRDefault="00D52673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348,784.00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A3572C4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F80B9E5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14,125.00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868673A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14,125.00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84CD829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39,675.00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70D90A9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158,750.00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1E736F4D" w14:textId="77777777" w:rsidR="00B15F7F" w:rsidRDefault="00D52673">
                            <w:pPr>
                              <w:pStyle w:val="TableParagraph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158,750.00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4D819086" w14:textId="77777777" w:rsidR="00B15F7F" w:rsidRDefault="00D52673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1,575.00</w:t>
                            </w:r>
                          </w:p>
                        </w:tc>
                      </w:tr>
                      <w:tr w:rsidR="00B15F7F" w14:paraId="780B5A35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4B47480F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8A43634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EC018B2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4A803A28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 w14:paraId="3443F409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14:paraId="2DF5DF80" w14:textId="77777777" w:rsidR="00B15F7F" w:rsidRDefault="00D52673">
                            <w:pPr>
                              <w:pStyle w:val="TableParagraph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C8C105C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345C719D" w14:textId="77777777" w:rsidR="00B15F7F" w:rsidRDefault="00D52673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97F65DB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77369E3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1B1EF72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23BDB47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3,800.00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D581E2A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-910.00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188A1644" w14:textId="77777777" w:rsidR="00B15F7F" w:rsidRDefault="00D52673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2,890.00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0484DC7D" w14:textId="77777777" w:rsidR="00B15F7F" w:rsidRDefault="00D52673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2635E5C" w14:textId="77777777">
                        <w:trPr>
                          <w:trHeight w:val="289"/>
                        </w:trPr>
                        <w:tc>
                          <w:tcPr>
                            <w:tcW w:w="280" w:type="dxa"/>
                          </w:tcPr>
                          <w:p w14:paraId="6690A94C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6BBC72A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CD46813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7BA9AE97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 w14:paraId="379BC347" w14:textId="77777777" w:rsidR="00B15F7F" w:rsidRDefault="00D52673">
                            <w:pPr>
                              <w:pStyle w:val="TableParagraph"/>
                              <w:spacing w:before="35" w:line="9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14:paraId="6D9F4E56" w14:textId="77777777" w:rsidR="00B15F7F" w:rsidRDefault="00D52673">
                            <w:pPr>
                              <w:pStyle w:val="TableParagraph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38D2764" w14:textId="77777777" w:rsidR="00B15F7F" w:rsidRDefault="00D52673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292CDB68" w14:textId="77777777" w:rsidR="00B15F7F" w:rsidRDefault="00D52673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8E9E179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F7BBDBD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92AF33F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FC28DD5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5C7E4F8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50A7C799" w14:textId="77777777" w:rsidR="00B15F7F" w:rsidRDefault="00D52673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4FA119B0" w14:textId="77777777" w:rsidR="00B15F7F" w:rsidRDefault="00D52673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6927DF10" w14:textId="77777777" w:rsidR="00B15F7F" w:rsidRDefault="00B15F7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PG REN</w:t>
      </w:r>
    </w:p>
    <w:p w14:paraId="1ECF5F03" w14:textId="77777777" w:rsidR="00B15F7F" w:rsidRDefault="00D52673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 w14:paraId="147CBBED" w14:textId="77777777" w:rsidR="00B15F7F" w:rsidRDefault="00B15F7F">
      <w:pPr>
        <w:spacing w:before="10"/>
        <w:rPr>
          <w:b/>
          <w:sz w:val="10"/>
        </w:rPr>
      </w:pPr>
    </w:p>
    <w:p w14:paraId="104231AB" w14:textId="77777777" w:rsidR="00B15F7F" w:rsidRDefault="00D52673">
      <w:pPr>
        <w:pStyle w:val="Textoindependiente"/>
        <w:ind w:left="151"/>
      </w:pPr>
      <w:r>
        <w:rPr>
          <w:w w:val="105"/>
        </w:rPr>
        <w:t>UBG</w:t>
      </w:r>
    </w:p>
    <w:p w14:paraId="567813EF" w14:textId="77777777" w:rsidR="00B15F7F" w:rsidRDefault="00D52673">
      <w:pPr>
        <w:pStyle w:val="Textoindependiente"/>
        <w:spacing w:before="71" w:line="501" w:lineRule="auto"/>
        <w:ind w:left="174" w:hanging="163"/>
      </w:pPr>
      <w:r>
        <w:rPr>
          <w:b w:val="0"/>
        </w:rPr>
        <w:br w:type="column"/>
      </w:r>
      <w:r>
        <w:rPr>
          <w:w w:val="105"/>
        </w:rPr>
        <w:t>PY ACT FTE</w:t>
      </w:r>
    </w:p>
    <w:p w14:paraId="57A1951C" w14:textId="77777777" w:rsidR="00B15F7F" w:rsidRDefault="00D52673">
      <w:pPr>
        <w:pStyle w:val="Textoindependiente"/>
        <w:spacing w:before="71" w:line="501" w:lineRule="auto"/>
        <w:ind w:left="36" w:right="-13" w:firstLine="180"/>
      </w:pPr>
      <w:r>
        <w:rPr>
          <w:b w:val="0"/>
        </w:rPr>
        <w:br w:type="column"/>
      </w:r>
      <w:r>
        <w:rPr>
          <w:w w:val="105"/>
        </w:rPr>
        <w:t>OBR DESCRIPCION</w:t>
      </w:r>
    </w:p>
    <w:p w14:paraId="6CE2327A" w14:textId="77777777" w:rsidR="00B15F7F" w:rsidRDefault="00D52673">
      <w:pPr>
        <w:pStyle w:val="Textoindependiente"/>
        <w:tabs>
          <w:tab w:val="left" w:pos="1122"/>
        </w:tabs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ASIGNADO</w:t>
      </w:r>
      <w:r>
        <w:rPr>
          <w:b w:val="0"/>
          <w:w w:val="105"/>
        </w:rPr>
        <w:tab/>
      </w:r>
      <w:r>
        <w:rPr>
          <w:spacing w:val="-1"/>
          <w:w w:val="105"/>
        </w:rPr>
        <w:t>MODIFICACIONES</w:t>
      </w:r>
    </w:p>
    <w:p w14:paraId="3CB77452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VIGENTE</w:t>
      </w:r>
    </w:p>
    <w:p w14:paraId="64F64D52" w14:textId="77777777" w:rsidR="00B15F7F" w:rsidRDefault="00D52673">
      <w:pPr>
        <w:pStyle w:val="Textoindependiente"/>
        <w:spacing w:before="71" w:line="343" w:lineRule="auto"/>
        <w:ind w:left="57" w:right="-11" w:firstLine="338"/>
      </w:pPr>
      <w:r>
        <w:rPr>
          <w:b w:val="0"/>
        </w:rPr>
        <w:br w:type="column"/>
      </w:r>
      <w:r>
        <w:rPr>
          <w:w w:val="105"/>
        </w:rPr>
        <w:t>PRE- COMPROMETIDO</w:t>
      </w:r>
    </w:p>
    <w:p w14:paraId="58013355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COMPROMETIDO</w:t>
      </w:r>
    </w:p>
    <w:p w14:paraId="411B16FA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DEVENGADO</w:t>
      </w:r>
    </w:p>
    <w:p w14:paraId="474D3928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PAGADO</w:t>
      </w:r>
    </w:p>
    <w:p w14:paraId="7896802E" w14:textId="77777777" w:rsidR="00B15F7F" w:rsidRDefault="00D52673">
      <w:pPr>
        <w:pStyle w:val="Textoindependiente"/>
        <w:spacing w:before="71" w:line="343" w:lineRule="auto"/>
        <w:ind w:left="57" w:right="-14" w:firstLine="256"/>
      </w:pPr>
      <w:r>
        <w:rPr>
          <w:b w:val="0"/>
        </w:rPr>
        <w:br w:type="column"/>
      </w:r>
      <w:r>
        <w:rPr>
          <w:w w:val="105"/>
        </w:rPr>
        <w:t>SALDO POR COMPROMETER</w:t>
      </w:r>
    </w:p>
    <w:p w14:paraId="40C05DF2" w14:textId="77777777" w:rsidR="00B15F7F" w:rsidRDefault="00D52673">
      <w:pPr>
        <w:pStyle w:val="Textoindependiente"/>
        <w:spacing w:before="71" w:line="343" w:lineRule="auto"/>
        <w:ind w:left="65" w:right="-14" w:hanging="8"/>
      </w:pPr>
      <w:r>
        <w:rPr>
          <w:b w:val="0"/>
        </w:rPr>
        <w:br w:type="column"/>
      </w:r>
      <w:r>
        <w:rPr>
          <w:w w:val="105"/>
        </w:rPr>
        <w:t>SALDO POR DEVENGAR</w:t>
      </w:r>
    </w:p>
    <w:p w14:paraId="2EE0E2DC" w14:textId="77777777" w:rsidR="00B15F7F" w:rsidRDefault="00D52673">
      <w:pPr>
        <w:pStyle w:val="Textoindependiente"/>
        <w:spacing w:before="71"/>
        <w:ind w:right="142"/>
        <w:jc w:val="right"/>
      </w:pPr>
      <w:r>
        <w:rPr>
          <w:b w:val="0"/>
        </w:rPr>
        <w:br w:type="column"/>
      </w:r>
      <w:r>
        <w:rPr>
          <w:w w:val="105"/>
        </w:rPr>
        <w:t>SALDO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</w:p>
    <w:p w14:paraId="046BD284" w14:textId="77777777" w:rsidR="00B15F7F" w:rsidRDefault="00D52673">
      <w:pPr>
        <w:pStyle w:val="Textoindependiente"/>
        <w:spacing w:before="50"/>
        <w:ind w:right="142"/>
        <w:jc w:val="right"/>
      </w:pPr>
      <w:r>
        <w:rPr>
          <w:w w:val="105"/>
        </w:rPr>
        <w:t>PAGAR</w:t>
      </w:r>
    </w:p>
    <w:p w14:paraId="3777B518" w14:textId="77777777" w:rsidR="00B15F7F" w:rsidRDefault="00B15F7F">
      <w:pPr>
        <w:jc w:val="right"/>
        <w:sectPr w:rsidR="00B15F7F">
          <w:type w:val="continuous"/>
          <w:pgSz w:w="15840" w:h="12240" w:orient="landscape"/>
          <w:pgMar w:top="620" w:right="40" w:bottom="280" w:left="0" w:header="720" w:footer="720" w:gutter="0"/>
          <w:cols w:num="13" w:space="720" w:equalWidth="0">
            <w:col w:w="281" w:space="113"/>
            <w:col w:w="381" w:space="40"/>
            <w:col w:w="487" w:space="39"/>
            <w:col w:w="779" w:space="2094"/>
            <w:col w:w="2090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 w14:paraId="066B3AD4" w14:textId="77777777" w:rsidR="00B15F7F" w:rsidRDefault="00D52673">
      <w:pPr>
        <w:pStyle w:val="Ttulo1"/>
        <w:ind w:left="4023"/>
        <w:jc w:val="left"/>
      </w:pPr>
      <w:r>
        <w:t>Ejecución de Gastos - Reportes - Informacion Analitica</w:t>
      </w:r>
    </w:p>
    <w:p w14:paraId="5ABC9A13" w14:textId="77777777" w:rsidR="00B15F7F" w:rsidRDefault="00D52673">
      <w:pPr>
        <w:pStyle w:val="Ttulo2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11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28</w:t>
      </w:r>
    </w:p>
    <w:p w14:paraId="106FBA8C" w14:textId="77777777" w:rsidR="00B15F7F" w:rsidRDefault="00B15F7F">
      <w:pPr>
        <w:sectPr w:rsidR="00B15F7F">
          <w:pgSz w:w="15840" w:h="12240" w:orient="landscape"/>
          <w:pgMar w:top="620" w:right="40" w:bottom="280" w:left="0" w:header="386" w:footer="0" w:gutter="0"/>
          <w:cols w:num="2" w:space="720" w:equalWidth="0">
            <w:col w:w="9045" w:space="69"/>
            <w:col w:w="6686"/>
          </w:cols>
        </w:sectPr>
      </w:pPr>
    </w:p>
    <w:p w14:paraId="29545910" w14:textId="77777777" w:rsidR="00B15F7F" w:rsidRDefault="00B15F7F">
      <w:pPr>
        <w:rPr>
          <w:b/>
          <w:sz w:val="16"/>
        </w:rPr>
      </w:pPr>
    </w:p>
    <w:p w14:paraId="23E98A3D" w14:textId="77777777" w:rsidR="00B15F7F" w:rsidRDefault="00B15F7F">
      <w:pPr>
        <w:rPr>
          <w:b/>
          <w:sz w:val="16"/>
        </w:rPr>
      </w:pPr>
    </w:p>
    <w:p w14:paraId="51690E51" w14:textId="77777777" w:rsidR="00B15F7F" w:rsidRDefault="00B15F7F">
      <w:pPr>
        <w:rPr>
          <w:b/>
          <w:sz w:val="16"/>
        </w:rPr>
      </w:pPr>
    </w:p>
    <w:p w14:paraId="46571031" w14:textId="77777777" w:rsidR="00B15F7F" w:rsidRDefault="00B15F7F">
      <w:pPr>
        <w:rPr>
          <w:b/>
          <w:sz w:val="16"/>
        </w:rPr>
      </w:pPr>
    </w:p>
    <w:p w14:paraId="15150EAE" w14:textId="77777777" w:rsidR="00B15F7F" w:rsidRDefault="00B15F7F">
      <w:pPr>
        <w:spacing w:before="1"/>
        <w:rPr>
          <w:b/>
          <w:sz w:val="23"/>
        </w:rPr>
      </w:pPr>
    </w:p>
    <w:p w14:paraId="63E0EBBF" w14:textId="77777777" w:rsidR="00B15F7F" w:rsidRDefault="00D52673">
      <w:pPr>
        <w:spacing w:before="1"/>
        <w:ind w:left="57"/>
        <w:rPr>
          <w:b/>
          <w:sz w:val="14"/>
        </w:rPr>
      </w:pPr>
      <w:r>
        <w:rPr>
          <w:b/>
          <w:sz w:val="14"/>
        </w:rPr>
        <w:t>EJERCICIO:</w:t>
      </w:r>
    </w:p>
    <w:p w14:paraId="46C0E39D" w14:textId="77777777" w:rsidR="00B15F7F" w:rsidRDefault="00D52673">
      <w:pPr>
        <w:rPr>
          <w:b/>
          <w:sz w:val="16"/>
        </w:rPr>
      </w:pPr>
      <w:r>
        <w:br w:type="column"/>
      </w:r>
    </w:p>
    <w:p w14:paraId="70E8E715" w14:textId="77777777" w:rsidR="00B15F7F" w:rsidRDefault="00B15F7F">
      <w:pPr>
        <w:rPr>
          <w:b/>
          <w:sz w:val="16"/>
        </w:rPr>
      </w:pPr>
    </w:p>
    <w:p w14:paraId="31F603CB" w14:textId="77777777" w:rsidR="00B15F7F" w:rsidRDefault="00B15F7F">
      <w:pPr>
        <w:rPr>
          <w:b/>
          <w:sz w:val="16"/>
        </w:rPr>
      </w:pPr>
    </w:p>
    <w:p w14:paraId="45FC63A1" w14:textId="77777777" w:rsidR="00B15F7F" w:rsidRDefault="00B15F7F">
      <w:pPr>
        <w:rPr>
          <w:b/>
          <w:sz w:val="16"/>
        </w:rPr>
      </w:pPr>
    </w:p>
    <w:p w14:paraId="7E86EC01" w14:textId="77777777" w:rsidR="00B15F7F" w:rsidRDefault="00B15F7F">
      <w:pPr>
        <w:spacing w:before="5"/>
        <w:rPr>
          <w:b/>
          <w:sz w:val="21"/>
        </w:rPr>
      </w:pPr>
    </w:p>
    <w:p w14:paraId="1918DE5F" w14:textId="77777777" w:rsidR="00B15F7F" w:rsidRDefault="00D52673">
      <w:pPr>
        <w:spacing w:before="1"/>
        <w:ind w:left="57"/>
        <w:rPr>
          <w:b/>
          <w:sz w:val="14"/>
        </w:rPr>
      </w:pPr>
      <w:r>
        <w:rPr>
          <w:b/>
          <w:sz w:val="14"/>
        </w:rPr>
        <w:t>2023</w:t>
      </w:r>
    </w:p>
    <w:p w14:paraId="6A17ADAA" w14:textId="77777777" w:rsidR="00B15F7F" w:rsidRDefault="00D52673">
      <w:pPr>
        <w:spacing w:before="31"/>
        <w:ind w:left="57"/>
        <w:jc w:val="center"/>
        <w:rPr>
          <w:b/>
          <w:sz w:val="21"/>
        </w:rPr>
      </w:pPr>
      <w:r>
        <w:br w:type="column"/>
      </w:r>
      <w:r>
        <w:rPr>
          <w:b/>
          <w:sz w:val="21"/>
        </w:rPr>
        <w:t xml:space="preserve">Ejecucion Analitica del </w:t>
      </w:r>
      <w:r>
        <w:rPr>
          <w:b/>
          <w:sz w:val="21"/>
        </w:rPr>
        <w:t>Presupuesto Por tipo de</w:t>
      </w:r>
      <w:r>
        <w:rPr>
          <w:b/>
          <w:spacing w:val="51"/>
          <w:sz w:val="21"/>
        </w:rPr>
        <w:t xml:space="preserve"> </w:t>
      </w:r>
      <w:r>
        <w:rPr>
          <w:b/>
          <w:sz w:val="21"/>
        </w:rPr>
        <w:t>Gasto</w:t>
      </w:r>
    </w:p>
    <w:p w14:paraId="296E33B7" w14:textId="77777777" w:rsidR="00B15F7F" w:rsidRDefault="00D52673">
      <w:pPr>
        <w:spacing w:before="110"/>
        <w:ind w:left="1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 w14:paraId="03C2CEF9" w14:textId="77777777" w:rsidR="00B15F7F" w:rsidRDefault="00B15F7F">
      <w:pPr>
        <w:spacing w:before="8"/>
        <w:rPr>
          <w:b/>
          <w:sz w:val="25"/>
        </w:rPr>
      </w:pPr>
    </w:p>
    <w:p w14:paraId="638AD19D" w14:textId="77777777" w:rsidR="00B15F7F" w:rsidRDefault="00D52673">
      <w:pPr>
        <w:ind w:left="588"/>
        <w:rPr>
          <w:b/>
          <w:sz w:val="16"/>
        </w:rPr>
      </w:pPr>
      <w:r>
        <w:rPr>
          <w:b/>
          <w:sz w:val="16"/>
        </w:rPr>
        <w:t>DEL MES DE SEPTIEMBRE AL MES DE SEPTIEMBRE</w:t>
      </w:r>
    </w:p>
    <w:p w14:paraId="5F9865DA" w14:textId="77777777" w:rsidR="00B15F7F" w:rsidRDefault="00D52673">
      <w:pPr>
        <w:tabs>
          <w:tab w:val="left" w:pos="891"/>
        </w:tabs>
        <w:spacing w:before="56"/>
        <w:ind w:left="57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 w14:paraId="748832A9" w14:textId="77777777" w:rsidR="00B15F7F" w:rsidRDefault="00D52673">
      <w:pPr>
        <w:pStyle w:val="Ttulo2"/>
        <w:tabs>
          <w:tab w:val="left" w:pos="852"/>
        </w:tabs>
        <w:spacing w:line="312" w:lineRule="auto"/>
        <w:ind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 w14:paraId="280C6EC3" w14:textId="77777777" w:rsidR="00B15F7F" w:rsidRDefault="00D52673">
      <w:pPr>
        <w:spacing w:before="40"/>
        <w:ind w:left="177"/>
        <w:rPr>
          <w:b/>
          <w:sz w:val="16"/>
        </w:rPr>
      </w:pPr>
      <w:r>
        <w:br w:type="column"/>
      </w:r>
      <w:r>
        <w:rPr>
          <w:b/>
          <w:sz w:val="16"/>
        </w:rPr>
        <w:t>2/10/2023</w:t>
      </w:r>
    </w:p>
    <w:p w14:paraId="000201F1" w14:textId="77777777" w:rsidR="00B15F7F" w:rsidRDefault="00D52673">
      <w:pPr>
        <w:spacing w:before="56"/>
        <w:ind w:left="177"/>
        <w:rPr>
          <w:b/>
          <w:sz w:val="16"/>
        </w:rPr>
      </w:pPr>
      <w:r>
        <w:rPr>
          <w:b/>
          <w:sz w:val="16"/>
        </w:rPr>
        <w:t>16:09.44</w:t>
      </w:r>
    </w:p>
    <w:p w14:paraId="68111885" w14:textId="77777777" w:rsidR="00B15F7F" w:rsidRDefault="00D52673">
      <w:pPr>
        <w:spacing w:before="38"/>
        <w:ind w:left="57"/>
        <w:rPr>
          <w:b/>
          <w:sz w:val="16"/>
        </w:rPr>
      </w:pPr>
      <w:r>
        <w:rPr>
          <w:b/>
          <w:sz w:val="16"/>
        </w:rPr>
        <w:t>R00802794.rpt</w:t>
      </w:r>
    </w:p>
    <w:p w14:paraId="72E69954" w14:textId="77777777" w:rsidR="00B15F7F" w:rsidRDefault="00B15F7F">
      <w:pPr>
        <w:rPr>
          <w:sz w:val="16"/>
        </w:rPr>
        <w:sectPr w:rsidR="00B15F7F">
          <w:type w:val="continuous"/>
          <w:pgSz w:w="15840" w:h="12240" w:orient="landscape"/>
          <w:pgMar w:top="620" w:right="40" w:bottom="280" w:left="0" w:header="720" w:footer="720" w:gutter="0"/>
          <w:cols w:num="5" w:space="720" w:equalWidth="0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 w14:paraId="1395329D" w14:textId="77777777" w:rsidR="00B15F7F" w:rsidRDefault="00B15F7F">
      <w:pPr>
        <w:spacing w:before="10"/>
        <w:rPr>
          <w:b/>
          <w:sz w:val="3"/>
        </w:rPr>
      </w:pPr>
    </w:p>
    <w:p w14:paraId="5DC377B1" w14:textId="77777777" w:rsidR="00B15F7F" w:rsidRDefault="00D52673">
      <w:pPr>
        <w:spacing w:line="20" w:lineRule="exact"/>
        <w:ind w:left="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0988153A" wp14:editId="44A312CF">
                <wp:extent cx="9906000" cy="6350"/>
                <wp:effectExtent l="0" t="0" r="0" b="0"/>
                <wp:docPr id="73" name="Grupo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72" name="Línea 34"/>
                        <wps:cNvCn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4F5B84" id="Grupo 33" o:spid="_x0000_s1026" style="width:780pt;height:.5pt;mso-position-horizontal-relative:char;mso-position-vertical-relative:line" coordsize="15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">
                <v:line id="Línea 34" o:spid="_x0000_s1027" style="position:absolute;visibility:visible;mso-wrap-style:square" from="0,5" to="15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14:paraId="2ED3A628" w14:textId="77777777" w:rsidR="00B15F7F" w:rsidRDefault="00B15F7F">
      <w:pPr>
        <w:spacing w:before="1"/>
        <w:rPr>
          <w:b/>
          <w:sz w:val="6"/>
        </w:rPr>
      </w:pPr>
    </w:p>
    <w:p w14:paraId="089A12BE" w14:textId="77777777" w:rsidR="00B15F7F" w:rsidRDefault="00B15F7F">
      <w:pPr>
        <w:rPr>
          <w:sz w:val="6"/>
        </w:rPr>
        <w:sectPr w:rsidR="00B15F7F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19CDBE12" w14:textId="77777777" w:rsidR="00B15F7F" w:rsidRDefault="00D52673">
      <w:pPr>
        <w:pStyle w:val="Textoindependiente"/>
        <w:spacing w:before="71" w:line="501" w:lineRule="auto"/>
        <w:ind w:left="57" w:right="-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F1566A4" wp14:editId="330F7A72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737860"/>
                <wp:effectExtent l="0" t="0" r="0" b="0"/>
                <wp:wrapNone/>
                <wp:docPr id="10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73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524"/>
                              <w:gridCol w:w="1448"/>
                              <w:gridCol w:w="1218"/>
                              <w:gridCol w:w="1385"/>
                              <w:gridCol w:w="1081"/>
                              <w:gridCol w:w="1200"/>
                              <w:gridCol w:w="1200"/>
                              <w:gridCol w:w="1134"/>
                              <w:gridCol w:w="1200"/>
                              <w:gridCol w:w="1266"/>
                              <w:gridCol w:w="812"/>
                            </w:tblGrid>
                            <w:tr w:rsidR="00B15F7F" w14:paraId="4DDFA101" w14:textId="77777777">
                              <w:trPr>
                                <w:trHeight w:val="353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7B52768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BB580B3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D17042F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2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708388C" w14:textId="77777777" w:rsidR="00B15F7F" w:rsidRDefault="00D52673">
                                  <w:pPr>
                                    <w:pStyle w:val="TableParagraph"/>
                                    <w:spacing w:before="41" w:line="150" w:lineRule="atLeast"/>
                                    <w:ind w:left="65" w:right="58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 MEDIOS DE TRANSPORTE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16E128D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6CA6DD5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-12,608.00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EE47092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15,392.00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CBF9C55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DDD3620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A72743E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3E249DD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B3866E0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9,642.00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DCF4CB5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9,642.00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4BE9178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04AA55C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730794F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9AA8C4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ED4BC63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24" w:type="dxa"/>
                                </w:tcPr>
                                <w:p w14:paraId="224C0313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 w14:paraId="591EB2F6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09C4770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1167A4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665E5EA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D62B4A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EB8CE5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2D0ECD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41B035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B5D126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14:paraId="2C96D5E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3199B1E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CEB7BA4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AB6AE55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D4AF315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F5C3E60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24" w:type="dxa"/>
                                </w:tcPr>
                                <w:p w14:paraId="20D1C93C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 w14:paraId="2B21CCE7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4ABE860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A2942D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12,608.00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6BF5183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30,608.00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4AE594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FA409A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312439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EB823D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942DDA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-2,850.00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14:paraId="353ED3A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-2,850.00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464B2C3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F54BF9E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0F317A0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8DE0ED3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9EB62E2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24" w:type="dxa"/>
                                </w:tcPr>
                                <w:p w14:paraId="663D6036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 w14:paraId="5BA0F38C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48AC2C5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02D96F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4006472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BE42B1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B56B4C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86112F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F20CF0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8B2A50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17,655.00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14:paraId="48717F1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17,655.00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4526749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3836ED5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147F1A8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00E8B2D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8FE32B0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24" w:type="dxa"/>
                                </w:tcPr>
                                <w:p w14:paraId="3AEB4EA6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 w14:paraId="7034FF6F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3C3829F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1AE4D6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26DB76F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C702E8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6B51B5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CE620C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3848C7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F0EB71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14:paraId="12927D6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18E13A3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76A3230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43F97D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6B16210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E0BA773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24" w:type="dxa"/>
                                </w:tcPr>
                                <w:p w14:paraId="0023C3FE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 w14:paraId="7722993F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MEDIOS DE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TRANSPORTE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055E0C0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3FF963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7F31E47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8167D1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1C925A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2,825.00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CB588A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1,750.00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B47349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1,685.00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5BA911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51,668.00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14:paraId="615C738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52,743.00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32C8AB8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1,750.00</w:t>
                                  </w:r>
                                </w:p>
                              </w:tc>
                            </w:tr>
                            <w:tr w:rsidR="00B15F7F" w14:paraId="5923C675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0143FD8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3E2043B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0C91F34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24" w:type="dxa"/>
                                </w:tcPr>
                                <w:p w14:paraId="4EBEEA94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 w14:paraId="0D39FDB2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04C6458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566C1F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122BB36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18DBF9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5FB1F6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DEF8FD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A6D655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1D5DD0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5,334.00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14:paraId="748E0DC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5,334.00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08B3147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507073B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C815211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8362EAB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1A91D73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24" w:type="dxa"/>
                                </w:tcPr>
                                <w:p w14:paraId="7FDBC1FB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 w14:paraId="2CADA81B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1D16D94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099EE2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7C522FF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80658B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68548D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6,970.00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248C93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6,970.00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D5BD35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7,320.00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6C694D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-2,457.00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14:paraId="6B48710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-2,457.00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552484C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4A4B2AB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9AD5813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A188B45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AA3C304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24" w:type="dxa"/>
                                </w:tcPr>
                                <w:p w14:paraId="177D2821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 w14:paraId="37792BE4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3E95A29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D8C6A9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5EE282A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95,900.00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2BBA31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36CF32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5B8659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2,200.00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E1F71C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5,350.00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75CEA8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88,075.00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14:paraId="529D69F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88,075.00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7BF6584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2,200.00</w:t>
                                  </w:r>
                                </w:p>
                              </w:tc>
                            </w:tr>
                            <w:tr w:rsidR="00B15F7F" w14:paraId="09EB5F2B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D672A1B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9C71B6F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674520F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24" w:type="dxa"/>
                                </w:tcPr>
                                <w:p w14:paraId="077CD009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 w14:paraId="5A45A0CA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3C36561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379,000.00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B90F7F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-209,755.00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53846E4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169,245.00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A878D8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D4E72C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5960F3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8D373E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312F9A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167,495.00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14:paraId="79FF679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168,370.00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5636A88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FC71D3B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5AEA33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7B8C129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5D71A9C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24" w:type="dxa"/>
                                </w:tcPr>
                                <w:p w14:paraId="6824AEE8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 w14:paraId="6256EB1F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3B86F33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32DF8A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55A8C67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6D23B4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A3955F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4A45EB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0D1845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0CEE7D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14:paraId="5CA185C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3B95757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9E4DB1A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4B94E94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4085E35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012D3F3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24" w:type="dxa"/>
                                </w:tcPr>
                                <w:p w14:paraId="0D59C9B4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 w14:paraId="489BA940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16B8D23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B6488C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-55,000.00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6ADF1D9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80178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912994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98F752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F8E987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C7BB64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-2,985.00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14:paraId="710D236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-2,985.00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2013FD3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7,285.00</w:t>
                                  </w:r>
                                </w:p>
                              </w:tc>
                            </w:tr>
                            <w:tr w:rsidR="00B15F7F" w14:paraId="252C86AE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BB644EC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A7EC85C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CD934DC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24" w:type="dxa"/>
                                </w:tcPr>
                                <w:p w14:paraId="23CDA1AF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 w14:paraId="22C06E2C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MEDIOS DE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TRANSPORTE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4B4F5F4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F072A1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10E5B10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6C4639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72E0EE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CFE3C0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0510A3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002CD7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14:paraId="1691C32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70F9408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9912F6A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83797C1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7C59916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28EAFE5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24" w:type="dxa"/>
                                </w:tcPr>
                                <w:p w14:paraId="36FEA1EF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 w14:paraId="61971B13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7CF6A32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CDE2E0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-58,784.00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12982C4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91,216.00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2E7EEB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6BEE36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12,020.00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4262A4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10,670.00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72FB88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CC8219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-7,022.00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14:paraId="14BD56F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-3,627.00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3EBD91D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10,670.00</w:t>
                                  </w:r>
                                </w:p>
                              </w:tc>
                            </w:tr>
                            <w:tr w:rsidR="00B15F7F" w14:paraId="0D3949F5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1D4B978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8DC00C4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B1646AE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24" w:type="dxa"/>
                                </w:tcPr>
                                <w:p w14:paraId="10A25535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MANTENIMIENTO Y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REPARACIÓN DE</w:t>
                                  </w:r>
                                </w:p>
                                <w:p w14:paraId="3EAB9D7B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58C55F9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6F1BB0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22A1408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F35695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F16F07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E13F87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F2FFB5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ECB34F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14:paraId="34BADBB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7F8ADC7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ADC0EAF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9D6E570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42CE4AF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94DF619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24" w:type="dxa"/>
                                </w:tcPr>
                                <w:p w14:paraId="3EE705E8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 w14:paraId="3FDA739E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3A92422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80180A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0CB16B6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D70FA2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239471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A691B8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D52635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6,026.00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CB9AAC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14,671.00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14:paraId="79D9EB5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15,191.00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3826281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B012AD5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72C28BD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423BA58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9B09A15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24" w:type="dxa"/>
                                </w:tcPr>
                                <w:p w14:paraId="071408D9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 w14:paraId="26A431FE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041EA9D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766DC1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301684F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AF9034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DFF900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046849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C585E8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1,235.00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5304A0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4,437.00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14:paraId="38959C2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4,437.00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5E937BC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E8087E7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6D51288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734CD7D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FBC0555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24" w:type="dxa"/>
                                </w:tcPr>
                                <w:p w14:paraId="7B256E4F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 w14:paraId="6605C422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06423AE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5D953C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6D6FE02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7F7BA8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5BB658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1336E9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D279D9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3D626F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33,794.00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14:paraId="19A19B8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33,794.00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67D8AD6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FEAD264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3EA9A10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A251613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BCCD4EE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24" w:type="dxa"/>
                                </w:tcPr>
                                <w:p w14:paraId="7C119C61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 w14:paraId="4AA9210F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EQUIPO PARA COMUNICACIONES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556624F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AA54D3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-20,000.00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428FC18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000E2C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D092B6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3D4292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D3C73B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3313C6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14:paraId="22E7295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1929B3F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F6794E2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E962C3C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22BAE7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0D12608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24" w:type="dxa"/>
                                </w:tcPr>
                                <w:p w14:paraId="52ACE516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 w14:paraId="4DDD6837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EQUIPO DE CÓMPUTO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41F3DD0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373F1B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520E04C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EDB133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57C667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074B70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89E7DC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34C2D4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16,585.00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14:paraId="6C712CE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16,585.00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4CD3AB8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8FAE169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3C78933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8E76755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07400D1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24" w:type="dxa"/>
                                </w:tcPr>
                                <w:p w14:paraId="2D504312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 w14:paraId="7B29C7CD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MAQUINARIAS Y EQUIPOS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0CE3018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BBD796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2EE7E99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1FA340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6AAE46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508566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BE755E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4D675E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14:paraId="3274E3C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4951FA4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900A9B2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BA669C2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A3437E8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0517FA6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524" w:type="dxa"/>
                                </w:tcPr>
                                <w:p w14:paraId="519AB7E7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 w14:paraId="378E0664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OBRAS E INSTALACIONES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5E97FAA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777A7B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146A098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2FC1EB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D322AF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8A633B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B1A0CD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16B00B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14:paraId="4106AB2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37E0754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0CE8586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97AD745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8A16874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33103AE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24" w:type="dxa"/>
                                </w:tcPr>
                                <w:p w14:paraId="1A670660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ESTUDIOS, INVESTIGACIONES Y</w:t>
                                  </w:r>
                                </w:p>
                                <w:p w14:paraId="7D6C5462" w14:textId="77777777" w:rsidR="00B15F7F" w:rsidRDefault="00D52673">
                                  <w:pPr>
                                    <w:pStyle w:val="TableParagraph"/>
                                    <w:spacing w:before="35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PROYECTOS DE PRE-FACTIBILIDAD Y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3FEE26B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E4F2E2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470,000.00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2EA9ECC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7EC5B2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171424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109761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3041C5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FBFC9C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2,943.20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14:paraId="6BAC1DD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2,943.20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4500F54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C713DFA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DE552A1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19FA204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417176B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4" w:type="dxa"/>
                                </w:tcPr>
                                <w:p w14:paraId="64EA44E7" w14:textId="77777777" w:rsidR="00B15F7F" w:rsidRDefault="00D52673">
                                  <w:pPr>
                                    <w:pStyle w:val="TableParagraph"/>
                                    <w:spacing w:before="17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FACTIBILIDAD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0A623FD7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637E07C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58ABFCE4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9119CCE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3B96CD8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B91646C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3C667CA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D888116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14:paraId="48CCCE28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740DB1F7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B15F7F" w14:paraId="74179BD4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F63735E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54DA4EF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EBD18BF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24" w:type="dxa"/>
                                </w:tcPr>
                                <w:p w14:paraId="176B52DF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ESTUDIOS,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INVESTIGACIONES Y</w:t>
                                  </w:r>
                                </w:p>
                                <w:p w14:paraId="0B56F5AE" w14:textId="77777777" w:rsidR="00B15F7F" w:rsidRDefault="00D52673">
                                  <w:pPr>
                                    <w:pStyle w:val="TableParagraph"/>
                                    <w:spacing w:before="35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PROYECTOS DE PRE-FACTIBILIDAD Y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221BBE5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6,754,000.00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D612CC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-3,400,000.00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33FF91B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3,354,000.00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E8678B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7D0FC4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76A67C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81C74D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6BC433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3,354,000.00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14:paraId="2F6C45D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3,354,000.00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67C10CD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7C3EA9A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8C20588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65B1370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F059224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4" w:type="dxa"/>
                                </w:tcPr>
                                <w:p w14:paraId="13C462D8" w14:textId="77777777" w:rsidR="00B15F7F" w:rsidRDefault="00D52673">
                                  <w:pPr>
                                    <w:pStyle w:val="TableParagraph"/>
                                    <w:spacing w:before="17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FACTIBILIDAD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7010C45E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E4A4A6D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1316103E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079C96E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B314F8F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DC60F8B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24F253C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1542B31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14:paraId="1509B9B7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31265CD3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B15F7F" w14:paraId="5499D719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20BCCE8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9C0AFE5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028AA96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24" w:type="dxa"/>
                                </w:tcPr>
                                <w:p w14:paraId="23251C1A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ESTUDIOS, INVESTIGACIONES Y</w:t>
                                  </w:r>
                                </w:p>
                                <w:p w14:paraId="61B3E297" w14:textId="77777777" w:rsidR="00B15F7F" w:rsidRDefault="00D52673">
                                  <w:pPr>
                                    <w:pStyle w:val="TableParagraph"/>
                                    <w:spacing w:before="35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PROYECTOS DE PRE-FACTIBILIDAD Y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4D08B03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6,750,000.00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15C32D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2918848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6,750,000.00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CA02D7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7FE127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916407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5B3A65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80034C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6,750,000.00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14:paraId="4AF5E82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6,750,000.00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56D8C21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49C7AEE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CDDBA84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1492B06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F04738C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4" w:type="dxa"/>
                                </w:tcPr>
                                <w:p w14:paraId="68D1B10D" w14:textId="77777777" w:rsidR="00B15F7F" w:rsidRDefault="00D52673">
                                  <w:pPr>
                                    <w:pStyle w:val="TableParagraph"/>
                                    <w:spacing w:before="17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FACTIBILIDAD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4F822ED7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04BD641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086767E3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2093501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6430A0E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4E598C0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721CA2D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65604AE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14:paraId="4CFE4301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515D5541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B15F7F" w14:paraId="090F1E97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224A78C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33C6A58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FC88C8F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24" w:type="dxa"/>
                                </w:tcPr>
                                <w:p w14:paraId="5BC52B94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ESTUDIOS, INVESTIGACIONES Y</w:t>
                                  </w:r>
                                </w:p>
                                <w:p w14:paraId="3625C09B" w14:textId="77777777" w:rsidR="00B15F7F" w:rsidRDefault="00D52673">
                                  <w:pPr>
                                    <w:pStyle w:val="TableParagraph"/>
                                    <w:spacing w:before="35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PROYECTOS DE PRE-FACTIBILIDAD Y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615ACD1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9,731,330.00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37B53A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-8,909,050.00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5D444AF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822,280.00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FFD9D5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F8A96E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2CC1CD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47,250.00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B7C61A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DBAA71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534,280.00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14:paraId="7CAA223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750,280.00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25F026D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6C2D077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4152C79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B57D87A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41894D7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4" w:type="dxa"/>
                                </w:tcPr>
                                <w:p w14:paraId="4E12D1BF" w14:textId="77777777" w:rsidR="00B15F7F" w:rsidRDefault="00D52673">
                                  <w:pPr>
                                    <w:pStyle w:val="TableParagraph"/>
                                    <w:spacing w:before="17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FACTIBILIDAD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43057DD4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4B90801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0974EDFA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5DA3A9A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0071B4A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BAE843B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1139490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7374A94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14:paraId="2F34E9AE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1BF590DB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B15F7F" w14:paraId="707BAF15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AC433D4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4053A9D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7A65068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24" w:type="dxa"/>
                                </w:tcPr>
                                <w:p w14:paraId="2267888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SERVICIOS MÉDICO-SANITARIOS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78EDD90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7AC5CB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0A6D39D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B50956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D80F91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7E0012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799184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746015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14:paraId="33AF19E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5F80EFC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EF9627C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3F8BA4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80E32B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3BD88C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24" w:type="dxa"/>
                                </w:tcPr>
                                <w:p w14:paraId="39350765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SERVICIOS MÉDICO-SANITARIOS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42698402" w14:textId="77777777" w:rsidR="00B15F7F" w:rsidRDefault="00D52673">
                                  <w:pPr>
                                    <w:pStyle w:val="TableParagraph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48,182.00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4FA2428" w14:textId="77777777" w:rsidR="00B15F7F" w:rsidRDefault="00D52673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6B49EDCB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48,182.00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E3467BB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B7C2277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442E52E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55EE729" w14:textId="77777777" w:rsidR="00B15F7F" w:rsidRDefault="00D52673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4D6D462" w14:textId="77777777" w:rsidR="00B15F7F" w:rsidRDefault="00D52673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38,182.00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14:paraId="609E67D3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38,182.00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3801FAA5" w14:textId="77777777" w:rsidR="00B15F7F" w:rsidRDefault="00D52673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</w:tr>
                            <w:tr w:rsidR="00B15F7F" w14:paraId="133CA168" w14:textId="77777777">
                              <w:trPr>
                                <w:trHeight w:val="181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0440106" w14:textId="77777777" w:rsidR="00B15F7F" w:rsidRDefault="00D52673">
                                  <w:pPr>
                                    <w:pStyle w:val="TableParagraph"/>
                                    <w:spacing w:before="20" w:line="141" w:lineRule="exact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BE7EBB7" w14:textId="77777777" w:rsidR="00B15F7F" w:rsidRDefault="00D52673">
                                  <w:pPr>
                                    <w:pStyle w:val="TableParagraph"/>
                                    <w:spacing w:before="20" w:line="141" w:lineRule="exact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B4AAF97" w14:textId="77777777" w:rsidR="00B15F7F" w:rsidRDefault="00D52673">
                                  <w:pPr>
                                    <w:pStyle w:val="TableParagraph"/>
                                    <w:spacing w:before="20" w:line="141" w:lineRule="exact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24" w:type="dxa"/>
                                </w:tcPr>
                                <w:p w14:paraId="1B3EE922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SERVICIOS MÉDICO-SANITARIOS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57827672" w14:textId="77777777" w:rsidR="00B15F7F" w:rsidRDefault="00D52673">
                                  <w:pPr>
                                    <w:pStyle w:val="TableParagraph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306DCFD" w14:textId="77777777" w:rsidR="00B15F7F" w:rsidRDefault="00D52673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7958AD20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9F68EF2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2D6D086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60A931F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EBB026D" w14:textId="77777777" w:rsidR="00B15F7F" w:rsidRDefault="00D52673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758D43C" w14:textId="77777777" w:rsidR="00B15F7F" w:rsidRDefault="00D52673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14:paraId="15D2C3F6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51B476C1" w14:textId="77777777" w:rsidR="00B15F7F" w:rsidRDefault="00D52673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1808DDB6" w14:textId="77777777" w:rsidR="00B15F7F" w:rsidRDefault="00B15F7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3F1566A4" id="Cuadro de texto 35" o:spid="_x0000_s1035" type="#_x0000_t202" style="position:absolute;left:0;text-align:left;margin-left:2.85pt;margin-top:25.7pt;width:780pt;height:451.8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0"/>
                        <w:gridCol w:w="499"/>
                        <w:gridCol w:w="356"/>
                        <w:gridCol w:w="2524"/>
                        <w:gridCol w:w="1448"/>
                        <w:gridCol w:w="1218"/>
                        <w:gridCol w:w="1385"/>
                        <w:gridCol w:w="1081"/>
                        <w:gridCol w:w="1200"/>
                        <w:gridCol w:w="1200"/>
                        <w:gridCol w:w="1134"/>
                        <w:gridCol w:w="1200"/>
                        <w:gridCol w:w="1266"/>
                        <w:gridCol w:w="812"/>
                      </w:tblGrid>
                      <w:tr w:rsidR="00B15F7F" w14:paraId="4DDFA101" w14:textId="77777777">
                        <w:trPr>
                          <w:trHeight w:val="353"/>
                        </w:trPr>
                        <w:tc>
                          <w:tcPr>
                            <w:tcW w:w="280" w:type="dxa"/>
                            <w:tcBorders>
                              <w:top w:val="single" w:sz="4" w:space="0" w:color="000000"/>
                            </w:tcBorders>
                          </w:tcPr>
                          <w:p w14:paraId="17B52768" w14:textId="77777777" w:rsidR="00B15F7F" w:rsidRDefault="00D52673">
                            <w:pPr>
                              <w:pStyle w:val="TableParagraph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000000"/>
                            </w:tcBorders>
                          </w:tcPr>
                          <w:p w14:paraId="1BB580B3" w14:textId="77777777" w:rsidR="00B15F7F" w:rsidRDefault="00D52673">
                            <w:pPr>
                              <w:pStyle w:val="TableParagraph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000000"/>
                            </w:tcBorders>
                          </w:tcPr>
                          <w:p w14:paraId="1D17042F" w14:textId="77777777" w:rsidR="00B15F7F" w:rsidRDefault="00D52673">
                            <w:pPr>
                              <w:pStyle w:val="TableParagraph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24" w:type="dxa"/>
                            <w:tcBorders>
                              <w:top w:val="single" w:sz="4" w:space="0" w:color="000000"/>
                            </w:tcBorders>
                          </w:tcPr>
                          <w:p w14:paraId="1708388C" w14:textId="77777777" w:rsidR="00B15F7F" w:rsidRDefault="00D52673">
                            <w:pPr>
                              <w:pStyle w:val="TableParagraph"/>
                              <w:spacing w:before="41" w:line="150" w:lineRule="atLeast"/>
                              <w:ind w:left="65" w:right="58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 MEDIOS DE TRANSPORTE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top w:val="single" w:sz="4" w:space="0" w:color="000000"/>
                            </w:tcBorders>
                          </w:tcPr>
                          <w:p w14:paraId="316E128D" w14:textId="77777777" w:rsidR="00B15F7F" w:rsidRDefault="00D52673">
                            <w:pPr>
                              <w:pStyle w:val="TableParagraph"/>
                              <w:spacing w:before="63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28,000.00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single" w:sz="4" w:space="0" w:color="000000"/>
                            </w:tcBorders>
                          </w:tcPr>
                          <w:p w14:paraId="66CA6DD5" w14:textId="77777777" w:rsidR="00B15F7F" w:rsidRDefault="00D52673">
                            <w:pPr>
                              <w:pStyle w:val="TableParagraph"/>
                              <w:spacing w:before="63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-12,608.00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4" w:space="0" w:color="000000"/>
                            </w:tcBorders>
                          </w:tcPr>
                          <w:p w14:paraId="7EE47092" w14:textId="77777777" w:rsidR="00B15F7F" w:rsidRDefault="00D52673">
                            <w:pPr>
                              <w:pStyle w:val="TableParagraph"/>
                              <w:spacing w:before="63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15,392.00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000000"/>
                            </w:tcBorders>
                          </w:tcPr>
                          <w:p w14:paraId="1CBF9C55" w14:textId="77777777" w:rsidR="00B15F7F" w:rsidRDefault="00D52673">
                            <w:pPr>
                              <w:pStyle w:val="TableParagraph"/>
                              <w:spacing w:before="63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7DDD3620" w14:textId="77777777" w:rsidR="00B15F7F" w:rsidRDefault="00D52673">
                            <w:pPr>
                              <w:pStyle w:val="TableParagraph"/>
                              <w:spacing w:before="63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2A72743E" w14:textId="77777777" w:rsidR="00B15F7F" w:rsidRDefault="00D52673">
                            <w:pPr>
                              <w:pStyle w:val="TableParagraph"/>
                              <w:spacing w:before="63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300.00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</w:tcBorders>
                          </w:tcPr>
                          <w:p w14:paraId="03E249DD" w14:textId="77777777" w:rsidR="00B15F7F" w:rsidRDefault="00D52673">
                            <w:pPr>
                              <w:pStyle w:val="TableParagraph"/>
                              <w:spacing w:before="63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1B3866E0" w14:textId="77777777" w:rsidR="00B15F7F" w:rsidRDefault="00D52673">
                            <w:pPr>
                              <w:pStyle w:val="TableParagraph"/>
                              <w:spacing w:before="63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9,642.00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000000"/>
                            </w:tcBorders>
                          </w:tcPr>
                          <w:p w14:paraId="5DCF4CB5" w14:textId="77777777" w:rsidR="00B15F7F" w:rsidRDefault="00D52673">
                            <w:pPr>
                              <w:pStyle w:val="TableParagraph"/>
                              <w:spacing w:before="63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9,642.00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4" w:space="0" w:color="000000"/>
                            </w:tcBorders>
                          </w:tcPr>
                          <w:p w14:paraId="74BE9178" w14:textId="77777777" w:rsidR="00B15F7F" w:rsidRDefault="00D52673">
                            <w:pPr>
                              <w:pStyle w:val="TableParagraph"/>
                              <w:spacing w:before="63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04AA55C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1730794F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9AA8C4A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ED4BC63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24" w:type="dxa"/>
                          </w:tcPr>
                          <w:p w14:paraId="224C0313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 w14:paraId="591EB2F6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14:paraId="09C47704" w14:textId="77777777" w:rsidR="00B15F7F" w:rsidRDefault="00D52673">
                            <w:pPr>
                              <w:pStyle w:val="TableParagraph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1167A4B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665E5EAB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D62B4A4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EB8CE58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2D0ECD8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41B035E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B5D1261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14:paraId="2C96D5ED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3199B1E6" w14:textId="77777777" w:rsidR="00B15F7F" w:rsidRDefault="00D52673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CEB7BA4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7AB6AE55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D4AF315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F5C3E60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24" w:type="dxa"/>
                          </w:tcPr>
                          <w:p w14:paraId="20D1C93C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 w14:paraId="2B21CCE7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14:paraId="4ABE860B" w14:textId="77777777" w:rsidR="00B15F7F" w:rsidRDefault="00D52673">
                            <w:pPr>
                              <w:pStyle w:val="TableParagraph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0A2942D2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12,608.00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6BF51833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30,608.00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4AE5949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FA409A2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3124398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EB823D1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942DDAC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-2,850.00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14:paraId="353ED3AC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-2,850.00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464B2C33" w14:textId="77777777" w:rsidR="00B15F7F" w:rsidRDefault="00D52673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F54BF9E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00F317A0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8DE0ED3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9EB62E2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24" w:type="dxa"/>
                          </w:tcPr>
                          <w:p w14:paraId="663D6036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 w14:paraId="5BA0F38C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14:paraId="48AC2C55" w14:textId="77777777" w:rsidR="00B15F7F" w:rsidRDefault="00D52673">
                            <w:pPr>
                              <w:pStyle w:val="TableParagraph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02D96FE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40064725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BE42B1C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B56B4C1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86112F4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F20CF04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8B2A506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17,655.00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14:paraId="48717F1E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17,655.00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4526749F" w14:textId="77777777" w:rsidR="00B15F7F" w:rsidRDefault="00D52673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3836ED5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2147F1A8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00E8B2D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8FE32B0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24" w:type="dxa"/>
                          </w:tcPr>
                          <w:p w14:paraId="3AEB4EA6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 w14:paraId="7034FF6F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14:paraId="3C3829F4" w14:textId="77777777" w:rsidR="00B15F7F" w:rsidRDefault="00D52673">
                            <w:pPr>
                              <w:pStyle w:val="TableParagraph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1AE4D62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26DB76FA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C702E82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6B51B54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CE620C8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3848C7F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F0EB716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14:paraId="12927D65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18E13A39" w14:textId="77777777" w:rsidR="00B15F7F" w:rsidRDefault="00D52673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76A3230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343F97DA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6B16210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E0BA773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24" w:type="dxa"/>
                          </w:tcPr>
                          <w:p w14:paraId="0023C3FE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 w14:paraId="7722993F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MEDIOS DE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TRANSPORTE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14:paraId="055E0C04" w14:textId="77777777" w:rsidR="00B15F7F" w:rsidRDefault="00D52673">
                            <w:pPr>
                              <w:pStyle w:val="TableParagraph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03FF9633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7F31E476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8167D13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1C925A2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2,825.00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CB588A0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1,750.00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B47349F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1,685.00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5BA9115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51,668.00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14:paraId="615C7385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52,743.00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32C8AB8E" w14:textId="77777777" w:rsidR="00B15F7F" w:rsidRDefault="00D52673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1,750.00</w:t>
                            </w:r>
                          </w:p>
                        </w:tc>
                      </w:tr>
                      <w:tr w:rsidR="00B15F7F" w14:paraId="5923C675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20143FD8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3E2043B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0C91F34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24" w:type="dxa"/>
                          </w:tcPr>
                          <w:p w14:paraId="4EBEEA94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 w14:paraId="0D39FDB2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14:paraId="04C6458C" w14:textId="77777777" w:rsidR="00B15F7F" w:rsidRDefault="00D52673">
                            <w:pPr>
                              <w:pStyle w:val="TableParagraph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566C1F5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122BB364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18DBF92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5FB1F61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DEF8FD3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A6D6559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1D5DD0D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5,334.00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14:paraId="748E0DC4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5,334.00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08B31470" w14:textId="77777777" w:rsidR="00B15F7F" w:rsidRDefault="00D52673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507073B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4C815211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8362EAB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1A91D73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24" w:type="dxa"/>
                          </w:tcPr>
                          <w:p w14:paraId="7FDBC1FB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 w14:paraId="2CADA81B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14:paraId="1D16D945" w14:textId="77777777" w:rsidR="00B15F7F" w:rsidRDefault="00D52673">
                            <w:pPr>
                              <w:pStyle w:val="TableParagraph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099EE28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7C522FF2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80658B0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68548DB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6,970.00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248C935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6,970.00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D5BD351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7,320.00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6C694D4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-2,457.00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14:paraId="6B487104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-2,457.00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552484C9" w14:textId="77777777" w:rsidR="00B15F7F" w:rsidRDefault="00D52673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4A4B2AB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29AD5813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A188B45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AA3C304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24" w:type="dxa"/>
                          </w:tcPr>
                          <w:p w14:paraId="177D2821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 w14:paraId="37792BE4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14:paraId="3E95A29E" w14:textId="77777777" w:rsidR="00B15F7F" w:rsidRDefault="00D52673">
                            <w:pPr>
                              <w:pStyle w:val="TableParagraph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0D8C6A9B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5EE282AA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95,900.00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2BBA31A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36CF323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5B8659F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2,200.00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E1F71C8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5,350.00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75CEA82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88,075.00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14:paraId="529D69F2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88,075.00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7BF65841" w14:textId="77777777" w:rsidR="00B15F7F" w:rsidRDefault="00D52673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2,200.00</w:t>
                            </w:r>
                          </w:p>
                        </w:tc>
                      </w:tr>
                      <w:tr w:rsidR="00B15F7F" w14:paraId="09EB5F2B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2D672A1B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9C71B6F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674520F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24" w:type="dxa"/>
                          </w:tcPr>
                          <w:p w14:paraId="077CD009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 w14:paraId="5A45A0CA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14:paraId="3C365613" w14:textId="77777777" w:rsidR="00B15F7F" w:rsidRDefault="00D52673">
                            <w:pPr>
                              <w:pStyle w:val="TableParagraph"/>
                              <w:spacing w:before="10"/>
                              <w:ind w:right="3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379,000.00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0B90F7F0" w14:textId="77777777" w:rsidR="00B15F7F" w:rsidRDefault="00D52673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-209,755.00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53846E47" w14:textId="77777777" w:rsidR="00B15F7F" w:rsidRDefault="00D52673">
                            <w:pPr>
                              <w:pStyle w:val="TableParagraph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169,245.00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A878D8F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D4E72C6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5960F3E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8D373ED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312F9A1" w14:textId="77777777" w:rsidR="00B15F7F" w:rsidRDefault="00D52673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167,495.00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14:paraId="79FF679B" w14:textId="77777777" w:rsidR="00B15F7F" w:rsidRDefault="00D52673">
                            <w:pPr>
                              <w:pStyle w:val="TableParagraph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168,370.00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5636A882" w14:textId="77777777" w:rsidR="00B15F7F" w:rsidRDefault="00D52673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FC71D3B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25AEA33A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7B8C129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5D71A9C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24" w:type="dxa"/>
                          </w:tcPr>
                          <w:p w14:paraId="6824AEE8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 w14:paraId="6256EB1F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14:paraId="3B86F33B" w14:textId="77777777" w:rsidR="00B15F7F" w:rsidRDefault="00D52673">
                            <w:pPr>
                              <w:pStyle w:val="TableParagraph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32DF8A6" w14:textId="77777777" w:rsidR="00B15F7F" w:rsidRDefault="00D52673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55A8C674" w14:textId="77777777" w:rsidR="00B15F7F" w:rsidRDefault="00D52673">
                            <w:pPr>
                              <w:pStyle w:val="TableParagraph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6D23B4A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A3955FC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4A45EB1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0D18458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0CEE7DB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14:paraId="5CA185C3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3B957570" w14:textId="77777777" w:rsidR="00B15F7F" w:rsidRDefault="00D52673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9E4DB1A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44B94E94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4085E35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012D3F3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24" w:type="dxa"/>
                          </w:tcPr>
                          <w:p w14:paraId="0D59C9B4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 w14:paraId="489BA940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14:paraId="16B8D232" w14:textId="77777777" w:rsidR="00B15F7F" w:rsidRDefault="00D52673">
                            <w:pPr>
                              <w:pStyle w:val="TableParagraph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B6488C0" w14:textId="77777777" w:rsidR="00B15F7F" w:rsidRDefault="00D52673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-55,000.00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6ADF1D9E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C801782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912994A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98F752A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F8E9876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C7BB64B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-2,985.00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14:paraId="710D2366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-2,985.00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2013FD30" w14:textId="77777777" w:rsidR="00B15F7F" w:rsidRDefault="00D52673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7,285.00</w:t>
                            </w:r>
                          </w:p>
                        </w:tc>
                      </w:tr>
                      <w:tr w:rsidR="00B15F7F" w14:paraId="252C86AE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1BB644EC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A7EC85C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CD934DC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24" w:type="dxa"/>
                          </w:tcPr>
                          <w:p w14:paraId="23CDA1AF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 w14:paraId="22C06E2C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MEDIOS DE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TRANSPORTE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14:paraId="4B4F5F48" w14:textId="77777777" w:rsidR="00B15F7F" w:rsidRDefault="00D52673">
                            <w:pPr>
                              <w:pStyle w:val="TableParagraph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F072A11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10E5B102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6C4639B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72E0EE5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CFE3C03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0510A3E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002CD7B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14:paraId="1691C32D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70F94081" w14:textId="77777777" w:rsidR="00B15F7F" w:rsidRDefault="00D52673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9912F6A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383797C1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7C59916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28EAFE5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24" w:type="dxa"/>
                          </w:tcPr>
                          <w:p w14:paraId="36FEA1EF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 w14:paraId="61971B13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14:paraId="7CF6A328" w14:textId="77777777" w:rsidR="00B15F7F" w:rsidRDefault="00D52673">
                            <w:pPr>
                              <w:pStyle w:val="TableParagraph"/>
                              <w:spacing w:before="10"/>
                              <w:ind w:right="3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CDE2E05" w14:textId="77777777" w:rsidR="00B15F7F" w:rsidRDefault="00D52673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-58,784.00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12982C4B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91,216.00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2E7EEBE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6BEE363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12,020.00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4262A41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10,670.00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72FB88F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CC82197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-7,022.00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14:paraId="14BD56F4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-3,627.00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3EBD91DA" w14:textId="77777777" w:rsidR="00B15F7F" w:rsidRDefault="00D52673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10,670.00</w:t>
                            </w:r>
                          </w:p>
                        </w:tc>
                      </w:tr>
                      <w:tr w:rsidR="00B15F7F" w14:paraId="0D3949F5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21D4B978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8DC00C4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B1646AE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24" w:type="dxa"/>
                          </w:tcPr>
                          <w:p w14:paraId="10A25535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MANTENIMIENTO Y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REPARACIÓN DE</w:t>
                            </w:r>
                          </w:p>
                          <w:p w14:paraId="3EAB9D7B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14:paraId="58C55F9C" w14:textId="77777777" w:rsidR="00B15F7F" w:rsidRDefault="00D52673">
                            <w:pPr>
                              <w:pStyle w:val="TableParagraph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6F1BB0A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22A14088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F356957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F16F077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E13F879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F2FFB5F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ECB34F1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14:paraId="34BADBB1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7F8ADC7B" w14:textId="77777777" w:rsidR="00B15F7F" w:rsidRDefault="00D52673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ADC0EAF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69D6E570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42CE4AF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94DF619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24" w:type="dxa"/>
                          </w:tcPr>
                          <w:p w14:paraId="3EE705E8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 w14:paraId="3FDA739E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14:paraId="3A92422D" w14:textId="77777777" w:rsidR="00B15F7F" w:rsidRDefault="00D52673">
                            <w:pPr>
                              <w:pStyle w:val="TableParagraph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80180A8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0CB16B60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D70FA26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2394717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A691B8B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D526356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6,026.00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CB9AAC9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14,671.00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14:paraId="79D9EB55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15,191.00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38262812" w14:textId="77777777" w:rsidR="00B15F7F" w:rsidRDefault="00D52673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B012AD5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572C28BD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423BA58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9B09A15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24" w:type="dxa"/>
                          </w:tcPr>
                          <w:p w14:paraId="071408D9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 w14:paraId="26A431FE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14:paraId="041EA9DB" w14:textId="77777777" w:rsidR="00B15F7F" w:rsidRDefault="00D52673">
                            <w:pPr>
                              <w:pStyle w:val="TableParagraph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766DC19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301684FF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AF90346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DFF900F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0468491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C585E8E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1,235.00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5304A0C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4,437.00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14:paraId="38959C21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4,437.00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5E937BCC" w14:textId="77777777" w:rsidR="00B15F7F" w:rsidRDefault="00D52673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E8087E7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56D51288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734CD7D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FBC0555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24" w:type="dxa"/>
                          </w:tcPr>
                          <w:p w14:paraId="7B256E4F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 w14:paraId="6605C422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14:paraId="06423AE0" w14:textId="77777777" w:rsidR="00B15F7F" w:rsidRDefault="00D52673">
                            <w:pPr>
                              <w:pStyle w:val="TableParagraph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5D953C8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6D6FE02B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7F7BA85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5BB658B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1336E9F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D279D9C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3D626F7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33,794.00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14:paraId="19A19B8A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33,794.00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67D8AD62" w14:textId="77777777" w:rsidR="00B15F7F" w:rsidRDefault="00D52673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FEAD264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23EA9A10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A251613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BCCD4EE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24" w:type="dxa"/>
                          </w:tcPr>
                          <w:p w14:paraId="7C119C61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 w14:paraId="4AA9210F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EQUIPO PARA COMUNICACIONES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14:paraId="556624F9" w14:textId="77777777" w:rsidR="00B15F7F" w:rsidRDefault="00D52673">
                            <w:pPr>
                              <w:pStyle w:val="TableParagraph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AA54D35" w14:textId="77777777" w:rsidR="00B15F7F" w:rsidRDefault="00D52673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-20,000.00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428FC18C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000E2CA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D092B6F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3D4292D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D3C73BF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3313C67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14:paraId="22E72957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1929B3FE" w14:textId="77777777" w:rsidR="00B15F7F" w:rsidRDefault="00D52673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F6794E2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1E962C3C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22BAE7A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0D12608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24" w:type="dxa"/>
                          </w:tcPr>
                          <w:p w14:paraId="52ACE516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 w14:paraId="4DDD6837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EQUIPO DE CÓMPUTO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14:paraId="41F3DD0C" w14:textId="77777777" w:rsidR="00B15F7F" w:rsidRDefault="00D52673">
                            <w:pPr>
                              <w:pStyle w:val="TableParagraph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373F1BF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520E04CD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EDB1332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57C667E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074B709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89E7DC8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34C2D43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16,585.00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14:paraId="6C712CE1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16,585.00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4CD3AB83" w14:textId="77777777" w:rsidR="00B15F7F" w:rsidRDefault="00D52673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8FAE169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73C78933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8E76755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07400D1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24" w:type="dxa"/>
                          </w:tcPr>
                          <w:p w14:paraId="2D504312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 w14:paraId="7B29C7CD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MAQUINARIAS Y EQUIPOS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14:paraId="0CE30181" w14:textId="77777777" w:rsidR="00B15F7F" w:rsidRDefault="00D52673">
                            <w:pPr>
                              <w:pStyle w:val="TableParagraph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BBD796B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2EE7E99F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1FA3408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6AAE462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5085666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BE755E1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4D675E1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14:paraId="3274E3C0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4951FA44" w14:textId="77777777" w:rsidR="00B15F7F" w:rsidRDefault="00D52673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900A9B2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7BA669C2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A3437E8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0517FA6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524" w:type="dxa"/>
                          </w:tcPr>
                          <w:p w14:paraId="519AB7E7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 w14:paraId="378E0664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OBRAS E INSTALACIONES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14:paraId="5E97FAA6" w14:textId="77777777" w:rsidR="00B15F7F" w:rsidRDefault="00D52673">
                            <w:pPr>
                              <w:pStyle w:val="TableParagraph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0777A7B9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146A0986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2FC1EB0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D322AF0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8A633B1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B1A0CD4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16B00B3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14:paraId="4106AB25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37E0754C" w14:textId="77777777" w:rsidR="00B15F7F" w:rsidRDefault="00D52673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0CE8586" w14:textId="77777777">
                        <w:trPr>
                          <w:trHeight w:val="306"/>
                        </w:trPr>
                        <w:tc>
                          <w:tcPr>
                            <w:tcW w:w="280" w:type="dxa"/>
                          </w:tcPr>
                          <w:p w14:paraId="697AD745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8A16874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33103AE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24" w:type="dxa"/>
                          </w:tcPr>
                          <w:p w14:paraId="1A670660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ESTUDIOS, INVESTIGACIONES Y</w:t>
                            </w:r>
                          </w:p>
                          <w:p w14:paraId="7D6C5462" w14:textId="77777777" w:rsidR="00B15F7F" w:rsidRDefault="00D52673">
                            <w:pPr>
                              <w:pStyle w:val="TableParagraph"/>
                              <w:spacing w:before="35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PROYECTOS DE PRE-FACTIBILIDAD Y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14:paraId="3FEE26B1" w14:textId="77777777" w:rsidR="00B15F7F" w:rsidRDefault="00D52673">
                            <w:pPr>
                              <w:pStyle w:val="TableParagraph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E4F2E24" w14:textId="77777777" w:rsidR="00B15F7F" w:rsidRDefault="00D52673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470,000.00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2EA9ECC0" w14:textId="77777777" w:rsidR="00B15F7F" w:rsidRDefault="00D52673">
                            <w:pPr>
                              <w:pStyle w:val="TableParagraph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7EC5B24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171424D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1097618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3041C55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FBFC9C4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2,943.20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14:paraId="6BAC1DD2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2,943.20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4500F547" w14:textId="77777777" w:rsidR="00B15F7F" w:rsidRDefault="00D52673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C713DFA" w14:textId="77777777">
                        <w:trPr>
                          <w:trHeight w:val="143"/>
                        </w:trPr>
                        <w:tc>
                          <w:tcPr>
                            <w:tcW w:w="280" w:type="dxa"/>
                          </w:tcPr>
                          <w:p w14:paraId="1DE552A1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019FA204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6417176B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524" w:type="dxa"/>
                          </w:tcPr>
                          <w:p w14:paraId="64EA44E7" w14:textId="77777777" w:rsidR="00B15F7F" w:rsidRDefault="00D52673">
                            <w:pPr>
                              <w:pStyle w:val="TableParagraph"/>
                              <w:spacing w:before="17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FACTIBILIDAD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14:paraId="0A623FD7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 w14:paraId="7637E07C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 w14:paraId="58ABFCE4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9119CCE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13B96CD8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4B91646C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3C667CA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0D888116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</w:tcPr>
                          <w:p w14:paraId="48CCCE28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</w:tcPr>
                          <w:p w14:paraId="740DB1F7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B15F7F" w14:paraId="74179BD4" w14:textId="77777777">
                        <w:trPr>
                          <w:trHeight w:val="306"/>
                        </w:trPr>
                        <w:tc>
                          <w:tcPr>
                            <w:tcW w:w="280" w:type="dxa"/>
                          </w:tcPr>
                          <w:p w14:paraId="2F63735E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54DA4EF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EBD18BF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24" w:type="dxa"/>
                          </w:tcPr>
                          <w:p w14:paraId="176B52DF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ESTUDIOS,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INVESTIGACIONES Y</w:t>
                            </w:r>
                          </w:p>
                          <w:p w14:paraId="0B56F5AE" w14:textId="77777777" w:rsidR="00B15F7F" w:rsidRDefault="00D52673">
                            <w:pPr>
                              <w:pStyle w:val="TableParagraph"/>
                              <w:spacing w:before="35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PROYECTOS DE PRE-FACTIBILIDAD Y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14:paraId="221BBE53" w14:textId="77777777" w:rsidR="00B15F7F" w:rsidRDefault="00D52673">
                            <w:pPr>
                              <w:pStyle w:val="TableParagraph"/>
                              <w:spacing w:before="10"/>
                              <w:ind w:right="3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6,754,000.00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D612CC7" w14:textId="77777777" w:rsidR="00B15F7F" w:rsidRDefault="00D52673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-3,400,000.00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33FF91BB" w14:textId="77777777" w:rsidR="00B15F7F" w:rsidRDefault="00D52673">
                            <w:pPr>
                              <w:pStyle w:val="TableParagraph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3,354,000.00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E8678B0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7D0FC43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76A67C9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81C74DD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6BC433C" w14:textId="77777777" w:rsidR="00B15F7F" w:rsidRDefault="00D52673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3,354,000.00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14:paraId="2F6C45DD" w14:textId="77777777" w:rsidR="00B15F7F" w:rsidRDefault="00D52673">
                            <w:pPr>
                              <w:pStyle w:val="TableParagraph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3,354,000.00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67C10CDE" w14:textId="77777777" w:rsidR="00B15F7F" w:rsidRDefault="00D52673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7C3EA9A" w14:textId="77777777">
                        <w:trPr>
                          <w:trHeight w:val="143"/>
                        </w:trPr>
                        <w:tc>
                          <w:tcPr>
                            <w:tcW w:w="280" w:type="dxa"/>
                          </w:tcPr>
                          <w:p w14:paraId="48C20588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565B1370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7F059224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524" w:type="dxa"/>
                          </w:tcPr>
                          <w:p w14:paraId="13C462D8" w14:textId="77777777" w:rsidR="00B15F7F" w:rsidRDefault="00D52673">
                            <w:pPr>
                              <w:pStyle w:val="TableParagraph"/>
                              <w:spacing w:before="17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FACTIBILIDAD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14:paraId="7010C45E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 w14:paraId="4E4A4A6D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 w14:paraId="1316103E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079C96E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6B314F8F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5DC60F8B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124F253C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01542B31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</w:tcPr>
                          <w:p w14:paraId="1509B9B7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</w:tcPr>
                          <w:p w14:paraId="31265CD3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B15F7F" w14:paraId="5499D719" w14:textId="77777777">
                        <w:trPr>
                          <w:trHeight w:val="306"/>
                        </w:trPr>
                        <w:tc>
                          <w:tcPr>
                            <w:tcW w:w="280" w:type="dxa"/>
                          </w:tcPr>
                          <w:p w14:paraId="220BCCE8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9C0AFE5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028AA96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24" w:type="dxa"/>
                          </w:tcPr>
                          <w:p w14:paraId="23251C1A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ESTUDIOS, INVESTIGACIONES Y</w:t>
                            </w:r>
                          </w:p>
                          <w:p w14:paraId="61B3E297" w14:textId="77777777" w:rsidR="00B15F7F" w:rsidRDefault="00D52673">
                            <w:pPr>
                              <w:pStyle w:val="TableParagraph"/>
                              <w:spacing w:before="35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PROYECTOS DE PRE-FACTIBILIDAD Y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14:paraId="4D08B031" w14:textId="77777777" w:rsidR="00B15F7F" w:rsidRDefault="00D52673">
                            <w:pPr>
                              <w:pStyle w:val="TableParagraph"/>
                              <w:spacing w:before="10"/>
                              <w:ind w:right="3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6,750,000.00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15C32DF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29188482" w14:textId="77777777" w:rsidR="00B15F7F" w:rsidRDefault="00D52673">
                            <w:pPr>
                              <w:pStyle w:val="TableParagraph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6,750,000.00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CA02D7E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7FE1271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9164076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5B3A651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80034C9" w14:textId="77777777" w:rsidR="00B15F7F" w:rsidRDefault="00D52673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6,750,000.00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14:paraId="4AF5E82C" w14:textId="77777777" w:rsidR="00B15F7F" w:rsidRDefault="00D52673">
                            <w:pPr>
                              <w:pStyle w:val="TableParagraph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6,750,000.00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56D8C210" w14:textId="77777777" w:rsidR="00B15F7F" w:rsidRDefault="00D52673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49C7AEE" w14:textId="77777777">
                        <w:trPr>
                          <w:trHeight w:val="143"/>
                        </w:trPr>
                        <w:tc>
                          <w:tcPr>
                            <w:tcW w:w="280" w:type="dxa"/>
                          </w:tcPr>
                          <w:p w14:paraId="2CDDBA84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51492B06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7F04738C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524" w:type="dxa"/>
                          </w:tcPr>
                          <w:p w14:paraId="68D1B10D" w14:textId="77777777" w:rsidR="00B15F7F" w:rsidRDefault="00D52673">
                            <w:pPr>
                              <w:pStyle w:val="TableParagraph"/>
                              <w:spacing w:before="17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FACTIBILIDAD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14:paraId="4F822ED7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 w14:paraId="504BD641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 w14:paraId="086767E3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2093501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36430A0E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44E598C0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721CA2D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265604AE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</w:tcPr>
                          <w:p w14:paraId="4CFE4301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</w:tcPr>
                          <w:p w14:paraId="515D5541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B15F7F" w14:paraId="090F1E97" w14:textId="77777777">
                        <w:trPr>
                          <w:trHeight w:val="306"/>
                        </w:trPr>
                        <w:tc>
                          <w:tcPr>
                            <w:tcW w:w="280" w:type="dxa"/>
                          </w:tcPr>
                          <w:p w14:paraId="0224A78C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33C6A58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FC88C8F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24" w:type="dxa"/>
                          </w:tcPr>
                          <w:p w14:paraId="5BC52B94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ESTUDIOS, INVESTIGACIONES Y</w:t>
                            </w:r>
                          </w:p>
                          <w:p w14:paraId="3625C09B" w14:textId="77777777" w:rsidR="00B15F7F" w:rsidRDefault="00D52673">
                            <w:pPr>
                              <w:pStyle w:val="TableParagraph"/>
                              <w:spacing w:before="35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PROYECTOS DE PRE-FACTIBILIDAD Y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14:paraId="615ACD1A" w14:textId="77777777" w:rsidR="00B15F7F" w:rsidRDefault="00D52673">
                            <w:pPr>
                              <w:pStyle w:val="TableParagraph"/>
                              <w:spacing w:before="10"/>
                              <w:ind w:right="3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9,731,330.00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37B53A1" w14:textId="77777777" w:rsidR="00B15F7F" w:rsidRDefault="00D52673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-8,909,050.00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5D444AFC" w14:textId="77777777" w:rsidR="00B15F7F" w:rsidRDefault="00D52673">
                            <w:pPr>
                              <w:pStyle w:val="TableParagraph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822,280.00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FFD9D5C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F8A96E8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2CC1CDE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47,250.00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B7C61A4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DBAA71E" w14:textId="77777777" w:rsidR="00B15F7F" w:rsidRDefault="00D52673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534,280.00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14:paraId="7CAA223B" w14:textId="77777777" w:rsidR="00B15F7F" w:rsidRDefault="00D52673">
                            <w:pPr>
                              <w:pStyle w:val="TableParagraph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750,280.00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25F026D9" w14:textId="77777777" w:rsidR="00B15F7F" w:rsidRDefault="00D52673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6C2D077" w14:textId="77777777">
                        <w:trPr>
                          <w:trHeight w:val="143"/>
                        </w:trPr>
                        <w:tc>
                          <w:tcPr>
                            <w:tcW w:w="280" w:type="dxa"/>
                          </w:tcPr>
                          <w:p w14:paraId="24152C79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5B57D87A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541894D7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524" w:type="dxa"/>
                          </w:tcPr>
                          <w:p w14:paraId="4E12D1BF" w14:textId="77777777" w:rsidR="00B15F7F" w:rsidRDefault="00D52673">
                            <w:pPr>
                              <w:pStyle w:val="TableParagraph"/>
                              <w:spacing w:before="17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FACTIBILIDAD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14:paraId="43057DD4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 w14:paraId="44B90801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 w14:paraId="0974EDFA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65DA3A9A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00071B4A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2BAE843B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1139490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47374A94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</w:tcPr>
                          <w:p w14:paraId="2F34E9AE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</w:tcPr>
                          <w:p w14:paraId="1BF590DB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B15F7F" w14:paraId="707BAF15" w14:textId="77777777">
                        <w:trPr>
                          <w:trHeight w:val="191"/>
                        </w:trPr>
                        <w:tc>
                          <w:tcPr>
                            <w:tcW w:w="280" w:type="dxa"/>
                          </w:tcPr>
                          <w:p w14:paraId="6AC433D4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4053A9D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7A65068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24" w:type="dxa"/>
                          </w:tcPr>
                          <w:p w14:paraId="2267888A" w14:textId="77777777" w:rsidR="00B15F7F" w:rsidRDefault="00D52673">
                            <w:pPr>
                              <w:pStyle w:val="TableParagraph"/>
                              <w:spacing w:before="10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SERVICIOS MÉDICO-SANITARIOS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14:paraId="78EDD90A" w14:textId="77777777" w:rsidR="00B15F7F" w:rsidRDefault="00D52673">
                            <w:pPr>
                              <w:pStyle w:val="TableParagraph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7AC5CB4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0A6D39D7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B50956B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D80F911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7E00127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799184C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746015C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14:paraId="33AF19E3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5F80EFC8" w14:textId="77777777" w:rsidR="00B15F7F" w:rsidRDefault="00D52673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EF9627C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53F8BA41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80E32BF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3BD88C7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24" w:type="dxa"/>
                          </w:tcPr>
                          <w:p w14:paraId="39350765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SERVICIOS MÉDICO-SANITARIOS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14:paraId="42698402" w14:textId="77777777" w:rsidR="00B15F7F" w:rsidRDefault="00D52673">
                            <w:pPr>
                              <w:pStyle w:val="TableParagraph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48,182.00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4FA2428" w14:textId="77777777" w:rsidR="00B15F7F" w:rsidRDefault="00D52673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6B49EDCB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48,182.00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E3467BB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B7C2277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442E52E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55EE729" w14:textId="77777777" w:rsidR="00B15F7F" w:rsidRDefault="00D52673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4D6D462" w14:textId="77777777" w:rsidR="00B15F7F" w:rsidRDefault="00D52673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38,182.00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14:paraId="609E67D3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38,182.00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3801FAA5" w14:textId="77777777" w:rsidR="00B15F7F" w:rsidRDefault="00D52673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</w:tr>
                      <w:tr w:rsidR="00B15F7F" w14:paraId="133CA168" w14:textId="77777777">
                        <w:trPr>
                          <w:trHeight w:val="181"/>
                        </w:trPr>
                        <w:tc>
                          <w:tcPr>
                            <w:tcW w:w="280" w:type="dxa"/>
                          </w:tcPr>
                          <w:p w14:paraId="00440106" w14:textId="77777777" w:rsidR="00B15F7F" w:rsidRDefault="00D52673">
                            <w:pPr>
                              <w:pStyle w:val="TableParagraph"/>
                              <w:spacing w:before="20" w:line="141" w:lineRule="exac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BE7EBB7" w14:textId="77777777" w:rsidR="00B15F7F" w:rsidRDefault="00D52673">
                            <w:pPr>
                              <w:pStyle w:val="TableParagraph"/>
                              <w:spacing w:before="20" w:line="141" w:lineRule="exact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B4AAF97" w14:textId="77777777" w:rsidR="00B15F7F" w:rsidRDefault="00D52673">
                            <w:pPr>
                              <w:pStyle w:val="TableParagraph"/>
                              <w:spacing w:before="20" w:line="141" w:lineRule="exact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24" w:type="dxa"/>
                          </w:tcPr>
                          <w:p w14:paraId="1B3EE922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SERVICIOS MÉDICO-SANITARIOS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14:paraId="57827672" w14:textId="77777777" w:rsidR="00B15F7F" w:rsidRDefault="00D52673">
                            <w:pPr>
                              <w:pStyle w:val="TableParagraph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306DCFD" w14:textId="77777777" w:rsidR="00B15F7F" w:rsidRDefault="00D52673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7958AD20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9F68EF2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2D6D086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60A931F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EBB026D" w14:textId="77777777" w:rsidR="00B15F7F" w:rsidRDefault="00D52673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758D43C" w14:textId="77777777" w:rsidR="00B15F7F" w:rsidRDefault="00D52673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14:paraId="15D2C3F6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51B476C1" w14:textId="77777777" w:rsidR="00B15F7F" w:rsidRDefault="00D52673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1808DDB6" w14:textId="77777777" w:rsidR="00B15F7F" w:rsidRDefault="00B15F7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PG REN</w:t>
      </w:r>
    </w:p>
    <w:p w14:paraId="0501711D" w14:textId="77777777" w:rsidR="00B15F7F" w:rsidRDefault="00D52673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 w14:paraId="235D1E55" w14:textId="77777777" w:rsidR="00B15F7F" w:rsidRDefault="00B15F7F">
      <w:pPr>
        <w:spacing w:before="10"/>
        <w:rPr>
          <w:b/>
          <w:sz w:val="10"/>
        </w:rPr>
      </w:pPr>
    </w:p>
    <w:p w14:paraId="46617094" w14:textId="77777777" w:rsidR="00B15F7F" w:rsidRDefault="00D52673">
      <w:pPr>
        <w:pStyle w:val="Textoindependiente"/>
        <w:ind w:left="151"/>
      </w:pPr>
      <w:r>
        <w:rPr>
          <w:w w:val="105"/>
        </w:rPr>
        <w:t>UBG</w:t>
      </w:r>
    </w:p>
    <w:p w14:paraId="2328C578" w14:textId="77777777" w:rsidR="00B15F7F" w:rsidRDefault="00D52673">
      <w:pPr>
        <w:pStyle w:val="Textoindependiente"/>
        <w:spacing w:before="71" w:line="501" w:lineRule="auto"/>
        <w:ind w:left="174" w:hanging="163"/>
      </w:pPr>
      <w:r>
        <w:rPr>
          <w:b w:val="0"/>
        </w:rPr>
        <w:br w:type="column"/>
      </w:r>
      <w:r>
        <w:rPr>
          <w:w w:val="105"/>
        </w:rPr>
        <w:t>PY ACT FTE</w:t>
      </w:r>
    </w:p>
    <w:p w14:paraId="6E2C4F0D" w14:textId="77777777" w:rsidR="00B15F7F" w:rsidRDefault="00D52673">
      <w:pPr>
        <w:pStyle w:val="Textoindependiente"/>
        <w:spacing w:before="71" w:line="501" w:lineRule="auto"/>
        <w:ind w:left="36" w:right="-13" w:firstLine="180"/>
      </w:pPr>
      <w:r>
        <w:rPr>
          <w:b w:val="0"/>
        </w:rPr>
        <w:br w:type="column"/>
      </w:r>
      <w:r>
        <w:rPr>
          <w:w w:val="105"/>
        </w:rPr>
        <w:t>OBR DESCRIPCION</w:t>
      </w:r>
    </w:p>
    <w:p w14:paraId="34E1AA59" w14:textId="77777777" w:rsidR="00B15F7F" w:rsidRDefault="00D52673">
      <w:pPr>
        <w:pStyle w:val="Textoindependiente"/>
        <w:tabs>
          <w:tab w:val="left" w:pos="1122"/>
        </w:tabs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ASIGNADO</w:t>
      </w:r>
      <w:r>
        <w:rPr>
          <w:b w:val="0"/>
          <w:w w:val="105"/>
        </w:rPr>
        <w:tab/>
      </w:r>
      <w:r>
        <w:rPr>
          <w:spacing w:val="-1"/>
          <w:w w:val="105"/>
        </w:rPr>
        <w:t>MODIFICACIONES</w:t>
      </w:r>
    </w:p>
    <w:p w14:paraId="5050DF4A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VIGENTE</w:t>
      </w:r>
    </w:p>
    <w:p w14:paraId="4992F43F" w14:textId="77777777" w:rsidR="00B15F7F" w:rsidRDefault="00D52673">
      <w:pPr>
        <w:pStyle w:val="Textoindependiente"/>
        <w:spacing w:before="71" w:line="343" w:lineRule="auto"/>
        <w:ind w:left="57" w:right="-11" w:firstLine="338"/>
      </w:pPr>
      <w:r>
        <w:rPr>
          <w:b w:val="0"/>
        </w:rPr>
        <w:br w:type="column"/>
      </w:r>
      <w:r>
        <w:rPr>
          <w:w w:val="105"/>
        </w:rPr>
        <w:t>PRE- COMPROMETIDO</w:t>
      </w:r>
    </w:p>
    <w:p w14:paraId="25B0F0FA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COMPROMETIDO</w:t>
      </w:r>
    </w:p>
    <w:p w14:paraId="1019635E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DEVENGADO</w:t>
      </w:r>
    </w:p>
    <w:p w14:paraId="3905B7A2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PAGADO</w:t>
      </w:r>
    </w:p>
    <w:p w14:paraId="2B629B51" w14:textId="77777777" w:rsidR="00B15F7F" w:rsidRDefault="00D52673">
      <w:pPr>
        <w:pStyle w:val="Textoindependiente"/>
        <w:spacing w:before="71" w:line="343" w:lineRule="auto"/>
        <w:ind w:left="57" w:right="-14" w:firstLine="256"/>
      </w:pPr>
      <w:r>
        <w:rPr>
          <w:b w:val="0"/>
        </w:rPr>
        <w:br w:type="column"/>
      </w:r>
      <w:r>
        <w:rPr>
          <w:w w:val="105"/>
        </w:rPr>
        <w:t>SALDO POR COMPROMETER</w:t>
      </w:r>
    </w:p>
    <w:p w14:paraId="00ED47A0" w14:textId="77777777" w:rsidR="00B15F7F" w:rsidRDefault="00D52673">
      <w:pPr>
        <w:pStyle w:val="Textoindependiente"/>
        <w:spacing w:before="71" w:line="343" w:lineRule="auto"/>
        <w:ind w:left="65" w:right="-14" w:hanging="8"/>
      </w:pPr>
      <w:r>
        <w:rPr>
          <w:b w:val="0"/>
        </w:rPr>
        <w:br w:type="column"/>
      </w:r>
      <w:r>
        <w:rPr>
          <w:w w:val="105"/>
        </w:rPr>
        <w:t>SALDO POR DEVENGAR</w:t>
      </w:r>
    </w:p>
    <w:p w14:paraId="29E16665" w14:textId="77777777" w:rsidR="00B15F7F" w:rsidRDefault="00D52673">
      <w:pPr>
        <w:pStyle w:val="Textoindependiente"/>
        <w:spacing w:before="71"/>
        <w:ind w:right="142"/>
        <w:jc w:val="right"/>
      </w:pPr>
      <w:r>
        <w:rPr>
          <w:b w:val="0"/>
        </w:rPr>
        <w:br w:type="column"/>
      </w:r>
      <w:r>
        <w:rPr>
          <w:w w:val="105"/>
        </w:rPr>
        <w:t>SALDO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</w:p>
    <w:p w14:paraId="4721FD0B" w14:textId="77777777" w:rsidR="00B15F7F" w:rsidRDefault="00D52673">
      <w:pPr>
        <w:pStyle w:val="Textoindependiente"/>
        <w:spacing w:before="50"/>
        <w:ind w:right="142"/>
        <w:jc w:val="right"/>
      </w:pPr>
      <w:r>
        <w:rPr>
          <w:w w:val="105"/>
        </w:rPr>
        <w:t>PAGAR</w:t>
      </w:r>
    </w:p>
    <w:p w14:paraId="7DF577DB" w14:textId="77777777" w:rsidR="00B15F7F" w:rsidRDefault="00B15F7F">
      <w:pPr>
        <w:jc w:val="right"/>
        <w:sectPr w:rsidR="00B15F7F">
          <w:type w:val="continuous"/>
          <w:pgSz w:w="15840" w:h="12240" w:orient="landscape"/>
          <w:pgMar w:top="620" w:right="40" w:bottom="280" w:left="0" w:header="720" w:footer="720" w:gutter="0"/>
          <w:cols w:num="13" w:space="720" w:equalWidth="0">
            <w:col w:w="281" w:space="113"/>
            <w:col w:w="381" w:space="40"/>
            <w:col w:w="487" w:space="39"/>
            <w:col w:w="779" w:space="2094"/>
            <w:col w:w="2090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 w14:paraId="4D040172" w14:textId="77777777" w:rsidR="00B15F7F" w:rsidRDefault="00D52673">
      <w:pPr>
        <w:pStyle w:val="Ttulo1"/>
        <w:ind w:left="4023"/>
        <w:jc w:val="left"/>
      </w:pPr>
      <w:r>
        <w:t>Ejecución de Gastos - Reportes - Informacion Analitica</w:t>
      </w:r>
    </w:p>
    <w:p w14:paraId="2DB85A0B" w14:textId="77777777" w:rsidR="00B15F7F" w:rsidRDefault="00D52673">
      <w:pPr>
        <w:pStyle w:val="Ttulo2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12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28</w:t>
      </w:r>
    </w:p>
    <w:p w14:paraId="1463137E" w14:textId="77777777" w:rsidR="00B15F7F" w:rsidRDefault="00B15F7F">
      <w:pPr>
        <w:sectPr w:rsidR="00B15F7F">
          <w:pgSz w:w="15840" w:h="12240" w:orient="landscape"/>
          <w:pgMar w:top="620" w:right="40" w:bottom="280" w:left="0" w:header="386" w:footer="0" w:gutter="0"/>
          <w:cols w:num="2" w:space="720" w:equalWidth="0">
            <w:col w:w="9045" w:space="69"/>
            <w:col w:w="6686"/>
          </w:cols>
        </w:sectPr>
      </w:pPr>
    </w:p>
    <w:p w14:paraId="37EF84CB" w14:textId="77777777" w:rsidR="00B15F7F" w:rsidRDefault="00B15F7F">
      <w:pPr>
        <w:rPr>
          <w:b/>
          <w:sz w:val="16"/>
        </w:rPr>
      </w:pPr>
    </w:p>
    <w:p w14:paraId="7AC6262D" w14:textId="77777777" w:rsidR="00B15F7F" w:rsidRDefault="00B15F7F">
      <w:pPr>
        <w:rPr>
          <w:b/>
          <w:sz w:val="16"/>
        </w:rPr>
      </w:pPr>
    </w:p>
    <w:p w14:paraId="1EB382A9" w14:textId="77777777" w:rsidR="00B15F7F" w:rsidRDefault="00B15F7F">
      <w:pPr>
        <w:rPr>
          <w:b/>
          <w:sz w:val="16"/>
        </w:rPr>
      </w:pPr>
    </w:p>
    <w:p w14:paraId="67A8600A" w14:textId="77777777" w:rsidR="00B15F7F" w:rsidRDefault="00B15F7F">
      <w:pPr>
        <w:rPr>
          <w:b/>
          <w:sz w:val="16"/>
        </w:rPr>
      </w:pPr>
    </w:p>
    <w:p w14:paraId="417946E2" w14:textId="77777777" w:rsidR="00B15F7F" w:rsidRDefault="00B15F7F">
      <w:pPr>
        <w:spacing w:before="1"/>
        <w:rPr>
          <w:b/>
          <w:sz w:val="23"/>
        </w:rPr>
      </w:pPr>
    </w:p>
    <w:p w14:paraId="64A1317A" w14:textId="77777777" w:rsidR="00B15F7F" w:rsidRDefault="00D52673">
      <w:pPr>
        <w:spacing w:before="1"/>
        <w:ind w:left="57"/>
        <w:rPr>
          <w:b/>
          <w:sz w:val="14"/>
        </w:rPr>
      </w:pPr>
      <w:r>
        <w:rPr>
          <w:b/>
          <w:sz w:val="14"/>
        </w:rPr>
        <w:t>EJERCICIO:</w:t>
      </w:r>
    </w:p>
    <w:p w14:paraId="16F40C4F" w14:textId="77777777" w:rsidR="00B15F7F" w:rsidRDefault="00D52673">
      <w:pPr>
        <w:rPr>
          <w:b/>
          <w:sz w:val="16"/>
        </w:rPr>
      </w:pPr>
      <w:r>
        <w:br w:type="column"/>
      </w:r>
    </w:p>
    <w:p w14:paraId="2B88F743" w14:textId="77777777" w:rsidR="00B15F7F" w:rsidRDefault="00B15F7F">
      <w:pPr>
        <w:rPr>
          <w:b/>
          <w:sz w:val="16"/>
        </w:rPr>
      </w:pPr>
    </w:p>
    <w:p w14:paraId="40828089" w14:textId="77777777" w:rsidR="00B15F7F" w:rsidRDefault="00B15F7F">
      <w:pPr>
        <w:rPr>
          <w:b/>
          <w:sz w:val="16"/>
        </w:rPr>
      </w:pPr>
    </w:p>
    <w:p w14:paraId="6989CE46" w14:textId="77777777" w:rsidR="00B15F7F" w:rsidRDefault="00B15F7F">
      <w:pPr>
        <w:rPr>
          <w:b/>
          <w:sz w:val="16"/>
        </w:rPr>
      </w:pPr>
    </w:p>
    <w:p w14:paraId="66BB50B5" w14:textId="77777777" w:rsidR="00B15F7F" w:rsidRDefault="00B15F7F">
      <w:pPr>
        <w:spacing w:before="5"/>
        <w:rPr>
          <w:b/>
          <w:sz w:val="21"/>
        </w:rPr>
      </w:pPr>
    </w:p>
    <w:p w14:paraId="3B142491" w14:textId="77777777" w:rsidR="00B15F7F" w:rsidRDefault="00D52673">
      <w:pPr>
        <w:spacing w:before="1"/>
        <w:ind w:left="57"/>
        <w:rPr>
          <w:b/>
          <w:sz w:val="14"/>
        </w:rPr>
      </w:pPr>
      <w:r>
        <w:rPr>
          <w:b/>
          <w:sz w:val="14"/>
        </w:rPr>
        <w:t>2023</w:t>
      </w:r>
    </w:p>
    <w:p w14:paraId="0ECBAF56" w14:textId="77777777" w:rsidR="00B15F7F" w:rsidRDefault="00D52673">
      <w:pPr>
        <w:spacing w:before="31"/>
        <w:ind w:left="57"/>
        <w:jc w:val="center"/>
        <w:rPr>
          <w:b/>
          <w:sz w:val="21"/>
        </w:rPr>
      </w:pPr>
      <w:r>
        <w:br w:type="column"/>
      </w:r>
      <w:r>
        <w:rPr>
          <w:b/>
          <w:sz w:val="21"/>
        </w:rPr>
        <w:t>Ejecucion Analitica del Presupuesto Por tipo de</w:t>
      </w:r>
      <w:r>
        <w:rPr>
          <w:b/>
          <w:spacing w:val="51"/>
          <w:sz w:val="21"/>
        </w:rPr>
        <w:t xml:space="preserve"> </w:t>
      </w:r>
      <w:r>
        <w:rPr>
          <w:b/>
          <w:sz w:val="21"/>
        </w:rPr>
        <w:t>Gasto</w:t>
      </w:r>
    </w:p>
    <w:p w14:paraId="371235DB" w14:textId="77777777" w:rsidR="00B15F7F" w:rsidRDefault="00D52673">
      <w:pPr>
        <w:spacing w:before="110"/>
        <w:ind w:left="1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 w14:paraId="50A8F490" w14:textId="77777777" w:rsidR="00B15F7F" w:rsidRDefault="00B15F7F">
      <w:pPr>
        <w:spacing w:before="8"/>
        <w:rPr>
          <w:b/>
          <w:sz w:val="25"/>
        </w:rPr>
      </w:pPr>
    </w:p>
    <w:p w14:paraId="7CBB28A0" w14:textId="77777777" w:rsidR="00B15F7F" w:rsidRDefault="00D52673">
      <w:pPr>
        <w:ind w:left="588"/>
        <w:rPr>
          <w:b/>
          <w:sz w:val="16"/>
        </w:rPr>
      </w:pPr>
      <w:r>
        <w:rPr>
          <w:b/>
          <w:sz w:val="16"/>
        </w:rPr>
        <w:t>DEL MES DE SEPTIEMBRE AL MES DE SEPTIEMBRE</w:t>
      </w:r>
    </w:p>
    <w:p w14:paraId="33128D0B" w14:textId="77777777" w:rsidR="00B15F7F" w:rsidRDefault="00D52673">
      <w:pPr>
        <w:tabs>
          <w:tab w:val="left" w:pos="891"/>
        </w:tabs>
        <w:spacing w:before="56"/>
        <w:ind w:left="57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 w14:paraId="69B9AFD7" w14:textId="77777777" w:rsidR="00B15F7F" w:rsidRDefault="00D52673">
      <w:pPr>
        <w:pStyle w:val="Ttulo2"/>
        <w:tabs>
          <w:tab w:val="left" w:pos="852"/>
        </w:tabs>
        <w:spacing w:line="312" w:lineRule="auto"/>
        <w:ind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 w14:paraId="139BCAF0" w14:textId="77777777" w:rsidR="00B15F7F" w:rsidRDefault="00D52673">
      <w:pPr>
        <w:spacing w:before="40"/>
        <w:ind w:left="177"/>
        <w:rPr>
          <w:b/>
          <w:sz w:val="16"/>
        </w:rPr>
      </w:pPr>
      <w:r>
        <w:br w:type="column"/>
      </w:r>
      <w:r>
        <w:rPr>
          <w:b/>
          <w:sz w:val="16"/>
        </w:rPr>
        <w:t>2/10/2023</w:t>
      </w:r>
    </w:p>
    <w:p w14:paraId="5AC50804" w14:textId="77777777" w:rsidR="00B15F7F" w:rsidRDefault="00D52673">
      <w:pPr>
        <w:spacing w:before="56"/>
        <w:ind w:left="177"/>
        <w:rPr>
          <w:b/>
          <w:sz w:val="16"/>
        </w:rPr>
      </w:pPr>
      <w:r>
        <w:rPr>
          <w:b/>
          <w:sz w:val="16"/>
        </w:rPr>
        <w:t>16:09.44</w:t>
      </w:r>
    </w:p>
    <w:p w14:paraId="53D16F72" w14:textId="77777777" w:rsidR="00B15F7F" w:rsidRDefault="00D52673">
      <w:pPr>
        <w:spacing w:before="38"/>
        <w:ind w:left="57"/>
        <w:rPr>
          <w:b/>
          <w:sz w:val="16"/>
        </w:rPr>
      </w:pPr>
      <w:r>
        <w:rPr>
          <w:b/>
          <w:sz w:val="16"/>
        </w:rPr>
        <w:t>R00802794.rpt</w:t>
      </w:r>
    </w:p>
    <w:p w14:paraId="24AD5B22" w14:textId="77777777" w:rsidR="00B15F7F" w:rsidRDefault="00B15F7F">
      <w:pPr>
        <w:rPr>
          <w:sz w:val="16"/>
        </w:rPr>
        <w:sectPr w:rsidR="00B15F7F">
          <w:type w:val="continuous"/>
          <w:pgSz w:w="15840" w:h="12240" w:orient="landscape"/>
          <w:pgMar w:top="620" w:right="40" w:bottom="280" w:left="0" w:header="720" w:footer="720" w:gutter="0"/>
          <w:cols w:num="5" w:space="720" w:equalWidth="0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 w14:paraId="298DDE5A" w14:textId="77777777" w:rsidR="00B15F7F" w:rsidRDefault="00B15F7F">
      <w:pPr>
        <w:spacing w:before="10"/>
        <w:rPr>
          <w:b/>
          <w:sz w:val="3"/>
        </w:rPr>
      </w:pPr>
    </w:p>
    <w:p w14:paraId="4297E29C" w14:textId="77777777" w:rsidR="00B15F7F" w:rsidRDefault="00D52673">
      <w:pPr>
        <w:spacing w:line="20" w:lineRule="exact"/>
        <w:ind w:left="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73D92B39" wp14:editId="6D5C124E">
                <wp:extent cx="9906000" cy="6350"/>
                <wp:effectExtent l="0" t="0" r="0" b="0"/>
                <wp:docPr id="77" name="Grupo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76" name="Línea 37"/>
                        <wps:cNvCn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07C241" id="Grupo 36" o:spid="_x0000_s1026" style="width:780pt;height:.5pt;mso-position-horizontal-relative:char;mso-position-vertical-relative:line" coordsize="15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">
                <v:line id="Línea 37" o:spid="_x0000_s1027" style="position:absolute;visibility:visible;mso-wrap-style:square" from="0,5" to="15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14:paraId="57DD5230" w14:textId="77777777" w:rsidR="00B15F7F" w:rsidRDefault="00B15F7F">
      <w:pPr>
        <w:spacing w:before="1"/>
        <w:rPr>
          <w:b/>
          <w:sz w:val="6"/>
        </w:rPr>
      </w:pPr>
    </w:p>
    <w:p w14:paraId="60A6DB45" w14:textId="77777777" w:rsidR="00B15F7F" w:rsidRDefault="00B15F7F">
      <w:pPr>
        <w:rPr>
          <w:sz w:val="6"/>
        </w:rPr>
        <w:sectPr w:rsidR="00B15F7F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7C36CC1E" w14:textId="77777777" w:rsidR="00B15F7F" w:rsidRDefault="00D52673">
      <w:pPr>
        <w:pStyle w:val="Textoindependiente"/>
        <w:spacing w:before="71" w:line="501" w:lineRule="auto"/>
        <w:ind w:left="57" w:right="-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0372A0F" wp14:editId="5F552E54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768340"/>
                <wp:effectExtent l="0" t="0" r="0" b="0"/>
                <wp:wrapNone/>
                <wp:docPr id="11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76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679"/>
                              <w:gridCol w:w="1350"/>
                              <w:gridCol w:w="1200"/>
                              <w:gridCol w:w="1346"/>
                              <w:gridCol w:w="1108"/>
                              <w:gridCol w:w="1174"/>
                              <w:gridCol w:w="1201"/>
                              <w:gridCol w:w="1174"/>
                              <w:gridCol w:w="1200"/>
                              <w:gridCol w:w="1253"/>
                              <w:gridCol w:w="785"/>
                            </w:tblGrid>
                            <w:tr w:rsidR="00B15F7F" w14:paraId="52C49102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86C6879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1F0BA5B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B2A0B13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6F7C5D3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SERVICIOS JURÍDICOS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A6CF51D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1041BA0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-60,000.00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5A4848C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37DA3E8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605F7B3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DFC6C4A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17,220.00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7D319B1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17,220.00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88D67BA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9,800.00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3D12EE7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4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34,580.00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B010FB6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ADAF566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9FBD60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D4F0F1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D025D1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</w:tcPr>
                                <w:p w14:paraId="6EBAFC1F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SERVICIOS JURÍDICOS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16672242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D99EE29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65524680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206791C4" w14:textId="77777777" w:rsidR="00B15F7F" w:rsidRDefault="00D52673">
                                  <w:pPr>
                                    <w:pStyle w:val="TableParagraph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404FC9F2" w14:textId="77777777" w:rsidR="00B15F7F" w:rsidRDefault="00D52673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003162A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21762D84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DBCD5C7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60620F4E" w14:textId="77777777" w:rsidR="00B15F7F" w:rsidRDefault="00D52673">
                                  <w:pPr>
                                    <w:pStyle w:val="TableParagraph"/>
                                    <w:ind w:right="4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2CF1FF46" w14:textId="77777777" w:rsidR="00B15F7F" w:rsidRDefault="00D52673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C95139F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D05232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9221B2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C78A9C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</w:tcPr>
                                <w:p w14:paraId="1C15B50C" w14:textId="77777777" w:rsidR="00B15F7F" w:rsidRDefault="00D52673">
                                  <w:pPr>
                                    <w:pStyle w:val="TableParagraph"/>
                                    <w:spacing w:before="0" w:line="150" w:lineRule="atLeast"/>
                                    <w:ind w:left="64" w:right="55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SERVICIOS ECONÓMICOS, FINANCIEROS, CONTABLES Y DE AUDITORÍA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07CF55F8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821BEF2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01A71812" w14:textId="77777777" w:rsidR="00B15F7F" w:rsidRDefault="00D52673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025308F7" w14:textId="77777777" w:rsidR="00B15F7F" w:rsidRDefault="00D52673">
                                  <w:pPr>
                                    <w:pStyle w:val="TableParagraph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468B9577" w14:textId="77777777" w:rsidR="00B15F7F" w:rsidRDefault="00D52673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3F1E23C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21810DE3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EFE7B21" w14:textId="77777777" w:rsidR="00B15F7F" w:rsidRDefault="00D52673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33C68DA3" w14:textId="77777777" w:rsidR="00B15F7F" w:rsidRDefault="00D52673">
                                  <w:pPr>
                                    <w:pStyle w:val="TableParagraph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63346860" w14:textId="77777777" w:rsidR="00B15F7F" w:rsidRDefault="00D52673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8C049E9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E1EB86B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B95ABDF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7EF8365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</w:tcPr>
                                <w:p w14:paraId="6A909D6B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SERVICIOS ECONÓMICOS, FINANCIEROS,</w:t>
                                  </w:r>
                                </w:p>
                                <w:p w14:paraId="48F40902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CONTABLES Y DE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AUDITORÍA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550A643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AB3B80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2BA7857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54B6E98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082B04E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568696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41A0CA4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07C8CE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5536AA4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2D3015C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B1F6979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3E04895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E4D6D44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B65D4B1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</w:tcPr>
                                <w:p w14:paraId="0C9D8869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SERVICIOS ECONÓMICOS, FINANCIEROS,</w:t>
                                  </w:r>
                                </w:p>
                                <w:p w14:paraId="1286CC3C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CONTABLES Y DE AUDITORÍA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5855D41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FB65C5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138,600.00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2010AE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213,600.00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3D0B706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7AE49D6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F782F4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0BB423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AE7F60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176,600.00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4FD606F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176,600.00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60D51F5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38430AB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F1E3B3F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5D3B621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5FEEC74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</w:tcPr>
                                <w:p w14:paraId="6FC1D72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SERVICIOS DE CAPACITACIÓN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7A68227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80063D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-20,000.00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202F2C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162823D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1CF4CD3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672BC4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2AAEF50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4FB98D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13223A0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23190FE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D841940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14BCD7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417052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22EAE9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</w:tcPr>
                                <w:p w14:paraId="33EBF05B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SERVICIOS DE CAPACITACIÓN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7D709A50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3DCE54C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2C5586BA" w14:textId="77777777" w:rsidR="00B15F7F" w:rsidRDefault="00D52673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681E598C" w14:textId="77777777" w:rsidR="00B15F7F" w:rsidRDefault="00D52673">
                                  <w:pPr>
                                    <w:pStyle w:val="TableParagraph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6F5E30BD" w14:textId="77777777" w:rsidR="00B15F7F" w:rsidRDefault="00D52673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B80BD8C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64F45323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C265729" w14:textId="77777777" w:rsidR="00B15F7F" w:rsidRDefault="00D52673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250,000.00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35EA7385" w14:textId="77777777" w:rsidR="00B15F7F" w:rsidRDefault="00D52673">
                                  <w:pPr>
                                    <w:pStyle w:val="TableParagraph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250,000.00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7E5E94EC" w14:textId="77777777" w:rsidR="00B15F7F" w:rsidRDefault="00D52673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7F988CC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FC954F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9CC46D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CC777A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</w:tcPr>
                                <w:p w14:paraId="0B464D0A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SERVICIOS DE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CAPACITACIÓN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2306266B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DFC89AC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C3A6B2C" w14:textId="77777777" w:rsidR="00B15F7F" w:rsidRDefault="00D52673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082E28BE" w14:textId="77777777" w:rsidR="00B15F7F" w:rsidRDefault="00D52673">
                                  <w:pPr>
                                    <w:pStyle w:val="TableParagraph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6DDDA583" w14:textId="77777777" w:rsidR="00B15F7F" w:rsidRDefault="00D52673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B237E09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4BA70B64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26CD95D" w14:textId="77777777" w:rsidR="00B15F7F" w:rsidRDefault="00D52673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250,000.00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04DB9D0E" w14:textId="77777777" w:rsidR="00B15F7F" w:rsidRDefault="00D52673">
                                  <w:pPr>
                                    <w:pStyle w:val="TableParagraph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250,000.00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7824D482" w14:textId="77777777" w:rsidR="00B15F7F" w:rsidRDefault="00D52673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BDFCDAF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B01C07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D41849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587D23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</w:tcPr>
                                <w:p w14:paraId="6699825E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SERVICIOS DE CAPACITACIÓN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2A2B34EE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69A4DB3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78A3B18D" w14:textId="77777777" w:rsidR="00B15F7F" w:rsidRDefault="00D52673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3ADF7325" w14:textId="77777777" w:rsidR="00B15F7F" w:rsidRDefault="00D52673">
                                  <w:pPr>
                                    <w:pStyle w:val="TableParagraph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29513546" w14:textId="77777777" w:rsidR="00B15F7F" w:rsidRDefault="00D52673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B758850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56FB1C49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A78F156" w14:textId="77777777" w:rsidR="00B15F7F" w:rsidRDefault="00D52673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166,672.92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0CCF61C3" w14:textId="77777777" w:rsidR="00B15F7F" w:rsidRDefault="00D52673">
                                  <w:pPr>
                                    <w:pStyle w:val="TableParagraph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166,672.92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0AE63083" w14:textId="77777777" w:rsidR="00B15F7F" w:rsidRDefault="00D52673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CF5CF2E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3E27FF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35465A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7CC644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</w:tcPr>
                                <w:p w14:paraId="472EC816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SERVICIOS DE CAPACITACIÓN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68BECFDA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B38D28E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DF29529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6E511E3C" w14:textId="77777777" w:rsidR="00B15F7F" w:rsidRDefault="00D52673">
                                  <w:pPr>
                                    <w:pStyle w:val="TableParagraph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901C38E" w14:textId="77777777" w:rsidR="00B15F7F" w:rsidRDefault="00D52673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3B7FDD3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149135F6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1CFDB96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3E27CC54" w14:textId="77777777" w:rsidR="00B15F7F" w:rsidRDefault="00D52673">
                                  <w:pPr>
                                    <w:pStyle w:val="TableParagraph"/>
                                    <w:ind w:right="4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17D68D42" w14:textId="77777777" w:rsidR="00B15F7F" w:rsidRDefault="00D52673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EFEDAFB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D19E60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599D3D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95F9A6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</w:tcPr>
                                <w:p w14:paraId="63B3DC20" w14:textId="77777777" w:rsidR="00B15F7F" w:rsidRDefault="00D52673">
                                  <w:pPr>
                                    <w:pStyle w:val="TableParagraph"/>
                                    <w:spacing w:before="0" w:line="150" w:lineRule="atLeast"/>
                                    <w:ind w:left="65" w:right="49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SERVICIOS DE INFORMÁTICA Y SISTEMAS COMPUTARIZADOS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0610AF24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91BA0B0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3F06B03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79461B37" w14:textId="77777777" w:rsidR="00B15F7F" w:rsidRDefault="00D52673">
                                  <w:pPr>
                                    <w:pStyle w:val="TableParagraph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118F17FA" w14:textId="77777777" w:rsidR="00B15F7F" w:rsidRDefault="00D52673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9978333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049109E8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B35BC9B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67917068" w14:textId="77777777" w:rsidR="00B15F7F" w:rsidRDefault="00D52673">
                                  <w:pPr>
                                    <w:pStyle w:val="TableParagraph"/>
                                    <w:ind w:right="4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51922769" w14:textId="77777777" w:rsidR="00B15F7F" w:rsidRDefault="00D52673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34AD0CA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223C858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1C9A6DE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01376C0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</w:tcPr>
                                <w:p w14:paraId="65BF975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ESTUDIOS Y/O SERVICIOS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021EAF0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E2DEDD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73096D4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4BB315F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05F5DD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5A0775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080E59B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99360B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15F1698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69692F5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A4DD930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8388C3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C688BC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1C721B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</w:tcPr>
                                <w:p w14:paraId="3F645952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ESTUDIOS Y/O SERVICIOS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07C36659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E3A29B7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160,000.00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85F32F6" w14:textId="77777777" w:rsidR="00B15F7F" w:rsidRDefault="00D52673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0732ED59" w14:textId="77777777" w:rsidR="00B15F7F" w:rsidRDefault="00D52673">
                                  <w:pPr>
                                    <w:pStyle w:val="TableParagraph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47C82AFA" w14:textId="77777777" w:rsidR="00B15F7F" w:rsidRDefault="00D52673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52582C6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6B16CA7B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462C7BE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44,500.00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3C95B5FD" w14:textId="77777777" w:rsidR="00B15F7F" w:rsidRDefault="00D52673">
                                  <w:pPr>
                                    <w:pStyle w:val="TableParagraph"/>
                                    <w:ind w:right="4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110,500.00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56738F50" w14:textId="77777777" w:rsidR="00B15F7F" w:rsidRDefault="00D52673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7882948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791DA3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16CFFF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DA38E7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</w:tcPr>
                                <w:p w14:paraId="169DB491" w14:textId="77777777" w:rsidR="00B15F7F" w:rsidRDefault="00D52673">
                                  <w:pPr>
                                    <w:pStyle w:val="TableParagraph"/>
                                    <w:spacing w:before="0" w:line="150" w:lineRule="atLeast"/>
                                    <w:ind w:left="65" w:right="89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 FIANZAS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3B24E03D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0BB5B88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7EB31BF0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3843B47C" w14:textId="77777777" w:rsidR="00B15F7F" w:rsidRDefault="00D52673">
                                  <w:pPr>
                                    <w:pStyle w:val="TableParagraph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186FBAE9" w14:textId="77777777" w:rsidR="00B15F7F" w:rsidRDefault="00D52673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1624986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02AB5B19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9,523.94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2D27127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-9,523.94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5E4B98F2" w14:textId="77777777" w:rsidR="00B15F7F" w:rsidRDefault="00D52673">
                                  <w:pPr>
                                    <w:pStyle w:val="TableParagraph"/>
                                    <w:ind w:right="4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-9,523.94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15375A19" w14:textId="77777777" w:rsidR="00B15F7F" w:rsidRDefault="00D52673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20B01AF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DA46B7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7BBE343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E0A672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</w:tcPr>
                                <w:p w14:paraId="7024B0C3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 w14:paraId="4A9E2871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30825DC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454764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0749891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2B1CD2E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0BD4C84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9,536.80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D153BF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9,536.80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2AB491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01F5AF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55,463.20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7DF148E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55,463.20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2C86FFA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9,536.80</w:t>
                                  </w:r>
                                </w:p>
                              </w:tc>
                            </w:tr>
                            <w:tr w:rsidR="00B15F7F" w14:paraId="6F5EF2F0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B4C8A1E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25B57D3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544F299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</w:tcPr>
                                <w:p w14:paraId="511BB338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 w14:paraId="2EB74ACE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48BD840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150,983.00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97F979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447,996.00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EE6CCB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598,979.00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1748CBB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5EBD1F7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86E456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596A047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33B41D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26,543.84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2358EC4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26,543.84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256D5B9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97C1896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89AC78B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4E5D7C4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09363DB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</w:tcPr>
                                <w:p w14:paraId="016A8062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 w14:paraId="6DCBEF70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43AD929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4DDE72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7FF9886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22F2AAF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52958D9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E6594C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2A085AC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1,259.36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D8E38C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-1,259.36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74256A5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-1,259.36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5A6D2D9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21357B5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8C7F495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9FEB38C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B3ADD46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</w:tcPr>
                                <w:p w14:paraId="2C4790FC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 w14:paraId="5091E31F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07C2F25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CD85B9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733E4AC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37C6AFF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5C599FA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1,261.06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54D917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1,261.06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BD37CD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B693DD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-1,261.06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4F77277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-1,261.06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2932EF4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1,261.06</w:t>
                                  </w:r>
                                </w:p>
                              </w:tc>
                            </w:tr>
                            <w:tr w:rsidR="00B15F7F" w14:paraId="3B75F981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B188275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651BC30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8AD56AE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</w:tcPr>
                                <w:p w14:paraId="4CE31180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 w14:paraId="3E232F7F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66E1E65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34F65B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7FDCE7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7EE73CF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0819EED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5ECDA1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4A7692D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1EC4C0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33,569.40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212E519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33,569.40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08FBB5B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1789644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7F1982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A6755F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95A4609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</w:tcPr>
                                <w:p w14:paraId="173DCEE4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 w14:paraId="3936D1FA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072232C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38,749.00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60380D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0F71C16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38,749.00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1A160A8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5A9DA82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D49410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2E50875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265716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24,014.89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68BCFB0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24,014.89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34F6F74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04A4F74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A2968C7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1A54500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C550ADE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</w:tcPr>
                                <w:p w14:paraId="158EE49B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 w14:paraId="25E4CED3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55DF373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F5511A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2D938FC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1100C52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6598318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AB1B38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2E4142E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2,046.47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8B11B6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-2,046.47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5D74CC5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-2,046.47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64D090A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65DED4F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DD6E77D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87B71C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2C921E2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</w:tcPr>
                                <w:p w14:paraId="1925AA3B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 w14:paraId="550045B7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067F64B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0483F4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EB1B0A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11D4148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10232DB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09CCC2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0A518AE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54A8E5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48448CC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08DAA0F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93A0039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C65D7C7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A13AC3D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FC34374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</w:tcPr>
                                <w:p w14:paraId="70FF81D2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 w14:paraId="15243679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294A8A1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B9F53F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A640D0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0B53D20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29AC46C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2,049.23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123448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2,049.23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51082CB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1A8E54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-2,049.23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07711C2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-2,049.23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1952D17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2,049.23</w:t>
                                  </w:r>
                                </w:p>
                              </w:tc>
                            </w:tr>
                            <w:tr w:rsidR="00B15F7F" w14:paraId="5B852E39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1273D35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964046E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D0AB232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</w:tcPr>
                                <w:p w14:paraId="2E6317E2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 w14:paraId="2A980C46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261BA4B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D8B88D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3D0D004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36CFDC9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5F4F377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D0EE40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F4EFC0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427220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7C5275E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02824B0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1E57CDB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F4B2305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08B26EC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560F6BE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</w:tcPr>
                                <w:p w14:paraId="43E683AE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 w14:paraId="7D568DF0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7C90275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35,704.00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1416DC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061E127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35,704.00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4AB618A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46DD4AF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29290D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BCB8C8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ADA092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19,551.82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699D0FC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19,551.82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4973287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16FCFFD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BF3CCE7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308909D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AA09094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</w:tcPr>
                                <w:p w14:paraId="0CD76ACA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 w14:paraId="3F2885E0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10A4A89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7E43D8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2A198FB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31AACB8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004FADE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2,364.50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BD01E7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2,364.50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4A2C712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5FDAB7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-2,364.50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0FA6E72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-2,364.50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10FE28C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2,364.50</w:t>
                                  </w:r>
                                </w:p>
                              </w:tc>
                            </w:tr>
                            <w:tr w:rsidR="00B15F7F" w14:paraId="15254745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98AC107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B1BF227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A25817C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</w:tcPr>
                                <w:p w14:paraId="2BE5382E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PRIMAS Y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GASTOS DE SEGUROS Y</w:t>
                                  </w:r>
                                </w:p>
                                <w:p w14:paraId="13A91727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58E9EFD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1A3A9B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EB255F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3A992DC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217D78C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58FCD4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58C1F15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2,361.31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355197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-2,361.31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12BF735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-2,361.31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55B829B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26D565B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22BEA39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9C56379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485FFD6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</w:tcPr>
                                <w:p w14:paraId="43B4775B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 w14:paraId="7D53A3E3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0CC346C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32,396.00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A7E4DB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A78BCD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32,396.00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24F0C5D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43E2A51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8E54BD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F9B25B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E02903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24,122.88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036319F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24,122.88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0BE81B5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FF82F14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796D008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FB776C3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C53BEA1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</w:tcPr>
                                <w:p w14:paraId="03C4EB47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PRIMAS Y GASTOS DE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SEGUROS Y</w:t>
                                  </w:r>
                                </w:p>
                                <w:p w14:paraId="3482AC87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1421978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7BFD44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53EF89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1BD3821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1C31650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DFE50E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10729C1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1,180.65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7D9EC1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-1,180.65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1E43769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-1,180.65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1D28595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A7C4B76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F32EF40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011540D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3D23C7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</w:tcPr>
                                <w:p w14:paraId="636718A4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 w14:paraId="05294364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1B0B17D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39D612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7A4DFC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2B2A6BA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1570B7A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1,182.25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041DD7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1,182.25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19DA756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CD7A3D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-1,182.25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27B5A01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-1,182.25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7DCB475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1,182.25</w:t>
                                  </w:r>
                                </w:p>
                              </w:tc>
                            </w:tr>
                            <w:tr w:rsidR="00B15F7F" w14:paraId="0885BA43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D67E814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63F04A1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AA18BA0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</w:tcPr>
                                <w:p w14:paraId="42764B9F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 w14:paraId="4F3FEC13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6250828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24,784.00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5AC1E8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771CF93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24,784.00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2D908AD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1D2B433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FBF023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7DC4619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1E038B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14,462.23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41EBB48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14,462.23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0A7A150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4E956E1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D475477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4800E95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FBC2A31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</w:tcPr>
                                <w:p w14:paraId="30AB7F41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 w14:paraId="3E3DB834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60D089B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B3F2D3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-25,000.00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01B719C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6864F65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044AEB3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92E0FF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0726798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48,884.58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A10F5E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11,115.42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27B5774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11,115.42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77AEB88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E26614A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6B6AEC3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95B2B15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9909FF8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</w:tcPr>
                                <w:p w14:paraId="2C55B0AE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 w14:paraId="6E67D6E7" w14:textId="77777777" w:rsidR="00B15F7F" w:rsidRDefault="00D52673">
                                  <w:pPr>
                                    <w:pStyle w:val="TableParagraph"/>
                                    <w:spacing w:before="35" w:line="9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20AC580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EB8CA0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622C043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4DAB050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4EDB7B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1,497.51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EADA1D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1,497.51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0626EEC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EA3262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-1,497.51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73FC7D0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-1,497.51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3855C9A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1,497.51</w:t>
                                  </w:r>
                                </w:p>
                              </w:tc>
                            </w:tr>
                          </w:tbl>
                          <w:p w14:paraId="316F2841" w14:textId="77777777" w:rsidR="00B15F7F" w:rsidRDefault="00B15F7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00372A0F" id="Cuadro de texto 38" o:spid="_x0000_s1036" type="#_x0000_t202" style="position:absolute;left:0;text-align:left;margin-left:2.85pt;margin-top:25.7pt;width:780pt;height:454.2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0"/>
                        <w:gridCol w:w="499"/>
                        <w:gridCol w:w="356"/>
                        <w:gridCol w:w="2679"/>
                        <w:gridCol w:w="1350"/>
                        <w:gridCol w:w="1200"/>
                        <w:gridCol w:w="1346"/>
                        <w:gridCol w:w="1108"/>
                        <w:gridCol w:w="1174"/>
                        <w:gridCol w:w="1201"/>
                        <w:gridCol w:w="1174"/>
                        <w:gridCol w:w="1200"/>
                        <w:gridCol w:w="1253"/>
                        <w:gridCol w:w="785"/>
                      </w:tblGrid>
                      <w:tr w:rsidR="00B15F7F" w14:paraId="52C49102" w14:textId="77777777">
                        <w:trPr>
                          <w:trHeight w:val="244"/>
                        </w:trPr>
                        <w:tc>
                          <w:tcPr>
                            <w:tcW w:w="280" w:type="dxa"/>
                            <w:tcBorders>
                              <w:top w:val="single" w:sz="4" w:space="0" w:color="000000"/>
                            </w:tcBorders>
                          </w:tcPr>
                          <w:p w14:paraId="386C6879" w14:textId="77777777" w:rsidR="00B15F7F" w:rsidRDefault="00D52673">
                            <w:pPr>
                              <w:pStyle w:val="TableParagraph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183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000000"/>
                            </w:tcBorders>
                          </w:tcPr>
                          <w:p w14:paraId="31F0BA5B" w14:textId="77777777" w:rsidR="00B15F7F" w:rsidRDefault="00D52673">
                            <w:pPr>
                              <w:pStyle w:val="TableParagraph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000000"/>
                            </w:tcBorders>
                          </w:tcPr>
                          <w:p w14:paraId="7B2A0B13" w14:textId="77777777" w:rsidR="00B15F7F" w:rsidRDefault="00D52673">
                            <w:pPr>
                              <w:pStyle w:val="TableParagraph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79" w:type="dxa"/>
                            <w:tcBorders>
                              <w:top w:val="single" w:sz="4" w:space="0" w:color="000000"/>
                            </w:tcBorders>
                          </w:tcPr>
                          <w:p w14:paraId="16F7C5D3" w14:textId="77777777" w:rsidR="00B15F7F" w:rsidRDefault="00D52673">
                            <w:pPr>
                              <w:pStyle w:val="TableParagraph"/>
                              <w:spacing w:before="6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SERVICIOS JURÍDICOS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</w:tcBorders>
                          </w:tcPr>
                          <w:p w14:paraId="3A6CF51D" w14:textId="77777777" w:rsidR="00B15F7F" w:rsidRDefault="00D52673">
                            <w:pPr>
                              <w:pStyle w:val="TableParagraph"/>
                              <w:spacing w:before="63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01041BA0" w14:textId="77777777" w:rsidR="00B15F7F" w:rsidRDefault="00D52673">
                            <w:pPr>
                              <w:pStyle w:val="TableParagraph"/>
                              <w:spacing w:before="63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-60,000.00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4" w:space="0" w:color="000000"/>
                            </w:tcBorders>
                          </w:tcPr>
                          <w:p w14:paraId="15A4848C" w14:textId="77777777" w:rsidR="00B15F7F" w:rsidRDefault="00D52673">
                            <w:pPr>
                              <w:pStyle w:val="TableParagraph"/>
                              <w:spacing w:before="63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108" w:type="dxa"/>
                            <w:tcBorders>
                              <w:top w:val="single" w:sz="4" w:space="0" w:color="000000"/>
                            </w:tcBorders>
                          </w:tcPr>
                          <w:p w14:paraId="637DA3E8" w14:textId="77777777" w:rsidR="00B15F7F" w:rsidRDefault="00D52673">
                            <w:pPr>
                              <w:pStyle w:val="TableParagraph"/>
                              <w:spacing w:before="63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</w:tcBorders>
                          </w:tcPr>
                          <w:p w14:paraId="6605F7B3" w14:textId="77777777" w:rsidR="00B15F7F" w:rsidRDefault="00D52673">
                            <w:pPr>
                              <w:pStyle w:val="TableParagraph"/>
                              <w:spacing w:before="63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</w:tcBorders>
                          </w:tcPr>
                          <w:p w14:paraId="0DFC6C4A" w14:textId="77777777" w:rsidR="00B15F7F" w:rsidRDefault="00D52673">
                            <w:pPr>
                              <w:pStyle w:val="TableParagraph"/>
                              <w:spacing w:before="63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17,220.00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</w:tcBorders>
                          </w:tcPr>
                          <w:p w14:paraId="27D319B1" w14:textId="77777777" w:rsidR="00B15F7F" w:rsidRDefault="00D52673">
                            <w:pPr>
                              <w:pStyle w:val="TableParagraph"/>
                              <w:spacing w:before="63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17,220.00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688D67BA" w14:textId="77777777" w:rsidR="00B15F7F" w:rsidRDefault="00D52673">
                            <w:pPr>
                              <w:pStyle w:val="TableParagraph"/>
                              <w:spacing w:before="63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9,800.00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000000"/>
                            </w:tcBorders>
                          </w:tcPr>
                          <w:p w14:paraId="13D12EE7" w14:textId="77777777" w:rsidR="00B15F7F" w:rsidRDefault="00D52673">
                            <w:pPr>
                              <w:pStyle w:val="TableParagraph"/>
                              <w:spacing w:before="63"/>
                              <w:ind w:right="4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34,580.00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</w:tcBorders>
                          </w:tcPr>
                          <w:p w14:paraId="5B010FB6" w14:textId="77777777" w:rsidR="00B15F7F" w:rsidRDefault="00D52673">
                            <w:pPr>
                              <w:pStyle w:val="TableParagraph"/>
                              <w:spacing w:before="63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ADAF566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9FBD609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D4F0F15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D025D1D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79" w:type="dxa"/>
                          </w:tcPr>
                          <w:p w14:paraId="6EBAFC1F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SERVICIOS JURÍDICOS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16672242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D99EE29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65524680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206791C4" w14:textId="77777777" w:rsidR="00B15F7F" w:rsidRDefault="00D52673">
                            <w:pPr>
                              <w:pStyle w:val="TableParagraph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404FC9F2" w14:textId="77777777" w:rsidR="00B15F7F" w:rsidRDefault="00D52673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003162A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21762D84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DBCD5C7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60620F4E" w14:textId="77777777" w:rsidR="00B15F7F" w:rsidRDefault="00D52673">
                            <w:pPr>
                              <w:pStyle w:val="TableParagraph"/>
                              <w:ind w:right="4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2CF1FF46" w14:textId="77777777" w:rsidR="00B15F7F" w:rsidRDefault="00D52673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C95139F" w14:textId="77777777">
                        <w:trPr>
                          <w:trHeight w:val="312"/>
                        </w:trPr>
                        <w:tc>
                          <w:tcPr>
                            <w:tcW w:w="280" w:type="dxa"/>
                          </w:tcPr>
                          <w:p w14:paraId="1D052326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9221B28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C78A9C4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79" w:type="dxa"/>
                          </w:tcPr>
                          <w:p w14:paraId="1C15B50C" w14:textId="77777777" w:rsidR="00B15F7F" w:rsidRDefault="00D52673">
                            <w:pPr>
                              <w:pStyle w:val="TableParagraph"/>
                              <w:spacing w:before="0" w:line="150" w:lineRule="atLeast"/>
                              <w:ind w:left="64" w:right="55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SERVICIOS ECONÓMICOS, FINANCIEROS, CONTABLES Y DE AUDITORÍA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07CF55F8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821BEF2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01A71812" w14:textId="77777777" w:rsidR="00B15F7F" w:rsidRDefault="00D52673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025308F7" w14:textId="77777777" w:rsidR="00B15F7F" w:rsidRDefault="00D52673">
                            <w:pPr>
                              <w:pStyle w:val="TableParagraph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468B9577" w14:textId="77777777" w:rsidR="00B15F7F" w:rsidRDefault="00D52673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3F1E23C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21810DE3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EFE7B21" w14:textId="77777777" w:rsidR="00B15F7F" w:rsidRDefault="00D52673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33C68DA3" w14:textId="77777777" w:rsidR="00B15F7F" w:rsidRDefault="00D52673">
                            <w:pPr>
                              <w:pStyle w:val="TableParagraph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63346860" w14:textId="77777777" w:rsidR="00B15F7F" w:rsidRDefault="00D52673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8C049E9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2E1EB86B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B95ABDF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7EF8365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79" w:type="dxa"/>
                          </w:tcPr>
                          <w:p w14:paraId="6A909D6B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SERVICIOS ECONÓMICOS, FINANCIEROS,</w:t>
                            </w:r>
                          </w:p>
                          <w:p w14:paraId="48F40902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CONTABLES Y DE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AUDITORÍA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550A6439" w14:textId="77777777" w:rsidR="00B15F7F" w:rsidRDefault="00D52673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AB3B806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2BA78570" w14:textId="77777777" w:rsidR="00B15F7F" w:rsidRDefault="00D52673">
                            <w:pPr>
                              <w:pStyle w:val="TableParagraph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54B6E98F" w14:textId="77777777" w:rsidR="00B15F7F" w:rsidRDefault="00D52673">
                            <w:pPr>
                              <w:pStyle w:val="TableParagraph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082B04EB" w14:textId="77777777" w:rsidR="00B15F7F" w:rsidRDefault="00D52673">
                            <w:pPr>
                              <w:pStyle w:val="TableParagraph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5686969" w14:textId="77777777" w:rsidR="00B15F7F" w:rsidRDefault="00D52673">
                            <w:pPr>
                              <w:pStyle w:val="TableParagraph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41A0CA45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07C8CE9" w14:textId="77777777" w:rsidR="00B15F7F" w:rsidRDefault="00D52673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5536AA4C" w14:textId="77777777" w:rsidR="00B15F7F" w:rsidRDefault="00D52673">
                            <w:pPr>
                              <w:pStyle w:val="TableParagraph"/>
                              <w:spacing w:before="10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2D3015C7" w14:textId="77777777" w:rsidR="00B15F7F" w:rsidRDefault="00D52673">
                            <w:pPr>
                              <w:pStyle w:val="TableParagraph"/>
                              <w:spacing w:before="10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B1F6979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73E04895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E4D6D44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B65D4B1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79" w:type="dxa"/>
                          </w:tcPr>
                          <w:p w14:paraId="0C9D8869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SERVICIOS ECONÓMICOS, FINANCIEROS,</w:t>
                            </w:r>
                          </w:p>
                          <w:p w14:paraId="1286CC3C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CONTABLES Y DE AUDITORÍA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5855D417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FB65C55" w14:textId="77777777" w:rsidR="00B15F7F" w:rsidRDefault="00D52673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138,600.00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42010AE3" w14:textId="77777777" w:rsidR="00B15F7F" w:rsidRDefault="00D52673">
                            <w:pPr>
                              <w:pStyle w:val="TableParagraph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213,600.00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3D0B706B" w14:textId="77777777" w:rsidR="00B15F7F" w:rsidRDefault="00D52673">
                            <w:pPr>
                              <w:pStyle w:val="TableParagraph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7AE49D6C" w14:textId="77777777" w:rsidR="00B15F7F" w:rsidRDefault="00D52673">
                            <w:pPr>
                              <w:pStyle w:val="TableParagraph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F782F4C" w14:textId="77777777" w:rsidR="00B15F7F" w:rsidRDefault="00D52673">
                            <w:pPr>
                              <w:pStyle w:val="TableParagraph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30BB4237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AE7F606" w14:textId="77777777" w:rsidR="00B15F7F" w:rsidRDefault="00D52673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176,600.00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4FD606F1" w14:textId="77777777" w:rsidR="00B15F7F" w:rsidRDefault="00D52673">
                            <w:pPr>
                              <w:pStyle w:val="TableParagraph"/>
                              <w:spacing w:before="10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176,600.00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60D51F52" w14:textId="77777777" w:rsidR="00B15F7F" w:rsidRDefault="00D52673">
                            <w:pPr>
                              <w:pStyle w:val="TableParagraph"/>
                              <w:spacing w:before="10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38430AB" w14:textId="77777777">
                        <w:trPr>
                          <w:trHeight w:val="191"/>
                        </w:trPr>
                        <w:tc>
                          <w:tcPr>
                            <w:tcW w:w="280" w:type="dxa"/>
                          </w:tcPr>
                          <w:p w14:paraId="2F1E3B3F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5D3B621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5FEEC74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79" w:type="dxa"/>
                          </w:tcPr>
                          <w:p w14:paraId="6FC1D729" w14:textId="77777777" w:rsidR="00B15F7F" w:rsidRDefault="00D52673">
                            <w:pPr>
                              <w:pStyle w:val="TableParagraph"/>
                              <w:spacing w:before="10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SERVICIOS DE CAPACITACIÓN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7A68227F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80063D7" w14:textId="77777777" w:rsidR="00B15F7F" w:rsidRDefault="00D52673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-20,000.00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202F2C5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162823DF" w14:textId="77777777" w:rsidR="00B15F7F" w:rsidRDefault="00D52673">
                            <w:pPr>
                              <w:pStyle w:val="TableParagraph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1CF4CD3F" w14:textId="77777777" w:rsidR="00B15F7F" w:rsidRDefault="00D52673">
                            <w:pPr>
                              <w:pStyle w:val="TableParagraph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672BC4E" w14:textId="77777777" w:rsidR="00B15F7F" w:rsidRDefault="00D52673">
                            <w:pPr>
                              <w:pStyle w:val="TableParagraph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2AAEF50C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4FB98D1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13223A08" w14:textId="77777777" w:rsidR="00B15F7F" w:rsidRDefault="00D52673">
                            <w:pPr>
                              <w:pStyle w:val="TableParagraph"/>
                              <w:spacing w:before="10"/>
                              <w:ind w:right="4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23190FE9" w14:textId="77777777" w:rsidR="00B15F7F" w:rsidRDefault="00D52673">
                            <w:pPr>
                              <w:pStyle w:val="TableParagraph"/>
                              <w:spacing w:before="10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D841940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14BCD7D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417052E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22EAE92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79" w:type="dxa"/>
                          </w:tcPr>
                          <w:p w14:paraId="33EBF05B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SERVICIOS DE CAPACITACIÓN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7D709A50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3DCE54C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2C5586BA" w14:textId="77777777" w:rsidR="00B15F7F" w:rsidRDefault="00D52673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250,000.00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681E598C" w14:textId="77777777" w:rsidR="00B15F7F" w:rsidRDefault="00D52673">
                            <w:pPr>
                              <w:pStyle w:val="TableParagraph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6F5E30BD" w14:textId="77777777" w:rsidR="00B15F7F" w:rsidRDefault="00D52673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B80BD8C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64F45323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C265729" w14:textId="77777777" w:rsidR="00B15F7F" w:rsidRDefault="00D52673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250,000.00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35EA7385" w14:textId="77777777" w:rsidR="00B15F7F" w:rsidRDefault="00D52673">
                            <w:pPr>
                              <w:pStyle w:val="TableParagraph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250,000.00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7E5E94EC" w14:textId="77777777" w:rsidR="00B15F7F" w:rsidRDefault="00D52673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7F988CC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FC954F0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9CC46DE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CC777A7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79" w:type="dxa"/>
                          </w:tcPr>
                          <w:p w14:paraId="0B464D0A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SERVICIOS DE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CAPACITACIÓN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2306266B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DFC89AC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C3A6B2C" w14:textId="77777777" w:rsidR="00B15F7F" w:rsidRDefault="00D52673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250,000.00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082E28BE" w14:textId="77777777" w:rsidR="00B15F7F" w:rsidRDefault="00D52673">
                            <w:pPr>
                              <w:pStyle w:val="TableParagraph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6DDDA583" w14:textId="77777777" w:rsidR="00B15F7F" w:rsidRDefault="00D52673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B237E09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4BA70B64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26CD95D" w14:textId="77777777" w:rsidR="00B15F7F" w:rsidRDefault="00D52673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250,000.00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04DB9D0E" w14:textId="77777777" w:rsidR="00B15F7F" w:rsidRDefault="00D52673">
                            <w:pPr>
                              <w:pStyle w:val="TableParagraph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250,000.00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7824D482" w14:textId="77777777" w:rsidR="00B15F7F" w:rsidRDefault="00D52673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BDFCDAF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B01C077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D418494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587D23F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79" w:type="dxa"/>
                          </w:tcPr>
                          <w:p w14:paraId="6699825E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SERVICIOS DE CAPACITACIÓN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2A2B34EE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69A4DB3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78A3B18D" w14:textId="77777777" w:rsidR="00B15F7F" w:rsidRDefault="00D52673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3ADF7325" w14:textId="77777777" w:rsidR="00B15F7F" w:rsidRDefault="00D52673">
                            <w:pPr>
                              <w:pStyle w:val="TableParagraph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29513546" w14:textId="77777777" w:rsidR="00B15F7F" w:rsidRDefault="00D52673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B758850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56FB1C49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A78F156" w14:textId="77777777" w:rsidR="00B15F7F" w:rsidRDefault="00D52673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166,672.92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0CCF61C3" w14:textId="77777777" w:rsidR="00B15F7F" w:rsidRDefault="00D52673">
                            <w:pPr>
                              <w:pStyle w:val="TableParagraph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166,672.92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0AE63083" w14:textId="77777777" w:rsidR="00B15F7F" w:rsidRDefault="00D52673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CF5CF2E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3E27FFA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35465A5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7CC6441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79" w:type="dxa"/>
                          </w:tcPr>
                          <w:p w14:paraId="472EC816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SERVICIOS DE CAPACITACIÓN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68BECFDA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B38D28E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4DF29529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6E511E3C" w14:textId="77777777" w:rsidR="00B15F7F" w:rsidRDefault="00D52673">
                            <w:pPr>
                              <w:pStyle w:val="TableParagraph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3901C38E" w14:textId="77777777" w:rsidR="00B15F7F" w:rsidRDefault="00D52673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3B7FDD3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149135F6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1CFDB96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3E27CC54" w14:textId="77777777" w:rsidR="00B15F7F" w:rsidRDefault="00D52673">
                            <w:pPr>
                              <w:pStyle w:val="TableParagraph"/>
                              <w:ind w:right="4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17D68D42" w14:textId="77777777" w:rsidR="00B15F7F" w:rsidRDefault="00D52673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EFEDAFB" w14:textId="77777777">
                        <w:trPr>
                          <w:trHeight w:val="312"/>
                        </w:trPr>
                        <w:tc>
                          <w:tcPr>
                            <w:tcW w:w="280" w:type="dxa"/>
                          </w:tcPr>
                          <w:p w14:paraId="1D19E603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599D3D1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95F9A6A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79" w:type="dxa"/>
                          </w:tcPr>
                          <w:p w14:paraId="63B3DC20" w14:textId="77777777" w:rsidR="00B15F7F" w:rsidRDefault="00D52673">
                            <w:pPr>
                              <w:pStyle w:val="TableParagraph"/>
                              <w:spacing w:before="0" w:line="150" w:lineRule="atLeast"/>
                              <w:ind w:left="65" w:right="49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SERVICIOS DE INFORMÁTICA Y SISTEMAS COMPUTARIZADOS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0610AF24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91BA0B0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43F06B03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79461B37" w14:textId="77777777" w:rsidR="00B15F7F" w:rsidRDefault="00D52673">
                            <w:pPr>
                              <w:pStyle w:val="TableParagraph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118F17FA" w14:textId="77777777" w:rsidR="00B15F7F" w:rsidRDefault="00D52673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9978333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049109E8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B35BC9B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67917068" w14:textId="77777777" w:rsidR="00B15F7F" w:rsidRDefault="00D52673">
                            <w:pPr>
                              <w:pStyle w:val="TableParagraph"/>
                              <w:ind w:right="4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51922769" w14:textId="77777777" w:rsidR="00B15F7F" w:rsidRDefault="00D52673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34AD0CA" w14:textId="77777777">
                        <w:trPr>
                          <w:trHeight w:val="191"/>
                        </w:trPr>
                        <w:tc>
                          <w:tcPr>
                            <w:tcW w:w="280" w:type="dxa"/>
                          </w:tcPr>
                          <w:p w14:paraId="4223C858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1C9A6DE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01376C0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79" w:type="dxa"/>
                          </w:tcPr>
                          <w:p w14:paraId="65BF975D" w14:textId="77777777" w:rsidR="00B15F7F" w:rsidRDefault="00D52673">
                            <w:pPr>
                              <w:pStyle w:val="TableParagraph"/>
                              <w:spacing w:before="10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ESTUDIOS Y/O SERVICIOS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021EAF0B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E2DEDD1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73096D4D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4BB315FD" w14:textId="77777777" w:rsidR="00B15F7F" w:rsidRDefault="00D52673">
                            <w:pPr>
                              <w:pStyle w:val="TableParagraph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305F5DDB" w14:textId="77777777" w:rsidR="00B15F7F" w:rsidRDefault="00D52673">
                            <w:pPr>
                              <w:pStyle w:val="TableParagraph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5A07752" w14:textId="77777777" w:rsidR="00B15F7F" w:rsidRDefault="00D52673">
                            <w:pPr>
                              <w:pStyle w:val="TableParagraph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080E59B0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99360B3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15F16981" w14:textId="77777777" w:rsidR="00B15F7F" w:rsidRDefault="00D52673">
                            <w:pPr>
                              <w:pStyle w:val="TableParagraph"/>
                              <w:spacing w:before="10"/>
                              <w:ind w:right="4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69692F5C" w14:textId="77777777" w:rsidR="00B15F7F" w:rsidRDefault="00D52673">
                            <w:pPr>
                              <w:pStyle w:val="TableParagraph"/>
                              <w:spacing w:before="10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A4DD930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8388C3A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C688BC6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1C721B1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79" w:type="dxa"/>
                          </w:tcPr>
                          <w:p w14:paraId="3F645952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ESTUDIOS Y/O SERVICIOS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07C36659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E3A29B7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160,000.00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485F32F6" w14:textId="77777777" w:rsidR="00B15F7F" w:rsidRDefault="00D52673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160,000.00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0732ED59" w14:textId="77777777" w:rsidR="00B15F7F" w:rsidRDefault="00D52673">
                            <w:pPr>
                              <w:pStyle w:val="TableParagraph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47C82AFA" w14:textId="77777777" w:rsidR="00B15F7F" w:rsidRDefault="00D52673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52582C6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6B16CA7B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462C7BE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44,500.00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3C95B5FD" w14:textId="77777777" w:rsidR="00B15F7F" w:rsidRDefault="00D52673">
                            <w:pPr>
                              <w:pStyle w:val="TableParagraph"/>
                              <w:ind w:right="4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110,500.00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56738F50" w14:textId="77777777" w:rsidR="00B15F7F" w:rsidRDefault="00D52673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7882948" w14:textId="77777777">
                        <w:trPr>
                          <w:trHeight w:val="312"/>
                        </w:trPr>
                        <w:tc>
                          <w:tcPr>
                            <w:tcW w:w="280" w:type="dxa"/>
                          </w:tcPr>
                          <w:p w14:paraId="0791DA36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16CFFF2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DA38E7A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79" w:type="dxa"/>
                          </w:tcPr>
                          <w:p w14:paraId="169DB491" w14:textId="77777777" w:rsidR="00B15F7F" w:rsidRDefault="00D52673">
                            <w:pPr>
                              <w:pStyle w:val="TableParagraph"/>
                              <w:spacing w:before="0" w:line="150" w:lineRule="atLeast"/>
                              <w:ind w:left="65" w:right="89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 FIANZAS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3B24E03D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0BB5B88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7EB31BF0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3843B47C" w14:textId="77777777" w:rsidR="00B15F7F" w:rsidRDefault="00D52673">
                            <w:pPr>
                              <w:pStyle w:val="TableParagraph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186FBAE9" w14:textId="77777777" w:rsidR="00B15F7F" w:rsidRDefault="00D52673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1624986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02AB5B19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9,523.94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2D27127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-9,523.94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5E4B98F2" w14:textId="77777777" w:rsidR="00B15F7F" w:rsidRDefault="00D52673">
                            <w:pPr>
                              <w:pStyle w:val="TableParagraph"/>
                              <w:ind w:right="4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-9,523.94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15375A19" w14:textId="77777777" w:rsidR="00B15F7F" w:rsidRDefault="00D52673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20B01AF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0DA46B7A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7BBE343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E0A672A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79" w:type="dxa"/>
                          </w:tcPr>
                          <w:p w14:paraId="7024B0C3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 w14:paraId="4A9E2871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30825DC7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4547642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07498916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2B1CD2EE" w14:textId="77777777" w:rsidR="00B15F7F" w:rsidRDefault="00D52673">
                            <w:pPr>
                              <w:pStyle w:val="TableParagraph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0BD4C84F" w14:textId="77777777" w:rsidR="00B15F7F" w:rsidRDefault="00D52673">
                            <w:pPr>
                              <w:pStyle w:val="TableParagraph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9,536.80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D153BFD" w14:textId="77777777" w:rsidR="00B15F7F" w:rsidRDefault="00D52673">
                            <w:pPr>
                              <w:pStyle w:val="TableParagraph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9,536.80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32AB4914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01F5AF4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55,463.20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7DF148E9" w14:textId="77777777" w:rsidR="00B15F7F" w:rsidRDefault="00D52673">
                            <w:pPr>
                              <w:pStyle w:val="TableParagraph"/>
                              <w:spacing w:before="10"/>
                              <w:ind w:right="4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55,463.20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2C86FFAB" w14:textId="77777777" w:rsidR="00B15F7F" w:rsidRDefault="00D52673">
                            <w:pPr>
                              <w:pStyle w:val="TableParagraph"/>
                              <w:spacing w:before="10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9,536.80</w:t>
                            </w:r>
                          </w:p>
                        </w:tc>
                      </w:tr>
                      <w:tr w:rsidR="00B15F7F" w14:paraId="6F5EF2F0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0B4C8A1E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25B57D3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544F299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79" w:type="dxa"/>
                          </w:tcPr>
                          <w:p w14:paraId="511BB338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 w14:paraId="2EB74ACE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48BD840C" w14:textId="77777777" w:rsidR="00B15F7F" w:rsidRDefault="00D52673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150,983.00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97F9794" w14:textId="77777777" w:rsidR="00B15F7F" w:rsidRDefault="00D52673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447,996.00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EE6CCBA" w14:textId="77777777" w:rsidR="00B15F7F" w:rsidRDefault="00D52673">
                            <w:pPr>
                              <w:pStyle w:val="TableParagraph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598,979.00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1748CBBF" w14:textId="77777777" w:rsidR="00B15F7F" w:rsidRDefault="00D52673">
                            <w:pPr>
                              <w:pStyle w:val="TableParagraph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5EBD1F7F" w14:textId="77777777" w:rsidR="00B15F7F" w:rsidRDefault="00D52673">
                            <w:pPr>
                              <w:pStyle w:val="TableParagraph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86E456C" w14:textId="77777777" w:rsidR="00B15F7F" w:rsidRDefault="00D52673">
                            <w:pPr>
                              <w:pStyle w:val="TableParagraph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596A047E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33B41D2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26,543.84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2358EC48" w14:textId="77777777" w:rsidR="00B15F7F" w:rsidRDefault="00D52673">
                            <w:pPr>
                              <w:pStyle w:val="TableParagraph"/>
                              <w:spacing w:before="10"/>
                              <w:ind w:right="4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26,543.84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256D5B94" w14:textId="77777777" w:rsidR="00B15F7F" w:rsidRDefault="00D52673">
                            <w:pPr>
                              <w:pStyle w:val="TableParagraph"/>
                              <w:spacing w:before="10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97C1896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289AC78B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4E5D7C4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09363DB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79" w:type="dxa"/>
                          </w:tcPr>
                          <w:p w14:paraId="016A8062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 w14:paraId="6DCBEF70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43AD929A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4DDE726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7FF98866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22F2AAF7" w14:textId="77777777" w:rsidR="00B15F7F" w:rsidRDefault="00D52673">
                            <w:pPr>
                              <w:pStyle w:val="TableParagraph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52958D96" w14:textId="77777777" w:rsidR="00B15F7F" w:rsidRDefault="00D52673">
                            <w:pPr>
                              <w:pStyle w:val="TableParagraph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E6594C0" w14:textId="77777777" w:rsidR="00B15F7F" w:rsidRDefault="00D52673">
                            <w:pPr>
                              <w:pStyle w:val="TableParagraph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2A085AC0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1,259.36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D8E38CA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-1,259.36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74256A55" w14:textId="77777777" w:rsidR="00B15F7F" w:rsidRDefault="00D52673">
                            <w:pPr>
                              <w:pStyle w:val="TableParagraph"/>
                              <w:spacing w:before="10"/>
                              <w:ind w:right="4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-1,259.36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5A6D2D9F" w14:textId="77777777" w:rsidR="00B15F7F" w:rsidRDefault="00D52673">
                            <w:pPr>
                              <w:pStyle w:val="TableParagraph"/>
                              <w:spacing w:before="10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21357B5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18C7F495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9FEB38C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B3ADD46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79" w:type="dxa"/>
                          </w:tcPr>
                          <w:p w14:paraId="2C4790FC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 w14:paraId="5091E31F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07C2F25C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CD85B95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733E4AC0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37C6AFF8" w14:textId="77777777" w:rsidR="00B15F7F" w:rsidRDefault="00D52673">
                            <w:pPr>
                              <w:pStyle w:val="TableParagraph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5C599FA0" w14:textId="77777777" w:rsidR="00B15F7F" w:rsidRDefault="00D52673">
                            <w:pPr>
                              <w:pStyle w:val="TableParagraph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1,261.06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54D917E" w14:textId="77777777" w:rsidR="00B15F7F" w:rsidRDefault="00D52673">
                            <w:pPr>
                              <w:pStyle w:val="TableParagraph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1,261.06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3BD37CD8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B693DDD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-1,261.06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4F77277E" w14:textId="77777777" w:rsidR="00B15F7F" w:rsidRDefault="00D52673">
                            <w:pPr>
                              <w:pStyle w:val="TableParagraph"/>
                              <w:spacing w:before="10"/>
                              <w:ind w:right="4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-1,261.06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2932EF4E" w14:textId="77777777" w:rsidR="00B15F7F" w:rsidRDefault="00D52673">
                            <w:pPr>
                              <w:pStyle w:val="TableParagraph"/>
                              <w:spacing w:before="10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1,261.06</w:t>
                            </w:r>
                          </w:p>
                        </w:tc>
                      </w:tr>
                      <w:tr w:rsidR="00B15F7F" w14:paraId="3B75F981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5B188275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651BC30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8AD56AE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79" w:type="dxa"/>
                          </w:tcPr>
                          <w:p w14:paraId="4CE31180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 w14:paraId="3E232F7F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66E1E65D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34F65B7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7FDCE7D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7EE73CF1" w14:textId="77777777" w:rsidR="00B15F7F" w:rsidRDefault="00D52673">
                            <w:pPr>
                              <w:pStyle w:val="TableParagraph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0819EEDA" w14:textId="77777777" w:rsidR="00B15F7F" w:rsidRDefault="00D52673">
                            <w:pPr>
                              <w:pStyle w:val="TableParagraph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5ECDA10" w14:textId="77777777" w:rsidR="00B15F7F" w:rsidRDefault="00D52673">
                            <w:pPr>
                              <w:pStyle w:val="TableParagraph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4A7692D8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1EC4C0C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33,569.40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212E5190" w14:textId="77777777" w:rsidR="00B15F7F" w:rsidRDefault="00D52673">
                            <w:pPr>
                              <w:pStyle w:val="TableParagraph"/>
                              <w:spacing w:before="10"/>
                              <w:ind w:right="4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33,569.40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08FBB5B1" w14:textId="77777777" w:rsidR="00B15F7F" w:rsidRDefault="00D52673">
                            <w:pPr>
                              <w:pStyle w:val="TableParagraph"/>
                              <w:spacing w:before="10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1789644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37F1982A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A6755FA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95A4609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79" w:type="dxa"/>
                          </w:tcPr>
                          <w:p w14:paraId="173DCEE4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 w14:paraId="3936D1FA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072232CC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38,749.00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60380D2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0F71C16C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38,749.00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1A160A81" w14:textId="77777777" w:rsidR="00B15F7F" w:rsidRDefault="00D52673">
                            <w:pPr>
                              <w:pStyle w:val="TableParagraph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5A9DA82A" w14:textId="77777777" w:rsidR="00B15F7F" w:rsidRDefault="00D52673">
                            <w:pPr>
                              <w:pStyle w:val="TableParagraph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D494106" w14:textId="77777777" w:rsidR="00B15F7F" w:rsidRDefault="00D52673">
                            <w:pPr>
                              <w:pStyle w:val="TableParagraph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2E50875B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265716B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24,014.89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68BCFB06" w14:textId="77777777" w:rsidR="00B15F7F" w:rsidRDefault="00D52673">
                            <w:pPr>
                              <w:pStyle w:val="TableParagraph"/>
                              <w:spacing w:before="10"/>
                              <w:ind w:right="4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24,014.89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34F6F743" w14:textId="77777777" w:rsidR="00B15F7F" w:rsidRDefault="00D52673">
                            <w:pPr>
                              <w:pStyle w:val="TableParagraph"/>
                              <w:spacing w:before="10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04A4F74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0A2968C7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1A54500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C550ADE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79" w:type="dxa"/>
                          </w:tcPr>
                          <w:p w14:paraId="158EE49B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 w14:paraId="25E4CED3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55DF3730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F5511AA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2D938FCF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1100C527" w14:textId="77777777" w:rsidR="00B15F7F" w:rsidRDefault="00D52673">
                            <w:pPr>
                              <w:pStyle w:val="TableParagraph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6598318C" w14:textId="77777777" w:rsidR="00B15F7F" w:rsidRDefault="00D52673">
                            <w:pPr>
                              <w:pStyle w:val="TableParagraph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AB1B389" w14:textId="77777777" w:rsidR="00B15F7F" w:rsidRDefault="00D52673">
                            <w:pPr>
                              <w:pStyle w:val="TableParagraph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2E4142EC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2,046.47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8B11B66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-2,046.47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5D74CC5A" w14:textId="77777777" w:rsidR="00B15F7F" w:rsidRDefault="00D52673">
                            <w:pPr>
                              <w:pStyle w:val="TableParagraph"/>
                              <w:spacing w:before="10"/>
                              <w:ind w:right="4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-2,046.47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64D090A7" w14:textId="77777777" w:rsidR="00B15F7F" w:rsidRDefault="00D52673">
                            <w:pPr>
                              <w:pStyle w:val="TableParagraph"/>
                              <w:spacing w:before="10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65DED4F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2DD6E77D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87B71CA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2C921E2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79" w:type="dxa"/>
                          </w:tcPr>
                          <w:p w14:paraId="1925AA3B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 w14:paraId="550045B7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067F64BC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0483F4F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4EB1B0AF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11D41480" w14:textId="77777777" w:rsidR="00B15F7F" w:rsidRDefault="00D52673">
                            <w:pPr>
                              <w:pStyle w:val="TableParagraph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10232DB2" w14:textId="77777777" w:rsidR="00B15F7F" w:rsidRDefault="00D52673">
                            <w:pPr>
                              <w:pStyle w:val="TableParagraph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09CCC2C" w14:textId="77777777" w:rsidR="00B15F7F" w:rsidRDefault="00D52673">
                            <w:pPr>
                              <w:pStyle w:val="TableParagraph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0A518AE8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54A8E5D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48448CCE" w14:textId="77777777" w:rsidR="00B15F7F" w:rsidRDefault="00D52673">
                            <w:pPr>
                              <w:pStyle w:val="TableParagraph"/>
                              <w:spacing w:before="10"/>
                              <w:ind w:right="4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08DAA0F8" w14:textId="77777777" w:rsidR="00B15F7F" w:rsidRDefault="00D52673">
                            <w:pPr>
                              <w:pStyle w:val="TableParagraph"/>
                              <w:spacing w:before="10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93A0039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1C65D7C7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A13AC3D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FC34374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79" w:type="dxa"/>
                          </w:tcPr>
                          <w:p w14:paraId="70FF81D2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 w14:paraId="15243679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294A8A10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B9F53F1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A640D02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0B53D202" w14:textId="77777777" w:rsidR="00B15F7F" w:rsidRDefault="00D52673">
                            <w:pPr>
                              <w:pStyle w:val="TableParagraph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29AC46C2" w14:textId="77777777" w:rsidR="00B15F7F" w:rsidRDefault="00D52673">
                            <w:pPr>
                              <w:pStyle w:val="TableParagraph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2,049.23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1234483" w14:textId="77777777" w:rsidR="00B15F7F" w:rsidRDefault="00D52673">
                            <w:pPr>
                              <w:pStyle w:val="TableParagraph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2,049.23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51082CBB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1A8E54A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-2,049.23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07711C2E" w14:textId="77777777" w:rsidR="00B15F7F" w:rsidRDefault="00D52673">
                            <w:pPr>
                              <w:pStyle w:val="TableParagraph"/>
                              <w:spacing w:before="10"/>
                              <w:ind w:right="4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-2,049.23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1952D174" w14:textId="77777777" w:rsidR="00B15F7F" w:rsidRDefault="00D52673">
                            <w:pPr>
                              <w:pStyle w:val="TableParagraph"/>
                              <w:spacing w:before="10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2,049.23</w:t>
                            </w:r>
                          </w:p>
                        </w:tc>
                      </w:tr>
                      <w:tr w:rsidR="00B15F7F" w14:paraId="5B852E39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61273D35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964046E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D0AB232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79" w:type="dxa"/>
                          </w:tcPr>
                          <w:p w14:paraId="2E6317E2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 w14:paraId="2A980C46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261BA4BC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D8B88D5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3D0D0043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36CFDC9D" w14:textId="77777777" w:rsidR="00B15F7F" w:rsidRDefault="00D52673">
                            <w:pPr>
                              <w:pStyle w:val="TableParagraph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5F4F3771" w14:textId="77777777" w:rsidR="00B15F7F" w:rsidRDefault="00D52673">
                            <w:pPr>
                              <w:pStyle w:val="TableParagraph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D0EE408" w14:textId="77777777" w:rsidR="00B15F7F" w:rsidRDefault="00D52673">
                            <w:pPr>
                              <w:pStyle w:val="TableParagraph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3F4EFC05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427220F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7C5275E8" w14:textId="77777777" w:rsidR="00B15F7F" w:rsidRDefault="00D52673">
                            <w:pPr>
                              <w:pStyle w:val="TableParagraph"/>
                              <w:spacing w:before="10"/>
                              <w:ind w:right="4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02824B08" w14:textId="77777777" w:rsidR="00B15F7F" w:rsidRDefault="00D52673">
                            <w:pPr>
                              <w:pStyle w:val="TableParagraph"/>
                              <w:spacing w:before="10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1E57CDB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1F4B2305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08B26EC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560F6BE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79" w:type="dxa"/>
                          </w:tcPr>
                          <w:p w14:paraId="43E683AE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 w14:paraId="7D568DF0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7C902752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35,704.00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1416DCC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061E1270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35,704.00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4AB618AC" w14:textId="77777777" w:rsidR="00B15F7F" w:rsidRDefault="00D52673">
                            <w:pPr>
                              <w:pStyle w:val="TableParagraph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46DD4AFC" w14:textId="77777777" w:rsidR="00B15F7F" w:rsidRDefault="00D52673">
                            <w:pPr>
                              <w:pStyle w:val="TableParagraph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29290D8" w14:textId="77777777" w:rsidR="00B15F7F" w:rsidRDefault="00D52673">
                            <w:pPr>
                              <w:pStyle w:val="TableParagraph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3BCB8C81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ADA0922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19,551.82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699D0FC7" w14:textId="77777777" w:rsidR="00B15F7F" w:rsidRDefault="00D52673">
                            <w:pPr>
                              <w:pStyle w:val="TableParagraph"/>
                              <w:spacing w:before="10"/>
                              <w:ind w:right="4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19,551.82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4973287F" w14:textId="77777777" w:rsidR="00B15F7F" w:rsidRDefault="00D52673">
                            <w:pPr>
                              <w:pStyle w:val="TableParagraph"/>
                              <w:spacing w:before="10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16FCFFD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3BF3CCE7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308909D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AA09094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79" w:type="dxa"/>
                          </w:tcPr>
                          <w:p w14:paraId="0CD76ACA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 w14:paraId="3F2885E0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10A4A896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7E43D8A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2A198FB5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31AACB8D" w14:textId="77777777" w:rsidR="00B15F7F" w:rsidRDefault="00D52673">
                            <w:pPr>
                              <w:pStyle w:val="TableParagraph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004FADED" w14:textId="77777777" w:rsidR="00B15F7F" w:rsidRDefault="00D52673">
                            <w:pPr>
                              <w:pStyle w:val="TableParagraph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2,364.50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BD01E70" w14:textId="77777777" w:rsidR="00B15F7F" w:rsidRDefault="00D52673">
                            <w:pPr>
                              <w:pStyle w:val="TableParagraph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2,364.50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4A2C7126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5FDAB71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-2,364.50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0FA6E725" w14:textId="77777777" w:rsidR="00B15F7F" w:rsidRDefault="00D52673">
                            <w:pPr>
                              <w:pStyle w:val="TableParagraph"/>
                              <w:spacing w:before="10"/>
                              <w:ind w:right="4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-2,364.50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10FE28CC" w14:textId="77777777" w:rsidR="00B15F7F" w:rsidRDefault="00D52673">
                            <w:pPr>
                              <w:pStyle w:val="TableParagraph"/>
                              <w:spacing w:before="10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2,364.50</w:t>
                            </w:r>
                          </w:p>
                        </w:tc>
                      </w:tr>
                      <w:tr w:rsidR="00B15F7F" w14:paraId="15254745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398AC107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B1BF227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A25817C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79" w:type="dxa"/>
                          </w:tcPr>
                          <w:p w14:paraId="2BE5382E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PRIMAS Y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GASTOS DE SEGUROS Y</w:t>
                            </w:r>
                          </w:p>
                          <w:p w14:paraId="13A91727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58E9EFDC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1A3A9B5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EB255FB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3A992DC4" w14:textId="77777777" w:rsidR="00B15F7F" w:rsidRDefault="00D52673">
                            <w:pPr>
                              <w:pStyle w:val="TableParagraph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217D78CB" w14:textId="77777777" w:rsidR="00B15F7F" w:rsidRDefault="00D52673">
                            <w:pPr>
                              <w:pStyle w:val="TableParagraph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58FCD40" w14:textId="77777777" w:rsidR="00B15F7F" w:rsidRDefault="00D52673">
                            <w:pPr>
                              <w:pStyle w:val="TableParagraph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58C1F15B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2,361.31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355197C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-2,361.31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12BF7354" w14:textId="77777777" w:rsidR="00B15F7F" w:rsidRDefault="00D52673">
                            <w:pPr>
                              <w:pStyle w:val="TableParagraph"/>
                              <w:spacing w:before="10"/>
                              <w:ind w:right="4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-2,361.31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55B829B7" w14:textId="77777777" w:rsidR="00B15F7F" w:rsidRDefault="00D52673">
                            <w:pPr>
                              <w:pStyle w:val="TableParagraph"/>
                              <w:spacing w:before="10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26D565B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522BEA39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9C56379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485FFD6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79" w:type="dxa"/>
                          </w:tcPr>
                          <w:p w14:paraId="43B4775B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 w14:paraId="7D53A3E3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0CC346C3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32,396.00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A7E4DBA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A78BCD4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32,396.00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24F0C5D8" w14:textId="77777777" w:rsidR="00B15F7F" w:rsidRDefault="00D52673">
                            <w:pPr>
                              <w:pStyle w:val="TableParagraph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43E2A51E" w14:textId="77777777" w:rsidR="00B15F7F" w:rsidRDefault="00D52673">
                            <w:pPr>
                              <w:pStyle w:val="TableParagraph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8E54BD5" w14:textId="77777777" w:rsidR="00B15F7F" w:rsidRDefault="00D52673">
                            <w:pPr>
                              <w:pStyle w:val="TableParagraph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3F9B25B6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E029035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24,122.88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036319F9" w14:textId="77777777" w:rsidR="00B15F7F" w:rsidRDefault="00D52673">
                            <w:pPr>
                              <w:pStyle w:val="TableParagraph"/>
                              <w:spacing w:before="10"/>
                              <w:ind w:right="4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24,122.88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0BE81B55" w14:textId="77777777" w:rsidR="00B15F7F" w:rsidRDefault="00D52673">
                            <w:pPr>
                              <w:pStyle w:val="TableParagraph"/>
                              <w:spacing w:before="10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FF82F14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1796D008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FB776C3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C53BEA1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79" w:type="dxa"/>
                          </w:tcPr>
                          <w:p w14:paraId="03C4EB47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PRIMAS Y GASTOS DE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SEGUROS Y</w:t>
                            </w:r>
                          </w:p>
                          <w:p w14:paraId="3482AC87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1421978E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7BFD443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453EF897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1BD38210" w14:textId="77777777" w:rsidR="00B15F7F" w:rsidRDefault="00D52673">
                            <w:pPr>
                              <w:pStyle w:val="TableParagraph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1C31650C" w14:textId="77777777" w:rsidR="00B15F7F" w:rsidRDefault="00D52673">
                            <w:pPr>
                              <w:pStyle w:val="TableParagraph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DFE50E8" w14:textId="77777777" w:rsidR="00B15F7F" w:rsidRDefault="00D52673">
                            <w:pPr>
                              <w:pStyle w:val="TableParagraph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10729C11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1,180.65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7D9EC1B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-1,180.65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1E437691" w14:textId="77777777" w:rsidR="00B15F7F" w:rsidRDefault="00D52673">
                            <w:pPr>
                              <w:pStyle w:val="TableParagraph"/>
                              <w:spacing w:before="10"/>
                              <w:ind w:right="4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-1,180.65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1D285957" w14:textId="77777777" w:rsidR="00B15F7F" w:rsidRDefault="00D52673">
                            <w:pPr>
                              <w:pStyle w:val="TableParagraph"/>
                              <w:spacing w:before="10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A7C4B76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5F32EF40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011540D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3D23C7A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79" w:type="dxa"/>
                          </w:tcPr>
                          <w:p w14:paraId="636718A4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 w14:paraId="05294364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1B0B17D1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39D6127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7A4DFCD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2B2A6BA7" w14:textId="77777777" w:rsidR="00B15F7F" w:rsidRDefault="00D52673">
                            <w:pPr>
                              <w:pStyle w:val="TableParagraph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1570B7A4" w14:textId="77777777" w:rsidR="00B15F7F" w:rsidRDefault="00D52673">
                            <w:pPr>
                              <w:pStyle w:val="TableParagraph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1,182.25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041DD7B" w14:textId="77777777" w:rsidR="00B15F7F" w:rsidRDefault="00D52673">
                            <w:pPr>
                              <w:pStyle w:val="TableParagraph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1,182.25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19DA756D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CD7A3D9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-1,182.25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27B5A017" w14:textId="77777777" w:rsidR="00B15F7F" w:rsidRDefault="00D52673">
                            <w:pPr>
                              <w:pStyle w:val="TableParagraph"/>
                              <w:spacing w:before="10"/>
                              <w:ind w:right="4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-1,182.25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7DCB4754" w14:textId="77777777" w:rsidR="00B15F7F" w:rsidRDefault="00D52673">
                            <w:pPr>
                              <w:pStyle w:val="TableParagraph"/>
                              <w:spacing w:before="10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1,182.25</w:t>
                            </w:r>
                          </w:p>
                        </w:tc>
                      </w:tr>
                      <w:tr w:rsidR="00B15F7F" w14:paraId="0885BA43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0D67E814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63F04A1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AA18BA0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79" w:type="dxa"/>
                          </w:tcPr>
                          <w:p w14:paraId="42764B9F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 w14:paraId="4F3FEC13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62508285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24,784.00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5AC1E8E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771CF930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24,784.00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2D908AD8" w14:textId="77777777" w:rsidR="00B15F7F" w:rsidRDefault="00D52673">
                            <w:pPr>
                              <w:pStyle w:val="TableParagraph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1D2B433B" w14:textId="77777777" w:rsidR="00B15F7F" w:rsidRDefault="00D52673">
                            <w:pPr>
                              <w:pStyle w:val="TableParagraph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FBF0235" w14:textId="77777777" w:rsidR="00B15F7F" w:rsidRDefault="00D52673">
                            <w:pPr>
                              <w:pStyle w:val="TableParagraph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7DC46193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1E038B0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14,462.23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41EBB48B" w14:textId="77777777" w:rsidR="00B15F7F" w:rsidRDefault="00D52673">
                            <w:pPr>
                              <w:pStyle w:val="TableParagraph"/>
                              <w:spacing w:before="10"/>
                              <w:ind w:right="4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14,462.23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0A7A1509" w14:textId="77777777" w:rsidR="00B15F7F" w:rsidRDefault="00D52673">
                            <w:pPr>
                              <w:pStyle w:val="TableParagraph"/>
                              <w:spacing w:before="10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4E956E1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0D475477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4800E95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FBC2A31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79" w:type="dxa"/>
                          </w:tcPr>
                          <w:p w14:paraId="30AB7F41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 w14:paraId="3E3DB834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60D089B1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B3F2D3C" w14:textId="77777777" w:rsidR="00B15F7F" w:rsidRDefault="00D52673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-25,000.00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01B719C9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6864F654" w14:textId="77777777" w:rsidR="00B15F7F" w:rsidRDefault="00D52673">
                            <w:pPr>
                              <w:pStyle w:val="TableParagraph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044AEB35" w14:textId="77777777" w:rsidR="00B15F7F" w:rsidRDefault="00D52673">
                            <w:pPr>
                              <w:pStyle w:val="TableParagraph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92E0FF1" w14:textId="77777777" w:rsidR="00B15F7F" w:rsidRDefault="00D52673">
                            <w:pPr>
                              <w:pStyle w:val="TableParagraph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07267987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48,884.58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A10F5E0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11,115.42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27B5774E" w14:textId="77777777" w:rsidR="00B15F7F" w:rsidRDefault="00D52673">
                            <w:pPr>
                              <w:pStyle w:val="TableParagraph"/>
                              <w:spacing w:before="10"/>
                              <w:ind w:right="4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11,115.42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77AEB882" w14:textId="77777777" w:rsidR="00B15F7F" w:rsidRDefault="00D52673">
                            <w:pPr>
                              <w:pStyle w:val="TableParagraph"/>
                              <w:spacing w:before="10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E26614A" w14:textId="77777777">
                        <w:trPr>
                          <w:trHeight w:val="289"/>
                        </w:trPr>
                        <w:tc>
                          <w:tcPr>
                            <w:tcW w:w="280" w:type="dxa"/>
                          </w:tcPr>
                          <w:p w14:paraId="06B6AEC3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95B2B15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9909FF8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79" w:type="dxa"/>
                          </w:tcPr>
                          <w:p w14:paraId="2C55B0AE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 w14:paraId="6E67D6E7" w14:textId="77777777" w:rsidR="00B15F7F" w:rsidRDefault="00D52673">
                            <w:pPr>
                              <w:pStyle w:val="TableParagraph"/>
                              <w:spacing w:before="35" w:line="9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20AC5800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EB8CA0D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622C043A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4DAB050E" w14:textId="77777777" w:rsidR="00B15F7F" w:rsidRDefault="00D52673">
                            <w:pPr>
                              <w:pStyle w:val="TableParagraph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34EDB7B6" w14:textId="77777777" w:rsidR="00B15F7F" w:rsidRDefault="00D52673">
                            <w:pPr>
                              <w:pStyle w:val="TableParagraph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1,497.51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EADA1DA" w14:textId="77777777" w:rsidR="00B15F7F" w:rsidRDefault="00D52673">
                            <w:pPr>
                              <w:pStyle w:val="TableParagraph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1,497.51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0626EEC8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EA3262E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-1,497.51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73FC7D09" w14:textId="77777777" w:rsidR="00B15F7F" w:rsidRDefault="00D52673">
                            <w:pPr>
                              <w:pStyle w:val="TableParagraph"/>
                              <w:spacing w:before="10"/>
                              <w:ind w:right="4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-1,497.51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3855C9AA" w14:textId="77777777" w:rsidR="00B15F7F" w:rsidRDefault="00D52673">
                            <w:pPr>
                              <w:pStyle w:val="TableParagraph"/>
                              <w:spacing w:before="10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1,497.51</w:t>
                            </w:r>
                          </w:p>
                        </w:tc>
                      </w:tr>
                    </w:tbl>
                    <w:p w14:paraId="316F2841" w14:textId="77777777" w:rsidR="00B15F7F" w:rsidRDefault="00B15F7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PG REN</w:t>
      </w:r>
    </w:p>
    <w:p w14:paraId="5D4183DF" w14:textId="77777777" w:rsidR="00B15F7F" w:rsidRDefault="00D52673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 w14:paraId="356CEE49" w14:textId="77777777" w:rsidR="00B15F7F" w:rsidRDefault="00B15F7F">
      <w:pPr>
        <w:spacing w:before="10"/>
        <w:rPr>
          <w:b/>
          <w:sz w:val="10"/>
        </w:rPr>
      </w:pPr>
    </w:p>
    <w:p w14:paraId="2EFE2C0E" w14:textId="77777777" w:rsidR="00B15F7F" w:rsidRDefault="00D52673">
      <w:pPr>
        <w:pStyle w:val="Textoindependiente"/>
        <w:ind w:left="151"/>
      </w:pPr>
      <w:r>
        <w:rPr>
          <w:w w:val="105"/>
        </w:rPr>
        <w:t>UBG</w:t>
      </w:r>
    </w:p>
    <w:p w14:paraId="67ECDE24" w14:textId="77777777" w:rsidR="00B15F7F" w:rsidRDefault="00D52673">
      <w:pPr>
        <w:pStyle w:val="Textoindependiente"/>
        <w:spacing w:before="71" w:line="501" w:lineRule="auto"/>
        <w:ind w:left="174" w:hanging="163"/>
      </w:pPr>
      <w:r>
        <w:rPr>
          <w:b w:val="0"/>
        </w:rPr>
        <w:br w:type="column"/>
      </w:r>
      <w:r>
        <w:rPr>
          <w:w w:val="105"/>
        </w:rPr>
        <w:t>PY ACT FTE</w:t>
      </w:r>
    </w:p>
    <w:p w14:paraId="0512E8BE" w14:textId="77777777" w:rsidR="00B15F7F" w:rsidRDefault="00D52673">
      <w:pPr>
        <w:pStyle w:val="Textoindependiente"/>
        <w:spacing w:before="71" w:line="501" w:lineRule="auto"/>
        <w:ind w:left="36" w:right="-13" w:firstLine="180"/>
      </w:pPr>
      <w:r>
        <w:rPr>
          <w:b w:val="0"/>
        </w:rPr>
        <w:br w:type="column"/>
      </w:r>
      <w:r>
        <w:rPr>
          <w:w w:val="105"/>
        </w:rPr>
        <w:t>OBR DESCRIPCION</w:t>
      </w:r>
    </w:p>
    <w:p w14:paraId="41777673" w14:textId="77777777" w:rsidR="00B15F7F" w:rsidRDefault="00D52673">
      <w:pPr>
        <w:pStyle w:val="Textoindependiente"/>
        <w:tabs>
          <w:tab w:val="left" w:pos="1122"/>
        </w:tabs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ASIGNADO</w:t>
      </w:r>
      <w:r>
        <w:rPr>
          <w:b w:val="0"/>
          <w:w w:val="105"/>
        </w:rPr>
        <w:tab/>
      </w:r>
      <w:r>
        <w:rPr>
          <w:spacing w:val="-1"/>
          <w:w w:val="105"/>
        </w:rPr>
        <w:t>MODIFICACIONES</w:t>
      </w:r>
    </w:p>
    <w:p w14:paraId="1F07E0D0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VIGENTE</w:t>
      </w:r>
    </w:p>
    <w:p w14:paraId="0C484689" w14:textId="77777777" w:rsidR="00B15F7F" w:rsidRDefault="00D52673">
      <w:pPr>
        <w:pStyle w:val="Textoindependiente"/>
        <w:spacing w:before="71" w:line="343" w:lineRule="auto"/>
        <w:ind w:left="57" w:right="-11" w:firstLine="338"/>
      </w:pPr>
      <w:r>
        <w:rPr>
          <w:b w:val="0"/>
        </w:rPr>
        <w:br w:type="column"/>
      </w:r>
      <w:r>
        <w:rPr>
          <w:w w:val="105"/>
        </w:rPr>
        <w:t>PRE- COMPROMETIDO</w:t>
      </w:r>
    </w:p>
    <w:p w14:paraId="4BC6A75F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COMPROMETIDO</w:t>
      </w:r>
    </w:p>
    <w:p w14:paraId="1F0FCACB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DEVENGADO</w:t>
      </w:r>
    </w:p>
    <w:p w14:paraId="3BE39B13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PAGADO</w:t>
      </w:r>
    </w:p>
    <w:p w14:paraId="25C0ECC3" w14:textId="77777777" w:rsidR="00B15F7F" w:rsidRDefault="00D52673">
      <w:pPr>
        <w:pStyle w:val="Textoindependiente"/>
        <w:spacing w:before="71" w:line="343" w:lineRule="auto"/>
        <w:ind w:left="57" w:right="-14" w:firstLine="256"/>
      </w:pPr>
      <w:r>
        <w:rPr>
          <w:b w:val="0"/>
        </w:rPr>
        <w:br w:type="column"/>
      </w:r>
      <w:r>
        <w:rPr>
          <w:w w:val="105"/>
        </w:rPr>
        <w:t>SALDO POR COMPROMETER</w:t>
      </w:r>
    </w:p>
    <w:p w14:paraId="7547CBE7" w14:textId="77777777" w:rsidR="00B15F7F" w:rsidRDefault="00D52673">
      <w:pPr>
        <w:pStyle w:val="Textoindependiente"/>
        <w:spacing w:before="71" w:line="343" w:lineRule="auto"/>
        <w:ind w:left="65" w:right="-14" w:hanging="8"/>
      </w:pPr>
      <w:r>
        <w:rPr>
          <w:b w:val="0"/>
        </w:rPr>
        <w:br w:type="column"/>
      </w:r>
      <w:r>
        <w:rPr>
          <w:w w:val="105"/>
        </w:rPr>
        <w:t xml:space="preserve">SALDO POR </w:t>
      </w:r>
      <w:r>
        <w:rPr>
          <w:w w:val="105"/>
        </w:rPr>
        <w:t>DEVENGAR</w:t>
      </w:r>
    </w:p>
    <w:p w14:paraId="5E665FAB" w14:textId="77777777" w:rsidR="00B15F7F" w:rsidRDefault="00D52673">
      <w:pPr>
        <w:pStyle w:val="Textoindependiente"/>
        <w:spacing w:before="71"/>
        <w:ind w:right="142"/>
        <w:jc w:val="right"/>
      </w:pPr>
      <w:r>
        <w:rPr>
          <w:b w:val="0"/>
        </w:rPr>
        <w:br w:type="column"/>
      </w:r>
      <w:r>
        <w:rPr>
          <w:w w:val="105"/>
        </w:rPr>
        <w:t>SALDO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</w:p>
    <w:p w14:paraId="1870FB9D" w14:textId="77777777" w:rsidR="00B15F7F" w:rsidRDefault="00D52673">
      <w:pPr>
        <w:pStyle w:val="Textoindependiente"/>
        <w:spacing w:before="50"/>
        <w:ind w:right="142"/>
        <w:jc w:val="right"/>
      </w:pPr>
      <w:r>
        <w:rPr>
          <w:w w:val="105"/>
        </w:rPr>
        <w:t>PAGAR</w:t>
      </w:r>
    </w:p>
    <w:p w14:paraId="41717D5E" w14:textId="77777777" w:rsidR="00B15F7F" w:rsidRDefault="00B15F7F">
      <w:pPr>
        <w:jc w:val="right"/>
        <w:sectPr w:rsidR="00B15F7F">
          <w:type w:val="continuous"/>
          <w:pgSz w:w="15840" w:h="12240" w:orient="landscape"/>
          <w:pgMar w:top="620" w:right="40" w:bottom="280" w:left="0" w:header="720" w:footer="720" w:gutter="0"/>
          <w:cols w:num="13" w:space="720" w:equalWidth="0">
            <w:col w:w="281" w:space="113"/>
            <w:col w:w="381" w:space="40"/>
            <w:col w:w="487" w:space="39"/>
            <w:col w:w="779" w:space="2094"/>
            <w:col w:w="2090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 w14:paraId="39E355FE" w14:textId="77777777" w:rsidR="00B15F7F" w:rsidRDefault="00D52673">
      <w:pPr>
        <w:pStyle w:val="Ttulo1"/>
        <w:ind w:left="4023"/>
        <w:jc w:val="left"/>
      </w:pPr>
      <w:r>
        <w:t>Ejecución de Gastos - Reportes - Informacion Analitica</w:t>
      </w:r>
    </w:p>
    <w:p w14:paraId="6166B8C1" w14:textId="77777777" w:rsidR="00B15F7F" w:rsidRDefault="00D52673">
      <w:pPr>
        <w:pStyle w:val="Ttulo2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13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28</w:t>
      </w:r>
    </w:p>
    <w:p w14:paraId="3CCAA8E4" w14:textId="77777777" w:rsidR="00B15F7F" w:rsidRDefault="00B15F7F">
      <w:pPr>
        <w:sectPr w:rsidR="00B15F7F">
          <w:pgSz w:w="15840" w:h="12240" w:orient="landscape"/>
          <w:pgMar w:top="620" w:right="40" w:bottom="280" w:left="0" w:header="386" w:footer="0" w:gutter="0"/>
          <w:cols w:num="2" w:space="720" w:equalWidth="0">
            <w:col w:w="9045" w:space="69"/>
            <w:col w:w="6686"/>
          </w:cols>
        </w:sectPr>
      </w:pPr>
    </w:p>
    <w:p w14:paraId="45BE186E" w14:textId="77777777" w:rsidR="00B15F7F" w:rsidRDefault="00B15F7F">
      <w:pPr>
        <w:rPr>
          <w:b/>
          <w:sz w:val="16"/>
        </w:rPr>
      </w:pPr>
    </w:p>
    <w:p w14:paraId="28BC197E" w14:textId="77777777" w:rsidR="00B15F7F" w:rsidRDefault="00B15F7F">
      <w:pPr>
        <w:rPr>
          <w:b/>
          <w:sz w:val="16"/>
        </w:rPr>
      </w:pPr>
    </w:p>
    <w:p w14:paraId="532AAEF8" w14:textId="77777777" w:rsidR="00B15F7F" w:rsidRDefault="00B15F7F">
      <w:pPr>
        <w:rPr>
          <w:b/>
          <w:sz w:val="16"/>
        </w:rPr>
      </w:pPr>
    </w:p>
    <w:p w14:paraId="278742C7" w14:textId="77777777" w:rsidR="00B15F7F" w:rsidRDefault="00B15F7F">
      <w:pPr>
        <w:rPr>
          <w:b/>
          <w:sz w:val="16"/>
        </w:rPr>
      </w:pPr>
    </w:p>
    <w:p w14:paraId="0B19883D" w14:textId="77777777" w:rsidR="00B15F7F" w:rsidRDefault="00B15F7F">
      <w:pPr>
        <w:spacing w:before="1"/>
        <w:rPr>
          <w:b/>
          <w:sz w:val="23"/>
        </w:rPr>
      </w:pPr>
    </w:p>
    <w:p w14:paraId="6D8C4B9F" w14:textId="77777777" w:rsidR="00B15F7F" w:rsidRDefault="00D52673">
      <w:pPr>
        <w:spacing w:before="1"/>
        <w:ind w:left="57"/>
        <w:rPr>
          <w:b/>
          <w:sz w:val="14"/>
        </w:rPr>
      </w:pPr>
      <w:r>
        <w:rPr>
          <w:b/>
          <w:sz w:val="14"/>
        </w:rPr>
        <w:t>EJERCICIO:</w:t>
      </w:r>
    </w:p>
    <w:p w14:paraId="3A3E0D32" w14:textId="77777777" w:rsidR="00B15F7F" w:rsidRDefault="00D52673">
      <w:pPr>
        <w:rPr>
          <w:b/>
          <w:sz w:val="16"/>
        </w:rPr>
      </w:pPr>
      <w:r>
        <w:br w:type="column"/>
      </w:r>
    </w:p>
    <w:p w14:paraId="798D0982" w14:textId="77777777" w:rsidR="00B15F7F" w:rsidRDefault="00B15F7F">
      <w:pPr>
        <w:rPr>
          <w:b/>
          <w:sz w:val="16"/>
        </w:rPr>
      </w:pPr>
    </w:p>
    <w:p w14:paraId="32B2B1F8" w14:textId="77777777" w:rsidR="00B15F7F" w:rsidRDefault="00B15F7F">
      <w:pPr>
        <w:rPr>
          <w:b/>
          <w:sz w:val="16"/>
        </w:rPr>
      </w:pPr>
    </w:p>
    <w:p w14:paraId="0C6246BF" w14:textId="77777777" w:rsidR="00B15F7F" w:rsidRDefault="00B15F7F">
      <w:pPr>
        <w:rPr>
          <w:b/>
          <w:sz w:val="16"/>
        </w:rPr>
      </w:pPr>
    </w:p>
    <w:p w14:paraId="3140C416" w14:textId="77777777" w:rsidR="00B15F7F" w:rsidRDefault="00B15F7F">
      <w:pPr>
        <w:spacing w:before="5"/>
        <w:rPr>
          <w:b/>
          <w:sz w:val="21"/>
        </w:rPr>
      </w:pPr>
    </w:p>
    <w:p w14:paraId="1CAF4A66" w14:textId="77777777" w:rsidR="00B15F7F" w:rsidRDefault="00D52673">
      <w:pPr>
        <w:spacing w:before="1"/>
        <w:ind w:left="57"/>
        <w:rPr>
          <w:b/>
          <w:sz w:val="14"/>
        </w:rPr>
      </w:pPr>
      <w:r>
        <w:rPr>
          <w:b/>
          <w:sz w:val="14"/>
        </w:rPr>
        <w:t>2023</w:t>
      </w:r>
    </w:p>
    <w:p w14:paraId="0BC5ECB2" w14:textId="77777777" w:rsidR="00B15F7F" w:rsidRDefault="00D52673">
      <w:pPr>
        <w:spacing w:before="31"/>
        <w:ind w:left="57"/>
        <w:jc w:val="center"/>
        <w:rPr>
          <w:b/>
          <w:sz w:val="21"/>
        </w:rPr>
      </w:pPr>
      <w:r>
        <w:br w:type="column"/>
      </w:r>
      <w:r>
        <w:rPr>
          <w:b/>
          <w:sz w:val="21"/>
        </w:rPr>
        <w:t>Ejecucion Analitica del Presupuesto Por tipo de</w:t>
      </w:r>
      <w:r>
        <w:rPr>
          <w:b/>
          <w:spacing w:val="51"/>
          <w:sz w:val="21"/>
        </w:rPr>
        <w:t xml:space="preserve"> </w:t>
      </w:r>
      <w:r>
        <w:rPr>
          <w:b/>
          <w:sz w:val="21"/>
        </w:rPr>
        <w:t>Gasto</w:t>
      </w:r>
    </w:p>
    <w:p w14:paraId="431620A3" w14:textId="77777777" w:rsidR="00B15F7F" w:rsidRDefault="00D52673">
      <w:pPr>
        <w:spacing w:before="110"/>
        <w:ind w:left="1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 w14:paraId="42EEDAFE" w14:textId="77777777" w:rsidR="00B15F7F" w:rsidRDefault="00B15F7F">
      <w:pPr>
        <w:spacing w:before="8"/>
        <w:rPr>
          <w:b/>
          <w:sz w:val="25"/>
        </w:rPr>
      </w:pPr>
    </w:p>
    <w:p w14:paraId="60540A94" w14:textId="77777777" w:rsidR="00B15F7F" w:rsidRDefault="00D52673">
      <w:pPr>
        <w:ind w:left="588"/>
        <w:rPr>
          <w:b/>
          <w:sz w:val="16"/>
        </w:rPr>
      </w:pPr>
      <w:r>
        <w:rPr>
          <w:b/>
          <w:sz w:val="16"/>
        </w:rPr>
        <w:t>DEL MES DE SEPTIEMBRE AL MES DE SEPTIEMBRE</w:t>
      </w:r>
    </w:p>
    <w:p w14:paraId="1326B479" w14:textId="77777777" w:rsidR="00B15F7F" w:rsidRDefault="00D52673">
      <w:pPr>
        <w:tabs>
          <w:tab w:val="left" w:pos="891"/>
        </w:tabs>
        <w:spacing w:before="56"/>
        <w:ind w:left="57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 w14:paraId="4EE63E3A" w14:textId="77777777" w:rsidR="00B15F7F" w:rsidRDefault="00D52673">
      <w:pPr>
        <w:pStyle w:val="Ttulo2"/>
        <w:tabs>
          <w:tab w:val="left" w:pos="852"/>
        </w:tabs>
        <w:spacing w:line="312" w:lineRule="auto"/>
        <w:ind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 w14:paraId="71EE20B7" w14:textId="77777777" w:rsidR="00B15F7F" w:rsidRDefault="00D52673">
      <w:pPr>
        <w:spacing w:before="40"/>
        <w:ind w:left="177"/>
        <w:rPr>
          <w:b/>
          <w:sz w:val="16"/>
        </w:rPr>
      </w:pPr>
      <w:r>
        <w:br w:type="column"/>
      </w:r>
      <w:r>
        <w:rPr>
          <w:b/>
          <w:sz w:val="16"/>
        </w:rPr>
        <w:t>2/10/2023</w:t>
      </w:r>
    </w:p>
    <w:p w14:paraId="576A1107" w14:textId="77777777" w:rsidR="00B15F7F" w:rsidRDefault="00D52673">
      <w:pPr>
        <w:spacing w:before="56"/>
        <w:ind w:left="177"/>
        <w:rPr>
          <w:b/>
          <w:sz w:val="16"/>
        </w:rPr>
      </w:pPr>
      <w:r>
        <w:rPr>
          <w:b/>
          <w:sz w:val="16"/>
        </w:rPr>
        <w:t>16:09.44</w:t>
      </w:r>
    </w:p>
    <w:p w14:paraId="1B1C1FD3" w14:textId="77777777" w:rsidR="00B15F7F" w:rsidRDefault="00D52673">
      <w:pPr>
        <w:spacing w:before="38"/>
        <w:ind w:left="57"/>
        <w:rPr>
          <w:b/>
          <w:sz w:val="16"/>
        </w:rPr>
      </w:pPr>
      <w:r>
        <w:rPr>
          <w:b/>
          <w:sz w:val="16"/>
        </w:rPr>
        <w:t>R00802794.rpt</w:t>
      </w:r>
    </w:p>
    <w:p w14:paraId="20FD92CF" w14:textId="77777777" w:rsidR="00B15F7F" w:rsidRDefault="00B15F7F">
      <w:pPr>
        <w:rPr>
          <w:sz w:val="16"/>
        </w:rPr>
        <w:sectPr w:rsidR="00B15F7F">
          <w:type w:val="continuous"/>
          <w:pgSz w:w="15840" w:h="12240" w:orient="landscape"/>
          <w:pgMar w:top="620" w:right="40" w:bottom="280" w:left="0" w:header="720" w:footer="720" w:gutter="0"/>
          <w:cols w:num="5" w:space="720" w:equalWidth="0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 w14:paraId="3AF5C8AB" w14:textId="77777777" w:rsidR="00B15F7F" w:rsidRDefault="00B15F7F">
      <w:pPr>
        <w:spacing w:before="10"/>
        <w:rPr>
          <w:b/>
          <w:sz w:val="3"/>
        </w:rPr>
      </w:pPr>
    </w:p>
    <w:p w14:paraId="02202E2D" w14:textId="77777777" w:rsidR="00B15F7F" w:rsidRDefault="00D52673">
      <w:pPr>
        <w:spacing w:line="20" w:lineRule="exact"/>
        <w:ind w:left="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61DF4526" wp14:editId="4D6CBBF7">
                <wp:extent cx="9906000" cy="6350"/>
                <wp:effectExtent l="0" t="0" r="0" b="0"/>
                <wp:docPr id="79" name="Grupo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78" name="Línea 40"/>
                        <wps:cNvCn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1D5ECF" id="Grupo 39" o:spid="_x0000_s1026" style="width:780pt;height:.5pt;mso-position-horizontal-relative:char;mso-position-vertical-relative:line" coordsize="15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">
                <v:line id="Línea 40" o:spid="_x0000_s1027" style="position:absolute;visibility:visible;mso-wrap-style:square" from="0,5" to="15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14:paraId="279836F6" w14:textId="77777777" w:rsidR="00B15F7F" w:rsidRDefault="00B15F7F">
      <w:pPr>
        <w:spacing w:before="1"/>
        <w:rPr>
          <w:b/>
          <w:sz w:val="6"/>
        </w:rPr>
      </w:pPr>
    </w:p>
    <w:p w14:paraId="15814135" w14:textId="77777777" w:rsidR="00B15F7F" w:rsidRDefault="00B15F7F">
      <w:pPr>
        <w:rPr>
          <w:sz w:val="6"/>
        </w:rPr>
        <w:sectPr w:rsidR="00B15F7F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1AAF3D76" w14:textId="77777777" w:rsidR="00B15F7F" w:rsidRDefault="00D52673">
      <w:pPr>
        <w:pStyle w:val="Textoindependiente"/>
        <w:spacing w:before="71" w:line="501" w:lineRule="auto"/>
        <w:ind w:left="57" w:right="-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F73C18E" wp14:editId="76D541B8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737860"/>
                <wp:effectExtent l="0" t="0" r="0" b="0"/>
                <wp:wrapNone/>
                <wp:docPr id="12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73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548"/>
                              <w:gridCol w:w="1464"/>
                              <w:gridCol w:w="1219"/>
                              <w:gridCol w:w="1347"/>
                              <w:gridCol w:w="1083"/>
                              <w:gridCol w:w="1202"/>
                              <w:gridCol w:w="1202"/>
                              <w:gridCol w:w="1158"/>
                              <w:gridCol w:w="1202"/>
                              <w:gridCol w:w="1246"/>
                              <w:gridCol w:w="814"/>
                            </w:tblGrid>
                            <w:tr w:rsidR="00B15F7F" w14:paraId="46B41ECF" w14:textId="77777777">
                              <w:trPr>
                                <w:trHeight w:val="353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2D3D61D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3C9C96A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F40A7CD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E72281C" w14:textId="77777777" w:rsidR="00B15F7F" w:rsidRDefault="00D52673">
                                  <w:pPr>
                                    <w:pStyle w:val="TableParagraph"/>
                                    <w:spacing w:before="41" w:line="150" w:lineRule="atLeast"/>
                                    <w:ind w:left="65" w:right="76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 FIANZAS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C797C55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BA3B1A2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1E244EF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07B3755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2065554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80439C2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52875F7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1,495.49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C428CEA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-1,495.49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024B8C3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4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-1,495.49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BD0DCD1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62CD322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70EBFCC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BE0AB5B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51AAF61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</w:tcPr>
                                <w:p w14:paraId="7BC6F699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 w14:paraId="1AEF4E09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14:paraId="69916BE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0AE4BB4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14:paraId="03F18E8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64F49A1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16C768A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7B06866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445F6FB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629.68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1C4EA0C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-629.68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14:paraId="0F7A69C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-629.68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 w14:paraId="6637CFD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65B0DE9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0AC6E09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20608F6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C92C053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</w:tcPr>
                                <w:p w14:paraId="54E91860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PRIMAS Y GASTOS DE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SEGUROS Y</w:t>
                                  </w:r>
                                </w:p>
                                <w:p w14:paraId="0D590E31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14:paraId="2C82362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1A656E6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14:paraId="4048801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3867C28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7F9FC29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630.53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2EF9D2A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630.53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4112635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797A26A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-630.53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14:paraId="5E29758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-630.53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 w14:paraId="778FE54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630.53</w:t>
                                  </w:r>
                                </w:p>
                              </w:tc>
                            </w:tr>
                            <w:tr w:rsidR="00B15F7F" w14:paraId="37C5263C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E318414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CA4C456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80D059D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</w:tcPr>
                                <w:p w14:paraId="669D20DD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 w14:paraId="3502AD68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14:paraId="42C3309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552B16F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4,098.00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14:paraId="711C2DC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4,098.00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61164D9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2FAC842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0855EF1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63C2C81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4282AF5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0.89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14:paraId="2A8D4AB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0.89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 w14:paraId="0977109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8C21ACC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158A56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0CE9046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F81B32E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</w:tcPr>
                                <w:p w14:paraId="5DC3DF2D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 w14:paraId="3E5597BE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14:paraId="74AB180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62C6CE9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14:paraId="7FF05A4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42C47DC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071A44C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15CDB8C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1036510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2,597.44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0ECF763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-2,597.44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14:paraId="47F74C2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-2,597.44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 w14:paraId="7530B5F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83D51AF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98B025C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4E68618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AB33E87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</w:tcPr>
                                <w:p w14:paraId="4972ABE4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 w14:paraId="4F392491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14:paraId="5E3CA73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57E8C3D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14:paraId="17AD486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6DBE52B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3978B13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2,600.94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663275F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2,600.94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38E3BA4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136D145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-2,600.94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14:paraId="5AB17D4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-2,600.94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 w14:paraId="662017C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2,600.94</w:t>
                                  </w:r>
                                </w:p>
                              </w:tc>
                            </w:tr>
                            <w:tr w:rsidR="00B15F7F" w14:paraId="4715AEF8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3739458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40ED1D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79588E4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</w:tcPr>
                                <w:p w14:paraId="2EB14D80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 w14:paraId="62F6E397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14:paraId="34860B9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68,761.00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15789E9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14:paraId="4F68D9C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68,761.00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04786A3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1A9054B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2E0DDC6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64CDF81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4CB2A66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50,402.68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14:paraId="7CA68B6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50,402.68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 w14:paraId="1C3F651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E6253A2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5E63FDB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D2C6D48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C6929E3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</w:tcPr>
                                <w:p w14:paraId="6978D549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 w14:paraId="5B9B3A0B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14:paraId="6D0EA0B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653996A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14:paraId="6D565C3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251C7D0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50F44CB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473072B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28AD5C4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1DB8DC9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14:paraId="57F26DE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 w14:paraId="0A7039B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55525C7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D2F2BE4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5B3B2F4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9E50E7D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</w:tcPr>
                                <w:p w14:paraId="03698EB5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 w14:paraId="03945933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14:paraId="6D2EA9C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3234369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248,607.00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14:paraId="181F567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248,607.00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0543CBC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14ED308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2,049.23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6A6BEE2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2,049.23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499C4E1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0C6BE4B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233,951.56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14:paraId="223190E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233,951.56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 w14:paraId="6290BAA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2,049.23</w:t>
                                  </w:r>
                                </w:p>
                              </w:tc>
                            </w:tr>
                            <w:tr w:rsidR="00B15F7F" w14:paraId="12BF6569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E973B55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ACBDEE7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A333881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</w:tcPr>
                                <w:p w14:paraId="7A0B9EFA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 w14:paraId="2ADECF2A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14:paraId="40BE38E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125,000.00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5C9ABE8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14:paraId="378D1AF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125,000.00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3B5127B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336E509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2A17271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5542B26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2,046.47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7AC41E7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120,825.63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14:paraId="50D0D84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120,825.63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 w14:paraId="7704EB2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DBA7BB5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3A22005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DB34679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1A33D97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</w:tcPr>
                                <w:p w14:paraId="5E7E9515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 w14:paraId="392A2E8E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14:paraId="2248D4F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5F1E668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-25,000.00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14:paraId="2C50841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27E7420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6DDD468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2,049.23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5CE6D10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2,049.23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1DECDCD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22E211C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18,059.18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14:paraId="55D0028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18,059.18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 w14:paraId="27FE316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2,049.23</w:t>
                                  </w:r>
                                </w:p>
                              </w:tc>
                            </w:tr>
                            <w:tr w:rsidR="00B15F7F" w14:paraId="68323AE4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628C48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508D0A6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E396D6F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</w:tcPr>
                                <w:p w14:paraId="2C28225A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 w14:paraId="1ABAA73F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14:paraId="05AED97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1FDA030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14:paraId="09B1DD2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077D3BC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6A6B977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3C9D827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01A32D2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2,046.47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6C0913A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-2,046.47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14:paraId="3343D49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-2,046.47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 w14:paraId="4C40ACC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BC0D9A9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A0A37C9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50AF6A2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0A46BCF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</w:tcPr>
                                <w:p w14:paraId="2EC8BE90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 w14:paraId="66437666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14:paraId="452209F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45E4F33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14:paraId="7B535E7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485B109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6898F86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4F7D748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1AED6B3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18,890.46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2135F71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-18,890.46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14:paraId="2E55015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-18,890.46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 w14:paraId="0E21A4E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76A60BE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06AFFC2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3E2ADBC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A2FF3AB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</w:tcPr>
                                <w:p w14:paraId="5CA3AFF3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 w14:paraId="0EA1EC66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14:paraId="74F6C6D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3A37126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14:paraId="6DC8D8D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4D33CCD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5746C71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18,915.96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5150E63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18,915.96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279DC26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6A378FC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-18,915.96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14:paraId="7093C57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-18,915.96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 w14:paraId="700C6AC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18,915.96</w:t>
                                  </w:r>
                                </w:p>
                              </w:tc>
                            </w:tr>
                            <w:tr w:rsidR="00B15F7F" w14:paraId="72FB1877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70E0EE6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15E5809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B6419E1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</w:tcPr>
                                <w:p w14:paraId="1A418097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 w14:paraId="5DEEEF01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14:paraId="3253E48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639,900.00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577245B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-500,000.00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14:paraId="55E8517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139,900.00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4C895A7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4C5FFE6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19AF0B8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6B5A4C0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022295E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-141,287.00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14:paraId="03DDD38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-141,287.00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 w14:paraId="7007B6C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2246A83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5E682CB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7347F70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409AF6C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</w:tcPr>
                                <w:p w14:paraId="129BA3DE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 w14:paraId="77EA491F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14:paraId="7204236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23CFB52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14:paraId="7264BD8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1DC7DEA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17B4804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5,123.07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02A93F8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5,123.07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31F769A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7B9BE67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-5,123.07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14:paraId="26E5045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-5,123.07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 w14:paraId="3AE4AF4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5,123.07</w:t>
                                  </w:r>
                                </w:p>
                              </w:tc>
                            </w:tr>
                            <w:tr w:rsidR="00B15F7F" w14:paraId="37AB7F25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A17273C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5492E8B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38B6D2D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</w:tcPr>
                                <w:p w14:paraId="56E839A7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 w14:paraId="25F8A17F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14:paraId="4E58593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2E63187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35,299.00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14:paraId="2AADD79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35,299.00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6A3446D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728FA76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0C155AA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2A43A2D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7FCAFAB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0.39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14:paraId="2900BB1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0.39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 w14:paraId="1C16F46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01E330D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93972D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BF7E8D1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0AB68AD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</w:tcPr>
                                <w:p w14:paraId="3ADB8B04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 w14:paraId="1370EDF3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14:paraId="6E65406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3D652B1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14:paraId="6D33636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67785F6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0FF099E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1C4D288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5719B02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5,116.16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0F8840A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-5,116.16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14:paraId="7924469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-5,116.16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 w14:paraId="7FB5E4F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53C2A3D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1992050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A796573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E359A1B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</w:tcPr>
                                <w:p w14:paraId="1965F9E4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 w14:paraId="783071DF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14:paraId="758D743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4EB14EA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14:paraId="03235EA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7EF3A59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6424085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4,177.28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5560DFD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4,177.28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007782E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03E5F5A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-4,177.28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14:paraId="280D7BF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-4,177.28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 w14:paraId="285A24A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4,177.28</w:t>
                                  </w:r>
                                </w:p>
                              </w:tc>
                            </w:tr>
                            <w:tr w:rsidR="00B15F7F" w14:paraId="65F9EE67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02D3E04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2B0E51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751D6C5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</w:tcPr>
                                <w:p w14:paraId="29A92E3A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 w14:paraId="5A5F4361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14:paraId="13A8D80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94,279.00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4F752F3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14:paraId="5DA0DED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94,279.00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7F91CF1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17C2C8A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2697742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1B5091D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7CF8382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65,047.33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14:paraId="59900A5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65,047.33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 w14:paraId="05E965F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C31803C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03BC34E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FC051A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009C7CB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</w:tcPr>
                                <w:p w14:paraId="324272D7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 w14:paraId="3A3C6F82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14:paraId="3B8E9A0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68B8DE0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14:paraId="172AB5A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5C88360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708D099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6DB5293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59FBE51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4,171.64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2F90C52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-4,171.64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14:paraId="5FE73CA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-4,171.64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 w14:paraId="450FDA2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0E5F5F4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21144C1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B877A7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7727669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</w:tcPr>
                                <w:p w14:paraId="6D3556AF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 w14:paraId="324B6EC9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14:paraId="12E5EE9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57,543.00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19FDC01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14:paraId="36BFDC0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57,543.00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7969851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602376D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4B929B2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5255FAF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478A5FA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39,736.22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14:paraId="228455C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39,736.22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 w14:paraId="49DC3B9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77DB605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1196809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6B8E54E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E41B87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</w:tcPr>
                                <w:p w14:paraId="6A4F03AC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 w14:paraId="744CD84A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14:paraId="431283E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385BC41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14:paraId="337E412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0D975C9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02C8401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574F520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190B903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2,518.73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6BA7A5F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-2,518.73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14:paraId="1997638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-2,518.73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 w14:paraId="5FD207A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361BD46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CBC9171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9247BA8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7A8D38C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</w:tcPr>
                                <w:p w14:paraId="72C84A8B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 w14:paraId="08E0A88A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14:paraId="2DAE7B4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19BCB8D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14:paraId="780B428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63051B8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55FCD62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2,522.13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5FAFF85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2,522.13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7CD73CE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6849650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-2,522.13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14:paraId="62B6A7D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-2,522.13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 w14:paraId="1451060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2,522.13</w:t>
                                  </w:r>
                                </w:p>
                              </w:tc>
                            </w:tr>
                            <w:tr w:rsidR="00B15F7F" w14:paraId="38C596A5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7A6E1C6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8303D60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DAF5A8D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</w:tcPr>
                                <w:p w14:paraId="3B31A26C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 w14:paraId="7A30E2D8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14:paraId="407B81F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5D35A03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14:paraId="6D4F723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1BDE39F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3763A92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2,758.58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055D1BE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2,758.58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600350F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7A46FA5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-2,758.58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14:paraId="0FFE9BD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-2,758.58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 w14:paraId="35AC946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2,758.58</w:t>
                                  </w:r>
                                </w:p>
                              </w:tc>
                            </w:tr>
                            <w:tr w:rsidR="00B15F7F" w14:paraId="3DCD4C80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F311B60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9F3E6C6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CE91CE9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</w:tcPr>
                                <w:p w14:paraId="2606EE76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 w14:paraId="72F6FA35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14:paraId="07E9BF3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138,839.00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2D5858B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14:paraId="314F90B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138,839.00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546F6D1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51B9A09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59529D6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516CEBA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5A9A50B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119,535.09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14:paraId="6D16986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119,535.09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 w14:paraId="16E0814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F40972E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7FCA910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2EE8722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3C2DF4C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</w:tcPr>
                                <w:p w14:paraId="35FD2614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 w14:paraId="4BAA91F9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14:paraId="69AEECF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64,500.00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76C50AE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-58,400.00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14:paraId="00403DF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6,100.00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3B955AD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6BCA892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53FB807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727D42F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2,754.86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4A7E7B0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3,345.14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14:paraId="7142CD6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3,345.14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 w14:paraId="2ACFC18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5E31F4A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BF4CDEC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98CCDA6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9BA16F9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</w:tcPr>
                                <w:p w14:paraId="131014BE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GASTOS BANCARIOS, COMISIONES Y</w:t>
                                  </w:r>
                                </w:p>
                                <w:p w14:paraId="6AF87F08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GASTOS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14:paraId="5A2E571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3ECFA02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14:paraId="3E40357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404EDCC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2C78CF5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31B7A2B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6CE9F2F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661BA9B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-28,142.63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14:paraId="4E4A377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-28,142.63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 w14:paraId="103F426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B3BE6B5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5344AB9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2238A2D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878BA90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</w:tcPr>
                                <w:p w14:paraId="0A99F47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IMPUESTOS, DERECHOS Y TASAS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14:paraId="4F443E0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080BEF8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14:paraId="4CF1D4B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747AE1F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293BF7B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7C9AA41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5396995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5385906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-107.10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14:paraId="460255B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-107.10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 w14:paraId="629EA56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275F743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40EB7D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3AFD0A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AE57CA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</w:tcPr>
                                <w:p w14:paraId="20ECCE0B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IMPUESTOS, DERECHOS Y TASAS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14:paraId="37A943A1" w14:textId="77777777" w:rsidR="00B15F7F" w:rsidRDefault="00D52673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739443D6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14:paraId="19FB6C78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5D7CF7A8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1E35CD7D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2,266.36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1118E5A4" w14:textId="77777777" w:rsidR="00B15F7F" w:rsidRDefault="00D52673">
                                  <w:pPr>
                                    <w:pStyle w:val="TableParagraph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2,266.36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032E8505" w14:textId="77777777" w:rsidR="00B15F7F" w:rsidRDefault="00D52673">
                                  <w:pPr>
                                    <w:pStyle w:val="TableParagraph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2,266.36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2AB1CC63" w14:textId="77777777" w:rsidR="00B15F7F" w:rsidRDefault="00D52673">
                                  <w:pPr>
                                    <w:pStyle w:val="TableParagraph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-4,056.86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14:paraId="01FAB4F5" w14:textId="77777777" w:rsidR="00B15F7F" w:rsidRDefault="00D52673">
                                  <w:pPr>
                                    <w:pStyle w:val="TableParagraph"/>
                                    <w:ind w:right="4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-4,056.86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 w14:paraId="09FCCDF5" w14:textId="77777777" w:rsidR="00B15F7F" w:rsidRDefault="00D52673">
                                  <w:pPr>
                                    <w:pStyle w:val="TableParagraph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2A0F47F" w14:textId="77777777">
                              <w:trPr>
                                <w:trHeight w:val="181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29BAC35" w14:textId="77777777" w:rsidR="00B15F7F" w:rsidRDefault="00D52673">
                                  <w:pPr>
                                    <w:pStyle w:val="TableParagraph"/>
                                    <w:spacing w:before="20" w:line="141" w:lineRule="exact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92A46DE" w14:textId="77777777" w:rsidR="00B15F7F" w:rsidRDefault="00D52673">
                                  <w:pPr>
                                    <w:pStyle w:val="TableParagraph"/>
                                    <w:spacing w:before="20" w:line="141" w:lineRule="exact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5ED95C8" w14:textId="77777777" w:rsidR="00B15F7F" w:rsidRDefault="00D52673">
                                  <w:pPr>
                                    <w:pStyle w:val="TableParagraph"/>
                                    <w:spacing w:before="20" w:line="141" w:lineRule="exact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</w:tcPr>
                                <w:p w14:paraId="5697D90B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IMPUESTOS, DERECHOS Y TASAS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14:paraId="1A6E6E77" w14:textId="77777777" w:rsidR="00B15F7F" w:rsidRDefault="00D52673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19907B30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14:paraId="56D29D81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68F13920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0929639C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13DF0921" w14:textId="77777777" w:rsidR="00B15F7F" w:rsidRDefault="00D52673">
                                  <w:pPr>
                                    <w:pStyle w:val="TableParagraph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6E6DE5F7" w14:textId="77777777" w:rsidR="00B15F7F" w:rsidRDefault="00D52673">
                                  <w:pPr>
                                    <w:pStyle w:val="TableParagraph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091C30AA" w14:textId="77777777" w:rsidR="00B15F7F" w:rsidRDefault="00D52673">
                                  <w:pPr>
                                    <w:pStyle w:val="TableParagraph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14:paraId="1983AE05" w14:textId="77777777" w:rsidR="00B15F7F" w:rsidRDefault="00D52673">
                                  <w:pPr>
                                    <w:pStyle w:val="TableParagraph"/>
                                    <w:ind w:right="4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 w14:paraId="6BB7BB7F" w14:textId="77777777" w:rsidR="00B15F7F" w:rsidRDefault="00D52673">
                                  <w:pPr>
                                    <w:pStyle w:val="TableParagraph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73D05B44" w14:textId="77777777" w:rsidR="00B15F7F" w:rsidRDefault="00B15F7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5F73C18E" id="Cuadro de texto 41" o:spid="_x0000_s1037" type="#_x0000_t202" style="position:absolute;left:0;text-align:left;margin-left:2.85pt;margin-top:25.7pt;width:780pt;height:451.8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0"/>
                        <w:gridCol w:w="499"/>
                        <w:gridCol w:w="356"/>
                        <w:gridCol w:w="2548"/>
                        <w:gridCol w:w="1464"/>
                        <w:gridCol w:w="1219"/>
                        <w:gridCol w:w="1347"/>
                        <w:gridCol w:w="1083"/>
                        <w:gridCol w:w="1202"/>
                        <w:gridCol w:w="1202"/>
                        <w:gridCol w:w="1158"/>
                        <w:gridCol w:w="1202"/>
                        <w:gridCol w:w="1246"/>
                        <w:gridCol w:w="814"/>
                      </w:tblGrid>
                      <w:tr w:rsidR="00B15F7F" w14:paraId="46B41ECF" w14:textId="77777777">
                        <w:trPr>
                          <w:trHeight w:val="353"/>
                        </w:trPr>
                        <w:tc>
                          <w:tcPr>
                            <w:tcW w:w="280" w:type="dxa"/>
                            <w:tcBorders>
                              <w:top w:val="single" w:sz="4" w:space="0" w:color="000000"/>
                            </w:tcBorders>
                          </w:tcPr>
                          <w:p w14:paraId="02D3D61D" w14:textId="77777777" w:rsidR="00B15F7F" w:rsidRDefault="00D52673">
                            <w:pPr>
                              <w:pStyle w:val="TableParagraph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000000"/>
                            </w:tcBorders>
                          </w:tcPr>
                          <w:p w14:paraId="13C9C96A" w14:textId="77777777" w:rsidR="00B15F7F" w:rsidRDefault="00D52673">
                            <w:pPr>
                              <w:pStyle w:val="TableParagraph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000000"/>
                            </w:tcBorders>
                          </w:tcPr>
                          <w:p w14:paraId="3F40A7CD" w14:textId="77777777" w:rsidR="00B15F7F" w:rsidRDefault="00D52673">
                            <w:pPr>
                              <w:pStyle w:val="TableParagraph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48" w:type="dxa"/>
                            <w:tcBorders>
                              <w:top w:val="single" w:sz="4" w:space="0" w:color="000000"/>
                            </w:tcBorders>
                          </w:tcPr>
                          <w:p w14:paraId="2E72281C" w14:textId="77777777" w:rsidR="00B15F7F" w:rsidRDefault="00D52673">
                            <w:pPr>
                              <w:pStyle w:val="TableParagraph"/>
                              <w:spacing w:before="41" w:line="150" w:lineRule="atLeast"/>
                              <w:ind w:left="65" w:right="76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 FIANZAS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4" w:space="0" w:color="000000"/>
                            </w:tcBorders>
                          </w:tcPr>
                          <w:p w14:paraId="6C797C55" w14:textId="77777777" w:rsidR="00B15F7F" w:rsidRDefault="00D52673">
                            <w:pPr>
                              <w:pStyle w:val="TableParagraph"/>
                              <w:spacing w:before="63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4" w:space="0" w:color="000000"/>
                            </w:tcBorders>
                          </w:tcPr>
                          <w:p w14:paraId="0BA3B1A2" w14:textId="77777777" w:rsidR="00B15F7F" w:rsidRDefault="00D52673">
                            <w:pPr>
                              <w:pStyle w:val="TableParagraph"/>
                              <w:spacing w:before="63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top w:val="single" w:sz="4" w:space="0" w:color="000000"/>
                            </w:tcBorders>
                          </w:tcPr>
                          <w:p w14:paraId="21E244EF" w14:textId="77777777" w:rsidR="00B15F7F" w:rsidRDefault="00D52673">
                            <w:pPr>
                              <w:pStyle w:val="TableParagraph"/>
                              <w:spacing w:before="63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top w:val="single" w:sz="4" w:space="0" w:color="000000"/>
                            </w:tcBorders>
                          </w:tcPr>
                          <w:p w14:paraId="007B3755" w14:textId="77777777" w:rsidR="00B15F7F" w:rsidRDefault="00D52673">
                            <w:pPr>
                              <w:pStyle w:val="TableParagraph"/>
                              <w:spacing w:before="63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4" w:space="0" w:color="000000"/>
                            </w:tcBorders>
                          </w:tcPr>
                          <w:p w14:paraId="12065554" w14:textId="77777777" w:rsidR="00B15F7F" w:rsidRDefault="00D52673">
                            <w:pPr>
                              <w:pStyle w:val="TableParagraph"/>
                              <w:spacing w:before="63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4" w:space="0" w:color="000000"/>
                            </w:tcBorders>
                          </w:tcPr>
                          <w:p w14:paraId="180439C2" w14:textId="77777777" w:rsidR="00B15F7F" w:rsidRDefault="00D52673">
                            <w:pPr>
                              <w:pStyle w:val="TableParagraph"/>
                              <w:spacing w:before="63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8" w:type="dxa"/>
                            <w:tcBorders>
                              <w:top w:val="single" w:sz="4" w:space="0" w:color="000000"/>
                            </w:tcBorders>
                          </w:tcPr>
                          <w:p w14:paraId="752875F7" w14:textId="77777777" w:rsidR="00B15F7F" w:rsidRDefault="00D52673">
                            <w:pPr>
                              <w:pStyle w:val="TableParagraph"/>
                              <w:spacing w:before="63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1,495.49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4" w:space="0" w:color="000000"/>
                            </w:tcBorders>
                          </w:tcPr>
                          <w:p w14:paraId="2C428CEA" w14:textId="77777777" w:rsidR="00B15F7F" w:rsidRDefault="00D52673">
                            <w:pPr>
                              <w:pStyle w:val="TableParagraph"/>
                              <w:spacing w:before="63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-1,495.49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</w:tcBorders>
                          </w:tcPr>
                          <w:p w14:paraId="1024B8C3" w14:textId="77777777" w:rsidR="00B15F7F" w:rsidRDefault="00D52673">
                            <w:pPr>
                              <w:pStyle w:val="TableParagraph"/>
                              <w:spacing w:before="63"/>
                              <w:ind w:right="4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-1,495.49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4" w:space="0" w:color="000000"/>
                            </w:tcBorders>
                          </w:tcPr>
                          <w:p w14:paraId="6BD0DCD1" w14:textId="77777777" w:rsidR="00B15F7F" w:rsidRDefault="00D52673">
                            <w:pPr>
                              <w:pStyle w:val="TableParagraph"/>
                              <w:spacing w:before="63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62CD322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070EBFCC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BE0AB5B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51AAF61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48" w:type="dxa"/>
                          </w:tcPr>
                          <w:p w14:paraId="7BC6F699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 w14:paraId="1AEF4E09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14:paraId="69916BE2" w14:textId="77777777" w:rsidR="00B15F7F" w:rsidRDefault="00D52673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0AE4BB49" w14:textId="77777777" w:rsidR="00B15F7F" w:rsidRDefault="00D52673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14:paraId="03F18E81" w14:textId="77777777" w:rsidR="00B15F7F" w:rsidRDefault="00D52673">
                            <w:pPr>
                              <w:pStyle w:val="TableParagraph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64F49A11" w14:textId="77777777" w:rsidR="00B15F7F" w:rsidRDefault="00D52673">
                            <w:pPr>
                              <w:pStyle w:val="TableParagraph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16C768A7" w14:textId="77777777" w:rsidR="00B15F7F" w:rsidRDefault="00D52673">
                            <w:pPr>
                              <w:pStyle w:val="TableParagraph"/>
                              <w:spacing w:before="10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7B068669" w14:textId="77777777" w:rsidR="00B15F7F" w:rsidRDefault="00D52673">
                            <w:pPr>
                              <w:pStyle w:val="TableParagraph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445F6FBE" w14:textId="77777777" w:rsidR="00B15F7F" w:rsidRDefault="00D52673">
                            <w:pPr>
                              <w:pStyle w:val="TableParagraph"/>
                              <w:spacing w:before="10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629.68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1C4EA0C5" w14:textId="77777777" w:rsidR="00B15F7F" w:rsidRDefault="00D52673">
                            <w:pPr>
                              <w:pStyle w:val="TableParagraph"/>
                              <w:spacing w:before="10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-629.68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 w14:paraId="0F7A69C1" w14:textId="77777777" w:rsidR="00B15F7F" w:rsidRDefault="00D52673">
                            <w:pPr>
                              <w:pStyle w:val="TableParagraph"/>
                              <w:spacing w:before="10"/>
                              <w:ind w:right="4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-629.68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 w14:paraId="6637CFD4" w14:textId="77777777" w:rsidR="00B15F7F" w:rsidRDefault="00D52673">
                            <w:pPr>
                              <w:pStyle w:val="TableParagraph"/>
                              <w:spacing w:before="10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65B0DE9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00AC6E09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20608F6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C92C053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48" w:type="dxa"/>
                          </w:tcPr>
                          <w:p w14:paraId="54E91860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PRIMAS Y GASTOS DE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SEGUROS Y</w:t>
                            </w:r>
                          </w:p>
                          <w:p w14:paraId="0D590E31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14:paraId="2C82362F" w14:textId="77777777" w:rsidR="00B15F7F" w:rsidRDefault="00D52673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1A656E63" w14:textId="77777777" w:rsidR="00B15F7F" w:rsidRDefault="00D52673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14:paraId="4048801E" w14:textId="77777777" w:rsidR="00B15F7F" w:rsidRDefault="00D52673">
                            <w:pPr>
                              <w:pStyle w:val="TableParagraph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3867C28F" w14:textId="77777777" w:rsidR="00B15F7F" w:rsidRDefault="00D52673">
                            <w:pPr>
                              <w:pStyle w:val="TableParagraph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7F9FC29C" w14:textId="77777777" w:rsidR="00B15F7F" w:rsidRDefault="00D52673">
                            <w:pPr>
                              <w:pStyle w:val="TableParagraph"/>
                              <w:spacing w:before="10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630.53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2EF9D2A2" w14:textId="77777777" w:rsidR="00B15F7F" w:rsidRDefault="00D52673">
                            <w:pPr>
                              <w:pStyle w:val="TableParagraph"/>
                              <w:spacing w:before="10"/>
                              <w:ind w:right="4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630.53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41126359" w14:textId="77777777" w:rsidR="00B15F7F" w:rsidRDefault="00D52673">
                            <w:pPr>
                              <w:pStyle w:val="TableParagraph"/>
                              <w:spacing w:before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797A26A5" w14:textId="77777777" w:rsidR="00B15F7F" w:rsidRDefault="00D52673">
                            <w:pPr>
                              <w:pStyle w:val="TableParagraph"/>
                              <w:spacing w:before="10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-630.53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 w14:paraId="5E29758F" w14:textId="77777777" w:rsidR="00B15F7F" w:rsidRDefault="00D52673">
                            <w:pPr>
                              <w:pStyle w:val="TableParagraph"/>
                              <w:spacing w:before="10"/>
                              <w:ind w:right="4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-630.53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 w14:paraId="778FE542" w14:textId="77777777" w:rsidR="00B15F7F" w:rsidRDefault="00D52673">
                            <w:pPr>
                              <w:pStyle w:val="TableParagraph"/>
                              <w:spacing w:before="1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630.53</w:t>
                            </w:r>
                          </w:p>
                        </w:tc>
                      </w:tr>
                      <w:tr w:rsidR="00B15F7F" w14:paraId="37C5263C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4E318414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CA4C456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80D059D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48" w:type="dxa"/>
                          </w:tcPr>
                          <w:p w14:paraId="669D20DD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 w14:paraId="3502AD68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14:paraId="42C33092" w14:textId="77777777" w:rsidR="00B15F7F" w:rsidRDefault="00D52673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552B16F2" w14:textId="77777777" w:rsidR="00B15F7F" w:rsidRDefault="00D52673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4,098.00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14:paraId="711C2DCF" w14:textId="77777777" w:rsidR="00B15F7F" w:rsidRDefault="00D52673">
                            <w:pPr>
                              <w:pStyle w:val="TableParagraph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4,098.00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61164D9E" w14:textId="77777777" w:rsidR="00B15F7F" w:rsidRDefault="00D52673">
                            <w:pPr>
                              <w:pStyle w:val="TableParagraph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2FAC8423" w14:textId="77777777" w:rsidR="00B15F7F" w:rsidRDefault="00D52673">
                            <w:pPr>
                              <w:pStyle w:val="TableParagraph"/>
                              <w:spacing w:before="10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0855EF1C" w14:textId="77777777" w:rsidR="00B15F7F" w:rsidRDefault="00D52673">
                            <w:pPr>
                              <w:pStyle w:val="TableParagraph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63C2C815" w14:textId="77777777" w:rsidR="00B15F7F" w:rsidRDefault="00D52673">
                            <w:pPr>
                              <w:pStyle w:val="TableParagraph"/>
                              <w:spacing w:before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4282AF56" w14:textId="77777777" w:rsidR="00B15F7F" w:rsidRDefault="00D52673">
                            <w:pPr>
                              <w:pStyle w:val="TableParagraph"/>
                              <w:spacing w:before="10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0.89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 w14:paraId="2A8D4AB0" w14:textId="77777777" w:rsidR="00B15F7F" w:rsidRDefault="00D52673">
                            <w:pPr>
                              <w:pStyle w:val="TableParagraph"/>
                              <w:spacing w:before="10"/>
                              <w:ind w:right="4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0.89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 w14:paraId="0977109E" w14:textId="77777777" w:rsidR="00B15F7F" w:rsidRDefault="00D52673">
                            <w:pPr>
                              <w:pStyle w:val="TableParagraph"/>
                              <w:spacing w:before="10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8C21ACC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2158A56A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0CE9046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F81B32E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48" w:type="dxa"/>
                          </w:tcPr>
                          <w:p w14:paraId="5DC3DF2D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 w14:paraId="3E5597BE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14:paraId="74AB180E" w14:textId="77777777" w:rsidR="00B15F7F" w:rsidRDefault="00D52673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62C6CE97" w14:textId="77777777" w:rsidR="00B15F7F" w:rsidRDefault="00D52673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14:paraId="7FF05A48" w14:textId="77777777" w:rsidR="00B15F7F" w:rsidRDefault="00D52673">
                            <w:pPr>
                              <w:pStyle w:val="TableParagraph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42C47DC8" w14:textId="77777777" w:rsidR="00B15F7F" w:rsidRDefault="00D52673">
                            <w:pPr>
                              <w:pStyle w:val="TableParagraph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071A44CA" w14:textId="77777777" w:rsidR="00B15F7F" w:rsidRDefault="00D52673">
                            <w:pPr>
                              <w:pStyle w:val="TableParagraph"/>
                              <w:spacing w:before="10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15CDB8C6" w14:textId="77777777" w:rsidR="00B15F7F" w:rsidRDefault="00D52673">
                            <w:pPr>
                              <w:pStyle w:val="TableParagraph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10365109" w14:textId="77777777" w:rsidR="00B15F7F" w:rsidRDefault="00D52673">
                            <w:pPr>
                              <w:pStyle w:val="TableParagraph"/>
                              <w:spacing w:before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2,597.44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0ECF763A" w14:textId="77777777" w:rsidR="00B15F7F" w:rsidRDefault="00D52673">
                            <w:pPr>
                              <w:pStyle w:val="TableParagraph"/>
                              <w:spacing w:before="10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-2,597.44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 w14:paraId="47F74C23" w14:textId="77777777" w:rsidR="00B15F7F" w:rsidRDefault="00D52673">
                            <w:pPr>
                              <w:pStyle w:val="TableParagraph"/>
                              <w:spacing w:before="10"/>
                              <w:ind w:right="4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-2,597.44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 w14:paraId="7530B5F9" w14:textId="77777777" w:rsidR="00B15F7F" w:rsidRDefault="00D52673">
                            <w:pPr>
                              <w:pStyle w:val="TableParagraph"/>
                              <w:spacing w:before="10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83D51AF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798B025C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4E68618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AB33E87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48" w:type="dxa"/>
                          </w:tcPr>
                          <w:p w14:paraId="4972ABE4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 w14:paraId="4F392491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14:paraId="5E3CA73D" w14:textId="77777777" w:rsidR="00B15F7F" w:rsidRDefault="00D52673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57E8C3D3" w14:textId="77777777" w:rsidR="00B15F7F" w:rsidRDefault="00D52673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14:paraId="17AD4860" w14:textId="77777777" w:rsidR="00B15F7F" w:rsidRDefault="00D52673">
                            <w:pPr>
                              <w:pStyle w:val="TableParagraph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6DBE52BB" w14:textId="77777777" w:rsidR="00B15F7F" w:rsidRDefault="00D52673">
                            <w:pPr>
                              <w:pStyle w:val="TableParagraph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3978B131" w14:textId="77777777" w:rsidR="00B15F7F" w:rsidRDefault="00D52673">
                            <w:pPr>
                              <w:pStyle w:val="TableParagraph"/>
                              <w:spacing w:before="10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2,600.94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663275F2" w14:textId="77777777" w:rsidR="00B15F7F" w:rsidRDefault="00D52673">
                            <w:pPr>
                              <w:pStyle w:val="TableParagraph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2,600.94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38E3BA41" w14:textId="77777777" w:rsidR="00B15F7F" w:rsidRDefault="00D52673">
                            <w:pPr>
                              <w:pStyle w:val="TableParagraph"/>
                              <w:spacing w:before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136D1453" w14:textId="77777777" w:rsidR="00B15F7F" w:rsidRDefault="00D52673">
                            <w:pPr>
                              <w:pStyle w:val="TableParagraph"/>
                              <w:spacing w:before="10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-2,600.94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 w14:paraId="5AB17D48" w14:textId="77777777" w:rsidR="00B15F7F" w:rsidRDefault="00D52673">
                            <w:pPr>
                              <w:pStyle w:val="TableParagraph"/>
                              <w:spacing w:before="10"/>
                              <w:ind w:right="4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-2,600.94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 w14:paraId="662017C8" w14:textId="77777777" w:rsidR="00B15F7F" w:rsidRDefault="00D52673">
                            <w:pPr>
                              <w:pStyle w:val="TableParagraph"/>
                              <w:spacing w:before="10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2,600.94</w:t>
                            </w:r>
                          </w:p>
                        </w:tc>
                      </w:tr>
                      <w:tr w:rsidR="00B15F7F" w14:paraId="4715AEF8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63739458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40ED1DA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79588E4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48" w:type="dxa"/>
                          </w:tcPr>
                          <w:p w14:paraId="2EB14D80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 w14:paraId="62F6E397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14:paraId="34860B9F" w14:textId="77777777" w:rsidR="00B15F7F" w:rsidRDefault="00D52673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68,761.00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15789E98" w14:textId="77777777" w:rsidR="00B15F7F" w:rsidRDefault="00D52673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14:paraId="4F68D9CD" w14:textId="77777777" w:rsidR="00B15F7F" w:rsidRDefault="00D52673">
                            <w:pPr>
                              <w:pStyle w:val="TableParagraph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68,761.00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04786A3D" w14:textId="77777777" w:rsidR="00B15F7F" w:rsidRDefault="00D52673">
                            <w:pPr>
                              <w:pStyle w:val="TableParagraph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1A9054B1" w14:textId="77777777" w:rsidR="00B15F7F" w:rsidRDefault="00D52673">
                            <w:pPr>
                              <w:pStyle w:val="TableParagraph"/>
                              <w:spacing w:before="10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2E0DDC6C" w14:textId="77777777" w:rsidR="00B15F7F" w:rsidRDefault="00D52673">
                            <w:pPr>
                              <w:pStyle w:val="TableParagraph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64CDF812" w14:textId="77777777" w:rsidR="00B15F7F" w:rsidRDefault="00D52673">
                            <w:pPr>
                              <w:pStyle w:val="TableParagraph"/>
                              <w:spacing w:before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4CB2A667" w14:textId="77777777" w:rsidR="00B15F7F" w:rsidRDefault="00D52673">
                            <w:pPr>
                              <w:pStyle w:val="TableParagraph"/>
                              <w:spacing w:before="10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50,402.68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 w14:paraId="7CA68B6A" w14:textId="77777777" w:rsidR="00B15F7F" w:rsidRDefault="00D52673">
                            <w:pPr>
                              <w:pStyle w:val="TableParagraph"/>
                              <w:spacing w:before="10"/>
                              <w:ind w:right="4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50,402.68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 w14:paraId="1C3F6516" w14:textId="77777777" w:rsidR="00B15F7F" w:rsidRDefault="00D52673">
                            <w:pPr>
                              <w:pStyle w:val="TableParagraph"/>
                              <w:spacing w:before="10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E6253A2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25E63FDB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D2C6D48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C6929E3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48" w:type="dxa"/>
                          </w:tcPr>
                          <w:p w14:paraId="6978D549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 w14:paraId="5B9B3A0B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14:paraId="6D0EA0BE" w14:textId="77777777" w:rsidR="00B15F7F" w:rsidRDefault="00D52673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653996AD" w14:textId="77777777" w:rsidR="00B15F7F" w:rsidRDefault="00D52673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14:paraId="6D565C36" w14:textId="77777777" w:rsidR="00B15F7F" w:rsidRDefault="00D52673">
                            <w:pPr>
                              <w:pStyle w:val="TableParagraph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251C7D01" w14:textId="77777777" w:rsidR="00B15F7F" w:rsidRDefault="00D52673">
                            <w:pPr>
                              <w:pStyle w:val="TableParagraph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50F44CBB" w14:textId="77777777" w:rsidR="00B15F7F" w:rsidRDefault="00D52673">
                            <w:pPr>
                              <w:pStyle w:val="TableParagraph"/>
                              <w:spacing w:before="10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473072B5" w14:textId="77777777" w:rsidR="00B15F7F" w:rsidRDefault="00D52673">
                            <w:pPr>
                              <w:pStyle w:val="TableParagraph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28AD5C40" w14:textId="77777777" w:rsidR="00B15F7F" w:rsidRDefault="00D52673">
                            <w:pPr>
                              <w:pStyle w:val="TableParagraph"/>
                              <w:spacing w:before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1DB8DC91" w14:textId="77777777" w:rsidR="00B15F7F" w:rsidRDefault="00D52673">
                            <w:pPr>
                              <w:pStyle w:val="TableParagraph"/>
                              <w:spacing w:before="10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 w14:paraId="57F26DEE" w14:textId="77777777" w:rsidR="00B15F7F" w:rsidRDefault="00D52673">
                            <w:pPr>
                              <w:pStyle w:val="TableParagraph"/>
                              <w:spacing w:before="10"/>
                              <w:ind w:right="4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 w14:paraId="0A7039B4" w14:textId="77777777" w:rsidR="00B15F7F" w:rsidRDefault="00D52673">
                            <w:pPr>
                              <w:pStyle w:val="TableParagraph"/>
                              <w:spacing w:before="10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55525C7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6D2F2BE4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5B3B2F4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9E50E7D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48" w:type="dxa"/>
                          </w:tcPr>
                          <w:p w14:paraId="03698EB5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 w14:paraId="03945933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14:paraId="6D2EA9C7" w14:textId="77777777" w:rsidR="00B15F7F" w:rsidRDefault="00D52673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32343699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248,607.00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14:paraId="181F5670" w14:textId="77777777" w:rsidR="00B15F7F" w:rsidRDefault="00D52673">
                            <w:pPr>
                              <w:pStyle w:val="TableParagraph"/>
                              <w:spacing w:before="10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248,607.00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0543CBC6" w14:textId="77777777" w:rsidR="00B15F7F" w:rsidRDefault="00D52673">
                            <w:pPr>
                              <w:pStyle w:val="TableParagraph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14ED308B" w14:textId="77777777" w:rsidR="00B15F7F" w:rsidRDefault="00D52673">
                            <w:pPr>
                              <w:pStyle w:val="TableParagraph"/>
                              <w:spacing w:before="10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2,049.23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6A6BEE27" w14:textId="77777777" w:rsidR="00B15F7F" w:rsidRDefault="00D52673">
                            <w:pPr>
                              <w:pStyle w:val="TableParagraph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2,049.23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499C4E12" w14:textId="77777777" w:rsidR="00B15F7F" w:rsidRDefault="00D52673">
                            <w:pPr>
                              <w:pStyle w:val="TableParagraph"/>
                              <w:spacing w:before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0C6BE4B4" w14:textId="77777777" w:rsidR="00B15F7F" w:rsidRDefault="00D52673">
                            <w:pPr>
                              <w:pStyle w:val="TableParagraph"/>
                              <w:spacing w:before="10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233,951.56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 w14:paraId="223190E7" w14:textId="77777777" w:rsidR="00B15F7F" w:rsidRDefault="00D52673">
                            <w:pPr>
                              <w:pStyle w:val="TableParagraph"/>
                              <w:spacing w:before="10"/>
                              <w:ind w:right="4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233,951.56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 w14:paraId="6290BAA5" w14:textId="77777777" w:rsidR="00B15F7F" w:rsidRDefault="00D52673">
                            <w:pPr>
                              <w:pStyle w:val="TableParagraph"/>
                              <w:spacing w:before="10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2,049.23</w:t>
                            </w:r>
                          </w:p>
                        </w:tc>
                      </w:tr>
                      <w:tr w:rsidR="00B15F7F" w14:paraId="12BF6569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0E973B55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ACBDEE7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A333881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48" w:type="dxa"/>
                          </w:tcPr>
                          <w:p w14:paraId="7A0B9EFA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 w14:paraId="2ADECF2A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14:paraId="40BE38ED" w14:textId="77777777" w:rsidR="00B15F7F" w:rsidRDefault="00D52673">
                            <w:pPr>
                              <w:pStyle w:val="TableParagraph"/>
                              <w:spacing w:before="10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125,000.00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5C9ABE8D" w14:textId="77777777" w:rsidR="00B15F7F" w:rsidRDefault="00D52673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14:paraId="378D1AFD" w14:textId="77777777" w:rsidR="00B15F7F" w:rsidRDefault="00D52673">
                            <w:pPr>
                              <w:pStyle w:val="TableParagraph"/>
                              <w:spacing w:before="10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125,000.00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3B5127BD" w14:textId="77777777" w:rsidR="00B15F7F" w:rsidRDefault="00D52673">
                            <w:pPr>
                              <w:pStyle w:val="TableParagraph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336E509B" w14:textId="77777777" w:rsidR="00B15F7F" w:rsidRDefault="00D52673">
                            <w:pPr>
                              <w:pStyle w:val="TableParagraph"/>
                              <w:spacing w:before="10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2A172712" w14:textId="77777777" w:rsidR="00B15F7F" w:rsidRDefault="00D52673">
                            <w:pPr>
                              <w:pStyle w:val="TableParagraph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5542B26F" w14:textId="77777777" w:rsidR="00B15F7F" w:rsidRDefault="00D52673">
                            <w:pPr>
                              <w:pStyle w:val="TableParagraph"/>
                              <w:spacing w:before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2,046.47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7AC41E71" w14:textId="77777777" w:rsidR="00B15F7F" w:rsidRDefault="00D52673">
                            <w:pPr>
                              <w:pStyle w:val="TableParagraph"/>
                              <w:spacing w:before="10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120,825.63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 w14:paraId="50D0D840" w14:textId="77777777" w:rsidR="00B15F7F" w:rsidRDefault="00D52673">
                            <w:pPr>
                              <w:pStyle w:val="TableParagraph"/>
                              <w:spacing w:before="10"/>
                              <w:ind w:right="4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120,825.63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 w14:paraId="7704EB2F" w14:textId="77777777" w:rsidR="00B15F7F" w:rsidRDefault="00D52673">
                            <w:pPr>
                              <w:pStyle w:val="TableParagraph"/>
                              <w:spacing w:before="10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DBA7BB5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53A22005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DB34679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1A33D97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48" w:type="dxa"/>
                          </w:tcPr>
                          <w:p w14:paraId="5E7E9515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 w14:paraId="392A2E8E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14:paraId="2248D4F4" w14:textId="77777777" w:rsidR="00B15F7F" w:rsidRDefault="00D52673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5F1E6689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-25,000.00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14:paraId="2C508411" w14:textId="77777777" w:rsidR="00B15F7F" w:rsidRDefault="00D52673">
                            <w:pPr>
                              <w:pStyle w:val="TableParagraph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27E7420A" w14:textId="77777777" w:rsidR="00B15F7F" w:rsidRDefault="00D52673">
                            <w:pPr>
                              <w:pStyle w:val="TableParagraph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6DDD4682" w14:textId="77777777" w:rsidR="00B15F7F" w:rsidRDefault="00D52673">
                            <w:pPr>
                              <w:pStyle w:val="TableParagraph"/>
                              <w:spacing w:before="10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2,049.23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5CE6D100" w14:textId="77777777" w:rsidR="00B15F7F" w:rsidRDefault="00D52673">
                            <w:pPr>
                              <w:pStyle w:val="TableParagraph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2,049.23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1DECDCDF" w14:textId="77777777" w:rsidR="00B15F7F" w:rsidRDefault="00D52673">
                            <w:pPr>
                              <w:pStyle w:val="TableParagraph"/>
                              <w:spacing w:before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22E211C2" w14:textId="77777777" w:rsidR="00B15F7F" w:rsidRDefault="00D52673">
                            <w:pPr>
                              <w:pStyle w:val="TableParagraph"/>
                              <w:spacing w:before="10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18,059.18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 w14:paraId="55D00289" w14:textId="77777777" w:rsidR="00B15F7F" w:rsidRDefault="00D52673">
                            <w:pPr>
                              <w:pStyle w:val="TableParagraph"/>
                              <w:spacing w:before="10"/>
                              <w:ind w:right="4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18,059.18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 w14:paraId="27FE316A" w14:textId="77777777" w:rsidR="00B15F7F" w:rsidRDefault="00D52673">
                            <w:pPr>
                              <w:pStyle w:val="TableParagraph"/>
                              <w:spacing w:before="10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2,049.23</w:t>
                            </w:r>
                          </w:p>
                        </w:tc>
                      </w:tr>
                      <w:tr w:rsidR="00B15F7F" w14:paraId="68323AE4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5628C48A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508D0A6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E396D6F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48" w:type="dxa"/>
                          </w:tcPr>
                          <w:p w14:paraId="2C28225A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 w14:paraId="1ABAA73F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14:paraId="05AED97B" w14:textId="77777777" w:rsidR="00B15F7F" w:rsidRDefault="00D52673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1FDA0300" w14:textId="77777777" w:rsidR="00B15F7F" w:rsidRDefault="00D52673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14:paraId="09B1DD23" w14:textId="77777777" w:rsidR="00B15F7F" w:rsidRDefault="00D52673">
                            <w:pPr>
                              <w:pStyle w:val="TableParagraph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077D3BCB" w14:textId="77777777" w:rsidR="00B15F7F" w:rsidRDefault="00D52673">
                            <w:pPr>
                              <w:pStyle w:val="TableParagraph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6A6B9770" w14:textId="77777777" w:rsidR="00B15F7F" w:rsidRDefault="00D52673">
                            <w:pPr>
                              <w:pStyle w:val="TableParagraph"/>
                              <w:spacing w:before="10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3C9D8279" w14:textId="77777777" w:rsidR="00B15F7F" w:rsidRDefault="00D52673">
                            <w:pPr>
                              <w:pStyle w:val="TableParagraph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01A32D2F" w14:textId="77777777" w:rsidR="00B15F7F" w:rsidRDefault="00D52673">
                            <w:pPr>
                              <w:pStyle w:val="TableParagraph"/>
                              <w:spacing w:before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2,046.47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6C0913A7" w14:textId="77777777" w:rsidR="00B15F7F" w:rsidRDefault="00D52673">
                            <w:pPr>
                              <w:pStyle w:val="TableParagraph"/>
                              <w:spacing w:before="10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-2,046.47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 w14:paraId="3343D49F" w14:textId="77777777" w:rsidR="00B15F7F" w:rsidRDefault="00D52673">
                            <w:pPr>
                              <w:pStyle w:val="TableParagraph"/>
                              <w:spacing w:before="10"/>
                              <w:ind w:right="4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-2,046.47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 w14:paraId="4C40ACCE" w14:textId="77777777" w:rsidR="00B15F7F" w:rsidRDefault="00D52673">
                            <w:pPr>
                              <w:pStyle w:val="TableParagraph"/>
                              <w:spacing w:before="10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BC0D9A9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6A0A37C9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50AF6A2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0A46BCF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48" w:type="dxa"/>
                          </w:tcPr>
                          <w:p w14:paraId="2EC8BE90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 w14:paraId="66437666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14:paraId="452209F6" w14:textId="77777777" w:rsidR="00B15F7F" w:rsidRDefault="00D52673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45E4F337" w14:textId="77777777" w:rsidR="00B15F7F" w:rsidRDefault="00D52673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14:paraId="7B535E71" w14:textId="77777777" w:rsidR="00B15F7F" w:rsidRDefault="00D52673">
                            <w:pPr>
                              <w:pStyle w:val="TableParagraph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485B109B" w14:textId="77777777" w:rsidR="00B15F7F" w:rsidRDefault="00D52673">
                            <w:pPr>
                              <w:pStyle w:val="TableParagraph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6898F860" w14:textId="77777777" w:rsidR="00B15F7F" w:rsidRDefault="00D52673">
                            <w:pPr>
                              <w:pStyle w:val="TableParagraph"/>
                              <w:spacing w:before="10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4F7D748F" w14:textId="77777777" w:rsidR="00B15F7F" w:rsidRDefault="00D52673">
                            <w:pPr>
                              <w:pStyle w:val="TableParagraph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1AED6B31" w14:textId="77777777" w:rsidR="00B15F7F" w:rsidRDefault="00D52673">
                            <w:pPr>
                              <w:pStyle w:val="TableParagraph"/>
                              <w:spacing w:before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18,890.46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2135F717" w14:textId="77777777" w:rsidR="00B15F7F" w:rsidRDefault="00D52673">
                            <w:pPr>
                              <w:pStyle w:val="TableParagraph"/>
                              <w:spacing w:before="10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-18,890.46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 w14:paraId="2E55015A" w14:textId="77777777" w:rsidR="00B15F7F" w:rsidRDefault="00D52673">
                            <w:pPr>
                              <w:pStyle w:val="TableParagraph"/>
                              <w:spacing w:before="10"/>
                              <w:ind w:right="4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-18,890.46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 w14:paraId="0E21A4ED" w14:textId="77777777" w:rsidR="00B15F7F" w:rsidRDefault="00D52673">
                            <w:pPr>
                              <w:pStyle w:val="TableParagraph"/>
                              <w:spacing w:before="10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76A60BE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706AFFC2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3E2ADBC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A2FF3AB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48" w:type="dxa"/>
                          </w:tcPr>
                          <w:p w14:paraId="5CA3AFF3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 w14:paraId="0EA1EC66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14:paraId="74F6C6D7" w14:textId="77777777" w:rsidR="00B15F7F" w:rsidRDefault="00D52673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3A371261" w14:textId="77777777" w:rsidR="00B15F7F" w:rsidRDefault="00D52673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14:paraId="6DC8D8D8" w14:textId="77777777" w:rsidR="00B15F7F" w:rsidRDefault="00D52673">
                            <w:pPr>
                              <w:pStyle w:val="TableParagraph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4D33CCDB" w14:textId="77777777" w:rsidR="00B15F7F" w:rsidRDefault="00D52673">
                            <w:pPr>
                              <w:pStyle w:val="TableParagraph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5746C719" w14:textId="77777777" w:rsidR="00B15F7F" w:rsidRDefault="00D52673">
                            <w:pPr>
                              <w:pStyle w:val="TableParagraph"/>
                              <w:spacing w:before="10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18,915.96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5150E63E" w14:textId="77777777" w:rsidR="00B15F7F" w:rsidRDefault="00D52673">
                            <w:pPr>
                              <w:pStyle w:val="TableParagraph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18,915.96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279DC266" w14:textId="77777777" w:rsidR="00B15F7F" w:rsidRDefault="00D52673">
                            <w:pPr>
                              <w:pStyle w:val="TableParagraph"/>
                              <w:spacing w:before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6A378FC7" w14:textId="77777777" w:rsidR="00B15F7F" w:rsidRDefault="00D52673">
                            <w:pPr>
                              <w:pStyle w:val="TableParagraph"/>
                              <w:spacing w:before="10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-18,915.96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 w14:paraId="7093C57E" w14:textId="77777777" w:rsidR="00B15F7F" w:rsidRDefault="00D52673">
                            <w:pPr>
                              <w:pStyle w:val="TableParagraph"/>
                              <w:spacing w:before="10"/>
                              <w:ind w:right="4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-18,915.96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 w14:paraId="700C6ACE" w14:textId="77777777" w:rsidR="00B15F7F" w:rsidRDefault="00D52673">
                            <w:pPr>
                              <w:pStyle w:val="TableParagraph"/>
                              <w:spacing w:before="10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18,915.96</w:t>
                            </w:r>
                          </w:p>
                        </w:tc>
                      </w:tr>
                      <w:tr w:rsidR="00B15F7F" w14:paraId="72FB1877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370E0EE6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15E5809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B6419E1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48" w:type="dxa"/>
                          </w:tcPr>
                          <w:p w14:paraId="1A418097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 w14:paraId="5DEEEF01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14:paraId="3253E483" w14:textId="77777777" w:rsidR="00B15F7F" w:rsidRDefault="00D52673">
                            <w:pPr>
                              <w:pStyle w:val="TableParagraph"/>
                              <w:spacing w:before="10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639,900.00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577245B0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-500,000.00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14:paraId="55E85172" w14:textId="77777777" w:rsidR="00B15F7F" w:rsidRDefault="00D52673">
                            <w:pPr>
                              <w:pStyle w:val="TableParagraph"/>
                              <w:spacing w:before="10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139,900.00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4C895A74" w14:textId="77777777" w:rsidR="00B15F7F" w:rsidRDefault="00D52673">
                            <w:pPr>
                              <w:pStyle w:val="TableParagraph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4C5FFE63" w14:textId="77777777" w:rsidR="00B15F7F" w:rsidRDefault="00D52673">
                            <w:pPr>
                              <w:pStyle w:val="TableParagraph"/>
                              <w:spacing w:before="10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19AF0B89" w14:textId="77777777" w:rsidR="00B15F7F" w:rsidRDefault="00D52673">
                            <w:pPr>
                              <w:pStyle w:val="TableParagraph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6B5A4C00" w14:textId="77777777" w:rsidR="00B15F7F" w:rsidRDefault="00D52673">
                            <w:pPr>
                              <w:pStyle w:val="TableParagraph"/>
                              <w:spacing w:before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022295EA" w14:textId="77777777" w:rsidR="00B15F7F" w:rsidRDefault="00D52673">
                            <w:pPr>
                              <w:pStyle w:val="TableParagraph"/>
                              <w:spacing w:before="10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-141,287.00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 w14:paraId="03DDD381" w14:textId="77777777" w:rsidR="00B15F7F" w:rsidRDefault="00D52673">
                            <w:pPr>
                              <w:pStyle w:val="TableParagraph"/>
                              <w:spacing w:before="10"/>
                              <w:ind w:right="4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-141,287.00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 w14:paraId="7007B6C2" w14:textId="77777777" w:rsidR="00B15F7F" w:rsidRDefault="00D52673">
                            <w:pPr>
                              <w:pStyle w:val="TableParagraph"/>
                              <w:spacing w:before="10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2246A83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25E682CB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7347F70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409AF6C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48" w:type="dxa"/>
                          </w:tcPr>
                          <w:p w14:paraId="129BA3DE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 w14:paraId="77EA491F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14:paraId="7204236B" w14:textId="77777777" w:rsidR="00B15F7F" w:rsidRDefault="00D52673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23CFB523" w14:textId="77777777" w:rsidR="00B15F7F" w:rsidRDefault="00D52673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14:paraId="7264BD87" w14:textId="77777777" w:rsidR="00B15F7F" w:rsidRDefault="00D52673">
                            <w:pPr>
                              <w:pStyle w:val="TableParagraph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1DC7DEA1" w14:textId="77777777" w:rsidR="00B15F7F" w:rsidRDefault="00D52673">
                            <w:pPr>
                              <w:pStyle w:val="TableParagraph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17B48043" w14:textId="77777777" w:rsidR="00B15F7F" w:rsidRDefault="00D52673">
                            <w:pPr>
                              <w:pStyle w:val="TableParagraph"/>
                              <w:spacing w:before="10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5,123.07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02A93F8B" w14:textId="77777777" w:rsidR="00B15F7F" w:rsidRDefault="00D52673">
                            <w:pPr>
                              <w:pStyle w:val="TableParagraph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5,123.07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31F769A0" w14:textId="77777777" w:rsidR="00B15F7F" w:rsidRDefault="00D52673">
                            <w:pPr>
                              <w:pStyle w:val="TableParagraph"/>
                              <w:spacing w:before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7B9BE675" w14:textId="77777777" w:rsidR="00B15F7F" w:rsidRDefault="00D52673">
                            <w:pPr>
                              <w:pStyle w:val="TableParagraph"/>
                              <w:spacing w:before="10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-5,123.07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 w14:paraId="26E5045A" w14:textId="77777777" w:rsidR="00B15F7F" w:rsidRDefault="00D52673">
                            <w:pPr>
                              <w:pStyle w:val="TableParagraph"/>
                              <w:spacing w:before="10"/>
                              <w:ind w:right="4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-5,123.07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 w14:paraId="3AE4AF43" w14:textId="77777777" w:rsidR="00B15F7F" w:rsidRDefault="00D52673">
                            <w:pPr>
                              <w:pStyle w:val="TableParagraph"/>
                              <w:spacing w:before="10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5,123.07</w:t>
                            </w:r>
                          </w:p>
                        </w:tc>
                      </w:tr>
                      <w:tr w:rsidR="00B15F7F" w14:paraId="37AB7F25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7A17273C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5492E8B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38B6D2D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48" w:type="dxa"/>
                          </w:tcPr>
                          <w:p w14:paraId="56E839A7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 w14:paraId="25F8A17F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14:paraId="4E585935" w14:textId="77777777" w:rsidR="00B15F7F" w:rsidRDefault="00D52673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2E631874" w14:textId="77777777" w:rsidR="00B15F7F" w:rsidRDefault="00D52673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35,299.00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14:paraId="2AADD795" w14:textId="77777777" w:rsidR="00B15F7F" w:rsidRDefault="00D52673">
                            <w:pPr>
                              <w:pStyle w:val="TableParagraph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35,299.00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6A3446DE" w14:textId="77777777" w:rsidR="00B15F7F" w:rsidRDefault="00D52673">
                            <w:pPr>
                              <w:pStyle w:val="TableParagraph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728FA762" w14:textId="77777777" w:rsidR="00B15F7F" w:rsidRDefault="00D52673">
                            <w:pPr>
                              <w:pStyle w:val="TableParagraph"/>
                              <w:spacing w:before="10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0C155AA8" w14:textId="77777777" w:rsidR="00B15F7F" w:rsidRDefault="00D52673">
                            <w:pPr>
                              <w:pStyle w:val="TableParagraph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2A43A2D8" w14:textId="77777777" w:rsidR="00B15F7F" w:rsidRDefault="00D52673">
                            <w:pPr>
                              <w:pStyle w:val="TableParagraph"/>
                              <w:spacing w:before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7FCAFAB4" w14:textId="77777777" w:rsidR="00B15F7F" w:rsidRDefault="00D52673">
                            <w:pPr>
                              <w:pStyle w:val="TableParagraph"/>
                              <w:spacing w:before="10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0.39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 w14:paraId="2900BB1C" w14:textId="77777777" w:rsidR="00B15F7F" w:rsidRDefault="00D52673">
                            <w:pPr>
                              <w:pStyle w:val="TableParagraph"/>
                              <w:spacing w:before="10"/>
                              <w:ind w:right="4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0.39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 w14:paraId="1C16F46B" w14:textId="77777777" w:rsidR="00B15F7F" w:rsidRDefault="00D52673">
                            <w:pPr>
                              <w:pStyle w:val="TableParagraph"/>
                              <w:spacing w:before="10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01E330D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493972DA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BF7E8D1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0AB68AD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48" w:type="dxa"/>
                          </w:tcPr>
                          <w:p w14:paraId="3ADB8B04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 w14:paraId="1370EDF3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14:paraId="6E65406B" w14:textId="77777777" w:rsidR="00B15F7F" w:rsidRDefault="00D52673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3D652B1A" w14:textId="77777777" w:rsidR="00B15F7F" w:rsidRDefault="00D52673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14:paraId="6D336361" w14:textId="77777777" w:rsidR="00B15F7F" w:rsidRDefault="00D52673">
                            <w:pPr>
                              <w:pStyle w:val="TableParagraph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67785F65" w14:textId="77777777" w:rsidR="00B15F7F" w:rsidRDefault="00D52673">
                            <w:pPr>
                              <w:pStyle w:val="TableParagraph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0FF099E9" w14:textId="77777777" w:rsidR="00B15F7F" w:rsidRDefault="00D52673">
                            <w:pPr>
                              <w:pStyle w:val="TableParagraph"/>
                              <w:spacing w:before="10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1C4D288F" w14:textId="77777777" w:rsidR="00B15F7F" w:rsidRDefault="00D52673">
                            <w:pPr>
                              <w:pStyle w:val="TableParagraph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5719B02B" w14:textId="77777777" w:rsidR="00B15F7F" w:rsidRDefault="00D52673">
                            <w:pPr>
                              <w:pStyle w:val="TableParagraph"/>
                              <w:spacing w:before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5,116.16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0F8840A2" w14:textId="77777777" w:rsidR="00B15F7F" w:rsidRDefault="00D52673">
                            <w:pPr>
                              <w:pStyle w:val="TableParagraph"/>
                              <w:spacing w:before="10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-5,116.16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 w14:paraId="7924469D" w14:textId="77777777" w:rsidR="00B15F7F" w:rsidRDefault="00D52673">
                            <w:pPr>
                              <w:pStyle w:val="TableParagraph"/>
                              <w:spacing w:before="10"/>
                              <w:ind w:right="4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-5,116.16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 w14:paraId="7FB5E4F9" w14:textId="77777777" w:rsidR="00B15F7F" w:rsidRDefault="00D52673">
                            <w:pPr>
                              <w:pStyle w:val="TableParagraph"/>
                              <w:spacing w:before="10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53C2A3D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21992050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A796573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E359A1B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48" w:type="dxa"/>
                          </w:tcPr>
                          <w:p w14:paraId="1965F9E4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 w14:paraId="783071DF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14:paraId="758D743D" w14:textId="77777777" w:rsidR="00B15F7F" w:rsidRDefault="00D52673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4EB14EA8" w14:textId="77777777" w:rsidR="00B15F7F" w:rsidRDefault="00D52673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14:paraId="03235EAC" w14:textId="77777777" w:rsidR="00B15F7F" w:rsidRDefault="00D52673">
                            <w:pPr>
                              <w:pStyle w:val="TableParagraph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7EF3A594" w14:textId="77777777" w:rsidR="00B15F7F" w:rsidRDefault="00D52673">
                            <w:pPr>
                              <w:pStyle w:val="TableParagraph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64240857" w14:textId="77777777" w:rsidR="00B15F7F" w:rsidRDefault="00D52673">
                            <w:pPr>
                              <w:pStyle w:val="TableParagraph"/>
                              <w:spacing w:before="10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4,177.28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5560DFD3" w14:textId="77777777" w:rsidR="00B15F7F" w:rsidRDefault="00D52673">
                            <w:pPr>
                              <w:pStyle w:val="TableParagraph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4,177.28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007782EA" w14:textId="77777777" w:rsidR="00B15F7F" w:rsidRDefault="00D52673">
                            <w:pPr>
                              <w:pStyle w:val="TableParagraph"/>
                              <w:spacing w:before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03E5F5A5" w14:textId="77777777" w:rsidR="00B15F7F" w:rsidRDefault="00D52673">
                            <w:pPr>
                              <w:pStyle w:val="TableParagraph"/>
                              <w:spacing w:before="10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-4,177.28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 w14:paraId="280D7BFB" w14:textId="77777777" w:rsidR="00B15F7F" w:rsidRDefault="00D52673">
                            <w:pPr>
                              <w:pStyle w:val="TableParagraph"/>
                              <w:spacing w:before="10"/>
                              <w:ind w:right="4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-4,177.28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 w14:paraId="285A24A2" w14:textId="77777777" w:rsidR="00B15F7F" w:rsidRDefault="00D52673">
                            <w:pPr>
                              <w:pStyle w:val="TableParagraph"/>
                              <w:spacing w:before="10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4,177.28</w:t>
                            </w:r>
                          </w:p>
                        </w:tc>
                      </w:tr>
                      <w:tr w:rsidR="00B15F7F" w14:paraId="65F9EE67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102D3E04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2B0E51A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751D6C5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48" w:type="dxa"/>
                          </w:tcPr>
                          <w:p w14:paraId="29A92E3A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 w14:paraId="5A5F4361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14:paraId="13A8D80D" w14:textId="77777777" w:rsidR="00B15F7F" w:rsidRDefault="00D52673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94,279.00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4F752F35" w14:textId="77777777" w:rsidR="00B15F7F" w:rsidRDefault="00D52673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14:paraId="5DA0DED7" w14:textId="77777777" w:rsidR="00B15F7F" w:rsidRDefault="00D52673">
                            <w:pPr>
                              <w:pStyle w:val="TableParagraph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94,279.00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7F91CF18" w14:textId="77777777" w:rsidR="00B15F7F" w:rsidRDefault="00D52673">
                            <w:pPr>
                              <w:pStyle w:val="TableParagraph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17C2C8A1" w14:textId="77777777" w:rsidR="00B15F7F" w:rsidRDefault="00D52673">
                            <w:pPr>
                              <w:pStyle w:val="TableParagraph"/>
                              <w:spacing w:before="10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2697742C" w14:textId="77777777" w:rsidR="00B15F7F" w:rsidRDefault="00D52673">
                            <w:pPr>
                              <w:pStyle w:val="TableParagraph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1B5091DB" w14:textId="77777777" w:rsidR="00B15F7F" w:rsidRDefault="00D52673">
                            <w:pPr>
                              <w:pStyle w:val="TableParagraph"/>
                              <w:spacing w:before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7CF8382D" w14:textId="77777777" w:rsidR="00B15F7F" w:rsidRDefault="00D52673">
                            <w:pPr>
                              <w:pStyle w:val="TableParagraph"/>
                              <w:spacing w:before="10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65,047.33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 w14:paraId="59900A56" w14:textId="77777777" w:rsidR="00B15F7F" w:rsidRDefault="00D52673">
                            <w:pPr>
                              <w:pStyle w:val="TableParagraph"/>
                              <w:spacing w:before="10"/>
                              <w:ind w:right="4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65,047.33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 w14:paraId="05E965FA" w14:textId="77777777" w:rsidR="00B15F7F" w:rsidRDefault="00D52673">
                            <w:pPr>
                              <w:pStyle w:val="TableParagraph"/>
                              <w:spacing w:before="10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C31803C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403BC34E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FC051AA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009C7CB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48" w:type="dxa"/>
                          </w:tcPr>
                          <w:p w14:paraId="324272D7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 w14:paraId="3A3C6F82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14:paraId="3B8E9A0E" w14:textId="77777777" w:rsidR="00B15F7F" w:rsidRDefault="00D52673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68B8DE08" w14:textId="77777777" w:rsidR="00B15F7F" w:rsidRDefault="00D52673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14:paraId="172AB5AC" w14:textId="77777777" w:rsidR="00B15F7F" w:rsidRDefault="00D52673">
                            <w:pPr>
                              <w:pStyle w:val="TableParagraph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5C883603" w14:textId="77777777" w:rsidR="00B15F7F" w:rsidRDefault="00D52673">
                            <w:pPr>
                              <w:pStyle w:val="TableParagraph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708D0992" w14:textId="77777777" w:rsidR="00B15F7F" w:rsidRDefault="00D52673">
                            <w:pPr>
                              <w:pStyle w:val="TableParagraph"/>
                              <w:spacing w:before="10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6DB5293C" w14:textId="77777777" w:rsidR="00B15F7F" w:rsidRDefault="00D52673">
                            <w:pPr>
                              <w:pStyle w:val="TableParagraph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59FBE519" w14:textId="77777777" w:rsidR="00B15F7F" w:rsidRDefault="00D52673">
                            <w:pPr>
                              <w:pStyle w:val="TableParagraph"/>
                              <w:spacing w:before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4,171.64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2F90C521" w14:textId="77777777" w:rsidR="00B15F7F" w:rsidRDefault="00D52673">
                            <w:pPr>
                              <w:pStyle w:val="TableParagraph"/>
                              <w:spacing w:before="10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-4,171.64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 w14:paraId="5FE73CAE" w14:textId="77777777" w:rsidR="00B15F7F" w:rsidRDefault="00D52673">
                            <w:pPr>
                              <w:pStyle w:val="TableParagraph"/>
                              <w:spacing w:before="10"/>
                              <w:ind w:right="4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-4,171.64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 w14:paraId="450FDA2B" w14:textId="77777777" w:rsidR="00B15F7F" w:rsidRDefault="00D52673">
                            <w:pPr>
                              <w:pStyle w:val="TableParagraph"/>
                              <w:spacing w:before="10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0E5F5F4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621144C1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B877A7A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7727669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48" w:type="dxa"/>
                          </w:tcPr>
                          <w:p w14:paraId="6D3556AF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 w14:paraId="324B6EC9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14:paraId="12E5EE90" w14:textId="77777777" w:rsidR="00B15F7F" w:rsidRDefault="00D52673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57,543.00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19FDC01D" w14:textId="77777777" w:rsidR="00B15F7F" w:rsidRDefault="00D52673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14:paraId="36BFDC0C" w14:textId="77777777" w:rsidR="00B15F7F" w:rsidRDefault="00D52673">
                            <w:pPr>
                              <w:pStyle w:val="TableParagraph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57,543.00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79698515" w14:textId="77777777" w:rsidR="00B15F7F" w:rsidRDefault="00D52673">
                            <w:pPr>
                              <w:pStyle w:val="TableParagraph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602376D4" w14:textId="77777777" w:rsidR="00B15F7F" w:rsidRDefault="00D52673">
                            <w:pPr>
                              <w:pStyle w:val="TableParagraph"/>
                              <w:spacing w:before="10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4B929B20" w14:textId="77777777" w:rsidR="00B15F7F" w:rsidRDefault="00D52673">
                            <w:pPr>
                              <w:pStyle w:val="TableParagraph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5255FAFB" w14:textId="77777777" w:rsidR="00B15F7F" w:rsidRDefault="00D52673">
                            <w:pPr>
                              <w:pStyle w:val="TableParagraph"/>
                              <w:spacing w:before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478A5FA7" w14:textId="77777777" w:rsidR="00B15F7F" w:rsidRDefault="00D52673">
                            <w:pPr>
                              <w:pStyle w:val="TableParagraph"/>
                              <w:spacing w:before="10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39,736.22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 w14:paraId="228455CC" w14:textId="77777777" w:rsidR="00B15F7F" w:rsidRDefault="00D52673">
                            <w:pPr>
                              <w:pStyle w:val="TableParagraph"/>
                              <w:spacing w:before="10"/>
                              <w:ind w:right="4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39,736.22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 w14:paraId="49DC3B91" w14:textId="77777777" w:rsidR="00B15F7F" w:rsidRDefault="00D52673">
                            <w:pPr>
                              <w:pStyle w:val="TableParagraph"/>
                              <w:spacing w:before="10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77DB605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31196809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6B8E54E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E41B87A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48" w:type="dxa"/>
                          </w:tcPr>
                          <w:p w14:paraId="6A4F03AC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 w14:paraId="744CD84A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14:paraId="431283EC" w14:textId="77777777" w:rsidR="00B15F7F" w:rsidRDefault="00D52673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385BC416" w14:textId="77777777" w:rsidR="00B15F7F" w:rsidRDefault="00D52673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14:paraId="337E412E" w14:textId="77777777" w:rsidR="00B15F7F" w:rsidRDefault="00D52673">
                            <w:pPr>
                              <w:pStyle w:val="TableParagraph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0D975C9A" w14:textId="77777777" w:rsidR="00B15F7F" w:rsidRDefault="00D52673">
                            <w:pPr>
                              <w:pStyle w:val="TableParagraph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02C84017" w14:textId="77777777" w:rsidR="00B15F7F" w:rsidRDefault="00D52673">
                            <w:pPr>
                              <w:pStyle w:val="TableParagraph"/>
                              <w:spacing w:before="10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574F520D" w14:textId="77777777" w:rsidR="00B15F7F" w:rsidRDefault="00D52673">
                            <w:pPr>
                              <w:pStyle w:val="TableParagraph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190B9033" w14:textId="77777777" w:rsidR="00B15F7F" w:rsidRDefault="00D52673">
                            <w:pPr>
                              <w:pStyle w:val="TableParagraph"/>
                              <w:spacing w:before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2,518.73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6BA7A5FA" w14:textId="77777777" w:rsidR="00B15F7F" w:rsidRDefault="00D52673">
                            <w:pPr>
                              <w:pStyle w:val="TableParagraph"/>
                              <w:spacing w:before="10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-2,518.73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 w14:paraId="19976388" w14:textId="77777777" w:rsidR="00B15F7F" w:rsidRDefault="00D52673">
                            <w:pPr>
                              <w:pStyle w:val="TableParagraph"/>
                              <w:spacing w:before="10"/>
                              <w:ind w:right="4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-2,518.73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 w14:paraId="5FD207AF" w14:textId="77777777" w:rsidR="00B15F7F" w:rsidRDefault="00D52673">
                            <w:pPr>
                              <w:pStyle w:val="TableParagraph"/>
                              <w:spacing w:before="10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361BD46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4CBC9171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9247BA8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7A8D38C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48" w:type="dxa"/>
                          </w:tcPr>
                          <w:p w14:paraId="72C84A8B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 w14:paraId="08E0A88A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14:paraId="2DAE7B4B" w14:textId="77777777" w:rsidR="00B15F7F" w:rsidRDefault="00D52673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19BCB8D3" w14:textId="77777777" w:rsidR="00B15F7F" w:rsidRDefault="00D52673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14:paraId="780B428D" w14:textId="77777777" w:rsidR="00B15F7F" w:rsidRDefault="00D52673">
                            <w:pPr>
                              <w:pStyle w:val="TableParagraph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63051B80" w14:textId="77777777" w:rsidR="00B15F7F" w:rsidRDefault="00D52673">
                            <w:pPr>
                              <w:pStyle w:val="TableParagraph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55FCD624" w14:textId="77777777" w:rsidR="00B15F7F" w:rsidRDefault="00D52673">
                            <w:pPr>
                              <w:pStyle w:val="TableParagraph"/>
                              <w:spacing w:before="10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2,522.13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5FAFF858" w14:textId="77777777" w:rsidR="00B15F7F" w:rsidRDefault="00D52673">
                            <w:pPr>
                              <w:pStyle w:val="TableParagraph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2,522.13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7CD73CEE" w14:textId="77777777" w:rsidR="00B15F7F" w:rsidRDefault="00D52673">
                            <w:pPr>
                              <w:pStyle w:val="TableParagraph"/>
                              <w:spacing w:before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6849650E" w14:textId="77777777" w:rsidR="00B15F7F" w:rsidRDefault="00D52673">
                            <w:pPr>
                              <w:pStyle w:val="TableParagraph"/>
                              <w:spacing w:before="10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-2,522.13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 w14:paraId="62B6A7D2" w14:textId="77777777" w:rsidR="00B15F7F" w:rsidRDefault="00D52673">
                            <w:pPr>
                              <w:pStyle w:val="TableParagraph"/>
                              <w:spacing w:before="10"/>
                              <w:ind w:right="4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-2,522.13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 w14:paraId="1451060C" w14:textId="77777777" w:rsidR="00B15F7F" w:rsidRDefault="00D52673">
                            <w:pPr>
                              <w:pStyle w:val="TableParagraph"/>
                              <w:spacing w:before="10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2,522.13</w:t>
                            </w:r>
                          </w:p>
                        </w:tc>
                      </w:tr>
                      <w:tr w:rsidR="00B15F7F" w14:paraId="38C596A5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57A6E1C6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8303D60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DAF5A8D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48" w:type="dxa"/>
                          </w:tcPr>
                          <w:p w14:paraId="3B31A26C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 w14:paraId="7A30E2D8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14:paraId="407B81F6" w14:textId="77777777" w:rsidR="00B15F7F" w:rsidRDefault="00D52673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5D35A031" w14:textId="77777777" w:rsidR="00B15F7F" w:rsidRDefault="00D52673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14:paraId="6D4F723B" w14:textId="77777777" w:rsidR="00B15F7F" w:rsidRDefault="00D52673">
                            <w:pPr>
                              <w:pStyle w:val="TableParagraph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1BDE39FF" w14:textId="77777777" w:rsidR="00B15F7F" w:rsidRDefault="00D52673">
                            <w:pPr>
                              <w:pStyle w:val="TableParagraph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3763A927" w14:textId="77777777" w:rsidR="00B15F7F" w:rsidRDefault="00D52673">
                            <w:pPr>
                              <w:pStyle w:val="TableParagraph"/>
                              <w:spacing w:before="10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2,758.58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055D1BE2" w14:textId="77777777" w:rsidR="00B15F7F" w:rsidRDefault="00D52673">
                            <w:pPr>
                              <w:pStyle w:val="TableParagraph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2,758.58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600350FE" w14:textId="77777777" w:rsidR="00B15F7F" w:rsidRDefault="00D52673">
                            <w:pPr>
                              <w:pStyle w:val="TableParagraph"/>
                              <w:spacing w:before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7A46FA56" w14:textId="77777777" w:rsidR="00B15F7F" w:rsidRDefault="00D52673">
                            <w:pPr>
                              <w:pStyle w:val="TableParagraph"/>
                              <w:spacing w:before="10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-2,758.58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 w14:paraId="0FFE9BD3" w14:textId="77777777" w:rsidR="00B15F7F" w:rsidRDefault="00D52673">
                            <w:pPr>
                              <w:pStyle w:val="TableParagraph"/>
                              <w:spacing w:before="10"/>
                              <w:ind w:right="4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-2,758.58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 w14:paraId="35AC9464" w14:textId="77777777" w:rsidR="00B15F7F" w:rsidRDefault="00D52673">
                            <w:pPr>
                              <w:pStyle w:val="TableParagraph"/>
                              <w:spacing w:before="10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2,758.58</w:t>
                            </w:r>
                          </w:p>
                        </w:tc>
                      </w:tr>
                      <w:tr w:rsidR="00B15F7F" w14:paraId="3DCD4C80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0F311B60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9F3E6C6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CE91CE9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48" w:type="dxa"/>
                          </w:tcPr>
                          <w:p w14:paraId="2606EE76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 w14:paraId="72F6FA35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14:paraId="07E9BF30" w14:textId="77777777" w:rsidR="00B15F7F" w:rsidRDefault="00D52673">
                            <w:pPr>
                              <w:pStyle w:val="TableParagraph"/>
                              <w:spacing w:before="10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138,839.00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2D5858B3" w14:textId="77777777" w:rsidR="00B15F7F" w:rsidRDefault="00D52673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14:paraId="314F90B6" w14:textId="77777777" w:rsidR="00B15F7F" w:rsidRDefault="00D52673">
                            <w:pPr>
                              <w:pStyle w:val="TableParagraph"/>
                              <w:spacing w:before="10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138,839.00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546F6D1C" w14:textId="77777777" w:rsidR="00B15F7F" w:rsidRDefault="00D52673">
                            <w:pPr>
                              <w:pStyle w:val="TableParagraph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51B9A097" w14:textId="77777777" w:rsidR="00B15F7F" w:rsidRDefault="00D52673">
                            <w:pPr>
                              <w:pStyle w:val="TableParagraph"/>
                              <w:spacing w:before="10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59529D64" w14:textId="77777777" w:rsidR="00B15F7F" w:rsidRDefault="00D52673">
                            <w:pPr>
                              <w:pStyle w:val="TableParagraph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516CEBAE" w14:textId="77777777" w:rsidR="00B15F7F" w:rsidRDefault="00D52673">
                            <w:pPr>
                              <w:pStyle w:val="TableParagraph"/>
                              <w:spacing w:before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5A9A50B2" w14:textId="77777777" w:rsidR="00B15F7F" w:rsidRDefault="00D52673">
                            <w:pPr>
                              <w:pStyle w:val="TableParagraph"/>
                              <w:spacing w:before="10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119,535.09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 w14:paraId="6D169860" w14:textId="77777777" w:rsidR="00B15F7F" w:rsidRDefault="00D52673">
                            <w:pPr>
                              <w:pStyle w:val="TableParagraph"/>
                              <w:spacing w:before="10"/>
                              <w:ind w:right="4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119,535.09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 w14:paraId="16E0814E" w14:textId="77777777" w:rsidR="00B15F7F" w:rsidRDefault="00D52673">
                            <w:pPr>
                              <w:pStyle w:val="TableParagraph"/>
                              <w:spacing w:before="10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F40972E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07FCA910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2EE8722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3C2DF4C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48" w:type="dxa"/>
                          </w:tcPr>
                          <w:p w14:paraId="35FD2614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 w14:paraId="4BAA91F9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14:paraId="69AEECF3" w14:textId="77777777" w:rsidR="00B15F7F" w:rsidRDefault="00D52673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64,500.00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76C50AE7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-58,400.00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14:paraId="00403DF4" w14:textId="77777777" w:rsidR="00B15F7F" w:rsidRDefault="00D52673">
                            <w:pPr>
                              <w:pStyle w:val="TableParagraph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6,100.00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3B955AD6" w14:textId="77777777" w:rsidR="00B15F7F" w:rsidRDefault="00D52673">
                            <w:pPr>
                              <w:pStyle w:val="TableParagraph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6BCA8920" w14:textId="77777777" w:rsidR="00B15F7F" w:rsidRDefault="00D52673">
                            <w:pPr>
                              <w:pStyle w:val="TableParagraph"/>
                              <w:spacing w:before="10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53FB807E" w14:textId="77777777" w:rsidR="00B15F7F" w:rsidRDefault="00D52673">
                            <w:pPr>
                              <w:pStyle w:val="TableParagraph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727D42F4" w14:textId="77777777" w:rsidR="00B15F7F" w:rsidRDefault="00D52673">
                            <w:pPr>
                              <w:pStyle w:val="TableParagraph"/>
                              <w:spacing w:before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2,754.86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4A7E7B08" w14:textId="77777777" w:rsidR="00B15F7F" w:rsidRDefault="00D52673">
                            <w:pPr>
                              <w:pStyle w:val="TableParagraph"/>
                              <w:spacing w:before="10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3,345.14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 w14:paraId="7142CD6D" w14:textId="77777777" w:rsidR="00B15F7F" w:rsidRDefault="00D52673">
                            <w:pPr>
                              <w:pStyle w:val="TableParagraph"/>
                              <w:spacing w:before="10"/>
                              <w:ind w:right="4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3,345.14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 w14:paraId="2ACFC18A" w14:textId="77777777" w:rsidR="00B15F7F" w:rsidRDefault="00D52673">
                            <w:pPr>
                              <w:pStyle w:val="TableParagraph"/>
                              <w:spacing w:before="10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5E31F4A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6BF4CDEC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98CCDA6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9BA16F9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48" w:type="dxa"/>
                          </w:tcPr>
                          <w:p w14:paraId="131014BE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GASTOS BANCARIOS, COMISIONES Y</w:t>
                            </w:r>
                          </w:p>
                          <w:p w14:paraId="6AF87F08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GASTOS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14:paraId="5A2E5715" w14:textId="77777777" w:rsidR="00B15F7F" w:rsidRDefault="00D52673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3ECFA02A" w14:textId="77777777" w:rsidR="00B15F7F" w:rsidRDefault="00D52673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14:paraId="3E403570" w14:textId="77777777" w:rsidR="00B15F7F" w:rsidRDefault="00D52673">
                            <w:pPr>
                              <w:pStyle w:val="TableParagraph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404EDCC9" w14:textId="77777777" w:rsidR="00B15F7F" w:rsidRDefault="00D52673">
                            <w:pPr>
                              <w:pStyle w:val="TableParagraph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2C78CF5B" w14:textId="77777777" w:rsidR="00B15F7F" w:rsidRDefault="00D52673">
                            <w:pPr>
                              <w:pStyle w:val="TableParagraph"/>
                              <w:spacing w:before="10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31B7A2B6" w14:textId="77777777" w:rsidR="00B15F7F" w:rsidRDefault="00D52673">
                            <w:pPr>
                              <w:pStyle w:val="TableParagraph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6CE9F2FC" w14:textId="77777777" w:rsidR="00B15F7F" w:rsidRDefault="00D52673">
                            <w:pPr>
                              <w:pStyle w:val="TableParagraph"/>
                              <w:spacing w:before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661BA9B3" w14:textId="77777777" w:rsidR="00B15F7F" w:rsidRDefault="00D52673">
                            <w:pPr>
                              <w:pStyle w:val="TableParagraph"/>
                              <w:spacing w:before="10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-28,142.63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 w14:paraId="4E4A377B" w14:textId="77777777" w:rsidR="00B15F7F" w:rsidRDefault="00D52673">
                            <w:pPr>
                              <w:pStyle w:val="TableParagraph"/>
                              <w:spacing w:before="10"/>
                              <w:ind w:right="4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-28,142.63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 w14:paraId="103F4267" w14:textId="77777777" w:rsidR="00B15F7F" w:rsidRDefault="00D52673">
                            <w:pPr>
                              <w:pStyle w:val="TableParagraph"/>
                              <w:spacing w:before="10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B3BE6B5" w14:textId="77777777">
                        <w:trPr>
                          <w:trHeight w:val="191"/>
                        </w:trPr>
                        <w:tc>
                          <w:tcPr>
                            <w:tcW w:w="280" w:type="dxa"/>
                          </w:tcPr>
                          <w:p w14:paraId="55344AB9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2238A2D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878BA90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8" w:type="dxa"/>
                          </w:tcPr>
                          <w:p w14:paraId="0A99F477" w14:textId="77777777" w:rsidR="00B15F7F" w:rsidRDefault="00D52673">
                            <w:pPr>
                              <w:pStyle w:val="TableParagraph"/>
                              <w:spacing w:before="10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IMPUESTOS, DERECHOS Y TASAS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14:paraId="4F443E04" w14:textId="77777777" w:rsidR="00B15F7F" w:rsidRDefault="00D52673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080BEF8E" w14:textId="77777777" w:rsidR="00B15F7F" w:rsidRDefault="00D52673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14:paraId="4CF1D4BB" w14:textId="77777777" w:rsidR="00B15F7F" w:rsidRDefault="00D52673">
                            <w:pPr>
                              <w:pStyle w:val="TableParagraph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747AE1F9" w14:textId="77777777" w:rsidR="00B15F7F" w:rsidRDefault="00D52673">
                            <w:pPr>
                              <w:pStyle w:val="TableParagraph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293BF7B5" w14:textId="77777777" w:rsidR="00B15F7F" w:rsidRDefault="00D52673">
                            <w:pPr>
                              <w:pStyle w:val="TableParagraph"/>
                              <w:spacing w:before="10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7C9AA41B" w14:textId="77777777" w:rsidR="00B15F7F" w:rsidRDefault="00D52673">
                            <w:pPr>
                              <w:pStyle w:val="TableParagraph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53969957" w14:textId="77777777" w:rsidR="00B15F7F" w:rsidRDefault="00D52673">
                            <w:pPr>
                              <w:pStyle w:val="TableParagraph"/>
                              <w:spacing w:before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5385906C" w14:textId="77777777" w:rsidR="00B15F7F" w:rsidRDefault="00D52673">
                            <w:pPr>
                              <w:pStyle w:val="TableParagraph"/>
                              <w:spacing w:before="10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-107.10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 w14:paraId="460255B4" w14:textId="77777777" w:rsidR="00B15F7F" w:rsidRDefault="00D52673">
                            <w:pPr>
                              <w:pStyle w:val="TableParagraph"/>
                              <w:spacing w:before="10"/>
                              <w:ind w:right="4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-107.10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 w14:paraId="629EA564" w14:textId="77777777" w:rsidR="00B15F7F" w:rsidRDefault="00D52673">
                            <w:pPr>
                              <w:pStyle w:val="TableParagraph"/>
                              <w:spacing w:before="10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275F743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440EB7D9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3AFD0AF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AE57CAE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48" w:type="dxa"/>
                          </w:tcPr>
                          <w:p w14:paraId="20ECCE0B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IMPUESTOS, DERECHOS Y TASAS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14:paraId="37A943A1" w14:textId="77777777" w:rsidR="00B15F7F" w:rsidRDefault="00D52673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739443D6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14:paraId="19FB6C78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5D7CF7A8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1E35CD7D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2,266.36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1118E5A4" w14:textId="77777777" w:rsidR="00B15F7F" w:rsidRDefault="00D52673">
                            <w:pPr>
                              <w:pStyle w:val="TableParagraph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2,266.36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032E8505" w14:textId="77777777" w:rsidR="00B15F7F" w:rsidRDefault="00D52673">
                            <w:pPr>
                              <w:pStyle w:val="TableParagraph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2,266.36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2AB1CC63" w14:textId="77777777" w:rsidR="00B15F7F" w:rsidRDefault="00D52673">
                            <w:pPr>
                              <w:pStyle w:val="TableParagraph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-4,056.86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 w14:paraId="01FAB4F5" w14:textId="77777777" w:rsidR="00B15F7F" w:rsidRDefault="00D52673">
                            <w:pPr>
                              <w:pStyle w:val="TableParagraph"/>
                              <w:ind w:right="4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-4,056.86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 w14:paraId="09FCCDF5" w14:textId="77777777" w:rsidR="00B15F7F" w:rsidRDefault="00D52673">
                            <w:pPr>
                              <w:pStyle w:val="TableParagraph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2A0F47F" w14:textId="77777777">
                        <w:trPr>
                          <w:trHeight w:val="181"/>
                        </w:trPr>
                        <w:tc>
                          <w:tcPr>
                            <w:tcW w:w="280" w:type="dxa"/>
                          </w:tcPr>
                          <w:p w14:paraId="429BAC35" w14:textId="77777777" w:rsidR="00B15F7F" w:rsidRDefault="00D52673">
                            <w:pPr>
                              <w:pStyle w:val="TableParagraph"/>
                              <w:spacing w:before="20" w:line="141" w:lineRule="exact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92A46DE" w14:textId="77777777" w:rsidR="00B15F7F" w:rsidRDefault="00D52673">
                            <w:pPr>
                              <w:pStyle w:val="TableParagraph"/>
                              <w:spacing w:before="20" w:line="141" w:lineRule="exact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5ED95C8" w14:textId="77777777" w:rsidR="00B15F7F" w:rsidRDefault="00D52673">
                            <w:pPr>
                              <w:pStyle w:val="TableParagraph"/>
                              <w:spacing w:before="20" w:line="141" w:lineRule="exact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48" w:type="dxa"/>
                          </w:tcPr>
                          <w:p w14:paraId="5697D90B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IMPUESTOS, DERECHOS Y TASAS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14:paraId="1A6E6E77" w14:textId="77777777" w:rsidR="00B15F7F" w:rsidRDefault="00D52673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19907B30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 w14:paraId="56D29D81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68F13920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0929639C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13DF0921" w14:textId="77777777" w:rsidR="00B15F7F" w:rsidRDefault="00D52673">
                            <w:pPr>
                              <w:pStyle w:val="TableParagraph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6E6DE5F7" w14:textId="77777777" w:rsidR="00B15F7F" w:rsidRDefault="00D52673">
                            <w:pPr>
                              <w:pStyle w:val="TableParagraph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091C30AA" w14:textId="77777777" w:rsidR="00B15F7F" w:rsidRDefault="00D52673">
                            <w:pPr>
                              <w:pStyle w:val="TableParagraph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 w14:paraId="1983AE05" w14:textId="77777777" w:rsidR="00B15F7F" w:rsidRDefault="00D52673">
                            <w:pPr>
                              <w:pStyle w:val="TableParagraph"/>
                              <w:ind w:right="4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 w14:paraId="6BB7BB7F" w14:textId="77777777" w:rsidR="00B15F7F" w:rsidRDefault="00D52673">
                            <w:pPr>
                              <w:pStyle w:val="TableParagraph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73D05B44" w14:textId="77777777" w:rsidR="00B15F7F" w:rsidRDefault="00B15F7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PG REN</w:t>
      </w:r>
    </w:p>
    <w:p w14:paraId="4FD59BFA" w14:textId="77777777" w:rsidR="00B15F7F" w:rsidRDefault="00D52673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 w14:paraId="50CDA3EE" w14:textId="77777777" w:rsidR="00B15F7F" w:rsidRDefault="00B15F7F">
      <w:pPr>
        <w:spacing w:before="10"/>
        <w:rPr>
          <w:b/>
          <w:sz w:val="10"/>
        </w:rPr>
      </w:pPr>
    </w:p>
    <w:p w14:paraId="7C16C0B1" w14:textId="77777777" w:rsidR="00B15F7F" w:rsidRDefault="00D52673">
      <w:pPr>
        <w:pStyle w:val="Textoindependiente"/>
        <w:ind w:left="151"/>
      </w:pPr>
      <w:r>
        <w:rPr>
          <w:w w:val="105"/>
        </w:rPr>
        <w:t>UBG</w:t>
      </w:r>
    </w:p>
    <w:p w14:paraId="0FEB4156" w14:textId="77777777" w:rsidR="00B15F7F" w:rsidRDefault="00D52673">
      <w:pPr>
        <w:pStyle w:val="Textoindependiente"/>
        <w:spacing w:before="71" w:line="501" w:lineRule="auto"/>
        <w:ind w:left="174" w:hanging="163"/>
      </w:pPr>
      <w:r>
        <w:rPr>
          <w:b w:val="0"/>
        </w:rPr>
        <w:br w:type="column"/>
      </w:r>
      <w:r>
        <w:rPr>
          <w:w w:val="105"/>
        </w:rPr>
        <w:t>PY ACT FTE</w:t>
      </w:r>
    </w:p>
    <w:p w14:paraId="4F363D9C" w14:textId="77777777" w:rsidR="00B15F7F" w:rsidRDefault="00D52673">
      <w:pPr>
        <w:pStyle w:val="Textoindependiente"/>
        <w:spacing w:before="71" w:line="501" w:lineRule="auto"/>
        <w:ind w:left="36" w:right="-13" w:firstLine="180"/>
      </w:pPr>
      <w:r>
        <w:rPr>
          <w:b w:val="0"/>
        </w:rPr>
        <w:br w:type="column"/>
      </w:r>
      <w:r>
        <w:rPr>
          <w:w w:val="105"/>
        </w:rPr>
        <w:t>OBR DESCRIPCION</w:t>
      </w:r>
    </w:p>
    <w:p w14:paraId="6EE65A71" w14:textId="77777777" w:rsidR="00B15F7F" w:rsidRDefault="00D52673">
      <w:pPr>
        <w:pStyle w:val="Textoindependiente"/>
        <w:tabs>
          <w:tab w:val="left" w:pos="1122"/>
        </w:tabs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ASIGNADO</w:t>
      </w:r>
      <w:r>
        <w:rPr>
          <w:b w:val="0"/>
          <w:w w:val="105"/>
        </w:rPr>
        <w:tab/>
      </w:r>
      <w:r>
        <w:rPr>
          <w:spacing w:val="-1"/>
          <w:w w:val="105"/>
        </w:rPr>
        <w:t>MODIFICACIONES</w:t>
      </w:r>
    </w:p>
    <w:p w14:paraId="162899EA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VIGENTE</w:t>
      </w:r>
    </w:p>
    <w:p w14:paraId="2EA55909" w14:textId="77777777" w:rsidR="00B15F7F" w:rsidRDefault="00D52673">
      <w:pPr>
        <w:pStyle w:val="Textoindependiente"/>
        <w:spacing w:before="71" w:line="343" w:lineRule="auto"/>
        <w:ind w:left="57" w:right="-11" w:firstLine="338"/>
      </w:pPr>
      <w:r>
        <w:rPr>
          <w:b w:val="0"/>
        </w:rPr>
        <w:br w:type="column"/>
      </w:r>
      <w:r>
        <w:rPr>
          <w:w w:val="105"/>
        </w:rPr>
        <w:t>PRE- COMPROMETIDO</w:t>
      </w:r>
    </w:p>
    <w:p w14:paraId="18557C7F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COMPROMETIDO</w:t>
      </w:r>
    </w:p>
    <w:p w14:paraId="2295DFE4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DEVENGADO</w:t>
      </w:r>
    </w:p>
    <w:p w14:paraId="6ABAF9CE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PAGADO</w:t>
      </w:r>
    </w:p>
    <w:p w14:paraId="220E34B8" w14:textId="77777777" w:rsidR="00B15F7F" w:rsidRDefault="00D52673">
      <w:pPr>
        <w:pStyle w:val="Textoindependiente"/>
        <w:spacing w:before="71" w:line="343" w:lineRule="auto"/>
        <w:ind w:left="57" w:right="-14" w:firstLine="256"/>
      </w:pPr>
      <w:r>
        <w:rPr>
          <w:b w:val="0"/>
        </w:rPr>
        <w:br w:type="column"/>
      </w:r>
      <w:r>
        <w:rPr>
          <w:w w:val="105"/>
        </w:rPr>
        <w:t>SALDO POR COMPROMETER</w:t>
      </w:r>
    </w:p>
    <w:p w14:paraId="16094B5E" w14:textId="77777777" w:rsidR="00B15F7F" w:rsidRDefault="00D52673">
      <w:pPr>
        <w:pStyle w:val="Textoindependiente"/>
        <w:spacing w:before="71" w:line="343" w:lineRule="auto"/>
        <w:ind w:left="65" w:right="-14" w:hanging="8"/>
      </w:pPr>
      <w:r>
        <w:rPr>
          <w:b w:val="0"/>
        </w:rPr>
        <w:br w:type="column"/>
      </w:r>
      <w:r>
        <w:rPr>
          <w:w w:val="105"/>
        </w:rPr>
        <w:t>SALDO POR DEVENGAR</w:t>
      </w:r>
    </w:p>
    <w:p w14:paraId="7D9D046D" w14:textId="77777777" w:rsidR="00B15F7F" w:rsidRDefault="00D52673">
      <w:pPr>
        <w:pStyle w:val="Textoindependiente"/>
        <w:spacing w:before="71"/>
        <w:ind w:right="142"/>
        <w:jc w:val="right"/>
      </w:pPr>
      <w:r>
        <w:rPr>
          <w:b w:val="0"/>
        </w:rPr>
        <w:br w:type="column"/>
      </w:r>
      <w:r>
        <w:rPr>
          <w:w w:val="105"/>
        </w:rPr>
        <w:t>SALDO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</w:p>
    <w:p w14:paraId="0BBFBB0B" w14:textId="77777777" w:rsidR="00B15F7F" w:rsidRDefault="00D52673">
      <w:pPr>
        <w:pStyle w:val="Textoindependiente"/>
        <w:spacing w:before="50"/>
        <w:ind w:right="142"/>
        <w:jc w:val="right"/>
      </w:pPr>
      <w:r>
        <w:rPr>
          <w:w w:val="105"/>
        </w:rPr>
        <w:t>PAGAR</w:t>
      </w:r>
    </w:p>
    <w:p w14:paraId="557748C5" w14:textId="77777777" w:rsidR="00B15F7F" w:rsidRDefault="00B15F7F">
      <w:pPr>
        <w:jc w:val="right"/>
        <w:sectPr w:rsidR="00B15F7F">
          <w:type w:val="continuous"/>
          <w:pgSz w:w="15840" w:h="12240" w:orient="landscape"/>
          <w:pgMar w:top="620" w:right="40" w:bottom="280" w:left="0" w:header="720" w:footer="720" w:gutter="0"/>
          <w:cols w:num="13" w:space="720" w:equalWidth="0">
            <w:col w:w="281" w:space="113"/>
            <w:col w:w="381" w:space="40"/>
            <w:col w:w="487" w:space="39"/>
            <w:col w:w="779" w:space="2094"/>
            <w:col w:w="2090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 w14:paraId="5C2F9B1C" w14:textId="77777777" w:rsidR="00B15F7F" w:rsidRDefault="00D52673">
      <w:pPr>
        <w:pStyle w:val="Ttulo1"/>
        <w:ind w:left="4023"/>
        <w:jc w:val="left"/>
      </w:pPr>
      <w:r>
        <w:t>Ejecución de Gastos - Reportes - Info</w:t>
      </w:r>
      <w:r>
        <w:t>rmacion Analitica</w:t>
      </w:r>
    </w:p>
    <w:p w14:paraId="295E7071" w14:textId="77777777" w:rsidR="00B15F7F" w:rsidRDefault="00D52673">
      <w:pPr>
        <w:pStyle w:val="Ttulo2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14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28</w:t>
      </w:r>
    </w:p>
    <w:p w14:paraId="270C6EC7" w14:textId="77777777" w:rsidR="00B15F7F" w:rsidRDefault="00B15F7F">
      <w:pPr>
        <w:sectPr w:rsidR="00B15F7F">
          <w:pgSz w:w="15840" w:h="12240" w:orient="landscape"/>
          <w:pgMar w:top="620" w:right="40" w:bottom="280" w:left="0" w:header="386" w:footer="0" w:gutter="0"/>
          <w:cols w:num="2" w:space="720" w:equalWidth="0">
            <w:col w:w="9045" w:space="69"/>
            <w:col w:w="6686"/>
          </w:cols>
        </w:sectPr>
      </w:pPr>
    </w:p>
    <w:p w14:paraId="230285F6" w14:textId="77777777" w:rsidR="00B15F7F" w:rsidRDefault="00B15F7F">
      <w:pPr>
        <w:rPr>
          <w:b/>
          <w:sz w:val="16"/>
        </w:rPr>
      </w:pPr>
    </w:p>
    <w:p w14:paraId="32D9F4A7" w14:textId="77777777" w:rsidR="00B15F7F" w:rsidRDefault="00B15F7F">
      <w:pPr>
        <w:rPr>
          <w:b/>
          <w:sz w:val="16"/>
        </w:rPr>
      </w:pPr>
    </w:p>
    <w:p w14:paraId="6E8B6CAD" w14:textId="77777777" w:rsidR="00B15F7F" w:rsidRDefault="00B15F7F">
      <w:pPr>
        <w:rPr>
          <w:b/>
          <w:sz w:val="16"/>
        </w:rPr>
      </w:pPr>
    </w:p>
    <w:p w14:paraId="75D52A05" w14:textId="77777777" w:rsidR="00B15F7F" w:rsidRDefault="00B15F7F">
      <w:pPr>
        <w:rPr>
          <w:b/>
          <w:sz w:val="16"/>
        </w:rPr>
      </w:pPr>
    </w:p>
    <w:p w14:paraId="0DBA07B7" w14:textId="77777777" w:rsidR="00B15F7F" w:rsidRDefault="00B15F7F">
      <w:pPr>
        <w:spacing w:before="1"/>
        <w:rPr>
          <w:b/>
          <w:sz w:val="23"/>
        </w:rPr>
      </w:pPr>
    </w:p>
    <w:p w14:paraId="34C6C1BC" w14:textId="77777777" w:rsidR="00B15F7F" w:rsidRDefault="00D52673">
      <w:pPr>
        <w:spacing w:before="1"/>
        <w:ind w:left="57"/>
        <w:rPr>
          <w:b/>
          <w:sz w:val="14"/>
        </w:rPr>
      </w:pPr>
      <w:r>
        <w:rPr>
          <w:b/>
          <w:sz w:val="14"/>
        </w:rPr>
        <w:t>EJERCICIO:</w:t>
      </w:r>
    </w:p>
    <w:p w14:paraId="4803235C" w14:textId="77777777" w:rsidR="00B15F7F" w:rsidRDefault="00D52673">
      <w:pPr>
        <w:rPr>
          <w:b/>
          <w:sz w:val="16"/>
        </w:rPr>
      </w:pPr>
      <w:r>
        <w:br w:type="column"/>
      </w:r>
    </w:p>
    <w:p w14:paraId="3B706700" w14:textId="77777777" w:rsidR="00B15F7F" w:rsidRDefault="00B15F7F">
      <w:pPr>
        <w:rPr>
          <w:b/>
          <w:sz w:val="16"/>
        </w:rPr>
      </w:pPr>
    </w:p>
    <w:p w14:paraId="622C3806" w14:textId="77777777" w:rsidR="00B15F7F" w:rsidRDefault="00B15F7F">
      <w:pPr>
        <w:rPr>
          <w:b/>
          <w:sz w:val="16"/>
        </w:rPr>
      </w:pPr>
    </w:p>
    <w:p w14:paraId="556E33E4" w14:textId="77777777" w:rsidR="00B15F7F" w:rsidRDefault="00B15F7F">
      <w:pPr>
        <w:rPr>
          <w:b/>
          <w:sz w:val="16"/>
        </w:rPr>
      </w:pPr>
    </w:p>
    <w:p w14:paraId="7FC99960" w14:textId="77777777" w:rsidR="00B15F7F" w:rsidRDefault="00B15F7F">
      <w:pPr>
        <w:spacing w:before="5"/>
        <w:rPr>
          <w:b/>
          <w:sz w:val="21"/>
        </w:rPr>
      </w:pPr>
    </w:p>
    <w:p w14:paraId="740DF920" w14:textId="77777777" w:rsidR="00B15F7F" w:rsidRDefault="00D52673">
      <w:pPr>
        <w:spacing w:before="1"/>
        <w:ind w:left="57"/>
        <w:rPr>
          <w:b/>
          <w:sz w:val="14"/>
        </w:rPr>
      </w:pPr>
      <w:r>
        <w:rPr>
          <w:b/>
          <w:sz w:val="14"/>
        </w:rPr>
        <w:t>2023</w:t>
      </w:r>
    </w:p>
    <w:p w14:paraId="571B2733" w14:textId="77777777" w:rsidR="00B15F7F" w:rsidRDefault="00D52673">
      <w:pPr>
        <w:spacing w:before="31"/>
        <w:ind w:left="57"/>
        <w:jc w:val="center"/>
        <w:rPr>
          <w:b/>
          <w:sz w:val="21"/>
        </w:rPr>
      </w:pPr>
      <w:r>
        <w:br w:type="column"/>
      </w:r>
      <w:r>
        <w:rPr>
          <w:b/>
          <w:sz w:val="21"/>
        </w:rPr>
        <w:t>Ejecucion Analitica del Presupuesto Por tipo de</w:t>
      </w:r>
      <w:r>
        <w:rPr>
          <w:b/>
          <w:spacing w:val="51"/>
          <w:sz w:val="21"/>
        </w:rPr>
        <w:t xml:space="preserve"> </w:t>
      </w:r>
      <w:r>
        <w:rPr>
          <w:b/>
          <w:sz w:val="21"/>
        </w:rPr>
        <w:t>Gasto</w:t>
      </w:r>
    </w:p>
    <w:p w14:paraId="47BBC2FE" w14:textId="77777777" w:rsidR="00B15F7F" w:rsidRDefault="00D52673">
      <w:pPr>
        <w:spacing w:before="110"/>
        <w:ind w:left="1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 w14:paraId="09346098" w14:textId="77777777" w:rsidR="00B15F7F" w:rsidRDefault="00B15F7F">
      <w:pPr>
        <w:spacing w:before="8"/>
        <w:rPr>
          <w:b/>
          <w:sz w:val="25"/>
        </w:rPr>
      </w:pPr>
    </w:p>
    <w:p w14:paraId="396A6449" w14:textId="77777777" w:rsidR="00B15F7F" w:rsidRDefault="00D52673">
      <w:pPr>
        <w:ind w:left="588"/>
        <w:rPr>
          <w:b/>
          <w:sz w:val="16"/>
        </w:rPr>
      </w:pPr>
      <w:r>
        <w:rPr>
          <w:b/>
          <w:sz w:val="16"/>
        </w:rPr>
        <w:t>DEL MES DE SEPTIEMBRE AL MES DE SEPTIEMBRE</w:t>
      </w:r>
    </w:p>
    <w:p w14:paraId="41961FC8" w14:textId="77777777" w:rsidR="00B15F7F" w:rsidRDefault="00D52673">
      <w:pPr>
        <w:tabs>
          <w:tab w:val="left" w:pos="891"/>
        </w:tabs>
        <w:spacing w:before="56"/>
        <w:ind w:left="57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 w14:paraId="374E1EA3" w14:textId="77777777" w:rsidR="00B15F7F" w:rsidRDefault="00D52673">
      <w:pPr>
        <w:pStyle w:val="Ttulo2"/>
        <w:tabs>
          <w:tab w:val="left" w:pos="852"/>
        </w:tabs>
        <w:spacing w:line="312" w:lineRule="auto"/>
        <w:ind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 w14:paraId="4AFA2B08" w14:textId="77777777" w:rsidR="00B15F7F" w:rsidRDefault="00D52673">
      <w:pPr>
        <w:spacing w:before="40"/>
        <w:ind w:left="177"/>
        <w:rPr>
          <w:b/>
          <w:sz w:val="16"/>
        </w:rPr>
      </w:pPr>
      <w:r>
        <w:br w:type="column"/>
      </w:r>
      <w:r>
        <w:rPr>
          <w:b/>
          <w:sz w:val="16"/>
        </w:rPr>
        <w:t>2/10/2023</w:t>
      </w:r>
    </w:p>
    <w:p w14:paraId="7A51A73F" w14:textId="77777777" w:rsidR="00B15F7F" w:rsidRDefault="00D52673">
      <w:pPr>
        <w:spacing w:before="56"/>
        <w:ind w:left="177"/>
        <w:rPr>
          <w:b/>
          <w:sz w:val="16"/>
        </w:rPr>
      </w:pPr>
      <w:r>
        <w:rPr>
          <w:b/>
          <w:sz w:val="16"/>
        </w:rPr>
        <w:t>16:09.44</w:t>
      </w:r>
    </w:p>
    <w:p w14:paraId="298A17D2" w14:textId="77777777" w:rsidR="00B15F7F" w:rsidRDefault="00D52673">
      <w:pPr>
        <w:spacing w:before="38"/>
        <w:ind w:left="57"/>
        <w:rPr>
          <w:b/>
          <w:sz w:val="16"/>
        </w:rPr>
      </w:pPr>
      <w:r>
        <w:rPr>
          <w:b/>
          <w:sz w:val="16"/>
        </w:rPr>
        <w:t>R00802794.rpt</w:t>
      </w:r>
    </w:p>
    <w:p w14:paraId="31C0978D" w14:textId="77777777" w:rsidR="00B15F7F" w:rsidRDefault="00B15F7F">
      <w:pPr>
        <w:rPr>
          <w:sz w:val="16"/>
        </w:rPr>
        <w:sectPr w:rsidR="00B15F7F">
          <w:type w:val="continuous"/>
          <w:pgSz w:w="15840" w:h="12240" w:orient="landscape"/>
          <w:pgMar w:top="620" w:right="40" w:bottom="280" w:left="0" w:header="720" w:footer="720" w:gutter="0"/>
          <w:cols w:num="5" w:space="720" w:equalWidth="0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 w14:paraId="4482C1E8" w14:textId="77777777" w:rsidR="00B15F7F" w:rsidRDefault="00B15F7F">
      <w:pPr>
        <w:spacing w:before="10"/>
        <w:rPr>
          <w:b/>
          <w:sz w:val="3"/>
        </w:rPr>
      </w:pPr>
    </w:p>
    <w:p w14:paraId="6755B845" w14:textId="77777777" w:rsidR="00B15F7F" w:rsidRDefault="00D52673">
      <w:pPr>
        <w:spacing w:line="20" w:lineRule="exact"/>
        <w:ind w:left="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6E472794" wp14:editId="3AC63CCC">
                <wp:extent cx="9906000" cy="6350"/>
                <wp:effectExtent l="0" t="0" r="0" b="0"/>
                <wp:docPr id="85" name="Grupo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84" name="Línea 43"/>
                        <wps:cNvCn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013142" id="Grupo 42" o:spid="_x0000_s1026" style="width:780pt;height:.5pt;mso-position-horizontal-relative:char;mso-position-vertical-relative:line" coordsize="15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">
                <v:line id="Línea 43" o:spid="_x0000_s1027" style="position:absolute;visibility:visible;mso-wrap-style:square" from="0,5" to="15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14:paraId="5E8B2AD9" w14:textId="77777777" w:rsidR="00B15F7F" w:rsidRDefault="00B15F7F">
      <w:pPr>
        <w:spacing w:before="1"/>
        <w:rPr>
          <w:b/>
          <w:sz w:val="6"/>
        </w:rPr>
      </w:pPr>
    </w:p>
    <w:p w14:paraId="1BF7A35F" w14:textId="77777777" w:rsidR="00B15F7F" w:rsidRDefault="00B15F7F">
      <w:pPr>
        <w:rPr>
          <w:sz w:val="6"/>
        </w:rPr>
        <w:sectPr w:rsidR="00B15F7F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06433381" w14:textId="77777777" w:rsidR="00B15F7F" w:rsidRDefault="00D52673">
      <w:pPr>
        <w:pStyle w:val="Textoindependiente"/>
        <w:spacing w:before="71" w:line="501" w:lineRule="auto"/>
        <w:ind w:left="57" w:right="-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2172477" wp14:editId="2CDED893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715000"/>
                <wp:effectExtent l="0" t="0" r="0" b="0"/>
                <wp:wrapNone/>
                <wp:docPr id="13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644"/>
                              <w:gridCol w:w="1395"/>
                              <w:gridCol w:w="1192"/>
                              <w:gridCol w:w="1346"/>
                              <w:gridCol w:w="1082"/>
                              <w:gridCol w:w="1201"/>
                              <w:gridCol w:w="1201"/>
                              <w:gridCol w:w="1174"/>
                              <w:gridCol w:w="1201"/>
                              <w:gridCol w:w="1227"/>
                              <w:gridCol w:w="812"/>
                            </w:tblGrid>
                            <w:tr w:rsidR="00B15F7F" w14:paraId="1ECC41CC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635A191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283EE13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A5123CC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5D71B3C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IMPUESTOS, DERECHOS Y TASAS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83C8346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484C9EE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5437D76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930F513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636D89C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1209211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9907542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5EF5212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-110.00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92C685D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-110.00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7AC79E0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601A985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D04E42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FB1C37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1A3E25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472F6CCA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IMPUESTOS, DERECHOS Y TASAS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14:paraId="016D4FE9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599F5EE8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5208CC23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368C4890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EC87ABA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C19172D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599AD883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470F827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-165.00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CECAC7D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-165.00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3EA1F35A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BC73C23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8D14DB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0A090F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AE577B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002EA597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IMPUESTOS, DERECHOS Y TASAS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14:paraId="189339F2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6322B335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541EC99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0D1E8EAA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853C481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0A68444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F2D2B20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2DC3F5E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-88.00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677E3B3" w14:textId="77777777" w:rsidR="00B15F7F" w:rsidRDefault="00D52673">
                                  <w:pPr>
                                    <w:pStyle w:val="TableParagraph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-88.00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106708BF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6E5E538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55ADFC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A46F58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F465D5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29789566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IMPUESTOS, DERECHOS Y TASAS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14:paraId="12083104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5F4D1A74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2BFCB03B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180183FA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D30DEAC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6DB1F96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F5792B0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DA33192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8B17A65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6BB12BB0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B001605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C97469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27B35D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BCD5B0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302A519F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IMPUESTOS, DERECHOS Y TASAS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14:paraId="628A0312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63A4C039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26F401F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0FBB0F1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2BFD290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3FD9CF3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137B10CA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33FC82E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-1,925.00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70EF92C1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-1,925.00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31DDF4AB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931B4A8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D5985C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E6CD89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0BECBE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52A1916B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IMPUESTOS, DERECHOS Y TASAS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14:paraId="1B54A5AB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196444E6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36B3F2BD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30740591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E065B66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4ED3C17" w14:textId="77777777" w:rsidR="00B15F7F" w:rsidRDefault="00D52673">
                                  <w:pPr>
                                    <w:pStyle w:val="TableParagraph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495.00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1C26DE5A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A2CEBAE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-495.00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485A228A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-495.00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44EBE80B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2453FD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2EC4F8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EB38DE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9571EF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1E4B0FE5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IMPUESTOS, DERECHOS Y TASAS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14:paraId="40AD7FE9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5B10DE91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3137411C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FC9A03F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51558E4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F001205" w14:textId="77777777" w:rsidR="00B15F7F" w:rsidRDefault="00D52673">
                                  <w:pPr>
                                    <w:pStyle w:val="TableParagraph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40C038EF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955110D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-220.00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F7BEC99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-220.00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1030915C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772C100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5AF685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542726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12C888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547D8C96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SERVICIOS DE ATENCIÓN Y PROTOCOLO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14:paraId="6F873A85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31DCECF7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037B81E5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3432F094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144350F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0B44B60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2FBC944B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091C2BB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2E876B2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4B1E60C2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6B9E342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86304A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9B54FF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BCA329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2702AB1C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SERVICIOS DE VIGILANCIA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14:paraId="2C6B211F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24E274D6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EA8EFAA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51FF0FE5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1119471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A787B21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5B189726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96B77CD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0ADFDC00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4907AE63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073AD2C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45025E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1CB015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3FF01B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38F2337B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SERVICIOS DE VIGILANCIA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14:paraId="3EADD9A3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2E8327E5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789E4252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6A634497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D4B37FB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9AFA44D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723EEB39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2D2CDF5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-10,000.00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C3431B5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1963B06B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B4F3787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0C7429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752208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4B7939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01A5136C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SERVICIOS DE VIGILANCIA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14:paraId="34E6BF5F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13486EA4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83,600.00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5CC9415C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83,600.00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FDD5C53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A2B9B8A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5FAF099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16ECF3E7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B55A1FD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4,498.00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F341BCF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4,498.00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4D1BB72E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F7F4325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9120B6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44BAA8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5DA0DE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69534EEC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SERVICIOS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14:paraId="3C0799F0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0AA95CBD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E577C41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1D4688EE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5FFD898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32519A9" w14:textId="77777777" w:rsidR="00B15F7F" w:rsidRDefault="00D52673">
                                  <w:pPr>
                                    <w:pStyle w:val="TableParagraph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1562516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0D99BC7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-758.00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4739F284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-758.00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151987E6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1E65CAB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03FABF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5B4440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FA25D3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02DFDCCF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SERVICIOS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14:paraId="61269709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207D2A10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7CC3609B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6E5E0E5F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95A3A4A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4,450.00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57AF264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4,450.00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58B1A112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8,900.00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17D18F7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63,750.00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7338503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63,750.00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7E82904A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D557586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D7DFAA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5053C6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4EBC2B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2399CB43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SERVICIOS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14:paraId="5E178894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47DF7B4B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6389CACE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38362384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FFD6143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68906CF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51D6E0E8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B7EF67A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0C28A21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1239C55F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FF5F3FD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28A6F5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3DF533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989798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0A07B0DF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SERVICIOS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14:paraId="64190E69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304AC336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42,700.00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3F2FCC21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42,700.00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7B6DBD7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D1C9662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CC1E7D2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75E7424C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3E743BD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12,036.00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A1E7351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12,036.00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1D3AB31C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D94BC32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99E214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270727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EE53EB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7BA3BE61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SERVICIOS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14:paraId="53CB8F84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434D9398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224037E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0AA6A103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57BB852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65AFF86" w14:textId="77777777" w:rsidR="00B15F7F" w:rsidRDefault="00D52673">
                                  <w:pPr>
                                    <w:pStyle w:val="TableParagraph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4C099A6F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7767D9A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07BD384B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01254355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375D396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E04730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BBCAC1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023C65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777BD139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SERVICIOS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14:paraId="64167E51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4DF8CAC2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5C874C71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D8C6E55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F718035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050361D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0038CD9B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E346956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5BB9BA4B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7F2CC45B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1D96EF5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A431D8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BCF82A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2D4219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4F1AD29D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SERVICIOS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14:paraId="530EA2A2" w14:textId="77777777" w:rsidR="00B15F7F" w:rsidRDefault="00D52673">
                                  <w:pPr>
                                    <w:pStyle w:val="TableParagraph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7381F345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5B5E96C6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56CB1BBF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8F444DB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E02508F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19D97756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6C3DB9C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2CCC071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63FFA7E9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DEB6EEC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D829A9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672BC0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AA317C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1DD31318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SERVICIOS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14:paraId="45903A3D" w14:textId="77777777" w:rsidR="00B15F7F" w:rsidRDefault="00D52673">
                                  <w:pPr>
                                    <w:pStyle w:val="TableParagraph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49170AAE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4018ADB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1A38BEA4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DF64D35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CFCA380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431936A6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9524D48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56B87DE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294818C8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3519B9E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C0B2B6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38CD5D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CF3DD7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7283E197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SERVICIOS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14:paraId="48724302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628185F5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-26,000.00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DFCE6DE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0A31847B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8B40E25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E8F6268" w14:textId="77777777" w:rsidR="00B15F7F" w:rsidRDefault="00D52673">
                                  <w:pPr>
                                    <w:pStyle w:val="TableParagraph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7DBEF5C3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1E72CB5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3,350.00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CAAE0C3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3,350.00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027D7DD9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28DEC86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CCBAF3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D0D2E3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DB2C30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4DF0D5A9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SERVICIOS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14:paraId="2B418073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0AE97D45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3A776A1A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122E3D77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2F8C5CA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CC89BC4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670C8FAF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7F1128D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6618D3B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0773DA64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0E00664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9B77B0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EF713F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7C6789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740E4FF0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SERVICIOS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14:paraId="641DA4C5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6046F9B3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DE62398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0F03059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97B8DAA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3F68999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409A06E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05C5A60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203FA7B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0DACFFDA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38DC9FB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D620D0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599E80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C6760B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04F6E05F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SERVICIOS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14:paraId="0E0A4859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3B863BC6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27AFF2AC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3FD7EDD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EF8979C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1DD25C6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0BFED834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AB8EA01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2F5FB29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21B122B9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AA36C23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18A738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77FF27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2859DF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6B08F0CD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SERVICIOS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14:paraId="510AE8E6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2A95A648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A18F31E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3A33B35F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C750572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05EE09F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2DC177E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07E0D8C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-176.00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EDA865B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-176.00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60612A5F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FADA538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A78243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E1290A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944FAE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0659BF98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14:paraId="3C17D7A0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79B7F1CF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22,200.00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20C4867D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22,200.00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E683FA7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05EC620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3,896.24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EE3BF5E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3,896.24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02318232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05C742F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6,688.64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5E1F583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6,688.64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3894632E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3,896.24</w:t>
                                  </w:r>
                                </w:p>
                              </w:tc>
                            </w:tr>
                            <w:tr w:rsidR="00B15F7F" w14:paraId="15250AC7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3A8101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17E056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AA2A32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7C59DB5E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14:paraId="1E419AF0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55E1B158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-56,345.00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E5D53BC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18,655.00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6D623A2C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C5E92E2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335CD55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4212F8A4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2,675.16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CD97F59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6,863.10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EF76D05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6,863.10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251E440A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633BB42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91B314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33E91D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26CBFA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2101B434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14:paraId="596AE165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7455BA80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1,949.00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7E0C666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1,949.00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5280150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AC70DC4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28,187.30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167D86B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28,187.30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57E64DE5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5,224.80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9473FE8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-28,187.30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7D6B6877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-28,187.30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1C939E7C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22,962.50</w:t>
                                  </w:r>
                                </w:p>
                              </w:tc>
                            </w:tr>
                            <w:tr w:rsidR="00B15F7F" w14:paraId="5534AA8E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9A3C65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AFDD37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6A796B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664CB8D3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14:paraId="285B5D28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28,700.00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54118D97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071AD53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28,700.00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64133054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F31E4ED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8282CD7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484D1EA7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19DD1BF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28,700.00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E846780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28,700.00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28836E8C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04D1401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07FDE2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47B675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D37A21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4A52E689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14:paraId="6962F1DB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13E54178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5D0D4314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60D32FBA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0DAEE21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5,490.00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9EE2FA0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5,490.00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11A5B31E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CD53CE6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-5,490.00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B8E0378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-5,490.00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5227EA1C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5,490.00</w:t>
                                  </w:r>
                                </w:p>
                              </w:tc>
                            </w:tr>
                            <w:tr w:rsidR="00B15F7F" w14:paraId="78EBF00D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805506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EEADB7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2F2E9E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5C0341AA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14:paraId="03FB0A4D" w14:textId="77777777" w:rsidR="00B15F7F" w:rsidRDefault="00D52673">
                                  <w:pPr>
                                    <w:pStyle w:val="TableParagraph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142,100.00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50C6E2E5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19,600.00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78FB4A7F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161,700.00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5B65EC23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020DA3F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761936E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561B635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097E188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161,700.00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5DB3BC73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161,700.00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535181C3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F32D361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E65173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739440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AF34AE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728C9C7C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14:paraId="175C3FD4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49096861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08F62C34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670A8DFF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AF657F1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5,307.50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7986607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5,307.50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2C8F2490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A7A7245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-5,307.50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67E7F42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-5,307.50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0DE4D7AD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5,307.50</w:t>
                                  </w:r>
                                </w:p>
                              </w:tc>
                            </w:tr>
                            <w:tr w:rsidR="00B15F7F" w14:paraId="713FC7C9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BE3E74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12DAEF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09D4D7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2DB16FBA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14:paraId="0B17ED78" w14:textId="77777777" w:rsidR="00B15F7F" w:rsidRDefault="00D52673">
                                  <w:pPr>
                                    <w:pStyle w:val="TableParagraph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274,100.00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2FFDCABB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65,470.00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3657379F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339,570.00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AFD9C20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E5B532F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09330EE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79C8E1DD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A8DDF76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339,570.00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FC2753B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339,570.00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0218173A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414AB2D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6E0614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901E4D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8B527C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18C4F4E9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14:paraId="56F457C6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76D82B8E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5E0BE49D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094E48F5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B51A464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3,830.00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61C4B73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3,830.00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26873A52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CD51077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-3,830.00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04E5734F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-3,830.00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71855B83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3,830.00</w:t>
                                  </w:r>
                                </w:p>
                              </w:tc>
                            </w:tr>
                            <w:tr w:rsidR="00B15F7F" w14:paraId="4C85D517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7F7971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06D357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8A8C85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7E1B38C0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14:paraId="755D267E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119A9CA6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73783CEE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66C6723E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619910F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1,780.00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DDED2CC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1,780.00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6849E0F5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547F2CA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-1,780.00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43A1CC7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-1,780.00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246EDFA0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1,780.00</w:t>
                                  </w:r>
                                </w:p>
                              </w:tc>
                            </w:tr>
                            <w:tr w:rsidR="00B15F7F" w14:paraId="00594683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54CB6A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B07588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3DC915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4FC12720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14:paraId="4006D303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16,700.00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60D9F281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24392598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16,700.00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3F63ECD2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780FB65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A3939FE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7072991E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768F78D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16,700.00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0EDCC8B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16,700.00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0DCCAEC4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1D730F8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BF2B0A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86F14A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8788F8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54262838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14:paraId="56E1DCCF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31E0E3B1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B8BC5C2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5C2E6FC1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C821581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3,740.00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57FE043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3,740.00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5CB417B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19BEF0A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-3,740.00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62E26ED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-3,740.00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13983934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3,740.00</w:t>
                                  </w:r>
                                </w:p>
                              </w:tc>
                            </w:tr>
                            <w:tr w:rsidR="00B15F7F" w14:paraId="50E3B8A1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77E72F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90D0B2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472A5F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1D5524A2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14:paraId="666B2E05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69,300.00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38D1677C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11,550.00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547BC894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80,850.00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BCAA903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8C2AA5D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F0E7631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68D92FC8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F0B00C4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80,850.00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4295BBD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80,850.00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11B110F1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02DDA7C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B2ED27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E4D71E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C18889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343D97A6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14:paraId="39EF8004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340EE296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3A1752C2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BCEB425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3E1B6D9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2,864.50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53080A4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2,864.50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60C3FD4D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9D95833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12,135.50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02198595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12,135.50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28264B92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2,864.50</w:t>
                                  </w:r>
                                </w:p>
                              </w:tc>
                            </w:tr>
                            <w:tr w:rsidR="00B15F7F" w14:paraId="3516B089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A23AB9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57B03A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B479C7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054A8509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14:paraId="16DE4ADE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2,550.00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68EADAA6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4D2EE65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2,550.00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7B10553B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CA2AFA5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839267B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538618D8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A740057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2,550.00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F3DFCB2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2,550.00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78141280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652D3F2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27F514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95F1FD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15624C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20CE72D7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14:paraId="2B185595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5F9806CD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6649BFDC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36524F83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EC12058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1,967.50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2029BF3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1,967.50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592573CC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CD82DA2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-1,967.50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5C5B4F21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-1,967.50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35F7966E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1,967.50</w:t>
                                  </w:r>
                                </w:p>
                              </w:tc>
                            </w:tr>
                            <w:tr w:rsidR="00B15F7F" w14:paraId="4E32CDAF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299F0E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6BB059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FD3270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328C62CD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14:paraId="4EB71B9A" w14:textId="77777777" w:rsidR="00B15F7F" w:rsidRDefault="00D52673">
                                  <w:pPr>
                                    <w:pStyle w:val="TableParagraph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390,900.00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61AAC793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10,119.00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6FB72A11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401,019.00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60D5BBF2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29810CE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EC952CE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2C7A6382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E484552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401,019.00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598457C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401,019.00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1DAE9910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E317067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E09885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EC1572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A39B80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1354DEB9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14:paraId="39F12976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73D06DEE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E162A0A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53578EBC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10B989D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6,417.50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4EAA278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6,417.50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08678A7F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738E6C2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-6,417.50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CF951EE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-6,417.50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73C8ECCD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6,417.50</w:t>
                                  </w:r>
                                </w:p>
                              </w:tc>
                            </w:tr>
                            <w:tr w:rsidR="00B15F7F" w14:paraId="749CFFA4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9B20A0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E380DC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774831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2BD54133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14:paraId="2F331E71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57239184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9,074.00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0A926533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9,074.00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D410CC0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392F692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80A0A32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2435DAC3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1161FF7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9,074.00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08D51842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9,074.00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72104110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CA1AC6A" w14:textId="77777777">
                              <w:trPr>
                                <w:trHeight w:val="181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6082818" w14:textId="77777777" w:rsidR="00B15F7F" w:rsidRDefault="00D52673">
                                  <w:pPr>
                                    <w:pStyle w:val="TableParagraph"/>
                                    <w:spacing w:before="20" w:line="141" w:lineRule="exact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1F701C0" w14:textId="77777777" w:rsidR="00B15F7F" w:rsidRDefault="00D52673">
                                  <w:pPr>
                                    <w:pStyle w:val="TableParagraph"/>
                                    <w:spacing w:before="20" w:line="141" w:lineRule="exact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C0B0535" w14:textId="77777777" w:rsidR="00B15F7F" w:rsidRDefault="00D52673">
                                  <w:pPr>
                                    <w:pStyle w:val="TableParagraph"/>
                                    <w:spacing w:before="20" w:line="141" w:lineRule="exact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0DD38FA9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14:paraId="083AEBDD" w14:textId="77777777" w:rsidR="00B15F7F" w:rsidRDefault="00D52673">
                                  <w:pPr>
                                    <w:pStyle w:val="TableParagraph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250,050.00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577729DE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-69,354.00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18E066A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180,696.00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1098BF0B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EE5B4C1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2,585.00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D542CF3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2,585.00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014D4225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BEF2D15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159,845.00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71A1357A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159,845.00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508D6D29" w14:textId="77777777" w:rsidR="00B15F7F" w:rsidRDefault="00D52673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2,585.00</w:t>
                                  </w:r>
                                </w:p>
                              </w:tc>
                            </w:tr>
                          </w:tbl>
                          <w:p w14:paraId="41603546" w14:textId="77777777" w:rsidR="00B15F7F" w:rsidRDefault="00B15F7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62172477" id="Cuadro de texto 44" o:spid="_x0000_s1038" type="#_x0000_t202" style="position:absolute;left:0;text-align:left;margin-left:2.85pt;margin-top:25.7pt;width:780pt;height:450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0"/>
                        <w:gridCol w:w="499"/>
                        <w:gridCol w:w="356"/>
                        <w:gridCol w:w="2644"/>
                        <w:gridCol w:w="1395"/>
                        <w:gridCol w:w="1192"/>
                        <w:gridCol w:w="1346"/>
                        <w:gridCol w:w="1082"/>
                        <w:gridCol w:w="1201"/>
                        <w:gridCol w:w="1201"/>
                        <w:gridCol w:w="1174"/>
                        <w:gridCol w:w="1201"/>
                        <w:gridCol w:w="1227"/>
                        <w:gridCol w:w="812"/>
                      </w:tblGrid>
                      <w:tr w:rsidR="00B15F7F" w14:paraId="1ECC41CC" w14:textId="77777777">
                        <w:trPr>
                          <w:trHeight w:val="244"/>
                        </w:trPr>
                        <w:tc>
                          <w:tcPr>
                            <w:tcW w:w="280" w:type="dxa"/>
                            <w:tcBorders>
                              <w:top w:val="single" w:sz="4" w:space="0" w:color="000000"/>
                            </w:tcBorders>
                          </w:tcPr>
                          <w:p w14:paraId="0635A191" w14:textId="77777777" w:rsidR="00B15F7F" w:rsidRDefault="00D52673">
                            <w:pPr>
                              <w:pStyle w:val="TableParagraph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000000"/>
                            </w:tcBorders>
                          </w:tcPr>
                          <w:p w14:paraId="5283EE13" w14:textId="77777777" w:rsidR="00B15F7F" w:rsidRDefault="00D52673">
                            <w:pPr>
                              <w:pStyle w:val="TableParagraph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000000"/>
                            </w:tcBorders>
                          </w:tcPr>
                          <w:p w14:paraId="2A5123CC" w14:textId="77777777" w:rsidR="00B15F7F" w:rsidRDefault="00D52673">
                            <w:pPr>
                              <w:pStyle w:val="TableParagraph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4" w:type="dxa"/>
                            <w:tcBorders>
                              <w:top w:val="single" w:sz="4" w:space="0" w:color="000000"/>
                            </w:tcBorders>
                          </w:tcPr>
                          <w:p w14:paraId="05D71B3C" w14:textId="77777777" w:rsidR="00B15F7F" w:rsidRDefault="00D52673">
                            <w:pPr>
                              <w:pStyle w:val="TableParagraph"/>
                              <w:spacing w:before="6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IMPUESTOS, DERECHOS Y TASAS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4" w:space="0" w:color="000000"/>
                            </w:tcBorders>
                          </w:tcPr>
                          <w:p w14:paraId="283C8346" w14:textId="77777777" w:rsidR="00B15F7F" w:rsidRDefault="00D52673">
                            <w:pPr>
                              <w:pStyle w:val="TableParagraph"/>
                              <w:spacing w:before="63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000000"/>
                            </w:tcBorders>
                          </w:tcPr>
                          <w:p w14:paraId="3484C9EE" w14:textId="77777777" w:rsidR="00B15F7F" w:rsidRDefault="00D52673">
                            <w:pPr>
                              <w:pStyle w:val="TableParagraph"/>
                              <w:spacing w:before="63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4" w:space="0" w:color="000000"/>
                            </w:tcBorders>
                          </w:tcPr>
                          <w:p w14:paraId="65437D76" w14:textId="77777777" w:rsidR="00B15F7F" w:rsidRDefault="00D52673">
                            <w:pPr>
                              <w:pStyle w:val="TableParagraph"/>
                              <w:spacing w:before="63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4" w:space="0" w:color="000000"/>
                            </w:tcBorders>
                          </w:tcPr>
                          <w:p w14:paraId="6930F513" w14:textId="77777777" w:rsidR="00B15F7F" w:rsidRDefault="00D52673">
                            <w:pPr>
                              <w:pStyle w:val="TableParagraph"/>
                              <w:spacing w:before="63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</w:tcBorders>
                          </w:tcPr>
                          <w:p w14:paraId="1636D89C" w14:textId="77777777" w:rsidR="00B15F7F" w:rsidRDefault="00D52673">
                            <w:pPr>
                              <w:pStyle w:val="TableParagraph"/>
                              <w:spacing w:before="63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</w:tcBorders>
                          </w:tcPr>
                          <w:p w14:paraId="51209211" w14:textId="77777777" w:rsidR="00B15F7F" w:rsidRDefault="00D52673">
                            <w:pPr>
                              <w:pStyle w:val="TableParagraph"/>
                              <w:spacing w:before="63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110.00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</w:tcBorders>
                          </w:tcPr>
                          <w:p w14:paraId="69907542" w14:textId="77777777" w:rsidR="00B15F7F" w:rsidRDefault="00D52673">
                            <w:pPr>
                              <w:pStyle w:val="TableParagraph"/>
                              <w:spacing w:before="63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</w:tcBorders>
                          </w:tcPr>
                          <w:p w14:paraId="65EF5212" w14:textId="77777777" w:rsidR="00B15F7F" w:rsidRDefault="00D52673">
                            <w:pPr>
                              <w:pStyle w:val="TableParagraph"/>
                              <w:spacing w:before="63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-110.00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4" w:space="0" w:color="000000"/>
                            </w:tcBorders>
                          </w:tcPr>
                          <w:p w14:paraId="292C685D" w14:textId="77777777" w:rsidR="00B15F7F" w:rsidRDefault="00D52673">
                            <w:pPr>
                              <w:pStyle w:val="TableParagraph"/>
                              <w:spacing w:before="63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-110.00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4" w:space="0" w:color="000000"/>
                            </w:tcBorders>
                          </w:tcPr>
                          <w:p w14:paraId="27AC79E0" w14:textId="77777777" w:rsidR="00B15F7F" w:rsidRDefault="00D52673">
                            <w:pPr>
                              <w:pStyle w:val="TableParagraph"/>
                              <w:spacing w:before="63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601A985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D04E429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FB1C372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1A3E25A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472F6CCA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IMPUESTOS, DERECHOS Y TASAS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 w14:paraId="016D4FE9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599F5EE8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5208CC23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368C4890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EC87ABA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C19172D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599AD883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470F827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-165.00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1CECAC7D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-165.00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3EA1F35A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BC73C23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8D14DBF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0A090F2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AE577B7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002EA597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IMPUESTOS, DERECHOS Y TASAS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 w14:paraId="189339F2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6322B335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4541EC99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0D1E8EAA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853C481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0A68444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3F2D2B20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2DC3F5E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-88.00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1677E3B3" w14:textId="77777777" w:rsidR="00B15F7F" w:rsidRDefault="00D52673">
                            <w:pPr>
                              <w:pStyle w:val="TableParagraph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-88.00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106708BF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6E5E538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55ADFC3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A46F58A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F465D5D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29789566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IMPUESTOS, DERECHOS Y TASAS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 w14:paraId="12083104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5F4D1A74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2BFCB03B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180183FA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D30DEAC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6DB1F96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3F5792B0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DA33192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18B17A65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6BB12BB0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B001605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C974692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27B35D8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BCD5B0A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302A519F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IMPUESTOS, DERECHOS Y TASAS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 w14:paraId="628A0312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63A4C039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426F401F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40FBB0F1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2BFD290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3FD9CF3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137B10CA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33FC82E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-1,925.00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70EF92C1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-1,925.00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31DDF4AB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931B4A8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D5985C0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E6CD89D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0BECBEA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52A1916B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IMPUESTOS, DERECHOS Y TASAS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 w14:paraId="1B54A5AB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196444E6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36B3F2BD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30740591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E065B66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4ED3C17" w14:textId="77777777" w:rsidR="00B15F7F" w:rsidRDefault="00D52673">
                            <w:pPr>
                              <w:pStyle w:val="TableParagraph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495.00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1C26DE5A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A2CEBAE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-495.00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485A228A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-495.00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44EBE80B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2453FDA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2EC4F85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EB38DE3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9571EF2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1E4B0FE5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IMPUESTOS, DERECHOS Y TASAS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 w14:paraId="40AD7FE9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5B10DE91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3137411C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2FC9A03F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51558E4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F001205" w14:textId="77777777" w:rsidR="00B15F7F" w:rsidRDefault="00D52673">
                            <w:pPr>
                              <w:pStyle w:val="TableParagraph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40C038EF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955110D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-220.00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F7BEC99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-220.00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1030915C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772C100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5AF6856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542726C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12C8880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547D8C96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SERVICIOS DE ATENCIÓN Y PROTOCOLO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 w14:paraId="6F873A85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31DCECF7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037B81E5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3432F094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144350F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0B44B60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2FBC944B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091C2BB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22E876B2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4B1E60C2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6B9E342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86304A0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9B54FFB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BCA3290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2702AB1C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SERVICIOS DE VIGILANCIA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 w14:paraId="2C6B211F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24E274D6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EA8EFAA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51FF0FE5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1119471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A787B21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5B189726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96B77CD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0ADFDC00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4907AE63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073AD2C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45025E7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1CB0155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3FF01BC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38F2337B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SERVICIOS DE VIGILANCIA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 w14:paraId="3EADD9A3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2E8327E5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789E4252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6A634497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D4B37FB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9AFA44D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723EEB39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2D2CDF5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-10,000.00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1C3431B5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1963B06B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B4F3787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0C74296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752208D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4B79392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01A5136C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SERVICIOS DE VIGILANCIA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 w14:paraId="34E6BF5F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13486EA4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83,600.00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5CC9415C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83,600.00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2FDD5C53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A2B9B8A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5FAF099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16ECF3E7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B55A1FD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4,498.00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F341BCF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4,498.00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4D1BB72E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F7F4325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9120B62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44BAA88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5DA0DE2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69534EEC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SERVICIOS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 w14:paraId="3C0799F0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0AA95CBD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E577C41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1D4688EE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5FFD898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32519A9" w14:textId="77777777" w:rsidR="00B15F7F" w:rsidRDefault="00D52673">
                            <w:pPr>
                              <w:pStyle w:val="TableParagraph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31562516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0D99BC7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-758.00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4739F284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-758.00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151987E6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1E65CAB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03FABF3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5B44405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FA25D3E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02DFDCCF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SERVICIOS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 w14:paraId="61269709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207D2A10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7CC3609B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6E5E0E5F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95A3A4A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4,450.00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57AF264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4,450.00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58B1A112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8,900.00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17D18F7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63,750.00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27338503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63,750.00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7E82904A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D557586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D7DFAA4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5053C6B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4EBC2B7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2399CB43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SERVICIOS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 w14:paraId="5E178894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47DF7B4B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6389CACE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38362384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FFD6143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68906CF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51D6E0E8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B7EF67A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10C28A21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1239C55F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FF5F3FD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28A6F5E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3DF533E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9897984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0A07B0DF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SERVICIOS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 w14:paraId="64190E69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304AC336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42,700.00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3F2FCC21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42,700.00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27B6DBD7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D1C9662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CC1E7D2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75E7424C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3E743BD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12,036.00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1A1E7351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12,036.00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1D3AB31C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D94BC32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99E214D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270727E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EE53EB7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7BA3BE61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SERVICIOS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 w14:paraId="53CB8F84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434D9398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224037E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0AA6A103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57BB852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65AFF86" w14:textId="77777777" w:rsidR="00B15F7F" w:rsidRDefault="00D52673">
                            <w:pPr>
                              <w:pStyle w:val="TableParagraph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4C099A6F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7767D9A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07BD384B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01254355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375D396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E047301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BBCAC1E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023C651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777BD139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SERVICIOS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 w14:paraId="64167E51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4DF8CAC2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5C874C71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4D8C6E55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F718035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050361D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0038CD9B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E346956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5BB9BA4B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7F2CC45B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1D96EF5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A431D81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BCF82A7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2D4219F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4F1AD29D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SERVICIOS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 w14:paraId="530EA2A2" w14:textId="77777777" w:rsidR="00B15F7F" w:rsidRDefault="00D52673">
                            <w:pPr>
                              <w:pStyle w:val="TableParagraph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7381F345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5B5E96C6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56CB1BBF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8F444DB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E02508F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19D97756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6C3DB9C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62CCC071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63FFA7E9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DEB6EEC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D829A9F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672BC00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AA317C1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1DD31318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SERVICIOS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 w14:paraId="45903A3D" w14:textId="77777777" w:rsidR="00B15F7F" w:rsidRDefault="00D52673">
                            <w:pPr>
                              <w:pStyle w:val="TableParagraph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49170AAE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4018ADB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1A38BEA4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DF64D35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CFCA380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431936A6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9524D48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256B87DE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294818C8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3519B9E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C0B2B66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38CD5D3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CF3DD77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7283E197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SERVICIOS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 w14:paraId="48724302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628185F5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-26,000.00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DFCE6DE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0A31847B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8B40E25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E8F6268" w14:textId="77777777" w:rsidR="00B15F7F" w:rsidRDefault="00D52673">
                            <w:pPr>
                              <w:pStyle w:val="TableParagraph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7DBEF5C3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1E72CB5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3,350.00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CAAE0C3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3,350.00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027D7DD9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28DEC86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CCBAF35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D0D2E36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DB2C307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4DF0D5A9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SERVICIOS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 w14:paraId="2B418073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0AE97D45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3A776A1A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122E3D77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2F8C5CA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CC89BC4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670C8FAF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7F1128D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26618D3B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0773DA64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0E00664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9B77B04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EF713FC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7C6789F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740E4FF0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SERVICIOS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 w14:paraId="641DA4C5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6046F9B3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DE62398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20F03059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97B8DAA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3F68999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3409A06E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05C5A60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2203FA7B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0DACFFDA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38DC9FB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D620D02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599E808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C6760BB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04F6E05F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SERVICIOS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 w14:paraId="0E0A4859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3B863BC6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27AFF2AC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23FD7EDD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EF8979C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1DD25C6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0BFED834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AB8EA01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2F5FB29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21B122B9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AA36C23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18A738F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77FF278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2859DF0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6B08F0CD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SERVICIOS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 w14:paraId="510AE8E6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2A95A648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4A18F31E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3A33B35F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C750572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05EE09F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32DC177E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07E0D8C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-176.00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EDA865B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-176.00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60612A5F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FADA538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A78243A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E1290AD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944FAE4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0659BF98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 w14:paraId="3C17D7A0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79B7F1CF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22,200.00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20C4867D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22,200.00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2E683FA7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05EC620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3,896.24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EE3BF5E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3,896.24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02318232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05C742F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6,688.64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5E1F583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6,688.64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3894632E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3,896.24</w:t>
                            </w:r>
                          </w:p>
                        </w:tc>
                      </w:tr>
                      <w:tr w:rsidR="00B15F7F" w14:paraId="15250AC7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3A81017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17E056A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AA2A326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7C59DB5E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 w14:paraId="1E419AF0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55E1B158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-56,345.00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4E5D53BC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18,655.00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6D623A2C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C5E92E2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335CD55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4212F8A4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2,675.16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CD97F59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6,863.10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6EF76D05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6,863.10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251E440A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633BB42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91B3149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33E91D1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26CBFAB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2101B434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 w14:paraId="596AE165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7455BA80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1,949.00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7E0C666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1,949.00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25280150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AC70DC4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28,187.30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167D86B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28,187.30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57E64DE5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5,224.80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9473FE8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-28,187.30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7D6B6877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-28,187.30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1C939E7C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22,962.50</w:t>
                            </w:r>
                          </w:p>
                        </w:tc>
                      </w:tr>
                      <w:tr w:rsidR="00B15F7F" w14:paraId="5534AA8E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9A3C65D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AFDD37F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6A796B1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664CB8D3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 w14:paraId="285B5D28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28,700.00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54118D97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4071AD53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28,700.00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64133054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F31E4ED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8282CD7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484D1EA7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19DD1BF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28,700.00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2E846780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28,700.00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28836E8C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04D1401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07FDE2E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47B6753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D37A21C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4A52E689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 w14:paraId="6962F1DB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13E54178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5D0D4314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60D32FBA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0DAEE21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5,490.00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9EE2FA0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5,490.00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11A5B31E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CD53CE6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-5,490.00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B8E0378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-5,490.00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5227EA1C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5,490.00</w:t>
                            </w:r>
                          </w:p>
                        </w:tc>
                      </w:tr>
                      <w:tr w:rsidR="00B15F7F" w14:paraId="78EBF00D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805506B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EEADB7B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2F2E9E2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5C0341AA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 w14:paraId="03FB0A4D" w14:textId="77777777" w:rsidR="00B15F7F" w:rsidRDefault="00D52673">
                            <w:pPr>
                              <w:pStyle w:val="TableParagraph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142,100.00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50C6E2E5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19,600.00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78FB4A7F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161,700.00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5B65EC23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020DA3F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761936E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3561B635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097E188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161,700.00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5DB3BC73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161,700.00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535181C3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F32D361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E65173D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7394405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AF34AE2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728C9C7C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 w14:paraId="175C3FD4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49096861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08F62C34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670A8DFF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AF657F1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5,307.50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7986607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5,307.50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2C8F2490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A7A7245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-5,307.50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167E7F42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-5,307.50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0DE4D7AD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5,307.50</w:t>
                            </w:r>
                          </w:p>
                        </w:tc>
                      </w:tr>
                      <w:tr w:rsidR="00B15F7F" w14:paraId="713FC7C9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BE3E74F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12DAEF1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09D4D77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2DB16FBA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 w14:paraId="0B17ED78" w14:textId="77777777" w:rsidR="00B15F7F" w:rsidRDefault="00D52673">
                            <w:pPr>
                              <w:pStyle w:val="TableParagraph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274,100.00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2FFDCABB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65,470.00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3657379F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339,570.00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4AFD9C20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E5B532F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09330EE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79C8E1DD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A8DDF76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339,570.00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1FC2753B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339,570.00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0218173A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414AB2D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6E0614F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901E4D8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8B527CF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18C4F4E9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 w14:paraId="56F457C6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76D82B8E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5E0BE49D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094E48F5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B51A464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3,830.00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61C4B73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3,830.00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26873A52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CD51077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-3,830.00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04E5734F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-3,830.00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71855B83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3,830.00</w:t>
                            </w:r>
                          </w:p>
                        </w:tc>
                      </w:tr>
                      <w:tr w:rsidR="00B15F7F" w14:paraId="4C85D517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7F7971E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06D3577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8A8C85B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7E1B38C0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 w14:paraId="755D267E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119A9CA6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73783CEE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66C6723E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619910F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1,780.00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DDED2CC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1,780.00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6849E0F5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547F2CA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-1,780.00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643A1CC7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-1,780.00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246EDFA0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1,780.00</w:t>
                            </w:r>
                          </w:p>
                        </w:tc>
                      </w:tr>
                      <w:tr w:rsidR="00B15F7F" w14:paraId="00594683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54CB6A3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B07588B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3DC915B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4FC12720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 w14:paraId="4006D303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16,700.00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60D9F281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24392598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16,700.00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3F63ECD2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780FB65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A3939FE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7072991E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768F78D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16,700.00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10EDCC8B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16,700.00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0DCCAEC4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1D730F8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7BF2B0A1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86F14AA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8788F81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54262838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 w14:paraId="56E1DCCF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31E0E3B1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B8BC5C2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5C2E6FC1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C821581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3,740.00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57FE043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3,740.00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35CB417B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19BEF0A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-3,740.00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662E26ED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-3,740.00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13983934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3,740.00</w:t>
                            </w:r>
                          </w:p>
                        </w:tc>
                      </w:tr>
                      <w:tr w:rsidR="00B15F7F" w14:paraId="50E3B8A1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477E72F5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90D0B2D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472A5F2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1D5524A2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 w14:paraId="666B2E05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69,300.00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38D1677C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11,550.00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547BC894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80,850.00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2BCAA903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8C2AA5D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F0E7631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68D92FC8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F0B00C4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80,850.00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14295BBD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80,850.00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11B110F1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02DDA7C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4B2ED27A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E4D71ED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C18889B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343D97A6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 w14:paraId="39EF8004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340EE296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3A1752C2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2BCEB425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3E1B6D9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2,864.50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53080A4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2,864.50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60C3FD4D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9D95833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12,135.50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02198595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12,135.50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28264B92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2,864.50</w:t>
                            </w:r>
                          </w:p>
                        </w:tc>
                      </w:tr>
                      <w:tr w:rsidR="00B15F7F" w14:paraId="3516B089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5A23AB99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57B03A5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B479C77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054A8509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 w14:paraId="16DE4ADE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2,550.00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68EADAA6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4D2EE65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2,550.00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7B10553B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CA2AFA5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839267B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538618D8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A740057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2,550.00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2F3DFCB2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2,550.00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78141280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652D3F2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427F514F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95F1FDD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15624CC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20CE72D7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 w14:paraId="2B185595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5F9806CD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6649BFDC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36524F83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EC12058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1,967.50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2029BF3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1,967.50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592573CC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CD82DA2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-1,967.50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5C5B4F21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-1,967.50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35F7966E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1,967.50</w:t>
                            </w:r>
                          </w:p>
                        </w:tc>
                      </w:tr>
                      <w:tr w:rsidR="00B15F7F" w14:paraId="4E32CDAF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6299F0E2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6BB059D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FD32703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328C62CD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 w14:paraId="4EB71B9A" w14:textId="77777777" w:rsidR="00B15F7F" w:rsidRDefault="00D52673">
                            <w:pPr>
                              <w:pStyle w:val="TableParagraph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390,900.00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61AAC793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10,119.00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6FB72A11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401,019.00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60D5BBF2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29810CE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EC952CE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2C7A6382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E484552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401,019.00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6598457C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401,019.00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1DAE9910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E317067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0E09885F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EC1572A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A39B800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1354DEB9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 w14:paraId="39F12976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73D06DEE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E162A0A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53578EBC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10B989D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6,417.50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4EAA278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6,417.50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08678A7F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738E6C2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-6,417.50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2CF951EE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-6,417.50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73C8ECCD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6,417.50</w:t>
                            </w:r>
                          </w:p>
                        </w:tc>
                      </w:tr>
                      <w:tr w:rsidR="00B15F7F" w14:paraId="749CFFA4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49B20A0A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E380DC1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7748312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2BD54133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 w14:paraId="2F331E71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57239184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9,074.00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0A926533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9,074.00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2D410CC0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392F692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80A0A32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2435DAC3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1161FF7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9,074.00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08D51842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9,074.00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72104110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CA1AC6A" w14:textId="77777777">
                        <w:trPr>
                          <w:trHeight w:val="181"/>
                        </w:trPr>
                        <w:tc>
                          <w:tcPr>
                            <w:tcW w:w="280" w:type="dxa"/>
                          </w:tcPr>
                          <w:p w14:paraId="46082818" w14:textId="77777777" w:rsidR="00B15F7F" w:rsidRDefault="00D52673">
                            <w:pPr>
                              <w:pStyle w:val="TableParagraph"/>
                              <w:spacing w:before="20" w:line="141" w:lineRule="exact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1F701C0" w14:textId="77777777" w:rsidR="00B15F7F" w:rsidRDefault="00D52673">
                            <w:pPr>
                              <w:pStyle w:val="TableParagraph"/>
                              <w:spacing w:before="20" w:line="141" w:lineRule="exact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C0B0535" w14:textId="77777777" w:rsidR="00B15F7F" w:rsidRDefault="00D52673">
                            <w:pPr>
                              <w:pStyle w:val="TableParagraph"/>
                              <w:spacing w:before="20" w:line="141" w:lineRule="exact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0DD38FA9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 w14:paraId="083AEBDD" w14:textId="77777777" w:rsidR="00B15F7F" w:rsidRDefault="00D52673">
                            <w:pPr>
                              <w:pStyle w:val="TableParagraph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250,050.00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577729DE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-69,354.00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18E066A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180,696.00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1098BF0B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EE5B4C1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2,585.00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D542CF3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2,585.00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014D4225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BEF2D15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159,845.00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71A1357A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159,845.00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508D6D29" w14:textId="77777777" w:rsidR="00B15F7F" w:rsidRDefault="00D52673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2,585.00</w:t>
                            </w:r>
                          </w:p>
                        </w:tc>
                      </w:tr>
                    </w:tbl>
                    <w:p w14:paraId="41603546" w14:textId="77777777" w:rsidR="00B15F7F" w:rsidRDefault="00B15F7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PG REN</w:t>
      </w:r>
    </w:p>
    <w:p w14:paraId="5B1B93FC" w14:textId="77777777" w:rsidR="00B15F7F" w:rsidRDefault="00D52673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 w14:paraId="4C090642" w14:textId="77777777" w:rsidR="00B15F7F" w:rsidRDefault="00B15F7F">
      <w:pPr>
        <w:spacing w:before="10"/>
        <w:rPr>
          <w:b/>
          <w:sz w:val="10"/>
        </w:rPr>
      </w:pPr>
    </w:p>
    <w:p w14:paraId="1141F868" w14:textId="77777777" w:rsidR="00B15F7F" w:rsidRDefault="00D52673">
      <w:pPr>
        <w:pStyle w:val="Textoindependiente"/>
        <w:ind w:left="151"/>
      </w:pPr>
      <w:r>
        <w:rPr>
          <w:w w:val="105"/>
        </w:rPr>
        <w:t>UBG</w:t>
      </w:r>
    </w:p>
    <w:p w14:paraId="2AE36CDF" w14:textId="77777777" w:rsidR="00B15F7F" w:rsidRDefault="00D52673">
      <w:pPr>
        <w:pStyle w:val="Textoindependiente"/>
        <w:spacing w:before="71" w:line="501" w:lineRule="auto"/>
        <w:ind w:left="174" w:hanging="163"/>
      </w:pPr>
      <w:r>
        <w:rPr>
          <w:b w:val="0"/>
        </w:rPr>
        <w:br w:type="column"/>
      </w:r>
      <w:r>
        <w:rPr>
          <w:w w:val="105"/>
        </w:rPr>
        <w:t>PY ACT FTE</w:t>
      </w:r>
    </w:p>
    <w:p w14:paraId="71D47E9A" w14:textId="77777777" w:rsidR="00B15F7F" w:rsidRDefault="00D52673">
      <w:pPr>
        <w:pStyle w:val="Textoindependiente"/>
        <w:spacing w:before="71" w:line="501" w:lineRule="auto"/>
        <w:ind w:left="36" w:right="-13" w:firstLine="180"/>
      </w:pPr>
      <w:r>
        <w:rPr>
          <w:b w:val="0"/>
        </w:rPr>
        <w:br w:type="column"/>
      </w:r>
      <w:r>
        <w:rPr>
          <w:w w:val="105"/>
        </w:rPr>
        <w:t>OBR DESCRIPCION</w:t>
      </w:r>
    </w:p>
    <w:p w14:paraId="0009C0C0" w14:textId="77777777" w:rsidR="00B15F7F" w:rsidRDefault="00D52673">
      <w:pPr>
        <w:pStyle w:val="Textoindependiente"/>
        <w:tabs>
          <w:tab w:val="left" w:pos="1122"/>
        </w:tabs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ASIGNADO</w:t>
      </w:r>
      <w:r>
        <w:rPr>
          <w:b w:val="0"/>
          <w:w w:val="105"/>
        </w:rPr>
        <w:tab/>
      </w:r>
      <w:r>
        <w:rPr>
          <w:spacing w:val="-1"/>
          <w:w w:val="105"/>
        </w:rPr>
        <w:t>MODIFICACIONES</w:t>
      </w:r>
    </w:p>
    <w:p w14:paraId="11344152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VIGENTE</w:t>
      </w:r>
    </w:p>
    <w:p w14:paraId="1CBAA9C7" w14:textId="77777777" w:rsidR="00B15F7F" w:rsidRDefault="00D52673">
      <w:pPr>
        <w:pStyle w:val="Textoindependiente"/>
        <w:spacing w:before="71" w:line="343" w:lineRule="auto"/>
        <w:ind w:left="57" w:right="-11" w:firstLine="338"/>
      </w:pPr>
      <w:r>
        <w:rPr>
          <w:b w:val="0"/>
        </w:rPr>
        <w:br w:type="column"/>
      </w:r>
      <w:r>
        <w:rPr>
          <w:w w:val="105"/>
        </w:rPr>
        <w:t>PRE- COMPROMETIDO</w:t>
      </w:r>
    </w:p>
    <w:p w14:paraId="40100743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COMPROMETIDO</w:t>
      </w:r>
    </w:p>
    <w:p w14:paraId="41F3600B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DEVENGADO</w:t>
      </w:r>
    </w:p>
    <w:p w14:paraId="30B86382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PAGADO</w:t>
      </w:r>
    </w:p>
    <w:p w14:paraId="2CCE4014" w14:textId="77777777" w:rsidR="00B15F7F" w:rsidRDefault="00D52673">
      <w:pPr>
        <w:pStyle w:val="Textoindependiente"/>
        <w:spacing w:before="71" w:line="343" w:lineRule="auto"/>
        <w:ind w:left="57" w:right="-14" w:firstLine="256"/>
      </w:pPr>
      <w:r>
        <w:rPr>
          <w:b w:val="0"/>
        </w:rPr>
        <w:br w:type="column"/>
      </w:r>
      <w:r>
        <w:rPr>
          <w:w w:val="105"/>
        </w:rPr>
        <w:t>SALDO POR COMPROMETER</w:t>
      </w:r>
    </w:p>
    <w:p w14:paraId="7F7D0E89" w14:textId="77777777" w:rsidR="00B15F7F" w:rsidRDefault="00D52673">
      <w:pPr>
        <w:pStyle w:val="Textoindependiente"/>
        <w:spacing w:before="71" w:line="343" w:lineRule="auto"/>
        <w:ind w:left="65" w:right="-14" w:hanging="8"/>
      </w:pPr>
      <w:r>
        <w:rPr>
          <w:b w:val="0"/>
        </w:rPr>
        <w:br w:type="column"/>
      </w:r>
      <w:r>
        <w:rPr>
          <w:w w:val="105"/>
        </w:rPr>
        <w:t>SALDO POR DEVENGAR</w:t>
      </w:r>
    </w:p>
    <w:p w14:paraId="7BA3A4B6" w14:textId="77777777" w:rsidR="00B15F7F" w:rsidRDefault="00D52673">
      <w:pPr>
        <w:pStyle w:val="Textoindependiente"/>
        <w:spacing w:before="71"/>
        <w:ind w:right="142"/>
        <w:jc w:val="right"/>
      </w:pPr>
      <w:r>
        <w:rPr>
          <w:b w:val="0"/>
        </w:rPr>
        <w:br w:type="column"/>
      </w:r>
      <w:r>
        <w:rPr>
          <w:w w:val="105"/>
        </w:rPr>
        <w:t>SALDO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</w:p>
    <w:p w14:paraId="4FF2DF90" w14:textId="77777777" w:rsidR="00B15F7F" w:rsidRDefault="00D52673">
      <w:pPr>
        <w:pStyle w:val="Textoindependiente"/>
        <w:spacing w:before="50"/>
        <w:ind w:right="142"/>
        <w:jc w:val="right"/>
      </w:pPr>
      <w:r>
        <w:rPr>
          <w:w w:val="105"/>
        </w:rPr>
        <w:t>PAGAR</w:t>
      </w:r>
    </w:p>
    <w:p w14:paraId="3377847C" w14:textId="77777777" w:rsidR="00B15F7F" w:rsidRDefault="00B15F7F">
      <w:pPr>
        <w:jc w:val="right"/>
        <w:sectPr w:rsidR="00B15F7F">
          <w:type w:val="continuous"/>
          <w:pgSz w:w="15840" w:h="12240" w:orient="landscape"/>
          <w:pgMar w:top="620" w:right="40" w:bottom="280" w:left="0" w:header="720" w:footer="720" w:gutter="0"/>
          <w:cols w:num="13" w:space="720" w:equalWidth="0">
            <w:col w:w="281" w:space="113"/>
            <w:col w:w="381" w:space="40"/>
            <w:col w:w="487" w:space="39"/>
            <w:col w:w="779" w:space="2094"/>
            <w:col w:w="2090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 w14:paraId="0B22557A" w14:textId="77777777" w:rsidR="00B15F7F" w:rsidRDefault="00D52673">
      <w:pPr>
        <w:pStyle w:val="Ttulo1"/>
        <w:ind w:left="4023"/>
        <w:jc w:val="left"/>
      </w:pPr>
      <w:r>
        <w:t>Ejecución de Gastos - Report</w:t>
      </w:r>
      <w:r>
        <w:t>es - Informacion Analitica</w:t>
      </w:r>
    </w:p>
    <w:p w14:paraId="3F35E749" w14:textId="77777777" w:rsidR="00B15F7F" w:rsidRDefault="00D52673">
      <w:pPr>
        <w:pStyle w:val="Ttulo2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15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28</w:t>
      </w:r>
    </w:p>
    <w:p w14:paraId="11F6BDAE" w14:textId="77777777" w:rsidR="00B15F7F" w:rsidRDefault="00B15F7F">
      <w:pPr>
        <w:sectPr w:rsidR="00B15F7F">
          <w:pgSz w:w="15840" w:h="12240" w:orient="landscape"/>
          <w:pgMar w:top="620" w:right="40" w:bottom="280" w:left="0" w:header="386" w:footer="0" w:gutter="0"/>
          <w:cols w:num="2" w:space="720" w:equalWidth="0">
            <w:col w:w="9045" w:space="69"/>
            <w:col w:w="6686"/>
          </w:cols>
        </w:sectPr>
      </w:pPr>
    </w:p>
    <w:p w14:paraId="41D76DBD" w14:textId="77777777" w:rsidR="00B15F7F" w:rsidRDefault="00B15F7F">
      <w:pPr>
        <w:rPr>
          <w:b/>
          <w:sz w:val="16"/>
        </w:rPr>
      </w:pPr>
    </w:p>
    <w:p w14:paraId="0099C7FA" w14:textId="77777777" w:rsidR="00B15F7F" w:rsidRDefault="00B15F7F">
      <w:pPr>
        <w:rPr>
          <w:b/>
          <w:sz w:val="16"/>
        </w:rPr>
      </w:pPr>
    </w:p>
    <w:p w14:paraId="26996CE8" w14:textId="77777777" w:rsidR="00B15F7F" w:rsidRDefault="00B15F7F">
      <w:pPr>
        <w:rPr>
          <w:b/>
          <w:sz w:val="16"/>
        </w:rPr>
      </w:pPr>
    </w:p>
    <w:p w14:paraId="66F3C4C4" w14:textId="77777777" w:rsidR="00B15F7F" w:rsidRDefault="00B15F7F">
      <w:pPr>
        <w:rPr>
          <w:b/>
          <w:sz w:val="16"/>
        </w:rPr>
      </w:pPr>
    </w:p>
    <w:p w14:paraId="30D0794B" w14:textId="77777777" w:rsidR="00B15F7F" w:rsidRDefault="00B15F7F">
      <w:pPr>
        <w:spacing w:before="1"/>
        <w:rPr>
          <w:b/>
          <w:sz w:val="23"/>
        </w:rPr>
      </w:pPr>
    </w:p>
    <w:p w14:paraId="48CA0B8F" w14:textId="77777777" w:rsidR="00B15F7F" w:rsidRDefault="00D52673">
      <w:pPr>
        <w:spacing w:before="1"/>
        <w:ind w:left="57"/>
        <w:rPr>
          <w:b/>
          <w:sz w:val="14"/>
        </w:rPr>
      </w:pPr>
      <w:r>
        <w:rPr>
          <w:b/>
          <w:sz w:val="14"/>
        </w:rPr>
        <w:t>EJERCICIO:</w:t>
      </w:r>
    </w:p>
    <w:p w14:paraId="0A2A5A93" w14:textId="77777777" w:rsidR="00B15F7F" w:rsidRDefault="00D52673">
      <w:pPr>
        <w:rPr>
          <w:b/>
          <w:sz w:val="16"/>
        </w:rPr>
      </w:pPr>
      <w:r>
        <w:br w:type="column"/>
      </w:r>
    </w:p>
    <w:p w14:paraId="15E162EA" w14:textId="77777777" w:rsidR="00B15F7F" w:rsidRDefault="00B15F7F">
      <w:pPr>
        <w:rPr>
          <w:b/>
          <w:sz w:val="16"/>
        </w:rPr>
      </w:pPr>
    </w:p>
    <w:p w14:paraId="029C769D" w14:textId="77777777" w:rsidR="00B15F7F" w:rsidRDefault="00B15F7F">
      <w:pPr>
        <w:rPr>
          <w:b/>
          <w:sz w:val="16"/>
        </w:rPr>
      </w:pPr>
    </w:p>
    <w:p w14:paraId="477F2313" w14:textId="77777777" w:rsidR="00B15F7F" w:rsidRDefault="00B15F7F">
      <w:pPr>
        <w:rPr>
          <w:b/>
          <w:sz w:val="16"/>
        </w:rPr>
      </w:pPr>
    </w:p>
    <w:p w14:paraId="73717907" w14:textId="77777777" w:rsidR="00B15F7F" w:rsidRDefault="00B15F7F">
      <w:pPr>
        <w:spacing w:before="5"/>
        <w:rPr>
          <w:b/>
          <w:sz w:val="21"/>
        </w:rPr>
      </w:pPr>
    </w:p>
    <w:p w14:paraId="633CEC50" w14:textId="77777777" w:rsidR="00B15F7F" w:rsidRDefault="00D52673">
      <w:pPr>
        <w:spacing w:before="1"/>
        <w:ind w:left="57"/>
        <w:rPr>
          <w:b/>
          <w:sz w:val="14"/>
        </w:rPr>
      </w:pPr>
      <w:r>
        <w:rPr>
          <w:b/>
          <w:sz w:val="14"/>
        </w:rPr>
        <w:t>2023</w:t>
      </w:r>
    </w:p>
    <w:p w14:paraId="3342B31F" w14:textId="77777777" w:rsidR="00B15F7F" w:rsidRDefault="00D52673">
      <w:pPr>
        <w:spacing w:before="31"/>
        <w:ind w:left="57"/>
        <w:jc w:val="center"/>
        <w:rPr>
          <w:b/>
          <w:sz w:val="21"/>
        </w:rPr>
      </w:pPr>
      <w:r>
        <w:br w:type="column"/>
      </w:r>
      <w:r>
        <w:rPr>
          <w:b/>
          <w:sz w:val="21"/>
        </w:rPr>
        <w:t>Ejecucion Analitica del Presupuesto Por tipo de</w:t>
      </w:r>
      <w:r>
        <w:rPr>
          <w:b/>
          <w:spacing w:val="51"/>
          <w:sz w:val="21"/>
        </w:rPr>
        <w:t xml:space="preserve"> </w:t>
      </w:r>
      <w:r>
        <w:rPr>
          <w:b/>
          <w:sz w:val="21"/>
        </w:rPr>
        <w:t>Gasto</w:t>
      </w:r>
    </w:p>
    <w:p w14:paraId="20DE81FB" w14:textId="77777777" w:rsidR="00B15F7F" w:rsidRDefault="00D52673">
      <w:pPr>
        <w:spacing w:before="110"/>
        <w:ind w:left="1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 w14:paraId="132D4C3C" w14:textId="77777777" w:rsidR="00B15F7F" w:rsidRDefault="00B15F7F">
      <w:pPr>
        <w:spacing w:before="8"/>
        <w:rPr>
          <w:b/>
          <w:sz w:val="25"/>
        </w:rPr>
      </w:pPr>
    </w:p>
    <w:p w14:paraId="4BD2494D" w14:textId="77777777" w:rsidR="00B15F7F" w:rsidRDefault="00D52673">
      <w:pPr>
        <w:ind w:left="588"/>
        <w:rPr>
          <w:b/>
          <w:sz w:val="16"/>
        </w:rPr>
      </w:pPr>
      <w:r>
        <w:rPr>
          <w:b/>
          <w:sz w:val="16"/>
        </w:rPr>
        <w:t>DEL MES DE SEPTIEMBRE AL MES DE SEPTIEMBRE</w:t>
      </w:r>
    </w:p>
    <w:p w14:paraId="5D52EEF4" w14:textId="77777777" w:rsidR="00B15F7F" w:rsidRDefault="00D52673">
      <w:pPr>
        <w:tabs>
          <w:tab w:val="left" w:pos="891"/>
        </w:tabs>
        <w:spacing w:before="56"/>
        <w:ind w:left="57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 w14:paraId="51A5FAA1" w14:textId="77777777" w:rsidR="00B15F7F" w:rsidRDefault="00D52673">
      <w:pPr>
        <w:pStyle w:val="Ttulo2"/>
        <w:tabs>
          <w:tab w:val="left" w:pos="852"/>
        </w:tabs>
        <w:spacing w:line="312" w:lineRule="auto"/>
        <w:ind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 w14:paraId="678CD338" w14:textId="77777777" w:rsidR="00B15F7F" w:rsidRDefault="00D52673">
      <w:pPr>
        <w:spacing w:before="40"/>
        <w:ind w:left="177"/>
        <w:rPr>
          <w:b/>
          <w:sz w:val="16"/>
        </w:rPr>
      </w:pPr>
      <w:r>
        <w:br w:type="column"/>
      </w:r>
      <w:r>
        <w:rPr>
          <w:b/>
          <w:sz w:val="16"/>
        </w:rPr>
        <w:t>2/10/2023</w:t>
      </w:r>
    </w:p>
    <w:p w14:paraId="208FF84B" w14:textId="77777777" w:rsidR="00B15F7F" w:rsidRDefault="00D52673">
      <w:pPr>
        <w:spacing w:before="56"/>
        <w:ind w:left="177"/>
        <w:rPr>
          <w:b/>
          <w:sz w:val="16"/>
        </w:rPr>
      </w:pPr>
      <w:r>
        <w:rPr>
          <w:b/>
          <w:sz w:val="16"/>
        </w:rPr>
        <w:t>16:09.44</w:t>
      </w:r>
    </w:p>
    <w:p w14:paraId="4E350CC4" w14:textId="77777777" w:rsidR="00B15F7F" w:rsidRDefault="00D52673">
      <w:pPr>
        <w:spacing w:before="38"/>
        <w:ind w:left="57"/>
        <w:rPr>
          <w:b/>
          <w:sz w:val="16"/>
        </w:rPr>
      </w:pPr>
      <w:r>
        <w:rPr>
          <w:b/>
          <w:sz w:val="16"/>
        </w:rPr>
        <w:t>R00802794.rpt</w:t>
      </w:r>
    </w:p>
    <w:p w14:paraId="6437ABE5" w14:textId="77777777" w:rsidR="00B15F7F" w:rsidRDefault="00B15F7F">
      <w:pPr>
        <w:rPr>
          <w:sz w:val="16"/>
        </w:rPr>
        <w:sectPr w:rsidR="00B15F7F">
          <w:type w:val="continuous"/>
          <w:pgSz w:w="15840" w:h="12240" w:orient="landscape"/>
          <w:pgMar w:top="620" w:right="40" w:bottom="280" w:left="0" w:header="720" w:footer="720" w:gutter="0"/>
          <w:cols w:num="5" w:space="720" w:equalWidth="0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 w14:paraId="46CA5139" w14:textId="77777777" w:rsidR="00B15F7F" w:rsidRDefault="00B15F7F">
      <w:pPr>
        <w:spacing w:before="10"/>
        <w:rPr>
          <w:b/>
          <w:sz w:val="3"/>
        </w:rPr>
      </w:pPr>
    </w:p>
    <w:p w14:paraId="5A9ADA29" w14:textId="77777777" w:rsidR="00B15F7F" w:rsidRDefault="00D52673">
      <w:pPr>
        <w:spacing w:line="20" w:lineRule="exact"/>
        <w:ind w:left="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7C275617" wp14:editId="0C1EB6A1">
                <wp:extent cx="9906000" cy="6350"/>
                <wp:effectExtent l="0" t="0" r="0" b="0"/>
                <wp:docPr id="87" name="Grupo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86" name="Línea 46"/>
                        <wps:cNvCn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FFB863" id="Grupo 45" o:spid="_x0000_s1026" style="width:780pt;height:.5pt;mso-position-horizontal-relative:char;mso-position-vertical-relative:line" coordsize="15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">
                <v:line id="Línea 46" o:spid="_x0000_s1027" style="position:absolute;visibility:visible;mso-wrap-style:square" from="0,5" to="15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14:paraId="01B04AAA" w14:textId="77777777" w:rsidR="00B15F7F" w:rsidRDefault="00B15F7F">
      <w:pPr>
        <w:spacing w:before="1"/>
        <w:rPr>
          <w:b/>
          <w:sz w:val="6"/>
        </w:rPr>
      </w:pPr>
    </w:p>
    <w:p w14:paraId="632D0138" w14:textId="77777777" w:rsidR="00B15F7F" w:rsidRDefault="00B15F7F">
      <w:pPr>
        <w:rPr>
          <w:sz w:val="6"/>
        </w:rPr>
        <w:sectPr w:rsidR="00B15F7F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5094BAA8" w14:textId="77777777" w:rsidR="00B15F7F" w:rsidRDefault="00D52673">
      <w:pPr>
        <w:pStyle w:val="Textoindependiente"/>
        <w:spacing w:before="71" w:line="501" w:lineRule="auto"/>
        <w:ind w:left="57" w:right="-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510526" wp14:editId="6C3F414B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715000"/>
                <wp:effectExtent l="0" t="0" r="0" b="0"/>
                <wp:wrapNone/>
                <wp:docPr id="14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591"/>
                              <w:gridCol w:w="1420"/>
                              <w:gridCol w:w="1179"/>
                              <w:gridCol w:w="1223"/>
                              <w:gridCol w:w="1219"/>
                              <w:gridCol w:w="1201"/>
                              <w:gridCol w:w="1227"/>
                              <w:gridCol w:w="1135"/>
                              <w:gridCol w:w="1201"/>
                              <w:gridCol w:w="1241"/>
                              <w:gridCol w:w="840"/>
                            </w:tblGrid>
                            <w:tr w:rsidR="00B15F7F" w14:paraId="13861F44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21A8A3C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F360506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66BA03B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9EEC43C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7EB129B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03591DC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200,926.00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2297EB0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370,926.00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CEDF0A3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-48,506.80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F35A117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48,506.80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771BD34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48,506.80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1746987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1,896.00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A0140A1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290,948.20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D191923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290,948.20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6E6137B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48,506.80</w:t>
                                  </w:r>
                                </w:p>
                              </w:tc>
                            </w:tr>
                            <w:tr w:rsidR="00B15F7F" w14:paraId="2FFC1334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B6A356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49008C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4AEDD3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33697606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6FE1A55C" w14:textId="77777777" w:rsidR="00B15F7F" w:rsidRDefault="00D52673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3E91AAD1" w14:textId="77777777" w:rsidR="00B15F7F" w:rsidRDefault="00D52673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89,985.00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7552D915" w14:textId="77777777" w:rsidR="00B15F7F" w:rsidRDefault="00D52673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89,985.00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065EED93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2CCC618" w14:textId="77777777" w:rsidR="00B15F7F" w:rsidRDefault="00D52673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04D84836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7856E9A7" w14:textId="77777777" w:rsidR="00B15F7F" w:rsidRDefault="00D52673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94E98AE" w14:textId="77777777" w:rsidR="00B15F7F" w:rsidRDefault="00D52673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174420DB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2BAD3CA3" w14:textId="77777777" w:rsidR="00B15F7F" w:rsidRDefault="00D52673">
                                  <w:pPr>
                                    <w:pStyle w:val="TableParagraph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32B31B4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479917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6CFACA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81F2B5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7ECF0DCF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6851B08A" w14:textId="77777777" w:rsidR="00B15F7F" w:rsidRDefault="00D52673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20EE7F2B" w14:textId="77777777" w:rsidR="00B15F7F" w:rsidRDefault="00D52673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242,405.00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789150B6" w14:textId="77777777" w:rsidR="00B15F7F" w:rsidRDefault="00D52673">
                                  <w:pPr>
                                    <w:pStyle w:val="TableParagraph"/>
                                    <w:ind w:righ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242,405.00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79D249E1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3692F02" w14:textId="77777777" w:rsidR="00B15F7F" w:rsidRDefault="00D52673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453D135A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531C434E" w14:textId="77777777" w:rsidR="00B15F7F" w:rsidRDefault="00D52673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E4ED87B" w14:textId="77777777" w:rsidR="00B15F7F" w:rsidRDefault="00D52673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175,000.00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31D3DC06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175,000.00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27AC970A" w14:textId="77777777" w:rsidR="00B15F7F" w:rsidRDefault="00D52673">
                                  <w:pPr>
                                    <w:pStyle w:val="TableParagraph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AB2DB96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B1E7C6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B97C6E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8B7327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6717B3E7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ALIMENTOS PARA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135D995C" w14:textId="77777777" w:rsidR="00B15F7F" w:rsidRDefault="00D52673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2,040,100.00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08D11C3E" w14:textId="77777777" w:rsidR="00B15F7F" w:rsidRDefault="00D52673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-163,965.00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59352461" w14:textId="77777777" w:rsidR="00B15F7F" w:rsidRDefault="00D52673">
                                  <w:pPr>
                                    <w:pStyle w:val="TableParagraph"/>
                                    <w:ind w:righ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1,876,135.00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66C17D5F" w14:textId="77777777" w:rsidR="00B15F7F" w:rsidRDefault="00D52673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-219,292.70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7F38113" w14:textId="77777777" w:rsidR="00B15F7F" w:rsidRDefault="00D52673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220,342.70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43AB8E65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220,342.70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27828006" w14:textId="77777777" w:rsidR="00B15F7F" w:rsidRDefault="00D52673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1,050.00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4763D05" w14:textId="77777777" w:rsidR="00B15F7F" w:rsidRDefault="00D52673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1,309,389.80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570FD6A9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1,309,389.80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15AAF62D" w14:textId="77777777" w:rsidR="00B15F7F" w:rsidRDefault="00D52673">
                                  <w:pPr>
                                    <w:pStyle w:val="TableParagraph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220,342.70</w:t>
                                  </w:r>
                                </w:p>
                              </w:tc>
                            </w:tr>
                            <w:tr w:rsidR="00B15F7F" w14:paraId="36889727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A9EEF0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E44716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2BE528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5A71F3E4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60A657A8" w14:textId="77777777" w:rsidR="00B15F7F" w:rsidRDefault="00D52673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687DB31A" w14:textId="77777777" w:rsidR="00B15F7F" w:rsidRDefault="00D52673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79,160.00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394CDBF0" w14:textId="77777777" w:rsidR="00B15F7F" w:rsidRDefault="00D52673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79,160.00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549E6AD1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C74AB97" w14:textId="77777777" w:rsidR="00B15F7F" w:rsidRDefault="00D52673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02E7ADA1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0CFCB0F0" w14:textId="77777777" w:rsidR="00B15F7F" w:rsidRDefault="00D52673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51CAA8D" w14:textId="77777777" w:rsidR="00B15F7F" w:rsidRDefault="00D52673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47C7B902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54114B75" w14:textId="77777777" w:rsidR="00B15F7F" w:rsidRDefault="00D52673">
                                  <w:pPr>
                                    <w:pStyle w:val="TableParagraph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442A113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11B903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978F1D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FE286B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3058055C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3BD26846" w14:textId="77777777" w:rsidR="00B15F7F" w:rsidRDefault="00D52673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11F714B5" w14:textId="77777777" w:rsidR="00B15F7F" w:rsidRDefault="00D52673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200,085.00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4EE21DF9" w14:textId="77777777" w:rsidR="00B15F7F" w:rsidRDefault="00D52673">
                                  <w:pPr>
                                    <w:pStyle w:val="TableParagraph"/>
                                    <w:ind w:righ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200,085.00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53A4B877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145935B" w14:textId="77777777" w:rsidR="00B15F7F" w:rsidRDefault="00D52673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532FA01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5FADBA39" w14:textId="77777777" w:rsidR="00B15F7F" w:rsidRDefault="00D52673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6CE0FF3" w14:textId="77777777" w:rsidR="00B15F7F" w:rsidRDefault="00D52673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200,085.00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4A469EB0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200,085.00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1242B5BC" w14:textId="77777777" w:rsidR="00B15F7F" w:rsidRDefault="00D52673">
                                  <w:pPr>
                                    <w:pStyle w:val="TableParagraph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CA0BE11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B2A1D1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9AA9DE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178504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2FAC97D3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0B494003" w14:textId="77777777" w:rsidR="00B15F7F" w:rsidRDefault="00D52673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14297C13" w14:textId="77777777" w:rsidR="00B15F7F" w:rsidRDefault="00D52673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1689953C" w14:textId="77777777" w:rsidR="00B15F7F" w:rsidRDefault="00D52673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372ED858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B2E6EA1" w14:textId="77777777" w:rsidR="00B15F7F" w:rsidRDefault="00D52673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5F56D4FA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21356765" w14:textId="77777777" w:rsidR="00B15F7F" w:rsidRDefault="00D52673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8CC48BD" w14:textId="77777777" w:rsidR="00B15F7F" w:rsidRDefault="00D52673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700F333A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122D3D98" w14:textId="77777777" w:rsidR="00B15F7F" w:rsidRDefault="00D52673">
                                  <w:pPr>
                                    <w:pStyle w:val="TableParagraph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429D40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DA887D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56F174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1DD854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6A4E66A1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5CC42207" w14:textId="77777777" w:rsidR="00B15F7F" w:rsidRDefault="00D52673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6B5A43D4" w14:textId="77777777" w:rsidR="00B15F7F" w:rsidRDefault="00D52673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00E8FB54" w14:textId="77777777" w:rsidR="00B15F7F" w:rsidRDefault="00D52673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04FE7ACB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1B976D8" w14:textId="77777777" w:rsidR="00B15F7F" w:rsidRDefault="00D52673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3110B2D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2FE69B92" w14:textId="77777777" w:rsidR="00B15F7F" w:rsidRDefault="00D52673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CEB068B" w14:textId="77777777" w:rsidR="00B15F7F" w:rsidRDefault="00D52673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-1,200.00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1F66E42B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-1,200.00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494C035D" w14:textId="77777777" w:rsidR="00B15F7F" w:rsidRDefault="00D52673">
                                  <w:pPr>
                                    <w:pStyle w:val="TableParagraph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14831E8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3B8418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EB68CD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C46FCA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6A57BB54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42BA80D9" w14:textId="77777777" w:rsidR="00B15F7F" w:rsidRDefault="00D52673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106,250.00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07EDDDED" w14:textId="77777777" w:rsidR="00B15F7F" w:rsidRDefault="00D52673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29,986.00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4B677F73" w14:textId="77777777" w:rsidR="00B15F7F" w:rsidRDefault="00D52673">
                                  <w:pPr>
                                    <w:pStyle w:val="TableParagraph"/>
                                    <w:ind w:righ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136,236.00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5C913B03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A91D2EE" w14:textId="77777777" w:rsidR="00B15F7F" w:rsidRDefault="00D52673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5755E36E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1502CD2D" w14:textId="77777777" w:rsidR="00B15F7F" w:rsidRDefault="00D52673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7860580" w14:textId="77777777" w:rsidR="00B15F7F" w:rsidRDefault="00D52673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136,236.00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5B8DC448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136,236.00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68AFF49E" w14:textId="77777777" w:rsidR="00B15F7F" w:rsidRDefault="00D52673">
                                  <w:pPr>
                                    <w:pStyle w:val="TableParagraph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C597FE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9AF695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968590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32C9DD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01B00658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58F00B26" w14:textId="77777777" w:rsidR="00B15F7F" w:rsidRDefault="00D52673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0BE89EF5" w14:textId="77777777" w:rsidR="00B15F7F" w:rsidRDefault="00D52673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7626C191" w14:textId="77777777" w:rsidR="00B15F7F" w:rsidRDefault="00D52673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47DCCA17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C41BC47" w14:textId="77777777" w:rsidR="00B15F7F" w:rsidRDefault="00D52673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5,967.50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00E0ED87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5,967.50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5004FFBA" w14:textId="77777777" w:rsidR="00B15F7F" w:rsidRDefault="00D52673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AD35870" w14:textId="77777777" w:rsidR="00B15F7F" w:rsidRDefault="00D52673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-5,967.50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48F4AC22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-5,967.50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6D7C8078" w14:textId="77777777" w:rsidR="00B15F7F" w:rsidRDefault="00D52673">
                                  <w:pPr>
                                    <w:pStyle w:val="TableParagraph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5,967.50</w:t>
                                  </w:r>
                                </w:p>
                              </w:tc>
                            </w:tr>
                            <w:tr w:rsidR="00B15F7F" w14:paraId="672D0493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08D2BD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2D6DBC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7BA15A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78DE19C2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7B8F231B" w14:textId="77777777" w:rsidR="00B15F7F" w:rsidRDefault="00D52673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3D42B7EC" w14:textId="77777777" w:rsidR="00B15F7F" w:rsidRDefault="00D52673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4396AEFA" w14:textId="77777777" w:rsidR="00B15F7F" w:rsidRDefault="00D52673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06C38949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6766E8B" w14:textId="77777777" w:rsidR="00B15F7F" w:rsidRDefault="00D52673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587B86BD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15ECDC00" w14:textId="77777777" w:rsidR="00B15F7F" w:rsidRDefault="00D52673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AC0AF96" w14:textId="77777777" w:rsidR="00B15F7F" w:rsidRDefault="00D52673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0D1CE131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27F7C428" w14:textId="77777777" w:rsidR="00B15F7F" w:rsidRDefault="00D52673">
                                  <w:pPr>
                                    <w:pStyle w:val="TableParagraph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58A01E7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51577A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39B61D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B051C5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6E1E22E1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152CFEB0" w14:textId="77777777" w:rsidR="00B15F7F" w:rsidRDefault="00D52673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4,200.00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7A335D9B" w14:textId="77777777" w:rsidR="00B15F7F" w:rsidRDefault="00D52673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1F9B01F1" w14:textId="77777777" w:rsidR="00B15F7F" w:rsidRDefault="00D52673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4,200.00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18A62D21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A1E15C4" w14:textId="77777777" w:rsidR="00B15F7F" w:rsidRDefault="00D52673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F35E4AF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4192D74E" w14:textId="77777777" w:rsidR="00B15F7F" w:rsidRDefault="00D52673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95A9AFC" w14:textId="77777777" w:rsidR="00B15F7F" w:rsidRDefault="00D52673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4,200.00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63F8929B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4,200.00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521D3513" w14:textId="77777777" w:rsidR="00B15F7F" w:rsidRDefault="00D52673">
                                  <w:pPr>
                                    <w:pStyle w:val="TableParagraph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75384B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A77D94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2D6606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53CA4A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7284BF8D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69B58938" w14:textId="77777777" w:rsidR="00B15F7F" w:rsidRDefault="00D52673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745E1311" w14:textId="77777777" w:rsidR="00B15F7F" w:rsidRDefault="00D52673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580E5854" w14:textId="77777777" w:rsidR="00B15F7F" w:rsidRDefault="00D52673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395F70BF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D752E40" w14:textId="77777777" w:rsidR="00B15F7F" w:rsidRDefault="00D52673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3,571.00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37BFF14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3,571.00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36F57417" w14:textId="77777777" w:rsidR="00B15F7F" w:rsidRDefault="00D52673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1735753" w14:textId="77777777" w:rsidR="00B15F7F" w:rsidRDefault="00D52673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-3,571.00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40E9AAC6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-3,571.00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5F493A6E" w14:textId="77777777" w:rsidR="00B15F7F" w:rsidRDefault="00D52673">
                                  <w:pPr>
                                    <w:pStyle w:val="TableParagraph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3,571.00</w:t>
                                  </w:r>
                                </w:p>
                              </w:tc>
                            </w:tr>
                            <w:tr w:rsidR="00B15F7F" w14:paraId="1722807E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A17833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3120FA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6EE58F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50D72470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689DC56F" w14:textId="77777777" w:rsidR="00B15F7F" w:rsidRDefault="00D52673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17,135.00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07AC30FC" w14:textId="77777777" w:rsidR="00B15F7F" w:rsidRDefault="00D52673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4,425.00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73DFD81C" w14:textId="77777777" w:rsidR="00B15F7F" w:rsidRDefault="00D52673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21,560.00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6D729C96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0EE0E6B" w14:textId="77777777" w:rsidR="00B15F7F" w:rsidRDefault="00D52673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7ABF650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0B1533EE" w14:textId="77777777" w:rsidR="00B15F7F" w:rsidRDefault="00D52673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775F545" w14:textId="77777777" w:rsidR="00B15F7F" w:rsidRDefault="00D52673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21,560.00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134F40AB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21,560.00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6270A979" w14:textId="77777777" w:rsidR="00B15F7F" w:rsidRDefault="00D52673">
                                  <w:pPr>
                                    <w:pStyle w:val="TableParagraph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B9AF108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1A82D1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BD620C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0B5055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6B9B4654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3EE5EF70" w14:textId="77777777" w:rsidR="00B15F7F" w:rsidRDefault="00D52673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161F7D52" w14:textId="77777777" w:rsidR="00B15F7F" w:rsidRDefault="00D52673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51178044" w14:textId="77777777" w:rsidR="00B15F7F" w:rsidRDefault="00D52673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0DA08381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1E19453" w14:textId="77777777" w:rsidR="00B15F7F" w:rsidRDefault="00D52673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2,110.00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604114A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2,110.00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05181542" w14:textId="77777777" w:rsidR="00B15F7F" w:rsidRDefault="00D52673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7F4427F" w14:textId="77777777" w:rsidR="00B15F7F" w:rsidRDefault="00D52673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-2,110.00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40A7BA7C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-2,110.00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7DA9F14C" w14:textId="77777777" w:rsidR="00B15F7F" w:rsidRDefault="00D52673">
                                  <w:pPr>
                                    <w:pStyle w:val="TableParagraph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2,110.00</w:t>
                                  </w:r>
                                </w:p>
                              </w:tc>
                            </w:tr>
                            <w:tr w:rsidR="00B15F7F" w14:paraId="6DC7440D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21DCD0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C4E2DA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E3B13E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6B783FEA" w14:textId="77777777" w:rsidR="00B15F7F" w:rsidRDefault="00D52673">
                                  <w:pPr>
                                    <w:pStyle w:val="TableParagraph"/>
                                    <w:spacing w:before="0" w:line="150" w:lineRule="atLeast"/>
                                    <w:ind w:left="64" w:right="5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GRANOS, FORRAJES, CONCENTRADOS Y ALIMENTOS DESTINADOS A CONSUMO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7F38E585" w14:textId="77777777" w:rsidR="00B15F7F" w:rsidRDefault="00D52673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44CA26B6" w14:textId="77777777" w:rsidR="00B15F7F" w:rsidRDefault="00D52673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1A3BF6A7" w14:textId="77777777" w:rsidR="00B15F7F" w:rsidRDefault="00D52673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097212AD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8433E8D" w14:textId="77777777" w:rsidR="00B15F7F" w:rsidRDefault="00D52673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46C3A0E8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5A00BD85" w14:textId="77777777" w:rsidR="00B15F7F" w:rsidRDefault="00D52673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9737DF7" w14:textId="77777777" w:rsidR="00B15F7F" w:rsidRDefault="00D52673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0EB46717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39E3A896" w14:textId="77777777" w:rsidR="00B15F7F" w:rsidRDefault="00D52673">
                                  <w:pPr>
                                    <w:pStyle w:val="TableParagraph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096F53E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08AA475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1D3C830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4B3AF4F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1C592352" w14:textId="77777777" w:rsidR="00B15F7F" w:rsidRDefault="00D52673">
                                  <w:pPr>
                                    <w:pStyle w:val="TableParagraph"/>
                                    <w:spacing w:before="17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PARA ANIMALES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22ACCE6B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5A77993D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393EA61B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337737B2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FA071FD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4941FE4E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03C5D8DF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81D9104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01513487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2358CC01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B15F7F" w14:paraId="4E1FFC4E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A4B1750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DCA3AB6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23AFD6F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4C195055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GRANOS, FORRAJES, CONCENTRADOS Y</w:t>
                                  </w:r>
                                </w:p>
                                <w:p w14:paraId="022BB1E3" w14:textId="77777777" w:rsidR="00B15F7F" w:rsidRDefault="00D52673">
                                  <w:pPr>
                                    <w:pStyle w:val="TableParagraph"/>
                                    <w:spacing w:before="35" w:line="113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ALIMENTOS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DESTINADOS A CONSUMO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6153FF3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6E73ED0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705A026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481B453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93A5AE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EBEB55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653FF83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2222A7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53C5462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5220C48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1654D7C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C1F1BF2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07FE411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55D08CA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2D26F218" w14:textId="77777777" w:rsidR="00B15F7F" w:rsidRDefault="00D52673">
                                  <w:pPr>
                                    <w:pStyle w:val="TableParagraph"/>
                                    <w:spacing w:before="17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PARA ANIMALES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4A224BD9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20C4A877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337F8E89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3F8BE52D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4E3CD28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2426141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2799DFD8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52D2427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3FD0DF55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4B14A0B0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B15F7F" w14:paraId="528706A0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65A8E2C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B0D1F33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172D2F9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5D148694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GRANOS, FORRAJES, CONCENTRADOS Y</w:t>
                                  </w:r>
                                </w:p>
                                <w:p w14:paraId="777BB9CC" w14:textId="77777777" w:rsidR="00B15F7F" w:rsidRDefault="00D52673">
                                  <w:pPr>
                                    <w:pStyle w:val="TableParagraph"/>
                                    <w:spacing w:before="35" w:line="113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DESTINADOS A CONSUMO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6093C5B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2015BC9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32,000.00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7CF12AB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4B00DFA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B922CB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17,598.80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1CB4BA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17,598.80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5F21AB8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9BDD81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14,401.20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7317F53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14,401.20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79266F4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17,598.80</w:t>
                                  </w:r>
                                </w:p>
                              </w:tc>
                            </w:tr>
                            <w:tr w:rsidR="00B15F7F" w14:paraId="2E842A15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1160543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4D4ACB6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DF2A5FF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70D70658" w14:textId="77777777" w:rsidR="00B15F7F" w:rsidRDefault="00D52673">
                                  <w:pPr>
                                    <w:pStyle w:val="TableParagraph"/>
                                    <w:spacing w:before="17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PARA ANIMALES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041B4E97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26A2AAA2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4978D008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3AD1B22D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9AD3813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54CEE92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13691D53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296BB2A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2B971513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5E103312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B15F7F" w14:paraId="4E5849DD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F4F3AB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D8CB5E8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A2B51EE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4AF310B2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GRANOS, FORRAJES, CONCENTRADOS Y</w:t>
                                  </w:r>
                                </w:p>
                                <w:p w14:paraId="69D45274" w14:textId="77777777" w:rsidR="00B15F7F" w:rsidRDefault="00D52673">
                                  <w:pPr>
                                    <w:pStyle w:val="TableParagraph"/>
                                    <w:spacing w:before="35" w:line="113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DESTINADOS A CONSUMO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116C2B8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180,000.00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7DCE5F0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7121C92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382F673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D98694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B0C762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181DA57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17,598.80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460896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65,477.20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4684652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65,477.20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602A35A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129EAA6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C167E1A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5F0649D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250CB94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109EC004" w14:textId="77777777" w:rsidR="00B15F7F" w:rsidRDefault="00D52673">
                                  <w:pPr>
                                    <w:pStyle w:val="TableParagraph"/>
                                    <w:spacing w:before="17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PARA ANIMALES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3539055D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678F8531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07F5A2CA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7572C7C4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F66A6BC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0174FF1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09629BA2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6F9497B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4484ACEE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30EAF79C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B15F7F" w14:paraId="6D63B0E7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01BA705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FE30D95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48CF1C3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2E238588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AGROFORESTALES,</w:t>
                                  </w:r>
                                </w:p>
                                <w:p w14:paraId="23C67505" w14:textId="77777777" w:rsidR="00B15F7F" w:rsidRDefault="00D52673">
                                  <w:pPr>
                                    <w:pStyle w:val="TableParagraph"/>
                                    <w:spacing w:before="35" w:line="113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MADERA, CORCHO Y SUS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0F8406A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56FFF33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434,000.00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342311F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434,000.00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40755AB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1270A5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01C43A8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6005B97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6A9BA9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434,000.00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48681CF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434,000.00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5D2B9E4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EEF66F7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4868714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7F8D92A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0B0045E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7BA43108" w14:textId="77777777" w:rsidR="00B15F7F" w:rsidRDefault="00D52673">
                                  <w:pPr>
                                    <w:pStyle w:val="TableParagraph"/>
                                    <w:spacing w:before="17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MANUFACTURAS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64FA0A86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67729D67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330D79BF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27045B7F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D36D912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C3281BF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68A8601D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E7C2FC0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1D408BDB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5041FF63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B15F7F" w14:paraId="50E886DF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14DB7B9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D8DEB34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885102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23CA1937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AGROFORESTALES,</w:t>
                                  </w:r>
                                </w:p>
                                <w:p w14:paraId="1B36137F" w14:textId="77777777" w:rsidR="00B15F7F" w:rsidRDefault="00D52673">
                                  <w:pPr>
                                    <w:pStyle w:val="TableParagraph"/>
                                    <w:spacing w:before="35" w:line="113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MADERA, CORCHO Y SUS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0496B1A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242AF8B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1F94472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167B096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925550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46,091.00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783C548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46,091.00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3D8458A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948BCF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-59,283.64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1686AE4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-59,283.64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47D852A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46,091.00</w:t>
                                  </w:r>
                                </w:p>
                              </w:tc>
                            </w:tr>
                            <w:tr w:rsidR="00B15F7F" w14:paraId="14C2D8C1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38AF28E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487E763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CC48479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4A1B090C" w14:textId="77777777" w:rsidR="00B15F7F" w:rsidRDefault="00D52673">
                                  <w:pPr>
                                    <w:pStyle w:val="TableParagraph"/>
                                    <w:spacing w:before="17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MANUFACTURAS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0A36EB34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77E9D532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60A4DEEA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3008ABAC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7AEB834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4DD911C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2314C06E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E270CF5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6B28FA67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1E1B34BC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B15F7F" w14:paraId="01D86A0B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2023065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90742B8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697773E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1BC65CAB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AGROFORESTALES,</w:t>
                                  </w:r>
                                </w:p>
                                <w:p w14:paraId="23DDC91D" w14:textId="77777777" w:rsidR="00B15F7F" w:rsidRDefault="00D52673">
                                  <w:pPr>
                                    <w:pStyle w:val="TableParagraph"/>
                                    <w:spacing w:before="35" w:line="113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MADERA, CORCHO Y SUS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0E7931D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5A79791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01284B5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01DF217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813E2C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5DEF6D4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45410A6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B37D1D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57797A6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6A59608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3C70A79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668E36A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0E934EC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DA0234A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3376BAC1" w14:textId="77777777" w:rsidR="00B15F7F" w:rsidRDefault="00D52673">
                                  <w:pPr>
                                    <w:pStyle w:val="TableParagraph"/>
                                    <w:spacing w:before="17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MANUFACTURAS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6CE7551A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01B8C23B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2800079C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2430ABAA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A3667E1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43C1BC0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610155B6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B421378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00F188BD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4D17593B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B15F7F" w14:paraId="640C2D19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5E98153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A131DEC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A6FDF98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40E1A39C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PRODUCTOS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AGROFORESTALES,</w:t>
                                  </w:r>
                                </w:p>
                                <w:p w14:paraId="2B4E65E6" w14:textId="77777777" w:rsidR="00B15F7F" w:rsidRDefault="00D52673">
                                  <w:pPr>
                                    <w:pStyle w:val="TableParagraph"/>
                                    <w:spacing w:before="35" w:line="113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MADERA, CORCHO Y SUS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79A7F44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3B5446A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2B283BE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418E093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103909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00CDD68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73AAE5C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E3F1E7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5680618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1629FE4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D7DFBE6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22B1357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991C2BB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7E83668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627C0FA4" w14:textId="77777777" w:rsidR="00B15F7F" w:rsidRDefault="00D52673">
                                  <w:pPr>
                                    <w:pStyle w:val="TableParagraph"/>
                                    <w:spacing w:before="17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MANUFACTURAS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4C70FAF1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2557CCC3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34572D2E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0F6D1D79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81063AD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57CCD0F1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6778995F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8A0B9F7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690AF425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64453137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B15F7F" w14:paraId="7C9CB6D1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5357620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F01A615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D4D423B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37F299AA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AGROFORESTALES,</w:t>
                                  </w:r>
                                </w:p>
                                <w:p w14:paraId="70FDEC7E" w14:textId="77777777" w:rsidR="00B15F7F" w:rsidRDefault="00D52673">
                                  <w:pPr>
                                    <w:pStyle w:val="TableParagraph"/>
                                    <w:spacing w:before="35" w:line="113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MADERA, CORCHO Y SUS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5866808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6F5DA47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767B58D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750D55B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B9E9E0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F2079A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0BE908F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608BB4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18054F5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1EC1671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0073FC3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31E6B7C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10E3BC0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A172E6E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665D3190" w14:textId="77777777" w:rsidR="00B15F7F" w:rsidRDefault="00D52673">
                                  <w:pPr>
                                    <w:pStyle w:val="TableParagraph"/>
                                    <w:spacing w:before="17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MANUFACTURAS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2043480B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502F8298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49B1EEB0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4A1EBE3D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874FE02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5B415004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73A7999E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FBD3F60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1A35452E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08ABC091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B15F7F" w14:paraId="12CFF7B9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125E172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546C8CD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7923A04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5FC86140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AGROFORESTALES,</w:t>
                                  </w:r>
                                </w:p>
                                <w:p w14:paraId="2547BE20" w14:textId="77777777" w:rsidR="00B15F7F" w:rsidRDefault="00D52673">
                                  <w:pPr>
                                    <w:pStyle w:val="TableParagraph"/>
                                    <w:spacing w:before="35" w:line="113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MADERA, CORCHO Y SUS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4C559E5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0BA8BC8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6355A57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67B8B97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4AEF24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691598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01251BD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7A9C1A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1675EBA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44DDFA1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D9AAC55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F5F2835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0965558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254CD82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3A5CEB70" w14:textId="77777777" w:rsidR="00B15F7F" w:rsidRDefault="00D52673">
                                  <w:pPr>
                                    <w:pStyle w:val="TableParagraph"/>
                                    <w:spacing w:before="17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MANUFACTURAS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19C1013B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1C58EA3C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1A1EC34F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29377A6D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0608170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152775D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73B9DDCF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C7F42CA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79320B22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0FE209B2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B15F7F" w14:paraId="04879CF6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1D21B55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46F7FCB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4866882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4364344B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ALIMENTOS, PRODUCTOS</w:t>
                                  </w:r>
                                </w:p>
                                <w:p w14:paraId="7636FEC1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AGROFORESTALES Y AGROPECUARIOS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36D8265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1D4333D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36298CD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730CC8A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C79AEF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733B0C5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3B54EC5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3FBF9A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-2,700.00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34A58E6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-2,700.00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4E53EBB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58092CD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19D410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8D4F4E5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CC3F458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1481B72D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ALIMENTOS, PRODUCTOS</w:t>
                                  </w:r>
                                </w:p>
                                <w:p w14:paraId="4F5CFFB4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AGROFORESTALES Y AGROPECUARIOS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3DCA8BB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1E5F81F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510AA6D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20AE8CF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36204C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425DBFC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2192F05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D1AF22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2DC9878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276053E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4748620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08C84F0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9D4A315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D8149CC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63F909E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PIEDRA, ARCILLA Y ARENA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63FDA0E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1411E04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0CD51BD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669AEFF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0F481D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F24F36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679ADDB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B393FE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400.00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1E563DA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6D878E8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4BA8C6A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54A377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B3DBE4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AB93D3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0F6DA918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ACABADOS TEXTILES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7CFCAFD8" w14:textId="77777777" w:rsidR="00B15F7F" w:rsidRDefault="00D52673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04F2DF2B" w14:textId="77777777" w:rsidR="00B15F7F" w:rsidRDefault="00D52673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74682519" w14:textId="77777777" w:rsidR="00B15F7F" w:rsidRDefault="00D52673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5A641DED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DDCF207" w14:textId="77777777" w:rsidR="00B15F7F" w:rsidRDefault="00D52673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03DC3B8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4C8A4721" w14:textId="77777777" w:rsidR="00B15F7F" w:rsidRDefault="00D52673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FD79C4B" w14:textId="77777777" w:rsidR="00B15F7F" w:rsidRDefault="00D52673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-30.00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3D93EB3F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6EB4AF6B" w14:textId="77777777" w:rsidR="00B15F7F" w:rsidRDefault="00D52673">
                                  <w:pPr>
                                    <w:pStyle w:val="TableParagraph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6E90A9E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3A991C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B496B6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AA9796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22A22B7F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ACABADOS TEXTILES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426B75E3" w14:textId="77777777" w:rsidR="00B15F7F" w:rsidRDefault="00D52673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2F965BA2" w14:textId="77777777" w:rsidR="00B15F7F" w:rsidRDefault="00D52673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36462B58" w14:textId="77777777" w:rsidR="00B15F7F" w:rsidRDefault="00D52673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3CF9B279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240AE30" w14:textId="77777777" w:rsidR="00B15F7F" w:rsidRDefault="00D52673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126.00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667464D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126.00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1300A9CE" w14:textId="77777777" w:rsidR="00B15F7F" w:rsidRDefault="00D52673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126.00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B7EEF4C" w14:textId="77777777" w:rsidR="00B15F7F" w:rsidRDefault="00D52673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-126.00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6FAEF792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-126.00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265C8863" w14:textId="77777777" w:rsidR="00B15F7F" w:rsidRDefault="00D52673">
                                  <w:pPr>
                                    <w:pStyle w:val="TableParagraph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41EB3E0" w14:textId="77777777">
                              <w:trPr>
                                <w:trHeight w:val="181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5492244" w14:textId="77777777" w:rsidR="00B15F7F" w:rsidRDefault="00D52673">
                                  <w:pPr>
                                    <w:pStyle w:val="TableParagraph"/>
                                    <w:spacing w:before="20" w:line="141" w:lineRule="exact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1B486DD" w14:textId="77777777" w:rsidR="00B15F7F" w:rsidRDefault="00D52673">
                                  <w:pPr>
                                    <w:pStyle w:val="TableParagraph"/>
                                    <w:spacing w:before="20" w:line="141" w:lineRule="exact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5A67F03" w14:textId="77777777" w:rsidR="00B15F7F" w:rsidRDefault="00D52673">
                                  <w:pPr>
                                    <w:pStyle w:val="TableParagraph"/>
                                    <w:spacing w:before="20" w:line="141" w:lineRule="exact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6F636ECD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ACABADOS TEXTILES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549EB112" w14:textId="77777777" w:rsidR="00B15F7F" w:rsidRDefault="00D52673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66FBF074" w14:textId="77777777" w:rsidR="00B15F7F" w:rsidRDefault="00D52673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-10,000.00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6A448813" w14:textId="77777777" w:rsidR="00B15F7F" w:rsidRDefault="00D52673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62253D5B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9AFC0F2" w14:textId="77777777" w:rsidR="00B15F7F" w:rsidRDefault="00D52673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7689EB89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241DEEFE" w14:textId="77777777" w:rsidR="00B15F7F" w:rsidRDefault="00D52673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B664271" w14:textId="77777777" w:rsidR="00B15F7F" w:rsidRDefault="00D52673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0D0FBD6C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2FE29FF1" w14:textId="77777777" w:rsidR="00B15F7F" w:rsidRDefault="00D52673">
                                  <w:pPr>
                                    <w:pStyle w:val="TableParagraph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48E74B40" w14:textId="77777777" w:rsidR="00B15F7F" w:rsidRDefault="00B15F7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11510526" id="Cuadro de texto 47" o:spid="_x0000_s1039" type="#_x0000_t202" style="position:absolute;left:0;text-align:left;margin-left:2.85pt;margin-top:25.7pt;width:780pt;height:450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0"/>
                        <w:gridCol w:w="499"/>
                        <w:gridCol w:w="356"/>
                        <w:gridCol w:w="2591"/>
                        <w:gridCol w:w="1420"/>
                        <w:gridCol w:w="1179"/>
                        <w:gridCol w:w="1223"/>
                        <w:gridCol w:w="1219"/>
                        <w:gridCol w:w="1201"/>
                        <w:gridCol w:w="1227"/>
                        <w:gridCol w:w="1135"/>
                        <w:gridCol w:w="1201"/>
                        <w:gridCol w:w="1241"/>
                        <w:gridCol w:w="840"/>
                      </w:tblGrid>
                      <w:tr w:rsidR="00B15F7F" w14:paraId="13861F44" w14:textId="77777777">
                        <w:trPr>
                          <w:trHeight w:val="244"/>
                        </w:trPr>
                        <w:tc>
                          <w:tcPr>
                            <w:tcW w:w="280" w:type="dxa"/>
                            <w:tcBorders>
                              <w:top w:val="single" w:sz="4" w:space="0" w:color="000000"/>
                            </w:tcBorders>
                          </w:tcPr>
                          <w:p w14:paraId="521A8A3C" w14:textId="77777777" w:rsidR="00B15F7F" w:rsidRDefault="00D52673">
                            <w:pPr>
                              <w:pStyle w:val="TableParagraph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000000"/>
                            </w:tcBorders>
                          </w:tcPr>
                          <w:p w14:paraId="5F360506" w14:textId="77777777" w:rsidR="00B15F7F" w:rsidRDefault="00D52673">
                            <w:pPr>
                              <w:pStyle w:val="TableParagraph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000000"/>
                            </w:tcBorders>
                          </w:tcPr>
                          <w:p w14:paraId="366BA03B" w14:textId="77777777" w:rsidR="00B15F7F" w:rsidRDefault="00D52673">
                            <w:pPr>
                              <w:pStyle w:val="TableParagraph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91" w:type="dxa"/>
                            <w:tcBorders>
                              <w:top w:val="single" w:sz="4" w:space="0" w:color="000000"/>
                            </w:tcBorders>
                          </w:tcPr>
                          <w:p w14:paraId="59EEC43C" w14:textId="77777777" w:rsidR="00B15F7F" w:rsidRDefault="00D52673">
                            <w:pPr>
                              <w:pStyle w:val="TableParagraph"/>
                              <w:spacing w:before="6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000000"/>
                            </w:tcBorders>
                          </w:tcPr>
                          <w:p w14:paraId="37EB129B" w14:textId="77777777" w:rsidR="00B15F7F" w:rsidRDefault="00D52673">
                            <w:pPr>
                              <w:pStyle w:val="TableParagraph"/>
                              <w:spacing w:before="63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170,000.00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single" w:sz="4" w:space="0" w:color="000000"/>
                            </w:tcBorders>
                          </w:tcPr>
                          <w:p w14:paraId="503591DC" w14:textId="77777777" w:rsidR="00B15F7F" w:rsidRDefault="00D52673">
                            <w:pPr>
                              <w:pStyle w:val="TableParagraph"/>
                              <w:spacing w:before="63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200,926.00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4" w:space="0" w:color="000000"/>
                            </w:tcBorders>
                          </w:tcPr>
                          <w:p w14:paraId="32297EB0" w14:textId="77777777" w:rsidR="00B15F7F" w:rsidRDefault="00D52673">
                            <w:pPr>
                              <w:pStyle w:val="TableParagraph"/>
                              <w:spacing w:before="63"/>
                              <w:ind w:righ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370,926.00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4" w:space="0" w:color="000000"/>
                            </w:tcBorders>
                          </w:tcPr>
                          <w:p w14:paraId="7CEDF0A3" w14:textId="77777777" w:rsidR="00B15F7F" w:rsidRDefault="00D52673">
                            <w:pPr>
                              <w:pStyle w:val="TableParagraph"/>
                              <w:spacing w:before="63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-48,506.80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</w:tcBorders>
                          </w:tcPr>
                          <w:p w14:paraId="4F35A117" w14:textId="77777777" w:rsidR="00B15F7F" w:rsidRDefault="00D52673">
                            <w:pPr>
                              <w:pStyle w:val="TableParagraph"/>
                              <w:spacing w:before="63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48,506.80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4" w:space="0" w:color="000000"/>
                            </w:tcBorders>
                          </w:tcPr>
                          <w:p w14:paraId="5771BD34" w14:textId="77777777" w:rsidR="00B15F7F" w:rsidRDefault="00D52673">
                            <w:pPr>
                              <w:pStyle w:val="TableParagraph"/>
                              <w:spacing w:before="63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48,506.80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000000"/>
                            </w:tcBorders>
                          </w:tcPr>
                          <w:p w14:paraId="41746987" w14:textId="77777777" w:rsidR="00B15F7F" w:rsidRDefault="00D52673">
                            <w:pPr>
                              <w:pStyle w:val="TableParagraph"/>
                              <w:spacing w:before="63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1,896.00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</w:tcBorders>
                          </w:tcPr>
                          <w:p w14:paraId="2A0140A1" w14:textId="77777777" w:rsidR="00B15F7F" w:rsidRDefault="00D52673">
                            <w:pPr>
                              <w:pStyle w:val="TableParagraph"/>
                              <w:spacing w:before="63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290,948.20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000000"/>
                            </w:tcBorders>
                          </w:tcPr>
                          <w:p w14:paraId="0D191923" w14:textId="77777777" w:rsidR="00B15F7F" w:rsidRDefault="00D52673">
                            <w:pPr>
                              <w:pStyle w:val="TableParagraph"/>
                              <w:spacing w:before="63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290,948.20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</w:tcBorders>
                          </w:tcPr>
                          <w:p w14:paraId="16E6137B" w14:textId="77777777" w:rsidR="00B15F7F" w:rsidRDefault="00D52673">
                            <w:pPr>
                              <w:pStyle w:val="TableParagraph"/>
                              <w:spacing w:before="63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48,506.80</w:t>
                            </w:r>
                          </w:p>
                        </w:tc>
                      </w:tr>
                      <w:tr w:rsidR="00B15F7F" w14:paraId="2FFC1334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B6A356B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49008CF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4AEDD38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33697606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6FE1A55C" w14:textId="77777777" w:rsidR="00B15F7F" w:rsidRDefault="00D52673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3E91AAD1" w14:textId="77777777" w:rsidR="00B15F7F" w:rsidRDefault="00D52673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89,985.00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7552D915" w14:textId="77777777" w:rsidR="00B15F7F" w:rsidRDefault="00D52673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89,985.00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065EED93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2CCC618" w14:textId="77777777" w:rsidR="00B15F7F" w:rsidRDefault="00D52673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04D84836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7856E9A7" w14:textId="77777777" w:rsidR="00B15F7F" w:rsidRDefault="00D52673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94E98AE" w14:textId="77777777" w:rsidR="00B15F7F" w:rsidRDefault="00D52673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14:paraId="174420DB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14:paraId="2BAD3CA3" w14:textId="77777777" w:rsidR="00B15F7F" w:rsidRDefault="00D52673">
                            <w:pPr>
                              <w:pStyle w:val="TableParagraph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32B31B4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479917F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6CFACA5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81F2B5B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7ECF0DCF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6851B08A" w14:textId="77777777" w:rsidR="00B15F7F" w:rsidRDefault="00D52673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20EE7F2B" w14:textId="77777777" w:rsidR="00B15F7F" w:rsidRDefault="00D52673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242,405.00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789150B6" w14:textId="77777777" w:rsidR="00B15F7F" w:rsidRDefault="00D52673">
                            <w:pPr>
                              <w:pStyle w:val="TableParagraph"/>
                              <w:ind w:righ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242,405.00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79D249E1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3692F02" w14:textId="77777777" w:rsidR="00B15F7F" w:rsidRDefault="00D52673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453D135A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531C434E" w14:textId="77777777" w:rsidR="00B15F7F" w:rsidRDefault="00D52673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E4ED87B" w14:textId="77777777" w:rsidR="00B15F7F" w:rsidRDefault="00D52673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175,000.00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14:paraId="31D3DC06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175,000.00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14:paraId="27AC970A" w14:textId="77777777" w:rsidR="00B15F7F" w:rsidRDefault="00D52673">
                            <w:pPr>
                              <w:pStyle w:val="TableParagraph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AB2DB96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B1E7C6A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B97C6EC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8B73276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6717B3E7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ALIMENTOS PARA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PERSONAS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135D995C" w14:textId="77777777" w:rsidR="00B15F7F" w:rsidRDefault="00D52673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2,040,100.00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08D11C3E" w14:textId="77777777" w:rsidR="00B15F7F" w:rsidRDefault="00D52673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-163,965.00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59352461" w14:textId="77777777" w:rsidR="00B15F7F" w:rsidRDefault="00D52673">
                            <w:pPr>
                              <w:pStyle w:val="TableParagraph"/>
                              <w:ind w:righ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1,876,135.00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66C17D5F" w14:textId="77777777" w:rsidR="00B15F7F" w:rsidRDefault="00D52673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-219,292.70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7F38113" w14:textId="77777777" w:rsidR="00B15F7F" w:rsidRDefault="00D52673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220,342.70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43AB8E65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220,342.70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27828006" w14:textId="77777777" w:rsidR="00B15F7F" w:rsidRDefault="00D52673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1,050.00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4763D05" w14:textId="77777777" w:rsidR="00B15F7F" w:rsidRDefault="00D52673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1,309,389.80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14:paraId="570FD6A9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1,309,389.80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14:paraId="15AAF62D" w14:textId="77777777" w:rsidR="00B15F7F" w:rsidRDefault="00D52673">
                            <w:pPr>
                              <w:pStyle w:val="TableParagraph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220,342.70</w:t>
                            </w:r>
                          </w:p>
                        </w:tc>
                      </w:tr>
                      <w:tr w:rsidR="00B15F7F" w14:paraId="36889727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A9EEF06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E447160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2BE528F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5A71F3E4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60A657A8" w14:textId="77777777" w:rsidR="00B15F7F" w:rsidRDefault="00D52673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687DB31A" w14:textId="77777777" w:rsidR="00B15F7F" w:rsidRDefault="00D52673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79,160.00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394CDBF0" w14:textId="77777777" w:rsidR="00B15F7F" w:rsidRDefault="00D52673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79,160.00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549E6AD1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C74AB97" w14:textId="77777777" w:rsidR="00B15F7F" w:rsidRDefault="00D52673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02E7ADA1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0CFCB0F0" w14:textId="77777777" w:rsidR="00B15F7F" w:rsidRDefault="00D52673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51CAA8D" w14:textId="77777777" w:rsidR="00B15F7F" w:rsidRDefault="00D52673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14:paraId="47C7B902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14:paraId="54114B75" w14:textId="77777777" w:rsidR="00B15F7F" w:rsidRDefault="00D52673">
                            <w:pPr>
                              <w:pStyle w:val="TableParagraph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442A113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11B903B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978F1D7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FE286BD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3058055C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3BD26846" w14:textId="77777777" w:rsidR="00B15F7F" w:rsidRDefault="00D52673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11F714B5" w14:textId="77777777" w:rsidR="00B15F7F" w:rsidRDefault="00D52673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200,085.00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4EE21DF9" w14:textId="77777777" w:rsidR="00B15F7F" w:rsidRDefault="00D52673">
                            <w:pPr>
                              <w:pStyle w:val="TableParagraph"/>
                              <w:ind w:righ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200,085.00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53A4B877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145935B" w14:textId="77777777" w:rsidR="00B15F7F" w:rsidRDefault="00D52673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1532FA01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5FADBA39" w14:textId="77777777" w:rsidR="00B15F7F" w:rsidRDefault="00D52673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6CE0FF3" w14:textId="77777777" w:rsidR="00B15F7F" w:rsidRDefault="00D52673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200,085.00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14:paraId="4A469EB0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200,085.00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14:paraId="1242B5BC" w14:textId="77777777" w:rsidR="00B15F7F" w:rsidRDefault="00D52673">
                            <w:pPr>
                              <w:pStyle w:val="TableParagraph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CA0BE11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B2A1D16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9AA9DE7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1785047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2FAC97D3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0B494003" w14:textId="77777777" w:rsidR="00B15F7F" w:rsidRDefault="00D52673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14297C13" w14:textId="77777777" w:rsidR="00B15F7F" w:rsidRDefault="00D52673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1689953C" w14:textId="77777777" w:rsidR="00B15F7F" w:rsidRDefault="00D52673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372ED858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B2E6EA1" w14:textId="77777777" w:rsidR="00B15F7F" w:rsidRDefault="00D52673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5F56D4FA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21356765" w14:textId="77777777" w:rsidR="00B15F7F" w:rsidRDefault="00D52673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8CC48BD" w14:textId="77777777" w:rsidR="00B15F7F" w:rsidRDefault="00D52673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14:paraId="700F333A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14:paraId="122D3D98" w14:textId="77777777" w:rsidR="00B15F7F" w:rsidRDefault="00D52673">
                            <w:pPr>
                              <w:pStyle w:val="TableParagraph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429D40A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DA887D0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56F174B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1DD8544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6A4E66A1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5CC42207" w14:textId="77777777" w:rsidR="00B15F7F" w:rsidRDefault="00D52673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6B5A43D4" w14:textId="77777777" w:rsidR="00B15F7F" w:rsidRDefault="00D52673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00E8FB54" w14:textId="77777777" w:rsidR="00B15F7F" w:rsidRDefault="00D52673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04FE7ACB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1B976D8" w14:textId="77777777" w:rsidR="00B15F7F" w:rsidRDefault="00D52673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3110B2D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2FE69B92" w14:textId="77777777" w:rsidR="00B15F7F" w:rsidRDefault="00D52673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CEB068B" w14:textId="77777777" w:rsidR="00B15F7F" w:rsidRDefault="00D52673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-1,200.00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14:paraId="1F66E42B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-1,200.00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14:paraId="494C035D" w14:textId="77777777" w:rsidR="00B15F7F" w:rsidRDefault="00D52673">
                            <w:pPr>
                              <w:pStyle w:val="TableParagraph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14831E8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3B84186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EB68CDE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C46FCAA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6A57BB54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42BA80D9" w14:textId="77777777" w:rsidR="00B15F7F" w:rsidRDefault="00D52673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106,250.00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07EDDDED" w14:textId="77777777" w:rsidR="00B15F7F" w:rsidRDefault="00D52673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29,986.00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4B677F73" w14:textId="77777777" w:rsidR="00B15F7F" w:rsidRDefault="00D52673">
                            <w:pPr>
                              <w:pStyle w:val="TableParagraph"/>
                              <w:ind w:righ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136,236.00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5C913B03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A91D2EE" w14:textId="77777777" w:rsidR="00B15F7F" w:rsidRDefault="00D52673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5755E36E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1502CD2D" w14:textId="77777777" w:rsidR="00B15F7F" w:rsidRDefault="00D52673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7860580" w14:textId="77777777" w:rsidR="00B15F7F" w:rsidRDefault="00D52673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136,236.00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14:paraId="5B8DC448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136,236.00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14:paraId="68AFF49E" w14:textId="77777777" w:rsidR="00B15F7F" w:rsidRDefault="00D52673">
                            <w:pPr>
                              <w:pStyle w:val="TableParagraph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C597FEA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9AF6953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968590A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32C9DD7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01B00658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58F00B26" w14:textId="77777777" w:rsidR="00B15F7F" w:rsidRDefault="00D52673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0BE89EF5" w14:textId="77777777" w:rsidR="00B15F7F" w:rsidRDefault="00D52673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7626C191" w14:textId="77777777" w:rsidR="00B15F7F" w:rsidRDefault="00D52673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47DCCA17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C41BC47" w14:textId="77777777" w:rsidR="00B15F7F" w:rsidRDefault="00D52673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5,967.50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00E0ED87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5,967.50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5004FFBA" w14:textId="77777777" w:rsidR="00B15F7F" w:rsidRDefault="00D52673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AD35870" w14:textId="77777777" w:rsidR="00B15F7F" w:rsidRDefault="00D52673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-5,967.50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14:paraId="48F4AC22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-5,967.50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14:paraId="6D7C8078" w14:textId="77777777" w:rsidR="00B15F7F" w:rsidRDefault="00D52673">
                            <w:pPr>
                              <w:pStyle w:val="TableParagraph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5,967.50</w:t>
                            </w:r>
                          </w:p>
                        </w:tc>
                      </w:tr>
                      <w:tr w:rsidR="00B15F7F" w14:paraId="672D0493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08D2BD1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2D6DBC5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7BA15AB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78DE19C2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7B8F231B" w14:textId="77777777" w:rsidR="00B15F7F" w:rsidRDefault="00D52673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3D42B7EC" w14:textId="77777777" w:rsidR="00B15F7F" w:rsidRDefault="00D52673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4396AEFA" w14:textId="77777777" w:rsidR="00B15F7F" w:rsidRDefault="00D52673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06C38949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6766E8B" w14:textId="77777777" w:rsidR="00B15F7F" w:rsidRDefault="00D52673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587B86BD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15ECDC00" w14:textId="77777777" w:rsidR="00B15F7F" w:rsidRDefault="00D52673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AC0AF96" w14:textId="77777777" w:rsidR="00B15F7F" w:rsidRDefault="00D52673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14:paraId="0D1CE131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14:paraId="27F7C428" w14:textId="77777777" w:rsidR="00B15F7F" w:rsidRDefault="00D52673">
                            <w:pPr>
                              <w:pStyle w:val="TableParagraph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58A01E7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51577A2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39B61D5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B051C5E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6E1E22E1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152CFEB0" w14:textId="77777777" w:rsidR="00B15F7F" w:rsidRDefault="00D52673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4,200.00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7A335D9B" w14:textId="77777777" w:rsidR="00B15F7F" w:rsidRDefault="00D52673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1F9B01F1" w14:textId="77777777" w:rsidR="00B15F7F" w:rsidRDefault="00D52673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4,200.00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18A62D21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A1E15C4" w14:textId="77777777" w:rsidR="00B15F7F" w:rsidRDefault="00D52673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2F35E4AF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4192D74E" w14:textId="77777777" w:rsidR="00B15F7F" w:rsidRDefault="00D52673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95A9AFC" w14:textId="77777777" w:rsidR="00B15F7F" w:rsidRDefault="00D52673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4,200.00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14:paraId="63F8929B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4,200.00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14:paraId="521D3513" w14:textId="77777777" w:rsidR="00B15F7F" w:rsidRDefault="00D52673">
                            <w:pPr>
                              <w:pStyle w:val="TableParagraph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75384BA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A77D940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2D66064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53CA4A3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7284BF8D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69B58938" w14:textId="77777777" w:rsidR="00B15F7F" w:rsidRDefault="00D52673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745E1311" w14:textId="77777777" w:rsidR="00B15F7F" w:rsidRDefault="00D52673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580E5854" w14:textId="77777777" w:rsidR="00B15F7F" w:rsidRDefault="00D52673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395F70BF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D752E40" w14:textId="77777777" w:rsidR="00B15F7F" w:rsidRDefault="00D52673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3,571.00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37BFF14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3,571.00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36F57417" w14:textId="77777777" w:rsidR="00B15F7F" w:rsidRDefault="00D52673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1735753" w14:textId="77777777" w:rsidR="00B15F7F" w:rsidRDefault="00D52673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-3,571.00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14:paraId="40E9AAC6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-3,571.00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14:paraId="5F493A6E" w14:textId="77777777" w:rsidR="00B15F7F" w:rsidRDefault="00D52673">
                            <w:pPr>
                              <w:pStyle w:val="TableParagraph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3,571.00</w:t>
                            </w:r>
                          </w:p>
                        </w:tc>
                      </w:tr>
                      <w:tr w:rsidR="00B15F7F" w14:paraId="1722807E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A178339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3120FA0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6EE58F3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50D72470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689DC56F" w14:textId="77777777" w:rsidR="00B15F7F" w:rsidRDefault="00D52673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17,135.00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07AC30FC" w14:textId="77777777" w:rsidR="00B15F7F" w:rsidRDefault="00D52673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4,425.00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73DFD81C" w14:textId="77777777" w:rsidR="00B15F7F" w:rsidRDefault="00D52673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21,560.00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6D729C96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0EE0E6B" w14:textId="77777777" w:rsidR="00B15F7F" w:rsidRDefault="00D52673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27ABF650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0B1533EE" w14:textId="77777777" w:rsidR="00B15F7F" w:rsidRDefault="00D52673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775F545" w14:textId="77777777" w:rsidR="00B15F7F" w:rsidRDefault="00D52673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21,560.00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14:paraId="134F40AB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21,560.00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14:paraId="6270A979" w14:textId="77777777" w:rsidR="00B15F7F" w:rsidRDefault="00D52673">
                            <w:pPr>
                              <w:pStyle w:val="TableParagraph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B9AF108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1A82D14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BD620CC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0B5055A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6B9B4654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3EE5EF70" w14:textId="77777777" w:rsidR="00B15F7F" w:rsidRDefault="00D52673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161F7D52" w14:textId="77777777" w:rsidR="00B15F7F" w:rsidRDefault="00D52673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51178044" w14:textId="77777777" w:rsidR="00B15F7F" w:rsidRDefault="00D52673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0DA08381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1E19453" w14:textId="77777777" w:rsidR="00B15F7F" w:rsidRDefault="00D52673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2,110.00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2604114A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2,110.00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05181542" w14:textId="77777777" w:rsidR="00B15F7F" w:rsidRDefault="00D52673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7F4427F" w14:textId="77777777" w:rsidR="00B15F7F" w:rsidRDefault="00D52673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-2,110.00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14:paraId="40A7BA7C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-2,110.00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14:paraId="7DA9F14C" w14:textId="77777777" w:rsidR="00B15F7F" w:rsidRDefault="00D52673">
                            <w:pPr>
                              <w:pStyle w:val="TableParagraph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2,110.00</w:t>
                            </w:r>
                          </w:p>
                        </w:tc>
                      </w:tr>
                      <w:tr w:rsidR="00B15F7F" w14:paraId="6DC7440D" w14:textId="77777777">
                        <w:trPr>
                          <w:trHeight w:val="318"/>
                        </w:trPr>
                        <w:tc>
                          <w:tcPr>
                            <w:tcW w:w="280" w:type="dxa"/>
                          </w:tcPr>
                          <w:p w14:paraId="021DCD00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C4E2DAD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E3B13EC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6B783FEA" w14:textId="77777777" w:rsidR="00B15F7F" w:rsidRDefault="00D52673">
                            <w:pPr>
                              <w:pStyle w:val="TableParagraph"/>
                              <w:spacing w:before="0" w:line="150" w:lineRule="atLeast"/>
                              <w:ind w:left="64" w:right="5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GRANOS, FORRAJES, CONCENTRADOS Y ALIMENTOS DESTINADOS A CONSUMO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7F38E585" w14:textId="77777777" w:rsidR="00B15F7F" w:rsidRDefault="00D52673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44CA26B6" w14:textId="77777777" w:rsidR="00B15F7F" w:rsidRDefault="00D52673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1A3BF6A7" w14:textId="77777777" w:rsidR="00B15F7F" w:rsidRDefault="00D52673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097212AD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8433E8D" w14:textId="77777777" w:rsidR="00B15F7F" w:rsidRDefault="00D52673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46C3A0E8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5A00BD85" w14:textId="77777777" w:rsidR="00B15F7F" w:rsidRDefault="00D52673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9737DF7" w14:textId="77777777" w:rsidR="00B15F7F" w:rsidRDefault="00D52673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14:paraId="0EB46717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14:paraId="39E3A896" w14:textId="77777777" w:rsidR="00B15F7F" w:rsidRDefault="00D52673">
                            <w:pPr>
                              <w:pStyle w:val="TableParagraph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096F53E" w14:textId="77777777">
                        <w:trPr>
                          <w:trHeight w:val="143"/>
                        </w:trPr>
                        <w:tc>
                          <w:tcPr>
                            <w:tcW w:w="280" w:type="dxa"/>
                          </w:tcPr>
                          <w:p w14:paraId="108AA475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31D3C830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24B3AF4F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591" w:type="dxa"/>
                          </w:tcPr>
                          <w:p w14:paraId="1C592352" w14:textId="77777777" w:rsidR="00B15F7F" w:rsidRDefault="00D52673">
                            <w:pPr>
                              <w:pStyle w:val="TableParagraph"/>
                              <w:spacing w:before="17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PARA ANIMALES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22ACCE6B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14:paraId="5A77993D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393EA61B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</w:tcPr>
                          <w:p w14:paraId="337737B2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7FA071FD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</w:tcPr>
                          <w:p w14:paraId="4941FE4E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14:paraId="03C5D8DF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581D9104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</w:tcPr>
                          <w:p w14:paraId="01513487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14:paraId="2358CC01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B15F7F" w14:paraId="4E1FFC4E" w14:textId="77777777">
                        <w:trPr>
                          <w:trHeight w:val="306"/>
                        </w:trPr>
                        <w:tc>
                          <w:tcPr>
                            <w:tcW w:w="280" w:type="dxa"/>
                          </w:tcPr>
                          <w:p w14:paraId="5A4B1750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DCA3AB6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23AFD6F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4C195055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GRANOS, FORRAJES, CONCENTRADOS Y</w:t>
                            </w:r>
                          </w:p>
                          <w:p w14:paraId="022BB1E3" w14:textId="77777777" w:rsidR="00B15F7F" w:rsidRDefault="00D52673">
                            <w:pPr>
                              <w:pStyle w:val="TableParagraph"/>
                              <w:spacing w:before="35" w:line="113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ALIMENTOS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DESTINADOS A CONSUMO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6153FF3F" w14:textId="77777777" w:rsidR="00B15F7F" w:rsidRDefault="00D52673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6E73ED0D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705A0268" w14:textId="77777777" w:rsidR="00B15F7F" w:rsidRDefault="00D52673">
                            <w:pPr>
                              <w:pStyle w:val="TableParagraph"/>
                              <w:spacing w:before="10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481B4532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93A5AEA" w14:textId="77777777" w:rsidR="00B15F7F" w:rsidRDefault="00D52673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2EBEB55A" w14:textId="77777777" w:rsidR="00B15F7F" w:rsidRDefault="00D52673">
                            <w:pPr>
                              <w:pStyle w:val="TableParagraph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653FF836" w14:textId="77777777" w:rsidR="00B15F7F" w:rsidRDefault="00D52673">
                            <w:pPr>
                              <w:pStyle w:val="TableParagraph"/>
                              <w:spacing w:before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2222A7F" w14:textId="77777777" w:rsidR="00B15F7F" w:rsidRDefault="00D52673">
                            <w:pPr>
                              <w:pStyle w:val="TableParagraph"/>
                              <w:spacing w:before="10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14:paraId="53C54624" w14:textId="77777777" w:rsidR="00B15F7F" w:rsidRDefault="00D52673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14:paraId="5220C485" w14:textId="77777777" w:rsidR="00B15F7F" w:rsidRDefault="00D52673">
                            <w:pPr>
                              <w:pStyle w:val="TableParagraph"/>
                              <w:spacing w:before="10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1654D7C" w14:textId="77777777">
                        <w:trPr>
                          <w:trHeight w:val="143"/>
                        </w:trPr>
                        <w:tc>
                          <w:tcPr>
                            <w:tcW w:w="280" w:type="dxa"/>
                          </w:tcPr>
                          <w:p w14:paraId="3C1F1BF2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107FE411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155D08CA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591" w:type="dxa"/>
                          </w:tcPr>
                          <w:p w14:paraId="2D26F218" w14:textId="77777777" w:rsidR="00B15F7F" w:rsidRDefault="00D52673">
                            <w:pPr>
                              <w:pStyle w:val="TableParagraph"/>
                              <w:spacing w:before="17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PARA ANIMALES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4A224BD9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14:paraId="20C4A877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337F8E89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</w:tcPr>
                          <w:p w14:paraId="3F8BE52D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74E3CD28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</w:tcPr>
                          <w:p w14:paraId="62426141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14:paraId="2799DFD8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552D2427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</w:tcPr>
                          <w:p w14:paraId="3FD0DF55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14:paraId="4B14A0B0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B15F7F" w14:paraId="528706A0" w14:textId="77777777">
                        <w:trPr>
                          <w:trHeight w:val="306"/>
                        </w:trPr>
                        <w:tc>
                          <w:tcPr>
                            <w:tcW w:w="280" w:type="dxa"/>
                          </w:tcPr>
                          <w:p w14:paraId="565A8E2C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B0D1F33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172D2F9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5D148694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GRANOS, FORRAJES, CONCENTRADOS Y</w:t>
                            </w:r>
                          </w:p>
                          <w:p w14:paraId="777BB9CC" w14:textId="77777777" w:rsidR="00B15F7F" w:rsidRDefault="00D52673">
                            <w:pPr>
                              <w:pStyle w:val="TableParagraph"/>
                              <w:spacing w:before="35" w:line="113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DESTINADOS A CONSUMO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6093C5BD" w14:textId="77777777" w:rsidR="00B15F7F" w:rsidRDefault="00D52673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2015BC9A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32,000.00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7CF12AB8" w14:textId="77777777" w:rsidR="00B15F7F" w:rsidRDefault="00D52673">
                            <w:pPr>
                              <w:pStyle w:val="TableParagraph"/>
                              <w:spacing w:before="10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4B00DFAF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B922CBD" w14:textId="77777777" w:rsidR="00B15F7F" w:rsidRDefault="00D52673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17,598.80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1CB4BA4" w14:textId="77777777" w:rsidR="00B15F7F" w:rsidRDefault="00D52673">
                            <w:pPr>
                              <w:pStyle w:val="TableParagraph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17,598.80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5F21AB84" w14:textId="77777777" w:rsidR="00B15F7F" w:rsidRDefault="00D52673">
                            <w:pPr>
                              <w:pStyle w:val="TableParagraph"/>
                              <w:spacing w:before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9BDD819" w14:textId="77777777" w:rsidR="00B15F7F" w:rsidRDefault="00D52673">
                            <w:pPr>
                              <w:pStyle w:val="TableParagraph"/>
                              <w:spacing w:before="10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14,401.20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14:paraId="7317F532" w14:textId="77777777" w:rsidR="00B15F7F" w:rsidRDefault="00D52673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14,401.20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14:paraId="79266F41" w14:textId="77777777" w:rsidR="00B15F7F" w:rsidRDefault="00D52673">
                            <w:pPr>
                              <w:pStyle w:val="TableParagraph"/>
                              <w:spacing w:before="10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17,598.80</w:t>
                            </w:r>
                          </w:p>
                        </w:tc>
                      </w:tr>
                      <w:tr w:rsidR="00B15F7F" w14:paraId="2E842A15" w14:textId="77777777">
                        <w:trPr>
                          <w:trHeight w:val="143"/>
                        </w:trPr>
                        <w:tc>
                          <w:tcPr>
                            <w:tcW w:w="280" w:type="dxa"/>
                          </w:tcPr>
                          <w:p w14:paraId="21160543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64D4ACB6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4DF2A5FF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591" w:type="dxa"/>
                          </w:tcPr>
                          <w:p w14:paraId="70D70658" w14:textId="77777777" w:rsidR="00B15F7F" w:rsidRDefault="00D52673">
                            <w:pPr>
                              <w:pStyle w:val="TableParagraph"/>
                              <w:spacing w:before="17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PARA ANIMALES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041B4E97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14:paraId="26A2AAA2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4978D008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</w:tcPr>
                          <w:p w14:paraId="3AD1B22D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19AD3813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</w:tcPr>
                          <w:p w14:paraId="254CEE92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14:paraId="13691D53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4296BB2A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</w:tcPr>
                          <w:p w14:paraId="2B971513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14:paraId="5E103312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B15F7F" w14:paraId="4E5849DD" w14:textId="77777777">
                        <w:trPr>
                          <w:trHeight w:val="306"/>
                        </w:trPr>
                        <w:tc>
                          <w:tcPr>
                            <w:tcW w:w="280" w:type="dxa"/>
                          </w:tcPr>
                          <w:p w14:paraId="1F4F3ABA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D8CB5E8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A2B51EE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4AF310B2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GRANOS, FORRAJES, CONCENTRADOS Y</w:t>
                            </w:r>
                          </w:p>
                          <w:p w14:paraId="69D45274" w14:textId="77777777" w:rsidR="00B15F7F" w:rsidRDefault="00D52673">
                            <w:pPr>
                              <w:pStyle w:val="TableParagraph"/>
                              <w:spacing w:before="35" w:line="113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DESTINADOS A CONSUMO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116C2B86" w14:textId="77777777" w:rsidR="00B15F7F" w:rsidRDefault="00D52673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180,000.00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7DCE5F0F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7121C92B" w14:textId="77777777" w:rsidR="00B15F7F" w:rsidRDefault="00D52673">
                            <w:pPr>
                              <w:pStyle w:val="TableParagraph"/>
                              <w:spacing w:before="10"/>
                              <w:ind w:righ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382F673D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D98694D" w14:textId="77777777" w:rsidR="00B15F7F" w:rsidRDefault="00D52673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2B0C7628" w14:textId="77777777" w:rsidR="00B15F7F" w:rsidRDefault="00D52673">
                            <w:pPr>
                              <w:pStyle w:val="TableParagraph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181DA570" w14:textId="77777777" w:rsidR="00B15F7F" w:rsidRDefault="00D52673">
                            <w:pPr>
                              <w:pStyle w:val="TableParagraph"/>
                              <w:spacing w:before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17,598.80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4608969" w14:textId="77777777" w:rsidR="00B15F7F" w:rsidRDefault="00D52673">
                            <w:pPr>
                              <w:pStyle w:val="TableParagraph"/>
                              <w:spacing w:before="10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65,477.20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14:paraId="4684652C" w14:textId="77777777" w:rsidR="00B15F7F" w:rsidRDefault="00D52673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65,477.20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14:paraId="602A35A1" w14:textId="77777777" w:rsidR="00B15F7F" w:rsidRDefault="00D52673">
                            <w:pPr>
                              <w:pStyle w:val="TableParagraph"/>
                              <w:spacing w:before="10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129EAA6" w14:textId="77777777">
                        <w:trPr>
                          <w:trHeight w:val="143"/>
                        </w:trPr>
                        <w:tc>
                          <w:tcPr>
                            <w:tcW w:w="280" w:type="dxa"/>
                          </w:tcPr>
                          <w:p w14:paraId="2C167E1A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75F0649D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2250CB94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591" w:type="dxa"/>
                          </w:tcPr>
                          <w:p w14:paraId="109EC004" w14:textId="77777777" w:rsidR="00B15F7F" w:rsidRDefault="00D52673">
                            <w:pPr>
                              <w:pStyle w:val="TableParagraph"/>
                              <w:spacing w:before="17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PARA ANIMALES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3539055D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14:paraId="678F8531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07F5A2CA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</w:tcPr>
                          <w:p w14:paraId="7572C7C4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4F66A6BC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</w:tcPr>
                          <w:p w14:paraId="30174FF1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14:paraId="09629BA2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26F9497B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</w:tcPr>
                          <w:p w14:paraId="4484ACEE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14:paraId="30EAF79C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B15F7F" w14:paraId="6D63B0E7" w14:textId="77777777">
                        <w:trPr>
                          <w:trHeight w:val="306"/>
                        </w:trPr>
                        <w:tc>
                          <w:tcPr>
                            <w:tcW w:w="280" w:type="dxa"/>
                          </w:tcPr>
                          <w:p w14:paraId="001BA705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FE30D95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48CF1C3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2E238588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AGROFORESTALES,</w:t>
                            </w:r>
                          </w:p>
                          <w:p w14:paraId="23C67505" w14:textId="77777777" w:rsidR="00B15F7F" w:rsidRDefault="00D52673">
                            <w:pPr>
                              <w:pStyle w:val="TableParagraph"/>
                              <w:spacing w:before="35" w:line="113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MADERA, CORCHO Y SUS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0F8406A7" w14:textId="77777777" w:rsidR="00B15F7F" w:rsidRDefault="00D52673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56FFF33B" w14:textId="77777777" w:rsidR="00B15F7F" w:rsidRDefault="00D52673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434,000.00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342311F9" w14:textId="77777777" w:rsidR="00B15F7F" w:rsidRDefault="00D52673">
                            <w:pPr>
                              <w:pStyle w:val="TableParagraph"/>
                              <w:spacing w:before="10"/>
                              <w:ind w:righ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434,000.00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40755ABE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1270A54" w14:textId="77777777" w:rsidR="00B15F7F" w:rsidRDefault="00D52673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01C43A85" w14:textId="77777777" w:rsidR="00B15F7F" w:rsidRDefault="00D52673">
                            <w:pPr>
                              <w:pStyle w:val="TableParagraph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6005B97C" w14:textId="77777777" w:rsidR="00B15F7F" w:rsidRDefault="00D52673">
                            <w:pPr>
                              <w:pStyle w:val="TableParagraph"/>
                              <w:spacing w:before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6A9BA97" w14:textId="77777777" w:rsidR="00B15F7F" w:rsidRDefault="00D52673">
                            <w:pPr>
                              <w:pStyle w:val="TableParagraph"/>
                              <w:spacing w:before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434,000.00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14:paraId="48681CF4" w14:textId="77777777" w:rsidR="00B15F7F" w:rsidRDefault="00D52673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434,000.00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14:paraId="5D2B9E45" w14:textId="77777777" w:rsidR="00B15F7F" w:rsidRDefault="00D52673">
                            <w:pPr>
                              <w:pStyle w:val="TableParagraph"/>
                              <w:spacing w:before="10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EEF66F7" w14:textId="77777777">
                        <w:trPr>
                          <w:trHeight w:val="143"/>
                        </w:trPr>
                        <w:tc>
                          <w:tcPr>
                            <w:tcW w:w="280" w:type="dxa"/>
                          </w:tcPr>
                          <w:p w14:paraId="24868714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57F8D92A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00B0045E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591" w:type="dxa"/>
                          </w:tcPr>
                          <w:p w14:paraId="7BA43108" w14:textId="77777777" w:rsidR="00B15F7F" w:rsidRDefault="00D52673">
                            <w:pPr>
                              <w:pStyle w:val="TableParagraph"/>
                              <w:spacing w:before="17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MANUFACTURAS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64FA0A86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14:paraId="67729D67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330D79BF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</w:tcPr>
                          <w:p w14:paraId="27045B7F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6D36D912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</w:tcPr>
                          <w:p w14:paraId="6C3281BF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14:paraId="68A8601D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1E7C2FC0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</w:tcPr>
                          <w:p w14:paraId="1D408BDB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14:paraId="5041FF63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B15F7F" w14:paraId="50E886DF" w14:textId="77777777">
                        <w:trPr>
                          <w:trHeight w:val="306"/>
                        </w:trPr>
                        <w:tc>
                          <w:tcPr>
                            <w:tcW w:w="280" w:type="dxa"/>
                          </w:tcPr>
                          <w:p w14:paraId="114DB7B9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D8DEB34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885102A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23CA1937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AGROFORESTALES,</w:t>
                            </w:r>
                          </w:p>
                          <w:p w14:paraId="1B36137F" w14:textId="77777777" w:rsidR="00B15F7F" w:rsidRDefault="00D52673">
                            <w:pPr>
                              <w:pStyle w:val="TableParagraph"/>
                              <w:spacing w:before="35" w:line="113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MADERA, CORCHO Y SUS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0496B1AD" w14:textId="77777777" w:rsidR="00B15F7F" w:rsidRDefault="00D52673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242AF8B7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1F94472B" w14:textId="77777777" w:rsidR="00B15F7F" w:rsidRDefault="00D52673">
                            <w:pPr>
                              <w:pStyle w:val="TableParagraph"/>
                              <w:spacing w:before="10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167B096D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925550C" w14:textId="77777777" w:rsidR="00B15F7F" w:rsidRDefault="00D52673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46,091.00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783C548B" w14:textId="77777777" w:rsidR="00B15F7F" w:rsidRDefault="00D52673">
                            <w:pPr>
                              <w:pStyle w:val="TableParagraph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46,091.00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3D8458A0" w14:textId="77777777" w:rsidR="00B15F7F" w:rsidRDefault="00D52673">
                            <w:pPr>
                              <w:pStyle w:val="TableParagraph"/>
                              <w:spacing w:before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948BCFB" w14:textId="77777777" w:rsidR="00B15F7F" w:rsidRDefault="00D52673">
                            <w:pPr>
                              <w:pStyle w:val="TableParagraph"/>
                              <w:spacing w:before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-59,283.64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14:paraId="1686AE45" w14:textId="77777777" w:rsidR="00B15F7F" w:rsidRDefault="00D52673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-59,283.64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14:paraId="47D852AD" w14:textId="77777777" w:rsidR="00B15F7F" w:rsidRDefault="00D52673">
                            <w:pPr>
                              <w:pStyle w:val="TableParagraph"/>
                              <w:spacing w:before="10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46,091.00</w:t>
                            </w:r>
                          </w:p>
                        </w:tc>
                      </w:tr>
                      <w:tr w:rsidR="00B15F7F" w14:paraId="14C2D8C1" w14:textId="77777777">
                        <w:trPr>
                          <w:trHeight w:val="143"/>
                        </w:trPr>
                        <w:tc>
                          <w:tcPr>
                            <w:tcW w:w="280" w:type="dxa"/>
                          </w:tcPr>
                          <w:p w14:paraId="038AF28E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0487E763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6CC48479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591" w:type="dxa"/>
                          </w:tcPr>
                          <w:p w14:paraId="4A1B090C" w14:textId="77777777" w:rsidR="00B15F7F" w:rsidRDefault="00D52673">
                            <w:pPr>
                              <w:pStyle w:val="TableParagraph"/>
                              <w:spacing w:before="17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MANUFACTURAS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0A36EB34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14:paraId="77E9D532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60A4DEEA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</w:tcPr>
                          <w:p w14:paraId="3008ABAC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57AEB834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</w:tcPr>
                          <w:p w14:paraId="64DD911C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14:paraId="2314C06E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6E270CF5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</w:tcPr>
                          <w:p w14:paraId="6B28FA67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14:paraId="1E1B34BC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B15F7F" w14:paraId="01D86A0B" w14:textId="77777777">
                        <w:trPr>
                          <w:trHeight w:val="306"/>
                        </w:trPr>
                        <w:tc>
                          <w:tcPr>
                            <w:tcW w:w="280" w:type="dxa"/>
                          </w:tcPr>
                          <w:p w14:paraId="12023065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90742B8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697773E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1BC65CAB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AGROFORESTALES,</w:t>
                            </w:r>
                          </w:p>
                          <w:p w14:paraId="23DDC91D" w14:textId="77777777" w:rsidR="00B15F7F" w:rsidRDefault="00D52673">
                            <w:pPr>
                              <w:pStyle w:val="TableParagraph"/>
                              <w:spacing w:before="35" w:line="113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MADERA, CORCHO Y SUS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0E7931D5" w14:textId="77777777" w:rsidR="00B15F7F" w:rsidRDefault="00D52673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5A79791E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01284B58" w14:textId="77777777" w:rsidR="00B15F7F" w:rsidRDefault="00D52673">
                            <w:pPr>
                              <w:pStyle w:val="TableParagraph"/>
                              <w:spacing w:before="10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01DF2179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813E2C4" w14:textId="77777777" w:rsidR="00B15F7F" w:rsidRDefault="00D52673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5DEF6D4D" w14:textId="77777777" w:rsidR="00B15F7F" w:rsidRDefault="00D52673">
                            <w:pPr>
                              <w:pStyle w:val="TableParagraph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45410A60" w14:textId="77777777" w:rsidR="00B15F7F" w:rsidRDefault="00D52673">
                            <w:pPr>
                              <w:pStyle w:val="TableParagraph"/>
                              <w:spacing w:before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B37D1D3" w14:textId="77777777" w:rsidR="00B15F7F" w:rsidRDefault="00D52673">
                            <w:pPr>
                              <w:pStyle w:val="TableParagraph"/>
                              <w:spacing w:before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14:paraId="57797A65" w14:textId="77777777" w:rsidR="00B15F7F" w:rsidRDefault="00D52673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14:paraId="6A596083" w14:textId="77777777" w:rsidR="00B15F7F" w:rsidRDefault="00D52673">
                            <w:pPr>
                              <w:pStyle w:val="TableParagraph"/>
                              <w:spacing w:before="10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3C70A79" w14:textId="77777777">
                        <w:trPr>
                          <w:trHeight w:val="143"/>
                        </w:trPr>
                        <w:tc>
                          <w:tcPr>
                            <w:tcW w:w="280" w:type="dxa"/>
                          </w:tcPr>
                          <w:p w14:paraId="6668E36A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60E934EC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6DA0234A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591" w:type="dxa"/>
                          </w:tcPr>
                          <w:p w14:paraId="3376BAC1" w14:textId="77777777" w:rsidR="00B15F7F" w:rsidRDefault="00D52673">
                            <w:pPr>
                              <w:pStyle w:val="TableParagraph"/>
                              <w:spacing w:before="17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MANUFACTURAS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6CE7551A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14:paraId="01B8C23B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2800079C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</w:tcPr>
                          <w:p w14:paraId="2430ABAA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7A3667E1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</w:tcPr>
                          <w:p w14:paraId="143C1BC0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14:paraId="610155B6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0B421378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</w:tcPr>
                          <w:p w14:paraId="00F188BD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14:paraId="4D17593B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B15F7F" w14:paraId="640C2D19" w14:textId="77777777">
                        <w:trPr>
                          <w:trHeight w:val="306"/>
                        </w:trPr>
                        <w:tc>
                          <w:tcPr>
                            <w:tcW w:w="280" w:type="dxa"/>
                          </w:tcPr>
                          <w:p w14:paraId="55E98153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A131DEC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A6FDF98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40E1A39C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PRODUCTOS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AGROFORESTALES,</w:t>
                            </w:r>
                          </w:p>
                          <w:p w14:paraId="2B4E65E6" w14:textId="77777777" w:rsidR="00B15F7F" w:rsidRDefault="00D52673">
                            <w:pPr>
                              <w:pStyle w:val="TableParagraph"/>
                              <w:spacing w:before="35" w:line="113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MADERA, CORCHO Y SUS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79A7F44E" w14:textId="77777777" w:rsidR="00B15F7F" w:rsidRDefault="00D52673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3B5446AD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2B283BE2" w14:textId="77777777" w:rsidR="00B15F7F" w:rsidRDefault="00D52673">
                            <w:pPr>
                              <w:pStyle w:val="TableParagraph"/>
                              <w:spacing w:before="10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418E0932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1039092" w14:textId="77777777" w:rsidR="00B15F7F" w:rsidRDefault="00D52673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00CDD682" w14:textId="77777777" w:rsidR="00B15F7F" w:rsidRDefault="00D52673">
                            <w:pPr>
                              <w:pStyle w:val="TableParagraph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73AAE5CF" w14:textId="77777777" w:rsidR="00B15F7F" w:rsidRDefault="00D52673">
                            <w:pPr>
                              <w:pStyle w:val="TableParagraph"/>
                              <w:spacing w:before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E3F1E75" w14:textId="77777777" w:rsidR="00B15F7F" w:rsidRDefault="00D52673">
                            <w:pPr>
                              <w:pStyle w:val="TableParagraph"/>
                              <w:spacing w:before="10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14:paraId="56806185" w14:textId="77777777" w:rsidR="00B15F7F" w:rsidRDefault="00D52673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14:paraId="1629FE44" w14:textId="77777777" w:rsidR="00B15F7F" w:rsidRDefault="00D52673">
                            <w:pPr>
                              <w:pStyle w:val="TableParagraph"/>
                              <w:spacing w:before="10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D7DFBE6" w14:textId="77777777">
                        <w:trPr>
                          <w:trHeight w:val="143"/>
                        </w:trPr>
                        <w:tc>
                          <w:tcPr>
                            <w:tcW w:w="280" w:type="dxa"/>
                          </w:tcPr>
                          <w:p w14:paraId="422B1357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0991C2BB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37E83668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591" w:type="dxa"/>
                          </w:tcPr>
                          <w:p w14:paraId="627C0FA4" w14:textId="77777777" w:rsidR="00B15F7F" w:rsidRDefault="00D52673">
                            <w:pPr>
                              <w:pStyle w:val="TableParagraph"/>
                              <w:spacing w:before="17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MANUFACTURAS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4C70FAF1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14:paraId="2557CCC3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34572D2E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</w:tcPr>
                          <w:p w14:paraId="0F6D1D79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681063AD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</w:tcPr>
                          <w:p w14:paraId="57CCD0F1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14:paraId="6778995F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18A0B9F7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</w:tcPr>
                          <w:p w14:paraId="690AF425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14:paraId="64453137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B15F7F" w14:paraId="7C9CB6D1" w14:textId="77777777">
                        <w:trPr>
                          <w:trHeight w:val="306"/>
                        </w:trPr>
                        <w:tc>
                          <w:tcPr>
                            <w:tcW w:w="280" w:type="dxa"/>
                          </w:tcPr>
                          <w:p w14:paraId="75357620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F01A615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D4D423B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37F299AA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AGROFORESTALES,</w:t>
                            </w:r>
                          </w:p>
                          <w:p w14:paraId="70FDEC7E" w14:textId="77777777" w:rsidR="00B15F7F" w:rsidRDefault="00D52673">
                            <w:pPr>
                              <w:pStyle w:val="TableParagraph"/>
                              <w:spacing w:before="35" w:line="113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MADERA, CORCHO Y SUS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58668087" w14:textId="77777777" w:rsidR="00B15F7F" w:rsidRDefault="00D52673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6F5DA477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767B58DF" w14:textId="77777777" w:rsidR="00B15F7F" w:rsidRDefault="00D52673">
                            <w:pPr>
                              <w:pStyle w:val="TableParagraph"/>
                              <w:spacing w:before="10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750D55B9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B9E9E02" w14:textId="77777777" w:rsidR="00B15F7F" w:rsidRDefault="00D52673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2F2079AF" w14:textId="77777777" w:rsidR="00B15F7F" w:rsidRDefault="00D52673">
                            <w:pPr>
                              <w:pStyle w:val="TableParagraph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0BE908F1" w14:textId="77777777" w:rsidR="00B15F7F" w:rsidRDefault="00D52673">
                            <w:pPr>
                              <w:pStyle w:val="TableParagraph"/>
                              <w:spacing w:before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608BB47" w14:textId="77777777" w:rsidR="00B15F7F" w:rsidRDefault="00D52673">
                            <w:pPr>
                              <w:pStyle w:val="TableParagraph"/>
                              <w:spacing w:before="10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14:paraId="18054F56" w14:textId="77777777" w:rsidR="00B15F7F" w:rsidRDefault="00D52673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14:paraId="1EC16718" w14:textId="77777777" w:rsidR="00B15F7F" w:rsidRDefault="00D52673">
                            <w:pPr>
                              <w:pStyle w:val="TableParagraph"/>
                              <w:spacing w:before="10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0073FC3" w14:textId="77777777">
                        <w:trPr>
                          <w:trHeight w:val="143"/>
                        </w:trPr>
                        <w:tc>
                          <w:tcPr>
                            <w:tcW w:w="280" w:type="dxa"/>
                          </w:tcPr>
                          <w:p w14:paraId="231E6B7C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610E3BC0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7A172E6E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591" w:type="dxa"/>
                          </w:tcPr>
                          <w:p w14:paraId="665D3190" w14:textId="77777777" w:rsidR="00B15F7F" w:rsidRDefault="00D52673">
                            <w:pPr>
                              <w:pStyle w:val="TableParagraph"/>
                              <w:spacing w:before="17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MANUFACTURAS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2043480B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14:paraId="502F8298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49B1EEB0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</w:tcPr>
                          <w:p w14:paraId="4A1EBE3D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1874FE02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</w:tcPr>
                          <w:p w14:paraId="5B415004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14:paraId="73A7999E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7FBD3F60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</w:tcPr>
                          <w:p w14:paraId="1A35452E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14:paraId="08ABC091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B15F7F" w14:paraId="12CFF7B9" w14:textId="77777777">
                        <w:trPr>
                          <w:trHeight w:val="306"/>
                        </w:trPr>
                        <w:tc>
                          <w:tcPr>
                            <w:tcW w:w="280" w:type="dxa"/>
                          </w:tcPr>
                          <w:p w14:paraId="7125E172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546C8CD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7923A04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5FC86140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AGROFORESTALES,</w:t>
                            </w:r>
                          </w:p>
                          <w:p w14:paraId="2547BE20" w14:textId="77777777" w:rsidR="00B15F7F" w:rsidRDefault="00D52673">
                            <w:pPr>
                              <w:pStyle w:val="TableParagraph"/>
                              <w:spacing w:before="35" w:line="113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MADERA, CORCHO Y SUS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4C559E5A" w14:textId="77777777" w:rsidR="00B15F7F" w:rsidRDefault="00D52673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0BA8BC8A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6355A571" w14:textId="77777777" w:rsidR="00B15F7F" w:rsidRDefault="00D52673">
                            <w:pPr>
                              <w:pStyle w:val="TableParagraph"/>
                              <w:spacing w:before="10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67B8B970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4AEF247" w14:textId="77777777" w:rsidR="00B15F7F" w:rsidRDefault="00D52673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691598C" w14:textId="77777777" w:rsidR="00B15F7F" w:rsidRDefault="00D52673">
                            <w:pPr>
                              <w:pStyle w:val="TableParagraph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01251BD7" w14:textId="77777777" w:rsidR="00B15F7F" w:rsidRDefault="00D52673">
                            <w:pPr>
                              <w:pStyle w:val="TableParagraph"/>
                              <w:spacing w:before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7A9C1A1" w14:textId="77777777" w:rsidR="00B15F7F" w:rsidRDefault="00D52673">
                            <w:pPr>
                              <w:pStyle w:val="TableParagraph"/>
                              <w:spacing w:before="10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14:paraId="1675EBA6" w14:textId="77777777" w:rsidR="00B15F7F" w:rsidRDefault="00D52673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14:paraId="44DDFA16" w14:textId="77777777" w:rsidR="00B15F7F" w:rsidRDefault="00D52673">
                            <w:pPr>
                              <w:pStyle w:val="TableParagraph"/>
                              <w:spacing w:before="10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D9AAC55" w14:textId="77777777">
                        <w:trPr>
                          <w:trHeight w:val="143"/>
                        </w:trPr>
                        <w:tc>
                          <w:tcPr>
                            <w:tcW w:w="280" w:type="dxa"/>
                          </w:tcPr>
                          <w:p w14:paraId="4F5F2835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10965558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7254CD82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591" w:type="dxa"/>
                          </w:tcPr>
                          <w:p w14:paraId="3A5CEB70" w14:textId="77777777" w:rsidR="00B15F7F" w:rsidRDefault="00D52673">
                            <w:pPr>
                              <w:pStyle w:val="TableParagraph"/>
                              <w:spacing w:before="17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MANUFACTURAS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19C1013B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14:paraId="1C58EA3C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1A1EC34F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</w:tcPr>
                          <w:p w14:paraId="29377A6D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50608170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</w:tcPr>
                          <w:p w14:paraId="2152775D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14:paraId="73B9DDCF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3C7F42CA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</w:tcPr>
                          <w:p w14:paraId="79320B22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14:paraId="0FE209B2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B15F7F" w14:paraId="04879CF6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61D21B55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46F7FCB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4866882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4364344B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ALIMENTOS, PRODUCTOS</w:t>
                            </w:r>
                          </w:p>
                          <w:p w14:paraId="7636FEC1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AGROFORESTALES Y AGROPECUARIOS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36D82654" w14:textId="77777777" w:rsidR="00B15F7F" w:rsidRDefault="00D52673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1D4333DE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36298CD6" w14:textId="77777777" w:rsidR="00B15F7F" w:rsidRDefault="00D52673">
                            <w:pPr>
                              <w:pStyle w:val="TableParagraph"/>
                              <w:spacing w:before="10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730CC8A1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C79AEFD" w14:textId="77777777" w:rsidR="00B15F7F" w:rsidRDefault="00D52673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733B0C54" w14:textId="77777777" w:rsidR="00B15F7F" w:rsidRDefault="00D52673">
                            <w:pPr>
                              <w:pStyle w:val="TableParagraph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3B54EC5A" w14:textId="77777777" w:rsidR="00B15F7F" w:rsidRDefault="00D52673">
                            <w:pPr>
                              <w:pStyle w:val="TableParagraph"/>
                              <w:spacing w:before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3FBF9A9" w14:textId="77777777" w:rsidR="00B15F7F" w:rsidRDefault="00D52673">
                            <w:pPr>
                              <w:pStyle w:val="TableParagraph"/>
                              <w:spacing w:before="10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-2,700.00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14:paraId="34A58E61" w14:textId="77777777" w:rsidR="00B15F7F" w:rsidRDefault="00D52673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-2,700.00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14:paraId="4E53EBBD" w14:textId="77777777" w:rsidR="00B15F7F" w:rsidRDefault="00D52673">
                            <w:pPr>
                              <w:pStyle w:val="TableParagraph"/>
                              <w:spacing w:before="10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58092CD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619D410A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8D4F4E5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CC3F458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1481B72D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ALIMENTOS, PRODUCTOS</w:t>
                            </w:r>
                          </w:p>
                          <w:p w14:paraId="4F5CFFB4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AGROFORESTALES Y AGROPECUARIOS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3DCA8BBC" w14:textId="77777777" w:rsidR="00B15F7F" w:rsidRDefault="00D52673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1E5F81FE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510AA6D1" w14:textId="77777777" w:rsidR="00B15F7F" w:rsidRDefault="00D52673">
                            <w:pPr>
                              <w:pStyle w:val="TableParagraph"/>
                              <w:spacing w:before="10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20AE8CF3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36204C4" w14:textId="77777777" w:rsidR="00B15F7F" w:rsidRDefault="00D52673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425DBFC6" w14:textId="77777777" w:rsidR="00B15F7F" w:rsidRDefault="00D52673">
                            <w:pPr>
                              <w:pStyle w:val="TableParagraph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2192F057" w14:textId="77777777" w:rsidR="00B15F7F" w:rsidRDefault="00D52673">
                            <w:pPr>
                              <w:pStyle w:val="TableParagraph"/>
                              <w:spacing w:before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D1AF22E" w14:textId="77777777" w:rsidR="00B15F7F" w:rsidRDefault="00D52673">
                            <w:pPr>
                              <w:pStyle w:val="TableParagraph"/>
                              <w:spacing w:before="10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14:paraId="2DC98782" w14:textId="77777777" w:rsidR="00B15F7F" w:rsidRDefault="00D52673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14:paraId="276053EE" w14:textId="77777777" w:rsidR="00B15F7F" w:rsidRDefault="00D52673">
                            <w:pPr>
                              <w:pStyle w:val="TableParagraph"/>
                              <w:spacing w:before="10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4748620" w14:textId="77777777">
                        <w:trPr>
                          <w:trHeight w:val="191"/>
                        </w:trPr>
                        <w:tc>
                          <w:tcPr>
                            <w:tcW w:w="280" w:type="dxa"/>
                          </w:tcPr>
                          <w:p w14:paraId="208C84F0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9D4A315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D8149CC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63F909E6" w14:textId="77777777" w:rsidR="00B15F7F" w:rsidRDefault="00D52673">
                            <w:pPr>
                              <w:pStyle w:val="TableParagraph"/>
                              <w:spacing w:before="10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PIEDRA, ARCILLA Y ARENA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63FDA0E2" w14:textId="77777777" w:rsidR="00B15F7F" w:rsidRDefault="00D52673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1411E043" w14:textId="77777777" w:rsidR="00B15F7F" w:rsidRDefault="00D52673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0CD51BDF" w14:textId="77777777" w:rsidR="00B15F7F" w:rsidRDefault="00D52673">
                            <w:pPr>
                              <w:pStyle w:val="TableParagraph"/>
                              <w:spacing w:before="10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669AEFF5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0F481D0" w14:textId="77777777" w:rsidR="00B15F7F" w:rsidRDefault="00D52673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1F24F36A" w14:textId="77777777" w:rsidR="00B15F7F" w:rsidRDefault="00D52673">
                            <w:pPr>
                              <w:pStyle w:val="TableParagraph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679ADDBB" w14:textId="77777777" w:rsidR="00B15F7F" w:rsidRDefault="00D52673">
                            <w:pPr>
                              <w:pStyle w:val="TableParagraph"/>
                              <w:spacing w:before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B393FED" w14:textId="77777777" w:rsidR="00B15F7F" w:rsidRDefault="00D52673">
                            <w:pPr>
                              <w:pStyle w:val="TableParagraph"/>
                              <w:spacing w:before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400.00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14:paraId="1E563DA4" w14:textId="77777777" w:rsidR="00B15F7F" w:rsidRDefault="00D52673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14:paraId="6D878E8C" w14:textId="77777777" w:rsidR="00B15F7F" w:rsidRDefault="00D52673">
                            <w:pPr>
                              <w:pStyle w:val="TableParagraph"/>
                              <w:spacing w:before="10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4BA8C6A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054A3772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B3DBE46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AB93D33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0F6DA918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ACABADOS TEXTILES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7CFCAFD8" w14:textId="77777777" w:rsidR="00B15F7F" w:rsidRDefault="00D52673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04F2DF2B" w14:textId="77777777" w:rsidR="00B15F7F" w:rsidRDefault="00D52673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74682519" w14:textId="77777777" w:rsidR="00B15F7F" w:rsidRDefault="00D52673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5A641DED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DDCF207" w14:textId="77777777" w:rsidR="00B15F7F" w:rsidRDefault="00D52673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03DC3B8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4C8A4721" w14:textId="77777777" w:rsidR="00B15F7F" w:rsidRDefault="00D52673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FD79C4B" w14:textId="77777777" w:rsidR="00B15F7F" w:rsidRDefault="00D52673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-30.00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14:paraId="3D93EB3F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14:paraId="6EB4AF6B" w14:textId="77777777" w:rsidR="00B15F7F" w:rsidRDefault="00D52673">
                            <w:pPr>
                              <w:pStyle w:val="TableParagraph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6E90A9E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23A991C1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B496B63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AA97961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22A22B7F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ACABADOS TEXTILES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426B75E3" w14:textId="77777777" w:rsidR="00B15F7F" w:rsidRDefault="00D52673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2F965BA2" w14:textId="77777777" w:rsidR="00B15F7F" w:rsidRDefault="00D52673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36462B58" w14:textId="77777777" w:rsidR="00B15F7F" w:rsidRDefault="00D52673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3CF9B279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240AE30" w14:textId="77777777" w:rsidR="00B15F7F" w:rsidRDefault="00D52673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126.00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1667464D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126.00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1300A9CE" w14:textId="77777777" w:rsidR="00B15F7F" w:rsidRDefault="00D52673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126.00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B7EEF4C" w14:textId="77777777" w:rsidR="00B15F7F" w:rsidRDefault="00D52673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-126.00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14:paraId="6FAEF792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-126.00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14:paraId="265C8863" w14:textId="77777777" w:rsidR="00B15F7F" w:rsidRDefault="00D52673">
                            <w:pPr>
                              <w:pStyle w:val="TableParagraph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41EB3E0" w14:textId="77777777">
                        <w:trPr>
                          <w:trHeight w:val="181"/>
                        </w:trPr>
                        <w:tc>
                          <w:tcPr>
                            <w:tcW w:w="280" w:type="dxa"/>
                          </w:tcPr>
                          <w:p w14:paraId="75492244" w14:textId="77777777" w:rsidR="00B15F7F" w:rsidRDefault="00D52673">
                            <w:pPr>
                              <w:pStyle w:val="TableParagraph"/>
                              <w:spacing w:before="20" w:line="141" w:lineRule="exact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1B486DD" w14:textId="77777777" w:rsidR="00B15F7F" w:rsidRDefault="00D52673">
                            <w:pPr>
                              <w:pStyle w:val="TableParagraph"/>
                              <w:spacing w:before="20" w:line="141" w:lineRule="exact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5A67F03" w14:textId="77777777" w:rsidR="00B15F7F" w:rsidRDefault="00D52673">
                            <w:pPr>
                              <w:pStyle w:val="TableParagraph"/>
                              <w:spacing w:before="20" w:line="141" w:lineRule="exact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6F636ECD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ACABADOS TEXTILES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549EB112" w14:textId="77777777" w:rsidR="00B15F7F" w:rsidRDefault="00D52673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66FBF074" w14:textId="77777777" w:rsidR="00B15F7F" w:rsidRDefault="00D52673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-10,000.00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6A448813" w14:textId="77777777" w:rsidR="00B15F7F" w:rsidRDefault="00D52673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62253D5B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9AFC0F2" w14:textId="77777777" w:rsidR="00B15F7F" w:rsidRDefault="00D52673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7689EB89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241DEEFE" w14:textId="77777777" w:rsidR="00B15F7F" w:rsidRDefault="00D52673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B664271" w14:textId="77777777" w:rsidR="00B15F7F" w:rsidRDefault="00D52673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14:paraId="0D0FBD6C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14:paraId="2FE29FF1" w14:textId="77777777" w:rsidR="00B15F7F" w:rsidRDefault="00D52673">
                            <w:pPr>
                              <w:pStyle w:val="TableParagraph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48E74B40" w14:textId="77777777" w:rsidR="00B15F7F" w:rsidRDefault="00B15F7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PG REN</w:t>
      </w:r>
    </w:p>
    <w:p w14:paraId="74C98C6E" w14:textId="77777777" w:rsidR="00B15F7F" w:rsidRDefault="00D52673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 w14:paraId="731D4A26" w14:textId="77777777" w:rsidR="00B15F7F" w:rsidRDefault="00B15F7F">
      <w:pPr>
        <w:spacing w:before="10"/>
        <w:rPr>
          <w:b/>
          <w:sz w:val="10"/>
        </w:rPr>
      </w:pPr>
    </w:p>
    <w:p w14:paraId="45B28D1D" w14:textId="77777777" w:rsidR="00B15F7F" w:rsidRDefault="00D52673">
      <w:pPr>
        <w:pStyle w:val="Textoindependiente"/>
        <w:ind w:left="151"/>
      </w:pPr>
      <w:r>
        <w:rPr>
          <w:w w:val="105"/>
        </w:rPr>
        <w:t>UBG</w:t>
      </w:r>
    </w:p>
    <w:p w14:paraId="6DDC6E5E" w14:textId="77777777" w:rsidR="00B15F7F" w:rsidRDefault="00D52673">
      <w:pPr>
        <w:pStyle w:val="Textoindependiente"/>
        <w:spacing w:before="71" w:line="501" w:lineRule="auto"/>
        <w:ind w:left="174" w:hanging="163"/>
      </w:pPr>
      <w:r>
        <w:rPr>
          <w:b w:val="0"/>
        </w:rPr>
        <w:br w:type="column"/>
      </w:r>
      <w:r>
        <w:rPr>
          <w:w w:val="105"/>
        </w:rPr>
        <w:t>PY ACT FTE</w:t>
      </w:r>
    </w:p>
    <w:p w14:paraId="3C830E60" w14:textId="77777777" w:rsidR="00B15F7F" w:rsidRDefault="00D52673">
      <w:pPr>
        <w:pStyle w:val="Textoindependiente"/>
        <w:spacing w:before="71" w:line="501" w:lineRule="auto"/>
        <w:ind w:left="36" w:right="-13" w:firstLine="180"/>
      </w:pPr>
      <w:r>
        <w:rPr>
          <w:b w:val="0"/>
        </w:rPr>
        <w:br w:type="column"/>
      </w:r>
      <w:r>
        <w:rPr>
          <w:w w:val="105"/>
        </w:rPr>
        <w:t>OBR DESCRIPCION</w:t>
      </w:r>
    </w:p>
    <w:p w14:paraId="0ACB4707" w14:textId="77777777" w:rsidR="00B15F7F" w:rsidRDefault="00D52673">
      <w:pPr>
        <w:pStyle w:val="Textoindependiente"/>
        <w:tabs>
          <w:tab w:val="left" w:pos="1122"/>
        </w:tabs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ASIGNADO</w:t>
      </w:r>
      <w:r>
        <w:rPr>
          <w:b w:val="0"/>
          <w:w w:val="105"/>
        </w:rPr>
        <w:tab/>
      </w:r>
      <w:r>
        <w:rPr>
          <w:spacing w:val="-1"/>
          <w:w w:val="105"/>
        </w:rPr>
        <w:t>MODIFICACIONES</w:t>
      </w:r>
    </w:p>
    <w:p w14:paraId="33709C54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VIGENTE</w:t>
      </w:r>
    </w:p>
    <w:p w14:paraId="022A129E" w14:textId="77777777" w:rsidR="00B15F7F" w:rsidRDefault="00D52673">
      <w:pPr>
        <w:pStyle w:val="Textoindependiente"/>
        <w:spacing w:before="71" w:line="343" w:lineRule="auto"/>
        <w:ind w:left="57" w:right="-11" w:firstLine="338"/>
      </w:pPr>
      <w:r>
        <w:rPr>
          <w:b w:val="0"/>
        </w:rPr>
        <w:br w:type="column"/>
      </w:r>
      <w:r>
        <w:rPr>
          <w:w w:val="105"/>
        </w:rPr>
        <w:t>PRE- COMPROMETIDO</w:t>
      </w:r>
    </w:p>
    <w:p w14:paraId="2318F18B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COMPROMETIDO</w:t>
      </w:r>
    </w:p>
    <w:p w14:paraId="0EF7398B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DEVENGADO</w:t>
      </w:r>
    </w:p>
    <w:p w14:paraId="3D673E05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PAGADO</w:t>
      </w:r>
    </w:p>
    <w:p w14:paraId="3CC32C52" w14:textId="77777777" w:rsidR="00B15F7F" w:rsidRDefault="00D52673">
      <w:pPr>
        <w:pStyle w:val="Textoindependiente"/>
        <w:spacing w:before="71" w:line="343" w:lineRule="auto"/>
        <w:ind w:left="57" w:right="-14" w:firstLine="256"/>
      </w:pPr>
      <w:r>
        <w:rPr>
          <w:b w:val="0"/>
        </w:rPr>
        <w:br w:type="column"/>
      </w:r>
      <w:r>
        <w:rPr>
          <w:w w:val="105"/>
        </w:rPr>
        <w:t>SALDO POR COMPROMETER</w:t>
      </w:r>
    </w:p>
    <w:p w14:paraId="26880BD9" w14:textId="77777777" w:rsidR="00B15F7F" w:rsidRDefault="00D52673">
      <w:pPr>
        <w:pStyle w:val="Textoindependiente"/>
        <w:spacing w:before="71" w:line="343" w:lineRule="auto"/>
        <w:ind w:left="65" w:right="-14" w:hanging="8"/>
      </w:pPr>
      <w:r>
        <w:rPr>
          <w:b w:val="0"/>
        </w:rPr>
        <w:br w:type="column"/>
      </w:r>
      <w:r>
        <w:rPr>
          <w:w w:val="105"/>
        </w:rPr>
        <w:t>SALDO POR DEVENGAR</w:t>
      </w:r>
    </w:p>
    <w:p w14:paraId="4C3B574D" w14:textId="77777777" w:rsidR="00B15F7F" w:rsidRDefault="00D52673">
      <w:pPr>
        <w:pStyle w:val="Textoindependiente"/>
        <w:spacing w:before="71"/>
        <w:ind w:right="142"/>
        <w:jc w:val="right"/>
      </w:pPr>
      <w:r>
        <w:rPr>
          <w:b w:val="0"/>
        </w:rPr>
        <w:br w:type="column"/>
      </w:r>
      <w:r>
        <w:rPr>
          <w:w w:val="105"/>
        </w:rPr>
        <w:t>SALDO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</w:p>
    <w:p w14:paraId="1B910C27" w14:textId="77777777" w:rsidR="00B15F7F" w:rsidRDefault="00D52673">
      <w:pPr>
        <w:pStyle w:val="Textoindependiente"/>
        <w:spacing w:before="50"/>
        <w:ind w:right="142"/>
        <w:jc w:val="right"/>
      </w:pPr>
      <w:r>
        <w:rPr>
          <w:w w:val="105"/>
        </w:rPr>
        <w:t>PAGAR</w:t>
      </w:r>
    </w:p>
    <w:p w14:paraId="268BEC37" w14:textId="77777777" w:rsidR="00B15F7F" w:rsidRDefault="00B15F7F">
      <w:pPr>
        <w:jc w:val="right"/>
        <w:sectPr w:rsidR="00B15F7F">
          <w:type w:val="continuous"/>
          <w:pgSz w:w="15840" w:h="12240" w:orient="landscape"/>
          <w:pgMar w:top="620" w:right="40" w:bottom="280" w:left="0" w:header="720" w:footer="720" w:gutter="0"/>
          <w:cols w:num="13" w:space="720" w:equalWidth="0">
            <w:col w:w="281" w:space="113"/>
            <w:col w:w="381" w:space="40"/>
            <w:col w:w="487" w:space="39"/>
            <w:col w:w="779" w:space="2094"/>
            <w:col w:w="2090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 w14:paraId="60F1CEB9" w14:textId="77777777" w:rsidR="00B15F7F" w:rsidRDefault="00D52673">
      <w:pPr>
        <w:pStyle w:val="Ttulo1"/>
        <w:ind w:left="4023"/>
        <w:jc w:val="left"/>
      </w:pPr>
      <w:r>
        <w:t>Ejecución de Gastos - Reportes - Informacion Analitica</w:t>
      </w:r>
    </w:p>
    <w:p w14:paraId="379479C2" w14:textId="77777777" w:rsidR="00B15F7F" w:rsidRDefault="00D52673">
      <w:pPr>
        <w:pStyle w:val="Ttulo2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16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28</w:t>
      </w:r>
    </w:p>
    <w:p w14:paraId="560FC631" w14:textId="77777777" w:rsidR="00B15F7F" w:rsidRDefault="00B15F7F">
      <w:pPr>
        <w:sectPr w:rsidR="00B15F7F">
          <w:pgSz w:w="15840" w:h="12240" w:orient="landscape"/>
          <w:pgMar w:top="620" w:right="40" w:bottom="280" w:left="0" w:header="386" w:footer="0" w:gutter="0"/>
          <w:cols w:num="2" w:space="720" w:equalWidth="0">
            <w:col w:w="9045" w:space="69"/>
            <w:col w:w="6686"/>
          </w:cols>
        </w:sectPr>
      </w:pPr>
    </w:p>
    <w:p w14:paraId="363320EA" w14:textId="77777777" w:rsidR="00B15F7F" w:rsidRDefault="00B15F7F">
      <w:pPr>
        <w:rPr>
          <w:b/>
          <w:sz w:val="16"/>
        </w:rPr>
      </w:pPr>
    </w:p>
    <w:p w14:paraId="6282860D" w14:textId="77777777" w:rsidR="00B15F7F" w:rsidRDefault="00B15F7F">
      <w:pPr>
        <w:rPr>
          <w:b/>
          <w:sz w:val="16"/>
        </w:rPr>
      </w:pPr>
    </w:p>
    <w:p w14:paraId="445D80C8" w14:textId="77777777" w:rsidR="00B15F7F" w:rsidRDefault="00B15F7F">
      <w:pPr>
        <w:rPr>
          <w:b/>
          <w:sz w:val="16"/>
        </w:rPr>
      </w:pPr>
    </w:p>
    <w:p w14:paraId="52224D40" w14:textId="77777777" w:rsidR="00B15F7F" w:rsidRDefault="00B15F7F">
      <w:pPr>
        <w:rPr>
          <w:b/>
          <w:sz w:val="16"/>
        </w:rPr>
      </w:pPr>
    </w:p>
    <w:p w14:paraId="08FA6CDD" w14:textId="77777777" w:rsidR="00B15F7F" w:rsidRDefault="00B15F7F">
      <w:pPr>
        <w:spacing w:before="1"/>
        <w:rPr>
          <w:b/>
          <w:sz w:val="23"/>
        </w:rPr>
      </w:pPr>
    </w:p>
    <w:p w14:paraId="0A2F213F" w14:textId="77777777" w:rsidR="00B15F7F" w:rsidRDefault="00D52673">
      <w:pPr>
        <w:spacing w:before="1"/>
        <w:ind w:left="57"/>
        <w:rPr>
          <w:b/>
          <w:sz w:val="14"/>
        </w:rPr>
      </w:pPr>
      <w:r>
        <w:rPr>
          <w:b/>
          <w:sz w:val="14"/>
        </w:rPr>
        <w:t>EJERCICIO:</w:t>
      </w:r>
    </w:p>
    <w:p w14:paraId="4D1B21E3" w14:textId="77777777" w:rsidR="00B15F7F" w:rsidRDefault="00D52673">
      <w:pPr>
        <w:rPr>
          <w:b/>
          <w:sz w:val="16"/>
        </w:rPr>
      </w:pPr>
      <w:r>
        <w:br w:type="column"/>
      </w:r>
    </w:p>
    <w:p w14:paraId="24EFDD8E" w14:textId="77777777" w:rsidR="00B15F7F" w:rsidRDefault="00B15F7F">
      <w:pPr>
        <w:rPr>
          <w:b/>
          <w:sz w:val="16"/>
        </w:rPr>
      </w:pPr>
    </w:p>
    <w:p w14:paraId="21134D21" w14:textId="77777777" w:rsidR="00B15F7F" w:rsidRDefault="00B15F7F">
      <w:pPr>
        <w:rPr>
          <w:b/>
          <w:sz w:val="16"/>
        </w:rPr>
      </w:pPr>
    </w:p>
    <w:p w14:paraId="7C82BBD5" w14:textId="77777777" w:rsidR="00B15F7F" w:rsidRDefault="00B15F7F">
      <w:pPr>
        <w:rPr>
          <w:b/>
          <w:sz w:val="16"/>
        </w:rPr>
      </w:pPr>
    </w:p>
    <w:p w14:paraId="3E6CDA35" w14:textId="77777777" w:rsidR="00B15F7F" w:rsidRDefault="00B15F7F">
      <w:pPr>
        <w:spacing w:before="5"/>
        <w:rPr>
          <w:b/>
          <w:sz w:val="21"/>
        </w:rPr>
      </w:pPr>
    </w:p>
    <w:p w14:paraId="70FBF898" w14:textId="77777777" w:rsidR="00B15F7F" w:rsidRDefault="00D52673">
      <w:pPr>
        <w:spacing w:before="1"/>
        <w:ind w:left="57"/>
        <w:rPr>
          <w:b/>
          <w:sz w:val="14"/>
        </w:rPr>
      </w:pPr>
      <w:r>
        <w:rPr>
          <w:b/>
          <w:sz w:val="14"/>
        </w:rPr>
        <w:t>2023</w:t>
      </w:r>
    </w:p>
    <w:p w14:paraId="0D7CDB27" w14:textId="77777777" w:rsidR="00B15F7F" w:rsidRDefault="00D52673">
      <w:pPr>
        <w:spacing w:before="31"/>
        <w:ind w:left="57"/>
        <w:jc w:val="center"/>
        <w:rPr>
          <w:b/>
          <w:sz w:val="21"/>
        </w:rPr>
      </w:pPr>
      <w:r>
        <w:br w:type="column"/>
      </w:r>
      <w:r>
        <w:rPr>
          <w:b/>
          <w:sz w:val="21"/>
        </w:rPr>
        <w:t>Ejecucion Analitica del Presupuesto P</w:t>
      </w:r>
      <w:r>
        <w:rPr>
          <w:b/>
          <w:sz w:val="21"/>
        </w:rPr>
        <w:t>or tipo de</w:t>
      </w:r>
      <w:r>
        <w:rPr>
          <w:b/>
          <w:spacing w:val="51"/>
          <w:sz w:val="21"/>
        </w:rPr>
        <w:t xml:space="preserve"> </w:t>
      </w:r>
      <w:r>
        <w:rPr>
          <w:b/>
          <w:sz w:val="21"/>
        </w:rPr>
        <w:t>Gasto</w:t>
      </w:r>
    </w:p>
    <w:p w14:paraId="09F02B6E" w14:textId="77777777" w:rsidR="00B15F7F" w:rsidRDefault="00D52673">
      <w:pPr>
        <w:spacing w:before="110"/>
        <w:ind w:left="1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 w14:paraId="5DBEE0A5" w14:textId="77777777" w:rsidR="00B15F7F" w:rsidRDefault="00B15F7F">
      <w:pPr>
        <w:spacing w:before="8"/>
        <w:rPr>
          <w:b/>
          <w:sz w:val="25"/>
        </w:rPr>
      </w:pPr>
    </w:p>
    <w:p w14:paraId="7EBCF0EE" w14:textId="77777777" w:rsidR="00B15F7F" w:rsidRDefault="00D52673">
      <w:pPr>
        <w:ind w:left="588"/>
        <w:rPr>
          <w:b/>
          <w:sz w:val="16"/>
        </w:rPr>
      </w:pPr>
      <w:r>
        <w:rPr>
          <w:b/>
          <w:sz w:val="16"/>
        </w:rPr>
        <w:t>DEL MES DE SEPTIEMBRE AL MES DE SEPTIEMBRE</w:t>
      </w:r>
    </w:p>
    <w:p w14:paraId="3173D63E" w14:textId="77777777" w:rsidR="00B15F7F" w:rsidRDefault="00D52673">
      <w:pPr>
        <w:tabs>
          <w:tab w:val="left" w:pos="891"/>
        </w:tabs>
        <w:spacing w:before="56"/>
        <w:ind w:left="57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 w14:paraId="43EEE50F" w14:textId="77777777" w:rsidR="00B15F7F" w:rsidRDefault="00D52673">
      <w:pPr>
        <w:pStyle w:val="Ttulo2"/>
        <w:tabs>
          <w:tab w:val="left" w:pos="852"/>
        </w:tabs>
        <w:spacing w:line="312" w:lineRule="auto"/>
        <w:ind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 w14:paraId="3ED656CD" w14:textId="77777777" w:rsidR="00B15F7F" w:rsidRDefault="00D52673">
      <w:pPr>
        <w:spacing w:before="40"/>
        <w:ind w:left="177"/>
        <w:rPr>
          <w:b/>
          <w:sz w:val="16"/>
        </w:rPr>
      </w:pPr>
      <w:r>
        <w:br w:type="column"/>
      </w:r>
      <w:r>
        <w:rPr>
          <w:b/>
          <w:sz w:val="16"/>
        </w:rPr>
        <w:t>2/10/2023</w:t>
      </w:r>
    </w:p>
    <w:p w14:paraId="3FCCD4F5" w14:textId="77777777" w:rsidR="00B15F7F" w:rsidRDefault="00D52673">
      <w:pPr>
        <w:spacing w:before="56"/>
        <w:ind w:left="177"/>
        <w:rPr>
          <w:b/>
          <w:sz w:val="16"/>
        </w:rPr>
      </w:pPr>
      <w:r>
        <w:rPr>
          <w:b/>
          <w:sz w:val="16"/>
        </w:rPr>
        <w:t>16:09.44</w:t>
      </w:r>
    </w:p>
    <w:p w14:paraId="301296B8" w14:textId="77777777" w:rsidR="00B15F7F" w:rsidRDefault="00D52673">
      <w:pPr>
        <w:spacing w:before="38"/>
        <w:ind w:left="57"/>
        <w:rPr>
          <w:b/>
          <w:sz w:val="16"/>
        </w:rPr>
      </w:pPr>
      <w:r>
        <w:rPr>
          <w:b/>
          <w:sz w:val="16"/>
        </w:rPr>
        <w:t>R00802794.rpt</w:t>
      </w:r>
    </w:p>
    <w:p w14:paraId="542CD0E8" w14:textId="77777777" w:rsidR="00B15F7F" w:rsidRDefault="00B15F7F">
      <w:pPr>
        <w:rPr>
          <w:sz w:val="16"/>
        </w:rPr>
        <w:sectPr w:rsidR="00B15F7F">
          <w:type w:val="continuous"/>
          <w:pgSz w:w="15840" w:h="12240" w:orient="landscape"/>
          <w:pgMar w:top="620" w:right="40" w:bottom="280" w:left="0" w:header="720" w:footer="720" w:gutter="0"/>
          <w:cols w:num="5" w:space="720" w:equalWidth="0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 w14:paraId="565739BC" w14:textId="77777777" w:rsidR="00B15F7F" w:rsidRDefault="00B15F7F">
      <w:pPr>
        <w:spacing w:before="10"/>
        <w:rPr>
          <w:b/>
          <w:sz w:val="3"/>
        </w:rPr>
      </w:pPr>
    </w:p>
    <w:p w14:paraId="6B4EB8E3" w14:textId="77777777" w:rsidR="00B15F7F" w:rsidRDefault="00D52673">
      <w:pPr>
        <w:spacing w:line="20" w:lineRule="exact"/>
        <w:ind w:left="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51B8C6D1" wp14:editId="38B02169">
                <wp:extent cx="9906000" cy="6350"/>
                <wp:effectExtent l="0" t="0" r="0" b="0"/>
                <wp:docPr id="43" name="Grupo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42" name="Línea 49"/>
                        <wps:cNvCn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F92052" id="Grupo 48" o:spid="_x0000_s1026" style="width:780pt;height:.5pt;mso-position-horizontal-relative:char;mso-position-vertical-relative:line" coordsize="15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">
                <v:line id="Línea 49" o:spid="_x0000_s1027" style="position:absolute;visibility:visible;mso-wrap-style:square" from="0,5" to="15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3q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nQB/1/iD5CrPwAAAP//AwBQSwECLQAUAAYACAAAACEA2+H2y+4AAACFAQAAEwAAAAAAAAAA&#10;AAAAAAAAAAAAW0NvbnRlbnRfVHlwZXNdLnhtbFBLAQItABQABgAIAAAAIQBa9CxbvwAAABUBAAAL&#10;AAAAAAAAAAAAAAAAAB8BAABfcmVscy8ucmVsc1BLAQItABQABgAIAAAAIQACrj3qxQAAANs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14:paraId="4617C344" w14:textId="77777777" w:rsidR="00B15F7F" w:rsidRDefault="00B15F7F">
      <w:pPr>
        <w:spacing w:before="1"/>
        <w:rPr>
          <w:b/>
          <w:sz w:val="6"/>
        </w:rPr>
      </w:pPr>
    </w:p>
    <w:p w14:paraId="18AAE9A3" w14:textId="77777777" w:rsidR="00B15F7F" w:rsidRDefault="00B15F7F">
      <w:pPr>
        <w:rPr>
          <w:sz w:val="6"/>
        </w:rPr>
        <w:sectPr w:rsidR="00B15F7F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6FD1D533" w14:textId="77777777" w:rsidR="00B15F7F" w:rsidRDefault="00D52673">
      <w:pPr>
        <w:pStyle w:val="Textoindependiente"/>
        <w:spacing w:before="71" w:line="501" w:lineRule="auto"/>
        <w:ind w:left="57" w:right="-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FE78AF" wp14:editId="5868AC9C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707380"/>
                <wp:effectExtent l="0" t="0" r="0" b="0"/>
                <wp:wrapNone/>
                <wp:docPr id="15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70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606"/>
                              <w:gridCol w:w="1432"/>
                              <w:gridCol w:w="1192"/>
                              <w:gridCol w:w="1346"/>
                              <w:gridCol w:w="1108"/>
                              <w:gridCol w:w="1200"/>
                              <w:gridCol w:w="1200"/>
                              <w:gridCol w:w="1147"/>
                              <w:gridCol w:w="1200"/>
                              <w:gridCol w:w="1253"/>
                              <w:gridCol w:w="785"/>
                            </w:tblGrid>
                            <w:tr w:rsidR="00B15F7F" w14:paraId="40D468FE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DE1BDEA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83F8550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7EA1698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A719877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PRENDAS DE VESTIR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2F2DF81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A751C46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9CA7D0D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82C417A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4D8B26C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841AF8D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AF897A8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6,945.00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DDEBCEE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3,055.00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502D970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3,055.00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95C9BDF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D0BF5F5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FCCADD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A35FB9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4013AE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14:paraId="1E3C829C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PRENDAS DE VESTIR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14:paraId="126B6F58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3E9B4030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64FA3446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6DB43C2A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6751630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4E0FDE3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0678CE20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388613D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0207432C" w14:textId="77777777" w:rsidR="00B15F7F" w:rsidRDefault="00D52673">
                                  <w:pPr>
                                    <w:pStyle w:val="TableParagraph"/>
                                    <w:ind w:right="4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6BA89293" w14:textId="77777777" w:rsidR="00B15F7F" w:rsidRDefault="00D52673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5EE966E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EE79FC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6E9851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7A3772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14:paraId="451E1A89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PRENDAS DE VESTIR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14:paraId="2EECC2AD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4BF53692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93B6312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16546FD3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052B3AA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FC35B92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449CCF93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ED40495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36C09B3A" w14:textId="77777777" w:rsidR="00B15F7F" w:rsidRDefault="00D52673">
                                  <w:pPr>
                                    <w:pStyle w:val="TableParagraph"/>
                                    <w:ind w:right="4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160FC468" w14:textId="77777777" w:rsidR="00B15F7F" w:rsidRDefault="00D52673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10A6520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D0DF33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B379B1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F4641C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14:paraId="65559F7E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PRENDAS DE VESTIR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14:paraId="20D493D2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16379A1C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6E1FEE33" w14:textId="77777777" w:rsidR="00B15F7F" w:rsidRDefault="00D52673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77,500.00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5A02060C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AAEED60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3D54EBF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693ACB2D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F917CBB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77,500.00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5B6ABD51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77,500.00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28EDACC9" w14:textId="77777777" w:rsidR="00B15F7F" w:rsidRDefault="00D52673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597E62D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6D648C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5B1DC9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367995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14:paraId="28718ED2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PRENDAS DE VESTIR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14:paraId="2780D253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33,500.00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1411914C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00FFCD9B" w14:textId="77777777" w:rsidR="00B15F7F" w:rsidRDefault="00D52673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33,500.00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707F613D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1C24843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55B1551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5,100.00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424DC29B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C2F89A7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28,400.00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06C0A13D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28,400.00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26F66546" w14:textId="77777777" w:rsidR="00B15F7F" w:rsidRDefault="00D52673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5,100.00</w:t>
                                  </w:r>
                                </w:p>
                              </w:tc>
                            </w:tr>
                            <w:tr w:rsidR="00B15F7F" w14:paraId="6361BA6D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F662B9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DA2C7C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8D7C0B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14:paraId="08080924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PRENDAS DE VESTIR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14:paraId="37535E74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145B60B5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-50,000.00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099CE0F" w14:textId="77777777" w:rsidR="00B15F7F" w:rsidRDefault="00D52673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7782C1CE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E51EA0E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78CFC6B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56BC6CE9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5AB10E5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-2,800.00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5EB3EA65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-2,800.00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3734104A" w14:textId="77777777" w:rsidR="00B15F7F" w:rsidRDefault="00D52673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AFA9A16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739D5B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0C9B45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517362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14:paraId="368669BD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TEXTILES Y VESTUARIO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14:paraId="5D934822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76431D56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-50,000.00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07C9560B" w14:textId="77777777" w:rsidR="00B15F7F" w:rsidRDefault="00D52673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51F6A9C1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EDB2F12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9A9BD33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3FCC2A84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687CD64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72DF3B15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78EA98F3" w14:textId="77777777" w:rsidR="00B15F7F" w:rsidRDefault="00D52673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F3A13AE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AF628E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08C7A9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846D33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14:paraId="702088FD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14:paraId="2B3446BA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0F8A07F1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-4,354.00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3D5F6F22" w14:textId="77777777" w:rsidR="00B15F7F" w:rsidRDefault="00D52673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39,646.00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1137493D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101737E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FB86370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5FCBC881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7D7F0C7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29,672.00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223CDC0F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29,672.00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13D2F628" w14:textId="77777777" w:rsidR="00B15F7F" w:rsidRDefault="00D52673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1A98F0C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211C81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F34DD1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A12759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14:paraId="71356769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14:paraId="28CD0D46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5D830015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05A714AD" w14:textId="77777777" w:rsidR="00B15F7F" w:rsidRDefault="00D52673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75D0EBAA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AEDC926" w14:textId="77777777" w:rsidR="00B15F7F" w:rsidRDefault="00D52673">
                                  <w:pPr>
                                    <w:pStyle w:val="TableParagraph"/>
                                    <w:ind w:right="4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166.00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F4AA254" w14:textId="77777777" w:rsidR="00B15F7F" w:rsidRDefault="00D52673">
                                  <w:pPr>
                                    <w:pStyle w:val="TableParagraph"/>
                                    <w:ind w:right="4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166.00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2D423D2B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166.00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1316D7D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-166.00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40425091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-166.00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4B19A3B1" w14:textId="77777777" w:rsidR="00B15F7F" w:rsidRDefault="00D52673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516E2D5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0E19FB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AB91FF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B0B796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14:paraId="723D533C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14:paraId="35AF1770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1922FA3B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6DE67B67" w14:textId="77777777" w:rsidR="00B15F7F" w:rsidRDefault="00D52673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3E1913AE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314DE63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2A4768C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6A64B8FD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519C3D6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387AC13C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5853E221" w14:textId="77777777" w:rsidR="00B15F7F" w:rsidRDefault="00D52673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108EDF9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A08CCD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EA7F8B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CFCD0B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14:paraId="19DF75E4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14:paraId="2CBA5FE8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04FE03FA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FEB463E" w14:textId="77777777" w:rsidR="00B15F7F" w:rsidRDefault="00D52673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1FF289BF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69B3A55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C198F77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7BA1B818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6207845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10,849.00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26B292CF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10,849.00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2BB6DB54" w14:textId="77777777" w:rsidR="00B15F7F" w:rsidRDefault="00D52673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835E0DB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E9E35B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68043B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1B1A16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14:paraId="568A1741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14:paraId="0AAAF7DA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5BF31480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7665615" w14:textId="77777777" w:rsidR="00B15F7F" w:rsidRDefault="00D52673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4C012677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32D7DF8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3466BA8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1F9D00B2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5307F62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1093C0D3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0F59198D" w14:textId="77777777" w:rsidR="00B15F7F" w:rsidRDefault="00D52673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30DC45D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60018F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CCA625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B2AAC3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14:paraId="2F1EB93D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14:paraId="48B53698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4,850.00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6AFC5276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6CF472A0" w14:textId="77777777" w:rsidR="00B15F7F" w:rsidRDefault="00D52673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4,850.00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78DE4468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1F3335C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A060159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036EA4A1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6AE712E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639.50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2D38D07F" w14:textId="77777777" w:rsidR="00B15F7F" w:rsidRDefault="00D52673">
                                  <w:pPr>
                                    <w:pStyle w:val="TableParagraph"/>
                                    <w:ind w:right="4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639.50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77A3695B" w14:textId="77777777" w:rsidR="00B15F7F" w:rsidRDefault="00D52673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E283B8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2330AD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B329E0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FE59C4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14:paraId="16A8536A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14:paraId="5294CF44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31E041AA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0343E80F" w14:textId="77777777" w:rsidR="00B15F7F" w:rsidRDefault="00D52673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5F2A3DFF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2994277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C97D679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680BDAEA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9DA1FB2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1,666.00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2FFEBD97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1,666.00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5ABC2019" w14:textId="77777777" w:rsidR="00B15F7F" w:rsidRDefault="00D52673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3D4540E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88122E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D23F46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7648F2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14:paraId="57D5972D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14:paraId="38156D6B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29137412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6A5893FA" w14:textId="77777777" w:rsidR="00B15F7F" w:rsidRDefault="00D52673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6331DBEC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ACEE17A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DACB8A6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26347C0B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6876D44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5477972E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0AEF9283" w14:textId="77777777" w:rsidR="00B15F7F" w:rsidRDefault="00D52673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43B3640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3A953D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202F04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5C9512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14:paraId="073A1757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14:paraId="5A9E087F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2,950.00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7BB8CA32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7B31ED1A" w14:textId="77777777" w:rsidR="00B15F7F" w:rsidRDefault="00D52673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2,950.00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4561F1E9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98A4E09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9E099AB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28740C44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70749B3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1,576.40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3DA305F5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1,576.40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32286F1B" w14:textId="77777777" w:rsidR="00B15F7F" w:rsidRDefault="00D52673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5C789AF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E9D0E1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A3358B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EDF006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14:paraId="5C204C48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14:paraId="5E1B5B91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5A94BBB7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6F246DB" w14:textId="77777777" w:rsidR="00B15F7F" w:rsidRDefault="00D52673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6794FE32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9E8BEAC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0E7A5A6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61CAB0FD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7F4B207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6,942.20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415E8166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6,942.20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6196EB23" w14:textId="77777777" w:rsidR="00B15F7F" w:rsidRDefault="00D52673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15A588C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2F9F4F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A375AE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8A7527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14:paraId="5612B9ED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14:paraId="2773A31F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3,750.00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1A45B6ED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7F8773B1" w14:textId="77777777" w:rsidR="00B15F7F" w:rsidRDefault="00D52673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3,750.00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0A6E4617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3838C57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8ABB0FC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5DB1830B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DFD327B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316.00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758691B1" w14:textId="77777777" w:rsidR="00B15F7F" w:rsidRDefault="00D52673">
                                  <w:pPr>
                                    <w:pStyle w:val="TableParagraph"/>
                                    <w:ind w:right="4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316.00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46901AA0" w14:textId="77777777" w:rsidR="00B15F7F" w:rsidRDefault="00D52673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C725576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203C65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5DC6BB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41C43B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14:paraId="7B5E71DC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14:paraId="7142EF8B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2FEC939E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21E7F270" w14:textId="77777777" w:rsidR="00B15F7F" w:rsidRDefault="00D52673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5A4C6497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FBBCDA5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2CD1626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30D7762A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4DCF23D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183.00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3B45E4DA" w14:textId="77777777" w:rsidR="00B15F7F" w:rsidRDefault="00D52673">
                                  <w:pPr>
                                    <w:pStyle w:val="TableParagraph"/>
                                    <w:ind w:right="4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183.00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03695F1C" w14:textId="77777777" w:rsidR="00B15F7F" w:rsidRDefault="00D52673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DDC0B43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9459B1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E5B615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2B282A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14:paraId="754BFD89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14:paraId="7F4A770A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66C5A7A7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569.00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7BD9699" w14:textId="77777777" w:rsidR="00B15F7F" w:rsidRDefault="00D52673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3,369.00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4F4738C2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A5947C2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E22E326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2B710472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9C44283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0.60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69385ECC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0.60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3299B5B1" w14:textId="77777777" w:rsidR="00B15F7F" w:rsidRDefault="00D52673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CAB1BD4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DA8D98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1AD5E1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2FE861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14:paraId="496B3157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14:paraId="3050C2A7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254857A9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1,126.00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6357C3D0" w14:textId="77777777" w:rsidR="00B15F7F" w:rsidRDefault="00D52673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1,126.00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38FFDF1A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B1EA86F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23088CE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4AFD48E9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1E2F912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0.88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2B7A0CFE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0.88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04514405" w14:textId="77777777" w:rsidR="00B15F7F" w:rsidRDefault="00D52673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5223F3D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B576DB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4187C7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A6CA90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14:paraId="259DD879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14:paraId="33866CC1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4706F6F0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-1,126.00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713C3252" w14:textId="77777777" w:rsidR="00B15F7F" w:rsidRDefault="00D52673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6,874.00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2D636B87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A20D7B5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9002767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55F45C6E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A8AC2C7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4,192.40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585F0576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4,192.40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50617069" w14:textId="77777777" w:rsidR="00B15F7F" w:rsidRDefault="00D52673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2BFEF32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DE0F1D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9AB519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C65474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14:paraId="646C1E38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14:paraId="22D049B9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33,150.00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2BA90FF5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0FD5E400" w14:textId="77777777" w:rsidR="00B15F7F" w:rsidRDefault="00D52673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33,150.00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1B989E1B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8F63DEF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9B2E8A5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4F93CE38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45B10BC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15,980.00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649DE6B1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15,980.00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18A811CF" w14:textId="77777777" w:rsidR="00B15F7F" w:rsidRDefault="00D52673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43AA643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847FF1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D1222D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BCEC0B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14:paraId="25C4BC19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14:paraId="0770CFB8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0DDD8802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1,873.00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06B7771E" w14:textId="77777777" w:rsidR="00B15F7F" w:rsidRDefault="00D52673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1,873.00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47616AD4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F4C11F1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4593CF8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0E84B7A9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4867F67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0.70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06D23DF5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0.70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4A9F8192" w14:textId="77777777" w:rsidR="00B15F7F" w:rsidRDefault="00D52673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C5A5524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9094B9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4A5548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5A921E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14:paraId="04875B3E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14:paraId="57C3FA57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1467CAE1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611.00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6CDEC319" w14:textId="77777777" w:rsidR="00B15F7F" w:rsidRDefault="00D52673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4,211.00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38EF7A1D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62C70E4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1F3CA2D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009FD0AE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E155CC3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0.50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64945C21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0.50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2A9F4D04" w14:textId="77777777" w:rsidR="00B15F7F" w:rsidRDefault="00D52673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D58A3C0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08112E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2BE228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340226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14:paraId="7E74EFE8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PAPEL DE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ESCRITORIO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14:paraId="6724887F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3,850.00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7F955BA8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1,301.00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FEA2EF9" w14:textId="77777777" w:rsidR="00B15F7F" w:rsidRDefault="00D52673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5,151.00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7618D282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150AD14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F0CA8CF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23B51785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55408C7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33E1B4BA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74DF15EA" w14:textId="77777777" w:rsidR="00B15F7F" w:rsidRDefault="00D52673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81B3826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C8ECC6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D44421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EA9434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14:paraId="4E87C8F9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14:paraId="4A35D6CB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3,120.00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0E7DF786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18D97FD" w14:textId="77777777" w:rsidR="00B15F7F" w:rsidRDefault="00D52673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3,120.00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000C8341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B140CE2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B3F23C0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504B68B9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7FD513A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749.00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4C221DF9" w14:textId="77777777" w:rsidR="00B15F7F" w:rsidRDefault="00D52673">
                                  <w:pPr>
                                    <w:pStyle w:val="TableParagraph"/>
                                    <w:ind w:right="4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749.00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53E4B5B1" w14:textId="77777777" w:rsidR="00B15F7F" w:rsidRDefault="00D52673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21AE535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745AC0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6E6229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5C92F8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14:paraId="32321F5F" w14:textId="77777777" w:rsidR="00B15F7F" w:rsidRDefault="00D52673">
                                  <w:pPr>
                                    <w:pStyle w:val="TableParagraph"/>
                                    <w:spacing w:before="0" w:line="150" w:lineRule="atLeast"/>
                                    <w:ind w:left="65" w:right="56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PAPELES COMERCIALES, CARTULINAS, CARTONES Y OTROS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14:paraId="47EA4F9C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02FCF42F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-75,000.00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3D3060C1" w14:textId="77777777" w:rsidR="00B15F7F" w:rsidRDefault="00D52673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03FC9001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B2D3036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F9F43C8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7BF84A63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F4AA608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6DD07AAA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71FEAC0A" w14:textId="77777777" w:rsidR="00B15F7F" w:rsidRDefault="00D52673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F568D50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CD7F98B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48D3AC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9152370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14:paraId="2AFD412D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PAPELES COMERCIALES, CARTULINAS,</w:t>
                                  </w:r>
                                </w:p>
                                <w:p w14:paraId="50BA2BBF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CARTONES Y OTROS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14:paraId="112D146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0974A15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5A5E4BF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6E960A6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D19843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6F2A67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45E93E0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FFD9D1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5F80293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52B9DCC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495AAB4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6780E8D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6D324E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D3C2237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14:paraId="26F95F8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14:paraId="47D2F68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84,200.00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0348077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20,542.00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7D52133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104,742.00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50B8731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F24DE4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46F185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45067CD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4EFB11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87,809.50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1A68FA8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87,809.50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485EB6B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4953743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CC2BC1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5B7A72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193B43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14:paraId="0A74AAC6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14:paraId="38C821C8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8,600.00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70C4C3CE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4,779.00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798A0FC" w14:textId="77777777" w:rsidR="00B15F7F" w:rsidRDefault="00D52673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13,379.00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4564B3CC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3526131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A676499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7B8B2C94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53A124B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7,500.75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3FDC89B5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7,500.75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0A9BC304" w14:textId="77777777" w:rsidR="00B15F7F" w:rsidRDefault="00D52673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5FC74BC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B75D1C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1FD308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93BB39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14:paraId="62647334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14:paraId="42A46E34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6,550.00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39249257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2,166.00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B0ED817" w14:textId="77777777" w:rsidR="00B15F7F" w:rsidRDefault="00D52673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8,716.00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1384C4F2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784428A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7F9A50A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1F3D429B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C310336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4,850.40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4F54EC5C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4,850.40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07FC52AD" w14:textId="77777777" w:rsidR="00B15F7F" w:rsidRDefault="00D52673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EDACFC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11751D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6ABCDE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807935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14:paraId="45ACBB83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14:paraId="0EA265F0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5,160.00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072D5765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3,484.00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717E81CC" w14:textId="77777777" w:rsidR="00B15F7F" w:rsidRDefault="00D52673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8,644.00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1D467396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2CCFA5D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CAD9673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2A71C3B9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96E531E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4,260.80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4877879B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4,260.80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2C9A19C1" w14:textId="77777777" w:rsidR="00B15F7F" w:rsidRDefault="00D52673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8B61908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B62479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460F8B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733742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14:paraId="4BFBE1EC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14:paraId="1916E7D7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1,810.00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1EC8D310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1,686.00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955C9E2" w14:textId="77777777" w:rsidR="00B15F7F" w:rsidRDefault="00D52673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3,496.00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0B2E9801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58A1AFC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E39E6FF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3E5FC058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A62C59C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1,600.90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3A43E31D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1,600.90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596CA9AC" w14:textId="77777777" w:rsidR="00B15F7F" w:rsidRDefault="00D52673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E8A8C26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CEB10D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0F0CB4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0B3938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14:paraId="14304E82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14:paraId="1C40933E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4,315.00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745D65F8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3,135.00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3E1DE0FE" w14:textId="77777777" w:rsidR="00B15F7F" w:rsidRDefault="00D52673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7,450.00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1B4D3A88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CCB271A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8A81D63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047C2C12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AB35E7F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3,840.24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3E3CEB34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3,840.24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42180527" w14:textId="77777777" w:rsidR="00B15F7F" w:rsidRDefault="00D52673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653C8DD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42F65A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95A5A1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A3F936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14:paraId="1405B480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14:paraId="39EA582F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6E45DA10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08CB9399" w14:textId="77777777" w:rsidR="00B15F7F" w:rsidRDefault="00D52673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04EA0AC2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1AB7478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99FD7B7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14236332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CA1353B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1,517.68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3F83D786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1,517.68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3FF00745" w14:textId="77777777" w:rsidR="00B15F7F" w:rsidRDefault="00D52673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EBDC46A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74DCE9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EFAED3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B6A3A1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14:paraId="054303D6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14:paraId="76F6D1CD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75DB93FD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995.00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03C94E1F" w14:textId="77777777" w:rsidR="00B15F7F" w:rsidRDefault="00D52673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4,495.00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5CC69C74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A6CF9E3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1BB5AF2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1B9CDBD2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BA9BBF6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2,900.85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699CC0CE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2,900.85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3D9D832A" w14:textId="77777777" w:rsidR="00B15F7F" w:rsidRDefault="00D52673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F7F6FA7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124EE6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0DA9B5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D87369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14:paraId="17465025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14:paraId="7F7D56A2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4,528.00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067171BA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2,978.00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9249D33" w14:textId="77777777" w:rsidR="00B15F7F" w:rsidRDefault="00D52673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7,506.00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1CAF82F3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43F5A74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D7DD421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3F3FD479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EC701AC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3,800.10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0397E38D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3,800.10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7501574F" w14:textId="77777777" w:rsidR="00B15F7F" w:rsidRDefault="00D52673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B35CA5C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6EB408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A17FD6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560F0E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14:paraId="6307506B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14:paraId="2AA50C0A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18CB9614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55494AD1" w14:textId="77777777" w:rsidR="00B15F7F" w:rsidRDefault="00D52673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77C80DB0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0C20A01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F06A5F3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7D193018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A56FA3C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33,740.00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05CAB0D5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33,740.00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4BEE9779" w14:textId="77777777" w:rsidR="00B15F7F" w:rsidRDefault="00D52673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462E0EA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9A0F73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F3A253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4B1CC0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14:paraId="13EBF7DD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14:paraId="5E90A749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6E6E78BA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23,704.00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F1A7647" w14:textId="77777777" w:rsidR="00B15F7F" w:rsidRDefault="00D52673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23,704.00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55383B43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9465F64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BC6684D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159C3E2C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609DC8D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0.88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635EDA66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0.88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48ED5857" w14:textId="77777777" w:rsidR="00B15F7F" w:rsidRDefault="00D52673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8EAFCDC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05B4CA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998356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F4573C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14:paraId="06777E86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14:paraId="313D9D5E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23CAEBF4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20,296.00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3ACAAA16" w14:textId="77777777" w:rsidR="00B15F7F" w:rsidRDefault="00D52673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25,296.00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0BEBDB8C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2523D42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804FE0B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5292C995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44C2DF2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5,039.30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598B8E6E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5,039.30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59E3F2EB" w14:textId="77777777" w:rsidR="00B15F7F" w:rsidRDefault="00D52673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BC230D8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9F3557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721C1D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517381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14:paraId="26D0A1E7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14:paraId="2CDFEDF1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18,100.00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25B7F3EB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14,777.00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D154F25" w14:textId="77777777" w:rsidR="00B15F7F" w:rsidRDefault="00D52673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32,877.00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558A10F0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CB8A081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1F23C1F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04F94124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944A751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16,137.00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09D3B2D5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16,137.00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19805825" w14:textId="77777777" w:rsidR="00B15F7F" w:rsidRDefault="00D52673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FA9C122" w14:textId="77777777">
                              <w:trPr>
                                <w:trHeight w:val="181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3D8D185" w14:textId="77777777" w:rsidR="00B15F7F" w:rsidRDefault="00D52673">
                                  <w:pPr>
                                    <w:pStyle w:val="TableParagraph"/>
                                    <w:spacing w:before="20" w:line="141" w:lineRule="exact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FEAA950" w14:textId="77777777" w:rsidR="00B15F7F" w:rsidRDefault="00D52673">
                                  <w:pPr>
                                    <w:pStyle w:val="TableParagraph"/>
                                    <w:spacing w:before="20" w:line="141" w:lineRule="exact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86E65A2" w14:textId="77777777" w:rsidR="00B15F7F" w:rsidRDefault="00D52673">
                                  <w:pPr>
                                    <w:pStyle w:val="TableParagraph"/>
                                    <w:spacing w:before="20" w:line="141" w:lineRule="exact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14:paraId="6E3DF68E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14:paraId="5A288558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5F906033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1,256.00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0C77F8F" w14:textId="77777777" w:rsidR="00B15F7F" w:rsidRDefault="00D52673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1,256.00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40757487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504483D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0544D43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7D24DBFA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A180175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0.50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55FC8DE4" w14:textId="77777777" w:rsidR="00B15F7F" w:rsidRDefault="00D52673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0.50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54DC39FF" w14:textId="77777777" w:rsidR="00B15F7F" w:rsidRDefault="00D52673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4E62F27E" w14:textId="77777777" w:rsidR="00B15F7F" w:rsidRDefault="00B15F7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57FE78AF" id="Cuadro de texto 50" o:spid="_x0000_s1040" type="#_x0000_t202" style="position:absolute;left:0;text-align:left;margin-left:2.85pt;margin-top:25.7pt;width:780pt;height:449.4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0"/>
                        <w:gridCol w:w="499"/>
                        <w:gridCol w:w="356"/>
                        <w:gridCol w:w="2606"/>
                        <w:gridCol w:w="1432"/>
                        <w:gridCol w:w="1192"/>
                        <w:gridCol w:w="1346"/>
                        <w:gridCol w:w="1108"/>
                        <w:gridCol w:w="1200"/>
                        <w:gridCol w:w="1200"/>
                        <w:gridCol w:w="1147"/>
                        <w:gridCol w:w="1200"/>
                        <w:gridCol w:w="1253"/>
                        <w:gridCol w:w="785"/>
                      </w:tblGrid>
                      <w:tr w:rsidR="00B15F7F" w14:paraId="40D468FE" w14:textId="77777777">
                        <w:trPr>
                          <w:trHeight w:val="244"/>
                        </w:trPr>
                        <w:tc>
                          <w:tcPr>
                            <w:tcW w:w="280" w:type="dxa"/>
                            <w:tcBorders>
                              <w:top w:val="single" w:sz="4" w:space="0" w:color="000000"/>
                            </w:tcBorders>
                          </w:tcPr>
                          <w:p w14:paraId="3DE1BDEA" w14:textId="77777777" w:rsidR="00B15F7F" w:rsidRDefault="00D52673">
                            <w:pPr>
                              <w:pStyle w:val="TableParagraph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233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000000"/>
                            </w:tcBorders>
                          </w:tcPr>
                          <w:p w14:paraId="183F8550" w14:textId="77777777" w:rsidR="00B15F7F" w:rsidRDefault="00D52673">
                            <w:pPr>
                              <w:pStyle w:val="TableParagraph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000000"/>
                            </w:tcBorders>
                          </w:tcPr>
                          <w:p w14:paraId="57EA1698" w14:textId="77777777" w:rsidR="00B15F7F" w:rsidRDefault="00D52673">
                            <w:pPr>
                              <w:pStyle w:val="TableParagraph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single" w:sz="4" w:space="0" w:color="000000"/>
                            </w:tcBorders>
                          </w:tcPr>
                          <w:p w14:paraId="4A719877" w14:textId="77777777" w:rsidR="00B15F7F" w:rsidRDefault="00D52673">
                            <w:pPr>
                              <w:pStyle w:val="TableParagraph"/>
                              <w:spacing w:before="6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PRENDAS DE VESTIR</w:t>
                            </w:r>
                          </w:p>
                        </w:tc>
                        <w:tc>
                          <w:tcPr>
                            <w:tcW w:w="1432" w:type="dxa"/>
                            <w:tcBorders>
                              <w:top w:val="single" w:sz="4" w:space="0" w:color="000000"/>
                            </w:tcBorders>
                          </w:tcPr>
                          <w:p w14:paraId="02F2DF81" w14:textId="77777777" w:rsidR="00B15F7F" w:rsidRDefault="00D52673">
                            <w:pPr>
                              <w:pStyle w:val="TableParagraph"/>
                              <w:spacing w:before="63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000000"/>
                            </w:tcBorders>
                          </w:tcPr>
                          <w:p w14:paraId="3A751C46" w14:textId="77777777" w:rsidR="00B15F7F" w:rsidRDefault="00D52673">
                            <w:pPr>
                              <w:pStyle w:val="TableParagraph"/>
                              <w:spacing w:before="63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4" w:space="0" w:color="000000"/>
                            </w:tcBorders>
                          </w:tcPr>
                          <w:p w14:paraId="39CA7D0D" w14:textId="77777777" w:rsidR="00B15F7F" w:rsidRDefault="00D52673">
                            <w:pPr>
                              <w:pStyle w:val="TableParagraph"/>
                              <w:spacing w:before="63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08" w:type="dxa"/>
                            <w:tcBorders>
                              <w:top w:val="single" w:sz="4" w:space="0" w:color="000000"/>
                            </w:tcBorders>
                          </w:tcPr>
                          <w:p w14:paraId="282C417A" w14:textId="77777777" w:rsidR="00B15F7F" w:rsidRDefault="00D52673">
                            <w:pPr>
                              <w:pStyle w:val="TableParagraph"/>
                              <w:spacing w:before="63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44D8B26C" w14:textId="77777777" w:rsidR="00B15F7F" w:rsidRDefault="00D52673">
                            <w:pPr>
                              <w:pStyle w:val="TableParagraph"/>
                              <w:spacing w:before="63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4841AF8D" w14:textId="77777777" w:rsidR="00B15F7F" w:rsidRDefault="00D52673">
                            <w:pPr>
                              <w:pStyle w:val="TableParagraph"/>
                              <w:spacing w:before="63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single" w:sz="4" w:space="0" w:color="000000"/>
                            </w:tcBorders>
                          </w:tcPr>
                          <w:p w14:paraId="1AF897A8" w14:textId="77777777" w:rsidR="00B15F7F" w:rsidRDefault="00D52673">
                            <w:pPr>
                              <w:pStyle w:val="TableParagraph"/>
                              <w:spacing w:before="63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6,945.00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4DDEBCEE" w14:textId="77777777" w:rsidR="00B15F7F" w:rsidRDefault="00D52673">
                            <w:pPr>
                              <w:pStyle w:val="TableParagraph"/>
                              <w:spacing w:before="63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3,055.00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000000"/>
                            </w:tcBorders>
                          </w:tcPr>
                          <w:p w14:paraId="7502D970" w14:textId="77777777" w:rsidR="00B15F7F" w:rsidRDefault="00D52673">
                            <w:pPr>
                              <w:pStyle w:val="TableParagraph"/>
                              <w:spacing w:before="63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3,055.00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</w:tcBorders>
                          </w:tcPr>
                          <w:p w14:paraId="095C9BDF" w14:textId="77777777" w:rsidR="00B15F7F" w:rsidRDefault="00D52673">
                            <w:pPr>
                              <w:pStyle w:val="TableParagraph"/>
                              <w:spacing w:before="63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D0BF5F5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FCCADD8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A35FB94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4013AE0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14:paraId="1E3C829C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PRENDAS DE VESTIR</w:t>
                            </w:r>
                          </w:p>
                        </w:tc>
                        <w:tc>
                          <w:tcPr>
                            <w:tcW w:w="1432" w:type="dxa"/>
                          </w:tcPr>
                          <w:p w14:paraId="126B6F58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3E9B4030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64FA3446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6DB43C2A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6751630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4E0FDE3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0678CE20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388613D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0207432C" w14:textId="77777777" w:rsidR="00B15F7F" w:rsidRDefault="00D52673">
                            <w:pPr>
                              <w:pStyle w:val="TableParagraph"/>
                              <w:ind w:right="4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6BA89293" w14:textId="77777777" w:rsidR="00B15F7F" w:rsidRDefault="00D52673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5EE966E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EE79FC8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6E98515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7A37722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14:paraId="451E1A89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PRENDAS DE VESTIR</w:t>
                            </w:r>
                          </w:p>
                        </w:tc>
                        <w:tc>
                          <w:tcPr>
                            <w:tcW w:w="1432" w:type="dxa"/>
                          </w:tcPr>
                          <w:p w14:paraId="2EECC2AD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4BF53692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93B6312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16546FD3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052B3AA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FC35B92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449CCF93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ED40495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36C09B3A" w14:textId="77777777" w:rsidR="00B15F7F" w:rsidRDefault="00D52673">
                            <w:pPr>
                              <w:pStyle w:val="TableParagraph"/>
                              <w:ind w:right="4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160FC468" w14:textId="77777777" w:rsidR="00B15F7F" w:rsidRDefault="00D52673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10A6520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D0DF332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B379B1B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F4641C3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14:paraId="65559F7E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PRENDAS DE VESTIR</w:t>
                            </w:r>
                          </w:p>
                        </w:tc>
                        <w:tc>
                          <w:tcPr>
                            <w:tcW w:w="1432" w:type="dxa"/>
                          </w:tcPr>
                          <w:p w14:paraId="20D493D2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16379A1C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6E1FEE33" w14:textId="77777777" w:rsidR="00B15F7F" w:rsidRDefault="00D52673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77,500.00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5A02060C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AAEED60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3D54EBF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693ACB2D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F917CBB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77,500.00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5B6ABD51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77,500.00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28EDACC9" w14:textId="77777777" w:rsidR="00B15F7F" w:rsidRDefault="00D52673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597E62D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6D648C1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5B1DC92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3679951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14:paraId="28718ED2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PRENDAS DE VESTIR</w:t>
                            </w:r>
                          </w:p>
                        </w:tc>
                        <w:tc>
                          <w:tcPr>
                            <w:tcW w:w="1432" w:type="dxa"/>
                          </w:tcPr>
                          <w:p w14:paraId="2780D253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33,500.00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1411914C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00FFCD9B" w14:textId="77777777" w:rsidR="00B15F7F" w:rsidRDefault="00D52673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33,500.00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707F613D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1C24843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55B1551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5,100.00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424DC29B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C2F89A7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28,400.00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06C0A13D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28,400.00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26F66546" w14:textId="77777777" w:rsidR="00B15F7F" w:rsidRDefault="00D52673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5,100.00</w:t>
                            </w:r>
                          </w:p>
                        </w:tc>
                      </w:tr>
                      <w:tr w:rsidR="00B15F7F" w14:paraId="6361BA6D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F662B95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DA2C7CC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8D7C0B0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14:paraId="08080924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PRENDAS DE VESTIR</w:t>
                            </w:r>
                          </w:p>
                        </w:tc>
                        <w:tc>
                          <w:tcPr>
                            <w:tcW w:w="1432" w:type="dxa"/>
                          </w:tcPr>
                          <w:p w14:paraId="37535E74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145B60B5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-50,000.00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099CE0F" w14:textId="77777777" w:rsidR="00B15F7F" w:rsidRDefault="00D52673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7782C1CE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E51EA0E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78CFC6B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56BC6CE9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5AB10E5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-2,800.00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5EB3EA65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-2,800.00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3734104A" w14:textId="77777777" w:rsidR="00B15F7F" w:rsidRDefault="00D52673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AFA9A16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739D5BE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0C9B450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517362F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14:paraId="368669BD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TEXTILES Y VESTUARIO</w:t>
                            </w:r>
                          </w:p>
                        </w:tc>
                        <w:tc>
                          <w:tcPr>
                            <w:tcW w:w="1432" w:type="dxa"/>
                          </w:tcPr>
                          <w:p w14:paraId="5D934822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76431D56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-50,000.00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07C9560B" w14:textId="77777777" w:rsidR="00B15F7F" w:rsidRDefault="00D52673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51F6A9C1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EDB2F12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9A9BD33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3FCC2A84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687CD64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72DF3B15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78EA98F3" w14:textId="77777777" w:rsidR="00B15F7F" w:rsidRDefault="00D52673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F3A13AE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AF628EA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08C7A91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846D330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14:paraId="702088FD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432" w:type="dxa"/>
                          </w:tcPr>
                          <w:p w14:paraId="2B3446BA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0F8A07F1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-4,354.00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3D5F6F22" w14:textId="77777777" w:rsidR="00B15F7F" w:rsidRDefault="00D52673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39,646.00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1137493D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101737E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FB86370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5FCBC881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7D7F0C7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29,672.00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223CDC0F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29,672.00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13D2F628" w14:textId="77777777" w:rsidR="00B15F7F" w:rsidRDefault="00D52673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1A98F0C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211C811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F34DD16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A127593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14:paraId="71356769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432" w:type="dxa"/>
                          </w:tcPr>
                          <w:p w14:paraId="28CD0D46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5D830015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05A714AD" w14:textId="77777777" w:rsidR="00B15F7F" w:rsidRDefault="00D52673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75D0EBAA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AEDC926" w14:textId="77777777" w:rsidR="00B15F7F" w:rsidRDefault="00D52673">
                            <w:pPr>
                              <w:pStyle w:val="TableParagraph"/>
                              <w:ind w:right="4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166.00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F4AA254" w14:textId="77777777" w:rsidR="00B15F7F" w:rsidRDefault="00D52673">
                            <w:pPr>
                              <w:pStyle w:val="TableParagraph"/>
                              <w:ind w:right="4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166.00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2D423D2B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166.00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1316D7D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-166.00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40425091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-166.00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4B19A3B1" w14:textId="77777777" w:rsidR="00B15F7F" w:rsidRDefault="00D52673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516E2D5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0E19FB7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AB91FF2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B0B7968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14:paraId="723D533C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432" w:type="dxa"/>
                          </w:tcPr>
                          <w:p w14:paraId="35AF1770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1922FA3B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6DE67B67" w14:textId="77777777" w:rsidR="00B15F7F" w:rsidRDefault="00D52673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3E1913AE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314DE63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2A4768C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6A64B8FD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519C3D6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387AC13C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5853E221" w14:textId="77777777" w:rsidR="00B15F7F" w:rsidRDefault="00D52673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108EDF9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A08CCDB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EA7F8B3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CFCD0B4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14:paraId="19DF75E4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432" w:type="dxa"/>
                          </w:tcPr>
                          <w:p w14:paraId="2CBA5FE8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04FE03FA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FEB463E" w14:textId="77777777" w:rsidR="00B15F7F" w:rsidRDefault="00D52673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1FF289BF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69B3A55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C198F77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7BA1B818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6207845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10,849.00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26B292CF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10,849.00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2BB6DB54" w14:textId="77777777" w:rsidR="00B15F7F" w:rsidRDefault="00D52673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835E0DB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E9E35BB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68043B0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1B1A169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14:paraId="568A1741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432" w:type="dxa"/>
                          </w:tcPr>
                          <w:p w14:paraId="0AAAF7DA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5BF31480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7665615" w14:textId="77777777" w:rsidR="00B15F7F" w:rsidRDefault="00D52673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4C012677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32D7DF8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3466BA8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1F9D00B2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5307F62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1093C0D3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0F59198D" w14:textId="77777777" w:rsidR="00B15F7F" w:rsidRDefault="00D52673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30DC45D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60018F5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CCA6251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B2AAC3E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14:paraId="2F1EB93D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432" w:type="dxa"/>
                          </w:tcPr>
                          <w:p w14:paraId="48B53698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4,850.00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6AFC5276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6CF472A0" w14:textId="77777777" w:rsidR="00B15F7F" w:rsidRDefault="00D52673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4,850.00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78DE4468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1F3335C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A060159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036EA4A1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6AE712E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639.50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2D38D07F" w14:textId="77777777" w:rsidR="00B15F7F" w:rsidRDefault="00D52673">
                            <w:pPr>
                              <w:pStyle w:val="TableParagraph"/>
                              <w:ind w:right="4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639.50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77A3695B" w14:textId="77777777" w:rsidR="00B15F7F" w:rsidRDefault="00D52673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E283B8A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2330AD0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B329E0A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FE59C42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14:paraId="16A8536A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432" w:type="dxa"/>
                          </w:tcPr>
                          <w:p w14:paraId="5294CF44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31E041AA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0343E80F" w14:textId="77777777" w:rsidR="00B15F7F" w:rsidRDefault="00D52673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5F2A3DFF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2994277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C97D679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680BDAEA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9DA1FB2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1,666.00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2FFEBD97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1,666.00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5ABC2019" w14:textId="77777777" w:rsidR="00B15F7F" w:rsidRDefault="00D52673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3D4540E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88122E1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D23F46B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7648F2E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14:paraId="57D5972D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432" w:type="dxa"/>
                          </w:tcPr>
                          <w:p w14:paraId="38156D6B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29137412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6A5893FA" w14:textId="77777777" w:rsidR="00B15F7F" w:rsidRDefault="00D52673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6331DBEC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ACEE17A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DACB8A6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26347C0B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6876D44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5477972E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0AEF9283" w14:textId="77777777" w:rsidR="00B15F7F" w:rsidRDefault="00D52673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43B3640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3A953DC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202F04C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5C95120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14:paraId="073A1757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432" w:type="dxa"/>
                          </w:tcPr>
                          <w:p w14:paraId="5A9E087F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2,950.00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7BB8CA32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7B31ED1A" w14:textId="77777777" w:rsidR="00B15F7F" w:rsidRDefault="00D52673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2,950.00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4561F1E9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98A4E09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9E099AB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28740C44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70749B3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1,576.40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3DA305F5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1,576.40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32286F1B" w14:textId="77777777" w:rsidR="00B15F7F" w:rsidRDefault="00D52673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5C789AF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E9D0E1D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A3358B5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EDF006E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14:paraId="5C204C48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432" w:type="dxa"/>
                          </w:tcPr>
                          <w:p w14:paraId="5E1B5B91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5A94BBB7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6F246DB" w14:textId="77777777" w:rsidR="00B15F7F" w:rsidRDefault="00D52673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6794FE32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9E8BEAC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0E7A5A6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61CAB0FD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7F4B207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6,942.20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415E8166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6,942.20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6196EB23" w14:textId="77777777" w:rsidR="00B15F7F" w:rsidRDefault="00D52673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15A588C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2F9F4F7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A375AE8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8A75272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14:paraId="5612B9ED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432" w:type="dxa"/>
                          </w:tcPr>
                          <w:p w14:paraId="2773A31F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3,750.00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1A45B6ED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7F8773B1" w14:textId="77777777" w:rsidR="00B15F7F" w:rsidRDefault="00D52673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3,750.00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0A6E4617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3838C57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8ABB0FC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5DB1830B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DFD327B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316.00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758691B1" w14:textId="77777777" w:rsidR="00B15F7F" w:rsidRDefault="00D52673">
                            <w:pPr>
                              <w:pStyle w:val="TableParagraph"/>
                              <w:ind w:right="4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316.00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46901AA0" w14:textId="77777777" w:rsidR="00B15F7F" w:rsidRDefault="00D52673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C725576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203C655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5DC6BB2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41C43B5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14:paraId="7B5E71DC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432" w:type="dxa"/>
                          </w:tcPr>
                          <w:p w14:paraId="7142EF8B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2FEC939E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21E7F270" w14:textId="77777777" w:rsidR="00B15F7F" w:rsidRDefault="00D52673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5A4C6497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FBBCDA5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2CD1626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30D7762A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4DCF23D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183.00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3B45E4DA" w14:textId="77777777" w:rsidR="00B15F7F" w:rsidRDefault="00D52673">
                            <w:pPr>
                              <w:pStyle w:val="TableParagraph"/>
                              <w:ind w:right="4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183.00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03695F1C" w14:textId="77777777" w:rsidR="00B15F7F" w:rsidRDefault="00D52673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DDC0B43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9459B15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E5B615A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2B282AC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14:paraId="754BFD89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432" w:type="dxa"/>
                          </w:tcPr>
                          <w:p w14:paraId="7F4A770A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66C5A7A7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569.00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47BD9699" w14:textId="77777777" w:rsidR="00B15F7F" w:rsidRDefault="00D52673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3,369.00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4F4738C2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A5947C2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E22E326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2B710472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9C44283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0.60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69385ECC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0.60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3299B5B1" w14:textId="77777777" w:rsidR="00B15F7F" w:rsidRDefault="00D52673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CAB1BD4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DA8D984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1AD5E11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2FE8619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14:paraId="496B3157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432" w:type="dxa"/>
                          </w:tcPr>
                          <w:p w14:paraId="3050C2A7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254857A9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1,126.00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6357C3D0" w14:textId="77777777" w:rsidR="00B15F7F" w:rsidRDefault="00D52673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1,126.00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38FFDF1A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B1EA86F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23088CE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4AFD48E9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1E2F912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0.88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2B7A0CFE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0.88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04514405" w14:textId="77777777" w:rsidR="00B15F7F" w:rsidRDefault="00D52673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5223F3D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B576DB5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4187C7D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A6CA90B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14:paraId="259DD879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432" w:type="dxa"/>
                          </w:tcPr>
                          <w:p w14:paraId="33866CC1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4706F6F0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-1,126.00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713C3252" w14:textId="77777777" w:rsidR="00B15F7F" w:rsidRDefault="00D52673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6,874.00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2D636B87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A20D7B5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9002767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55F45C6E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A8AC2C7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4,192.40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585F0576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4,192.40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50617069" w14:textId="77777777" w:rsidR="00B15F7F" w:rsidRDefault="00D52673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2BFEF32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DE0F1DC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9AB5193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C654746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14:paraId="646C1E38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432" w:type="dxa"/>
                          </w:tcPr>
                          <w:p w14:paraId="22D049B9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33,150.00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2BA90FF5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0FD5E400" w14:textId="77777777" w:rsidR="00B15F7F" w:rsidRDefault="00D52673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33,150.00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1B989E1B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8F63DEF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9B2E8A5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4F93CE38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45B10BC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15,980.00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649DE6B1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15,980.00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18A811CF" w14:textId="77777777" w:rsidR="00B15F7F" w:rsidRDefault="00D52673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43AA643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847FF19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D1222D3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BCEC0BB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14:paraId="25C4BC19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432" w:type="dxa"/>
                          </w:tcPr>
                          <w:p w14:paraId="0770CFB8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0DDD8802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1,873.00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06B7771E" w14:textId="77777777" w:rsidR="00B15F7F" w:rsidRDefault="00D52673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1,873.00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47616AD4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F4C11F1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4593CF8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0E84B7A9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4867F67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0.70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06D23DF5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0.70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4A9F8192" w14:textId="77777777" w:rsidR="00B15F7F" w:rsidRDefault="00D52673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C5A5524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9094B95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4A5548B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5A921ED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14:paraId="04875B3E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432" w:type="dxa"/>
                          </w:tcPr>
                          <w:p w14:paraId="57C3FA57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1467CAE1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611.00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6CDEC319" w14:textId="77777777" w:rsidR="00B15F7F" w:rsidRDefault="00D52673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4,211.00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38EF7A1D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62C70E4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1F3CA2D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009FD0AE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E155CC3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0.50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64945C21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0.50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2A9F4D04" w14:textId="77777777" w:rsidR="00B15F7F" w:rsidRDefault="00D52673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D58A3C0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08112E1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2BE228C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3402268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14:paraId="7E74EFE8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PAPEL DE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ESCRITORIO</w:t>
                            </w:r>
                          </w:p>
                        </w:tc>
                        <w:tc>
                          <w:tcPr>
                            <w:tcW w:w="1432" w:type="dxa"/>
                          </w:tcPr>
                          <w:p w14:paraId="6724887F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3,850.00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7F955BA8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1,301.00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FEA2EF9" w14:textId="77777777" w:rsidR="00B15F7F" w:rsidRDefault="00D52673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5,151.00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7618D282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150AD14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F0CA8CF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23B51785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55408C7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33E1B4BA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74DF15EA" w14:textId="77777777" w:rsidR="00B15F7F" w:rsidRDefault="00D52673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81B3826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C8ECC66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D44421D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EA9434D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14:paraId="4E87C8F9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432" w:type="dxa"/>
                          </w:tcPr>
                          <w:p w14:paraId="4A35D6CB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3,120.00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0E7DF786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18D97FD" w14:textId="77777777" w:rsidR="00B15F7F" w:rsidRDefault="00D52673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3,120.00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000C8341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B140CE2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B3F23C0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504B68B9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7FD513A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749.00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4C221DF9" w14:textId="77777777" w:rsidR="00B15F7F" w:rsidRDefault="00D52673">
                            <w:pPr>
                              <w:pStyle w:val="TableParagraph"/>
                              <w:ind w:right="4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749.00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53E4B5B1" w14:textId="77777777" w:rsidR="00B15F7F" w:rsidRDefault="00D52673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21AE535" w14:textId="77777777">
                        <w:trPr>
                          <w:trHeight w:val="312"/>
                        </w:trPr>
                        <w:tc>
                          <w:tcPr>
                            <w:tcW w:w="280" w:type="dxa"/>
                          </w:tcPr>
                          <w:p w14:paraId="1745AC0D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6E62292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5C92F8E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14:paraId="32321F5F" w14:textId="77777777" w:rsidR="00B15F7F" w:rsidRDefault="00D52673">
                            <w:pPr>
                              <w:pStyle w:val="TableParagraph"/>
                              <w:spacing w:before="0" w:line="150" w:lineRule="atLeast"/>
                              <w:ind w:left="65" w:right="56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PAPELES COMERCIALES, CARTULINAS, CARTONES Y OTROS</w:t>
                            </w:r>
                          </w:p>
                        </w:tc>
                        <w:tc>
                          <w:tcPr>
                            <w:tcW w:w="1432" w:type="dxa"/>
                          </w:tcPr>
                          <w:p w14:paraId="47EA4F9C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02FCF42F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-75,000.00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3D3060C1" w14:textId="77777777" w:rsidR="00B15F7F" w:rsidRDefault="00D52673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03FC9001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B2D3036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F9F43C8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7BF84A63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F4AA608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6DD07AAA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71FEAC0A" w14:textId="77777777" w:rsidR="00B15F7F" w:rsidRDefault="00D52673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F568D50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6CD7F98B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48D3ACA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9152370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14:paraId="2AFD412D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PAPELES COMERCIALES, CARTULINAS,</w:t>
                            </w:r>
                          </w:p>
                          <w:p w14:paraId="50BA2BBF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CARTONES Y OTROS</w:t>
                            </w:r>
                          </w:p>
                        </w:tc>
                        <w:tc>
                          <w:tcPr>
                            <w:tcW w:w="1432" w:type="dxa"/>
                          </w:tcPr>
                          <w:p w14:paraId="112D1468" w14:textId="77777777" w:rsidR="00B15F7F" w:rsidRDefault="00D52673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0974A157" w14:textId="77777777" w:rsidR="00B15F7F" w:rsidRDefault="00D52673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5A5E4BFD" w14:textId="77777777" w:rsidR="00B15F7F" w:rsidRDefault="00D52673">
                            <w:pPr>
                              <w:pStyle w:val="TableParagraph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6E960A64" w14:textId="77777777" w:rsidR="00B15F7F" w:rsidRDefault="00D52673">
                            <w:pPr>
                              <w:pStyle w:val="TableParagraph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D19843C" w14:textId="77777777" w:rsidR="00B15F7F" w:rsidRDefault="00D52673">
                            <w:pPr>
                              <w:pStyle w:val="TableParagraph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6F2A679" w14:textId="77777777" w:rsidR="00B15F7F" w:rsidRDefault="00D52673">
                            <w:pPr>
                              <w:pStyle w:val="TableParagraph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45E93E08" w14:textId="77777777" w:rsidR="00B15F7F" w:rsidRDefault="00D52673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FFD9D16" w14:textId="77777777" w:rsidR="00B15F7F" w:rsidRDefault="00D52673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5F802936" w14:textId="77777777" w:rsidR="00B15F7F" w:rsidRDefault="00D52673">
                            <w:pPr>
                              <w:pStyle w:val="TableParagraph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52B9DCC0" w14:textId="77777777" w:rsidR="00B15F7F" w:rsidRDefault="00D52673">
                            <w:pPr>
                              <w:pStyle w:val="TableParagraph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495AAB4" w14:textId="77777777">
                        <w:trPr>
                          <w:trHeight w:val="191"/>
                        </w:trPr>
                        <w:tc>
                          <w:tcPr>
                            <w:tcW w:w="280" w:type="dxa"/>
                          </w:tcPr>
                          <w:p w14:paraId="76780E8D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6D324EA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D3C2237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14:paraId="26F95F8A" w14:textId="77777777" w:rsidR="00B15F7F" w:rsidRDefault="00D52673">
                            <w:pPr>
                              <w:pStyle w:val="TableParagraph"/>
                              <w:spacing w:before="10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432" w:type="dxa"/>
                          </w:tcPr>
                          <w:p w14:paraId="47D2F684" w14:textId="77777777" w:rsidR="00B15F7F" w:rsidRDefault="00D52673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84,200.00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03480770" w14:textId="77777777" w:rsidR="00B15F7F" w:rsidRDefault="00D52673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20,542.00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7D521339" w14:textId="77777777" w:rsidR="00B15F7F" w:rsidRDefault="00D52673">
                            <w:pPr>
                              <w:pStyle w:val="TableParagraph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104,742.00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50B8731C" w14:textId="77777777" w:rsidR="00B15F7F" w:rsidRDefault="00D52673">
                            <w:pPr>
                              <w:pStyle w:val="TableParagraph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F24DE40" w14:textId="77777777" w:rsidR="00B15F7F" w:rsidRDefault="00D52673">
                            <w:pPr>
                              <w:pStyle w:val="TableParagraph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46F185D" w14:textId="77777777" w:rsidR="00B15F7F" w:rsidRDefault="00D52673">
                            <w:pPr>
                              <w:pStyle w:val="TableParagraph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45067CD4" w14:textId="77777777" w:rsidR="00B15F7F" w:rsidRDefault="00D52673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4EFB113" w14:textId="77777777" w:rsidR="00B15F7F" w:rsidRDefault="00D52673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87,809.50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1A68FA80" w14:textId="77777777" w:rsidR="00B15F7F" w:rsidRDefault="00D52673">
                            <w:pPr>
                              <w:pStyle w:val="TableParagraph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87,809.50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485EB6BF" w14:textId="77777777" w:rsidR="00B15F7F" w:rsidRDefault="00D52673">
                            <w:pPr>
                              <w:pStyle w:val="TableParagraph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4953743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CC2BC1E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5B7A723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193B432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14:paraId="0A74AAC6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432" w:type="dxa"/>
                          </w:tcPr>
                          <w:p w14:paraId="38C821C8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8,600.00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70C4C3CE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4,779.00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4798A0FC" w14:textId="77777777" w:rsidR="00B15F7F" w:rsidRDefault="00D52673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13,379.00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4564B3CC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3526131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A676499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7B8B2C94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53A124B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7,500.75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3FDC89B5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7,500.75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0A9BC304" w14:textId="77777777" w:rsidR="00B15F7F" w:rsidRDefault="00D52673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5FC74BC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B75D1C4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1FD3089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93BB390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14:paraId="62647334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432" w:type="dxa"/>
                          </w:tcPr>
                          <w:p w14:paraId="42A46E34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6,550.00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39249257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2,166.00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4B0ED817" w14:textId="77777777" w:rsidR="00B15F7F" w:rsidRDefault="00D52673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8,716.00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1384C4F2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784428A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7F9A50A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1F3D429B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C310336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4,850.40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4F54EC5C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4,850.40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07FC52AD" w14:textId="77777777" w:rsidR="00B15F7F" w:rsidRDefault="00D52673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EDACFCA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11751D8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6ABCDEC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807935A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14:paraId="45ACBB83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432" w:type="dxa"/>
                          </w:tcPr>
                          <w:p w14:paraId="0EA265F0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5,160.00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072D5765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3,484.00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717E81CC" w14:textId="77777777" w:rsidR="00B15F7F" w:rsidRDefault="00D52673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8,644.00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1D467396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2CCFA5D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CAD9673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2A71C3B9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96E531E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4,260.80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4877879B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4,260.80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2C9A19C1" w14:textId="77777777" w:rsidR="00B15F7F" w:rsidRDefault="00D52673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8B61908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B624796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460F8BF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7337428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14:paraId="4BFBE1EC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432" w:type="dxa"/>
                          </w:tcPr>
                          <w:p w14:paraId="1916E7D7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1,810.00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1EC8D310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1,686.00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955C9E2" w14:textId="77777777" w:rsidR="00B15F7F" w:rsidRDefault="00D52673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3,496.00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0B2E9801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58A1AFC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E39E6FF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3E5FC058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A62C59C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1,600.90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3A43E31D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1,600.90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596CA9AC" w14:textId="77777777" w:rsidR="00B15F7F" w:rsidRDefault="00D52673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E8A8C26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CEB10D0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0F0CB4A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0B3938C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14:paraId="14304E82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432" w:type="dxa"/>
                          </w:tcPr>
                          <w:p w14:paraId="1C40933E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4,315.00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745D65F8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3,135.00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3E1DE0FE" w14:textId="77777777" w:rsidR="00B15F7F" w:rsidRDefault="00D52673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7,450.00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1B4D3A88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CCB271A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8A81D63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047C2C12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AB35E7F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3,840.24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3E3CEB34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3,840.24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42180527" w14:textId="77777777" w:rsidR="00B15F7F" w:rsidRDefault="00D52673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653C8DD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142F65A0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95A5A1A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A3F9361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14:paraId="1405B480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432" w:type="dxa"/>
                          </w:tcPr>
                          <w:p w14:paraId="39EA582F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6E45DA10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08CB9399" w14:textId="77777777" w:rsidR="00B15F7F" w:rsidRDefault="00D52673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04EA0AC2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1AB7478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99FD7B7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14236332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CA1353B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1,517.68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3F83D786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1,517.68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3FF00745" w14:textId="77777777" w:rsidR="00B15F7F" w:rsidRDefault="00D52673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EBDC46A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074DCE95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EFAED30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B6A3A16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14:paraId="054303D6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432" w:type="dxa"/>
                          </w:tcPr>
                          <w:p w14:paraId="76F6D1CD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75DB93FD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995.00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03C94E1F" w14:textId="77777777" w:rsidR="00B15F7F" w:rsidRDefault="00D52673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4,495.00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5CC69C74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A6CF9E3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1BB5AF2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1B9CDBD2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BA9BBF6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2,900.85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699CC0CE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2,900.85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3D9D832A" w14:textId="77777777" w:rsidR="00B15F7F" w:rsidRDefault="00D52673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F7F6FA7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3124EE66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0DA9B5D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D873699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14:paraId="17465025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432" w:type="dxa"/>
                          </w:tcPr>
                          <w:p w14:paraId="7F7D56A2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4,528.00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067171BA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2,978.00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49249D33" w14:textId="77777777" w:rsidR="00B15F7F" w:rsidRDefault="00D52673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7,506.00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1CAF82F3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43F5A74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D7DD421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3F3FD479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EC701AC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3,800.10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0397E38D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3,800.10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7501574F" w14:textId="77777777" w:rsidR="00B15F7F" w:rsidRDefault="00D52673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B35CA5C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66EB408B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A17FD65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560F0EC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14:paraId="6307506B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432" w:type="dxa"/>
                          </w:tcPr>
                          <w:p w14:paraId="2AA50C0A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18CB9614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55494AD1" w14:textId="77777777" w:rsidR="00B15F7F" w:rsidRDefault="00D52673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77C80DB0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0C20A01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F06A5F3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7D193018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A56FA3C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33,740.00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05CAB0D5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33,740.00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4BEE9779" w14:textId="77777777" w:rsidR="00B15F7F" w:rsidRDefault="00D52673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462E0EA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79A0F73F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F3A2532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4B1CC00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14:paraId="13EBF7DD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432" w:type="dxa"/>
                          </w:tcPr>
                          <w:p w14:paraId="5E90A749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6E6E78BA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23,704.00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F1A7647" w14:textId="77777777" w:rsidR="00B15F7F" w:rsidRDefault="00D52673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23,704.00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55383B43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9465F64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BC6684D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159C3E2C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609DC8D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0.88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635EDA66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0.88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48ED5857" w14:textId="77777777" w:rsidR="00B15F7F" w:rsidRDefault="00D52673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8EAFCDC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705B4CA4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9983566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F4573C7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14:paraId="06777E86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432" w:type="dxa"/>
                          </w:tcPr>
                          <w:p w14:paraId="313D9D5E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23CAEBF4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20,296.00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3ACAAA16" w14:textId="77777777" w:rsidR="00B15F7F" w:rsidRDefault="00D52673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25,296.00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0BEBDB8C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2523D42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804FE0B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5292C995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44C2DF2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5,039.30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598B8E6E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5,039.30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59E3F2EB" w14:textId="77777777" w:rsidR="00B15F7F" w:rsidRDefault="00D52673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BC230D8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09F35573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721C1DE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517381E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14:paraId="26D0A1E7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432" w:type="dxa"/>
                          </w:tcPr>
                          <w:p w14:paraId="2CDFEDF1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18,100.00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25B7F3EB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14,777.00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D154F25" w14:textId="77777777" w:rsidR="00B15F7F" w:rsidRDefault="00D52673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32,877.00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558A10F0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CB8A081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1F23C1F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04F94124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944A751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16,137.00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09D3B2D5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16,137.00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19805825" w14:textId="77777777" w:rsidR="00B15F7F" w:rsidRDefault="00D52673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FA9C122" w14:textId="77777777">
                        <w:trPr>
                          <w:trHeight w:val="181"/>
                        </w:trPr>
                        <w:tc>
                          <w:tcPr>
                            <w:tcW w:w="280" w:type="dxa"/>
                          </w:tcPr>
                          <w:p w14:paraId="13D8D185" w14:textId="77777777" w:rsidR="00B15F7F" w:rsidRDefault="00D52673">
                            <w:pPr>
                              <w:pStyle w:val="TableParagraph"/>
                              <w:spacing w:before="20" w:line="141" w:lineRule="exac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FEAA950" w14:textId="77777777" w:rsidR="00B15F7F" w:rsidRDefault="00D52673">
                            <w:pPr>
                              <w:pStyle w:val="TableParagraph"/>
                              <w:spacing w:before="20" w:line="141" w:lineRule="exact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86E65A2" w14:textId="77777777" w:rsidR="00B15F7F" w:rsidRDefault="00D52673">
                            <w:pPr>
                              <w:pStyle w:val="TableParagraph"/>
                              <w:spacing w:before="20" w:line="141" w:lineRule="exact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14:paraId="6E3DF68E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432" w:type="dxa"/>
                          </w:tcPr>
                          <w:p w14:paraId="5A288558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5F906033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1,256.00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40C77F8F" w14:textId="77777777" w:rsidR="00B15F7F" w:rsidRDefault="00D52673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1,256.00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40757487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504483D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0544D43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7D24DBFA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A180175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0.50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55FC8DE4" w14:textId="77777777" w:rsidR="00B15F7F" w:rsidRDefault="00D52673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0.50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54DC39FF" w14:textId="77777777" w:rsidR="00B15F7F" w:rsidRDefault="00D52673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4E62F27E" w14:textId="77777777" w:rsidR="00B15F7F" w:rsidRDefault="00B15F7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 xml:space="preserve">PG </w:t>
      </w:r>
      <w:r>
        <w:rPr>
          <w:w w:val="105"/>
        </w:rPr>
        <w:t>REN</w:t>
      </w:r>
    </w:p>
    <w:p w14:paraId="5FECEE33" w14:textId="77777777" w:rsidR="00B15F7F" w:rsidRDefault="00D52673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 w14:paraId="1F7B114A" w14:textId="77777777" w:rsidR="00B15F7F" w:rsidRDefault="00B15F7F">
      <w:pPr>
        <w:spacing w:before="10"/>
        <w:rPr>
          <w:b/>
          <w:sz w:val="10"/>
        </w:rPr>
      </w:pPr>
    </w:p>
    <w:p w14:paraId="4F5319E6" w14:textId="77777777" w:rsidR="00B15F7F" w:rsidRDefault="00D52673">
      <w:pPr>
        <w:pStyle w:val="Textoindependiente"/>
        <w:ind w:left="151"/>
      </w:pPr>
      <w:r>
        <w:rPr>
          <w:w w:val="105"/>
        </w:rPr>
        <w:t>UBG</w:t>
      </w:r>
    </w:p>
    <w:p w14:paraId="42157A7A" w14:textId="77777777" w:rsidR="00B15F7F" w:rsidRDefault="00D52673">
      <w:pPr>
        <w:pStyle w:val="Textoindependiente"/>
        <w:spacing w:before="71" w:line="501" w:lineRule="auto"/>
        <w:ind w:left="174" w:hanging="163"/>
      </w:pPr>
      <w:r>
        <w:rPr>
          <w:b w:val="0"/>
        </w:rPr>
        <w:br w:type="column"/>
      </w:r>
      <w:r>
        <w:rPr>
          <w:w w:val="105"/>
        </w:rPr>
        <w:t>PY ACT FTE</w:t>
      </w:r>
    </w:p>
    <w:p w14:paraId="4D085FB4" w14:textId="77777777" w:rsidR="00B15F7F" w:rsidRDefault="00D52673">
      <w:pPr>
        <w:pStyle w:val="Textoindependiente"/>
        <w:spacing w:before="71" w:line="501" w:lineRule="auto"/>
        <w:ind w:left="36" w:right="-13" w:firstLine="180"/>
      </w:pPr>
      <w:r>
        <w:rPr>
          <w:b w:val="0"/>
        </w:rPr>
        <w:br w:type="column"/>
      </w:r>
      <w:r>
        <w:rPr>
          <w:w w:val="105"/>
        </w:rPr>
        <w:t>OBR DESCRIPCION</w:t>
      </w:r>
    </w:p>
    <w:p w14:paraId="554C5DDF" w14:textId="77777777" w:rsidR="00B15F7F" w:rsidRDefault="00D52673">
      <w:pPr>
        <w:pStyle w:val="Textoindependiente"/>
        <w:tabs>
          <w:tab w:val="left" w:pos="1122"/>
        </w:tabs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ASIGNADO</w:t>
      </w:r>
      <w:r>
        <w:rPr>
          <w:b w:val="0"/>
          <w:w w:val="105"/>
        </w:rPr>
        <w:tab/>
      </w:r>
      <w:r>
        <w:rPr>
          <w:spacing w:val="-1"/>
          <w:w w:val="105"/>
        </w:rPr>
        <w:t>MODIFICACIONES</w:t>
      </w:r>
    </w:p>
    <w:p w14:paraId="6DBA19E9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VIGENTE</w:t>
      </w:r>
    </w:p>
    <w:p w14:paraId="1781010C" w14:textId="77777777" w:rsidR="00B15F7F" w:rsidRDefault="00D52673">
      <w:pPr>
        <w:pStyle w:val="Textoindependiente"/>
        <w:spacing w:before="71" w:line="343" w:lineRule="auto"/>
        <w:ind w:left="57" w:right="-11" w:firstLine="338"/>
      </w:pPr>
      <w:r>
        <w:rPr>
          <w:b w:val="0"/>
        </w:rPr>
        <w:br w:type="column"/>
      </w:r>
      <w:r>
        <w:rPr>
          <w:w w:val="105"/>
        </w:rPr>
        <w:t>PRE- COMPROMETIDO</w:t>
      </w:r>
    </w:p>
    <w:p w14:paraId="4B11F782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COMPROMETIDO</w:t>
      </w:r>
    </w:p>
    <w:p w14:paraId="0B512161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DEVENGADO</w:t>
      </w:r>
    </w:p>
    <w:p w14:paraId="427A2FF9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PAGADO</w:t>
      </w:r>
    </w:p>
    <w:p w14:paraId="648F43F6" w14:textId="77777777" w:rsidR="00B15F7F" w:rsidRDefault="00D52673">
      <w:pPr>
        <w:pStyle w:val="Textoindependiente"/>
        <w:spacing w:before="71" w:line="343" w:lineRule="auto"/>
        <w:ind w:left="57" w:right="-14" w:firstLine="256"/>
      </w:pPr>
      <w:r>
        <w:rPr>
          <w:b w:val="0"/>
        </w:rPr>
        <w:br w:type="column"/>
      </w:r>
      <w:r>
        <w:rPr>
          <w:w w:val="105"/>
        </w:rPr>
        <w:t>SALDO POR COMPROMETER</w:t>
      </w:r>
    </w:p>
    <w:p w14:paraId="672F32C5" w14:textId="77777777" w:rsidR="00B15F7F" w:rsidRDefault="00D52673">
      <w:pPr>
        <w:pStyle w:val="Textoindependiente"/>
        <w:spacing w:before="71" w:line="343" w:lineRule="auto"/>
        <w:ind w:left="65" w:right="-14" w:hanging="8"/>
      </w:pPr>
      <w:r>
        <w:rPr>
          <w:b w:val="0"/>
        </w:rPr>
        <w:br w:type="column"/>
      </w:r>
      <w:r>
        <w:rPr>
          <w:w w:val="105"/>
        </w:rPr>
        <w:t>SALDO POR DEVENGAR</w:t>
      </w:r>
    </w:p>
    <w:p w14:paraId="18BB99D1" w14:textId="77777777" w:rsidR="00B15F7F" w:rsidRDefault="00D52673">
      <w:pPr>
        <w:pStyle w:val="Textoindependiente"/>
        <w:spacing w:before="71"/>
        <w:ind w:right="142"/>
        <w:jc w:val="right"/>
      </w:pPr>
      <w:r>
        <w:rPr>
          <w:b w:val="0"/>
        </w:rPr>
        <w:br w:type="column"/>
      </w:r>
      <w:r>
        <w:rPr>
          <w:w w:val="105"/>
        </w:rPr>
        <w:t>SALDO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</w:p>
    <w:p w14:paraId="7008B021" w14:textId="77777777" w:rsidR="00B15F7F" w:rsidRDefault="00D52673">
      <w:pPr>
        <w:pStyle w:val="Textoindependiente"/>
        <w:spacing w:before="50"/>
        <w:ind w:right="142"/>
        <w:jc w:val="right"/>
      </w:pPr>
      <w:r>
        <w:rPr>
          <w:w w:val="105"/>
        </w:rPr>
        <w:t>PAGAR</w:t>
      </w:r>
    </w:p>
    <w:p w14:paraId="1859CD97" w14:textId="77777777" w:rsidR="00B15F7F" w:rsidRDefault="00B15F7F">
      <w:pPr>
        <w:jc w:val="right"/>
        <w:sectPr w:rsidR="00B15F7F">
          <w:type w:val="continuous"/>
          <w:pgSz w:w="15840" w:h="12240" w:orient="landscape"/>
          <w:pgMar w:top="620" w:right="40" w:bottom="280" w:left="0" w:header="720" w:footer="720" w:gutter="0"/>
          <w:cols w:num="13" w:space="720" w:equalWidth="0">
            <w:col w:w="281" w:space="113"/>
            <w:col w:w="381" w:space="40"/>
            <w:col w:w="487" w:space="39"/>
            <w:col w:w="779" w:space="2094"/>
            <w:col w:w="2090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 w14:paraId="4830C709" w14:textId="77777777" w:rsidR="00B15F7F" w:rsidRDefault="00D52673">
      <w:pPr>
        <w:pStyle w:val="Ttulo1"/>
        <w:ind w:left="4023"/>
        <w:jc w:val="left"/>
      </w:pPr>
      <w:r>
        <w:t>Ejecución de Gastos - Reportes - Informacion Analitica</w:t>
      </w:r>
    </w:p>
    <w:p w14:paraId="1250926B" w14:textId="77777777" w:rsidR="00B15F7F" w:rsidRDefault="00D52673">
      <w:pPr>
        <w:pStyle w:val="Ttulo2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17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28</w:t>
      </w:r>
    </w:p>
    <w:p w14:paraId="380DC6CC" w14:textId="77777777" w:rsidR="00B15F7F" w:rsidRDefault="00B15F7F">
      <w:pPr>
        <w:sectPr w:rsidR="00B15F7F">
          <w:pgSz w:w="15840" w:h="12240" w:orient="landscape"/>
          <w:pgMar w:top="620" w:right="40" w:bottom="280" w:left="0" w:header="386" w:footer="0" w:gutter="0"/>
          <w:cols w:num="2" w:space="720" w:equalWidth="0">
            <w:col w:w="9045" w:space="69"/>
            <w:col w:w="6686"/>
          </w:cols>
        </w:sectPr>
      </w:pPr>
    </w:p>
    <w:p w14:paraId="0390553B" w14:textId="77777777" w:rsidR="00B15F7F" w:rsidRDefault="00B15F7F">
      <w:pPr>
        <w:rPr>
          <w:b/>
          <w:sz w:val="16"/>
        </w:rPr>
      </w:pPr>
    </w:p>
    <w:p w14:paraId="53227919" w14:textId="77777777" w:rsidR="00B15F7F" w:rsidRDefault="00B15F7F">
      <w:pPr>
        <w:rPr>
          <w:b/>
          <w:sz w:val="16"/>
        </w:rPr>
      </w:pPr>
    </w:p>
    <w:p w14:paraId="6C8C848D" w14:textId="77777777" w:rsidR="00B15F7F" w:rsidRDefault="00B15F7F">
      <w:pPr>
        <w:rPr>
          <w:b/>
          <w:sz w:val="16"/>
        </w:rPr>
      </w:pPr>
    </w:p>
    <w:p w14:paraId="65C61892" w14:textId="77777777" w:rsidR="00B15F7F" w:rsidRDefault="00B15F7F">
      <w:pPr>
        <w:rPr>
          <w:b/>
          <w:sz w:val="16"/>
        </w:rPr>
      </w:pPr>
    </w:p>
    <w:p w14:paraId="7BA982E9" w14:textId="77777777" w:rsidR="00B15F7F" w:rsidRDefault="00B15F7F">
      <w:pPr>
        <w:spacing w:before="1"/>
        <w:rPr>
          <w:b/>
          <w:sz w:val="23"/>
        </w:rPr>
      </w:pPr>
    </w:p>
    <w:p w14:paraId="311017BC" w14:textId="77777777" w:rsidR="00B15F7F" w:rsidRDefault="00D52673">
      <w:pPr>
        <w:spacing w:before="1"/>
        <w:ind w:left="57"/>
        <w:rPr>
          <w:b/>
          <w:sz w:val="14"/>
        </w:rPr>
      </w:pPr>
      <w:r>
        <w:rPr>
          <w:b/>
          <w:sz w:val="14"/>
        </w:rPr>
        <w:t>EJERCICIO:</w:t>
      </w:r>
    </w:p>
    <w:p w14:paraId="516B6123" w14:textId="77777777" w:rsidR="00B15F7F" w:rsidRDefault="00D52673">
      <w:pPr>
        <w:rPr>
          <w:b/>
          <w:sz w:val="16"/>
        </w:rPr>
      </w:pPr>
      <w:r>
        <w:br w:type="column"/>
      </w:r>
    </w:p>
    <w:p w14:paraId="1F7A4D64" w14:textId="77777777" w:rsidR="00B15F7F" w:rsidRDefault="00B15F7F">
      <w:pPr>
        <w:rPr>
          <w:b/>
          <w:sz w:val="16"/>
        </w:rPr>
      </w:pPr>
    </w:p>
    <w:p w14:paraId="31F7A85B" w14:textId="77777777" w:rsidR="00B15F7F" w:rsidRDefault="00B15F7F">
      <w:pPr>
        <w:rPr>
          <w:b/>
          <w:sz w:val="16"/>
        </w:rPr>
      </w:pPr>
    </w:p>
    <w:p w14:paraId="0502794A" w14:textId="77777777" w:rsidR="00B15F7F" w:rsidRDefault="00B15F7F">
      <w:pPr>
        <w:rPr>
          <w:b/>
          <w:sz w:val="16"/>
        </w:rPr>
      </w:pPr>
    </w:p>
    <w:p w14:paraId="4AF3B146" w14:textId="77777777" w:rsidR="00B15F7F" w:rsidRDefault="00B15F7F">
      <w:pPr>
        <w:spacing w:before="5"/>
        <w:rPr>
          <w:b/>
          <w:sz w:val="21"/>
        </w:rPr>
      </w:pPr>
    </w:p>
    <w:p w14:paraId="01E49669" w14:textId="77777777" w:rsidR="00B15F7F" w:rsidRDefault="00D52673">
      <w:pPr>
        <w:spacing w:before="1"/>
        <w:ind w:left="57"/>
        <w:rPr>
          <w:b/>
          <w:sz w:val="14"/>
        </w:rPr>
      </w:pPr>
      <w:r>
        <w:rPr>
          <w:b/>
          <w:sz w:val="14"/>
        </w:rPr>
        <w:t>2023</w:t>
      </w:r>
    </w:p>
    <w:p w14:paraId="396AF4AA" w14:textId="77777777" w:rsidR="00B15F7F" w:rsidRDefault="00D52673">
      <w:pPr>
        <w:spacing w:before="31"/>
        <w:ind w:left="57"/>
        <w:jc w:val="center"/>
        <w:rPr>
          <w:b/>
          <w:sz w:val="21"/>
        </w:rPr>
      </w:pPr>
      <w:r>
        <w:br w:type="column"/>
      </w:r>
      <w:r>
        <w:rPr>
          <w:b/>
          <w:sz w:val="21"/>
        </w:rPr>
        <w:t xml:space="preserve">Ejecucion Analitica del </w:t>
      </w:r>
      <w:r>
        <w:rPr>
          <w:b/>
          <w:sz w:val="21"/>
        </w:rPr>
        <w:t>Presupuesto Por tipo de</w:t>
      </w:r>
      <w:r>
        <w:rPr>
          <w:b/>
          <w:spacing w:val="51"/>
          <w:sz w:val="21"/>
        </w:rPr>
        <w:t xml:space="preserve"> </w:t>
      </w:r>
      <w:r>
        <w:rPr>
          <w:b/>
          <w:sz w:val="21"/>
        </w:rPr>
        <w:t>Gasto</w:t>
      </w:r>
    </w:p>
    <w:p w14:paraId="5738F247" w14:textId="77777777" w:rsidR="00B15F7F" w:rsidRDefault="00D52673">
      <w:pPr>
        <w:spacing w:before="110"/>
        <w:ind w:left="1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 w14:paraId="3EB37A70" w14:textId="77777777" w:rsidR="00B15F7F" w:rsidRDefault="00B15F7F">
      <w:pPr>
        <w:spacing w:before="8"/>
        <w:rPr>
          <w:b/>
          <w:sz w:val="25"/>
        </w:rPr>
      </w:pPr>
    </w:p>
    <w:p w14:paraId="066D0311" w14:textId="77777777" w:rsidR="00B15F7F" w:rsidRDefault="00D52673">
      <w:pPr>
        <w:ind w:left="588"/>
        <w:rPr>
          <w:b/>
          <w:sz w:val="16"/>
        </w:rPr>
      </w:pPr>
      <w:r>
        <w:rPr>
          <w:b/>
          <w:sz w:val="16"/>
        </w:rPr>
        <w:t>DEL MES DE SEPTIEMBRE AL MES DE SEPTIEMBRE</w:t>
      </w:r>
    </w:p>
    <w:p w14:paraId="1F1B57A1" w14:textId="77777777" w:rsidR="00B15F7F" w:rsidRDefault="00D52673">
      <w:pPr>
        <w:tabs>
          <w:tab w:val="left" w:pos="891"/>
        </w:tabs>
        <w:spacing w:before="56"/>
        <w:ind w:left="57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 w14:paraId="76FD74A8" w14:textId="77777777" w:rsidR="00B15F7F" w:rsidRDefault="00D52673">
      <w:pPr>
        <w:pStyle w:val="Ttulo2"/>
        <w:tabs>
          <w:tab w:val="left" w:pos="852"/>
        </w:tabs>
        <w:spacing w:line="312" w:lineRule="auto"/>
        <w:ind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 w14:paraId="74714192" w14:textId="77777777" w:rsidR="00B15F7F" w:rsidRDefault="00D52673">
      <w:pPr>
        <w:spacing w:before="40"/>
        <w:ind w:left="177"/>
        <w:rPr>
          <w:b/>
          <w:sz w:val="16"/>
        </w:rPr>
      </w:pPr>
      <w:r>
        <w:br w:type="column"/>
      </w:r>
      <w:r>
        <w:rPr>
          <w:b/>
          <w:sz w:val="16"/>
        </w:rPr>
        <w:t>2/10/2023</w:t>
      </w:r>
    </w:p>
    <w:p w14:paraId="37ED77A6" w14:textId="77777777" w:rsidR="00B15F7F" w:rsidRDefault="00D52673">
      <w:pPr>
        <w:spacing w:before="56"/>
        <w:ind w:left="177"/>
        <w:rPr>
          <w:b/>
          <w:sz w:val="16"/>
        </w:rPr>
      </w:pPr>
      <w:r>
        <w:rPr>
          <w:b/>
          <w:sz w:val="16"/>
        </w:rPr>
        <w:t>16:09.44</w:t>
      </w:r>
    </w:p>
    <w:p w14:paraId="2C13EDA7" w14:textId="77777777" w:rsidR="00B15F7F" w:rsidRDefault="00D52673">
      <w:pPr>
        <w:spacing w:before="38"/>
        <w:ind w:left="57"/>
        <w:rPr>
          <w:b/>
          <w:sz w:val="16"/>
        </w:rPr>
      </w:pPr>
      <w:r>
        <w:rPr>
          <w:b/>
          <w:sz w:val="16"/>
        </w:rPr>
        <w:t>R00802794.rpt</w:t>
      </w:r>
    </w:p>
    <w:p w14:paraId="1390EB0D" w14:textId="77777777" w:rsidR="00B15F7F" w:rsidRDefault="00B15F7F">
      <w:pPr>
        <w:rPr>
          <w:sz w:val="16"/>
        </w:rPr>
        <w:sectPr w:rsidR="00B15F7F">
          <w:type w:val="continuous"/>
          <w:pgSz w:w="15840" w:h="12240" w:orient="landscape"/>
          <w:pgMar w:top="620" w:right="40" w:bottom="280" w:left="0" w:header="720" w:footer="720" w:gutter="0"/>
          <w:cols w:num="5" w:space="720" w:equalWidth="0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 w14:paraId="3995FADC" w14:textId="77777777" w:rsidR="00B15F7F" w:rsidRDefault="00B15F7F">
      <w:pPr>
        <w:spacing w:before="10"/>
        <w:rPr>
          <w:b/>
          <w:sz w:val="3"/>
        </w:rPr>
      </w:pPr>
    </w:p>
    <w:p w14:paraId="49C5990C" w14:textId="77777777" w:rsidR="00B15F7F" w:rsidRDefault="00D52673">
      <w:pPr>
        <w:spacing w:line="20" w:lineRule="exact"/>
        <w:ind w:left="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42B2D11C" wp14:editId="610D0359">
                <wp:extent cx="9906000" cy="6350"/>
                <wp:effectExtent l="0" t="0" r="0" b="0"/>
                <wp:docPr id="35" name="Grupo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34" name="Línea 52"/>
                        <wps:cNvCn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1ED4F5" id="Grupo 51" o:spid="_x0000_s1026" style="width:780pt;height:.5pt;mso-position-horizontal-relative:char;mso-position-vertical-relative:line" coordsize="15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">
                <v:line id="Línea 52" o:spid="_x0000_s1027" style="position:absolute;visibility:visible;mso-wrap-style:square" from="0,5" to="15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" strokeweight=".5pt"/>
                <w10:anchorlock/>
              </v:group>
            </w:pict>
          </mc:Fallback>
        </mc:AlternateContent>
      </w:r>
    </w:p>
    <w:p w14:paraId="3C8D3401" w14:textId="77777777" w:rsidR="00B15F7F" w:rsidRDefault="00B15F7F">
      <w:pPr>
        <w:spacing w:before="1"/>
        <w:rPr>
          <w:b/>
          <w:sz w:val="6"/>
        </w:rPr>
      </w:pPr>
    </w:p>
    <w:p w14:paraId="1010F19E" w14:textId="77777777" w:rsidR="00B15F7F" w:rsidRDefault="00B15F7F">
      <w:pPr>
        <w:rPr>
          <w:sz w:val="6"/>
        </w:rPr>
        <w:sectPr w:rsidR="00B15F7F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7511F969" w14:textId="77777777" w:rsidR="00B15F7F" w:rsidRDefault="00D52673">
      <w:pPr>
        <w:pStyle w:val="Textoindependiente"/>
        <w:spacing w:before="71" w:line="501" w:lineRule="auto"/>
        <w:ind w:left="57" w:right="-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4667EA" wp14:editId="670D5C24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715000"/>
                <wp:effectExtent l="0" t="0" r="0" b="0"/>
                <wp:wrapNone/>
                <wp:docPr id="16" name="Cuadro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652"/>
                              <w:gridCol w:w="1387"/>
                              <w:gridCol w:w="1219"/>
                              <w:gridCol w:w="1320"/>
                              <w:gridCol w:w="1109"/>
                              <w:gridCol w:w="1201"/>
                              <w:gridCol w:w="1201"/>
                              <w:gridCol w:w="1174"/>
                              <w:gridCol w:w="1201"/>
                              <w:gridCol w:w="1320"/>
                              <w:gridCol w:w="694"/>
                            </w:tblGrid>
                            <w:tr w:rsidR="00B15F7F" w14:paraId="427B9947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3093B39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431D1E6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64E3661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188E834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PRODUCTOS DE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O CARTÓN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C40D8E0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5,630.00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ECCD5E0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5,224.00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335DDAD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10,854.00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485ED86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0F5DF94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38F2FEC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72E2DA7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19A2CFE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4,870.57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2BCF77F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4,870.57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66F9A34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8630B40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AB4113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90504F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09CEC2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14:paraId="3F1C34E9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3826B6F2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404535C2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3A2C3722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4D4BDD28" w14:textId="77777777" w:rsidR="00B15F7F" w:rsidRDefault="00D52673">
                                  <w:pPr>
                                    <w:pStyle w:val="TableParagraph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2701E25" w14:textId="77777777" w:rsidR="00B15F7F" w:rsidRDefault="00D52673">
                                  <w:pPr>
                                    <w:pStyle w:val="TableParagraph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24170BE" w14:textId="77777777" w:rsidR="00B15F7F" w:rsidRDefault="00D52673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38F1A3E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3EE819C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3FEF0348" w14:textId="77777777" w:rsidR="00B15F7F" w:rsidRDefault="00D52673">
                                  <w:pPr>
                                    <w:pStyle w:val="TableParagraph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4F5DB12E" w14:textId="77777777" w:rsidR="00B15F7F" w:rsidRDefault="00D52673">
                                  <w:pPr>
                                    <w:pStyle w:val="TableParagraph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5CD428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AB3726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139100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5285C8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14:paraId="78731A55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72C63268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3888C694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3,272.00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7236ECE9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7,972.00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402B9BFC" w14:textId="77777777" w:rsidR="00B15F7F" w:rsidRDefault="00D52673">
                                  <w:pPr>
                                    <w:pStyle w:val="TableParagraph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40BD767" w14:textId="77777777" w:rsidR="00B15F7F" w:rsidRDefault="00D52673">
                                  <w:pPr>
                                    <w:pStyle w:val="TableParagraph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55387D9" w14:textId="77777777" w:rsidR="00B15F7F" w:rsidRDefault="00D52673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608F6C38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93778C2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4,100.48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60209134" w14:textId="77777777" w:rsidR="00B15F7F" w:rsidRDefault="00D52673">
                                  <w:pPr>
                                    <w:pStyle w:val="TableParagraph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4,100.48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5C6F52ED" w14:textId="77777777" w:rsidR="00B15F7F" w:rsidRDefault="00D52673">
                                  <w:pPr>
                                    <w:pStyle w:val="TableParagraph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65AC77F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E7E65F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219EF7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805BB4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14:paraId="3EEE21B4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508FD5D9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3,900.00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390BCF68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3,706.00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1520A000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7,606.00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1FA6E3F6" w14:textId="77777777" w:rsidR="00B15F7F" w:rsidRDefault="00D52673">
                                  <w:pPr>
                                    <w:pStyle w:val="TableParagraph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084248A" w14:textId="77777777" w:rsidR="00B15F7F" w:rsidRDefault="00D52673">
                                  <w:pPr>
                                    <w:pStyle w:val="TableParagraph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87AA99C" w14:textId="77777777" w:rsidR="00B15F7F" w:rsidRDefault="00D52673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24C99998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516207A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3,900.10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1CE8D45F" w14:textId="77777777" w:rsidR="00B15F7F" w:rsidRDefault="00D52673">
                                  <w:pPr>
                                    <w:pStyle w:val="TableParagraph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3,900.10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2B27F124" w14:textId="77777777" w:rsidR="00B15F7F" w:rsidRDefault="00D52673">
                                  <w:pPr>
                                    <w:pStyle w:val="TableParagraph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ACE283B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3A42FA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CC5BFD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95D533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14:paraId="7C4EB3C7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7253E615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17AE9929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2036722B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63C69EE8" w14:textId="77777777" w:rsidR="00B15F7F" w:rsidRDefault="00D52673">
                                  <w:pPr>
                                    <w:pStyle w:val="TableParagraph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5CB0877" w14:textId="77777777" w:rsidR="00B15F7F" w:rsidRDefault="00D52673">
                                  <w:pPr>
                                    <w:pStyle w:val="TableParagraph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910A36E" w14:textId="77777777" w:rsidR="00B15F7F" w:rsidRDefault="00D52673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E5AA9DF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733B3F8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558BF068" w14:textId="77777777" w:rsidR="00B15F7F" w:rsidRDefault="00D52673">
                                  <w:pPr>
                                    <w:pStyle w:val="TableParagraph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7492B246" w14:textId="77777777" w:rsidR="00B15F7F" w:rsidRDefault="00D52673">
                                  <w:pPr>
                                    <w:pStyle w:val="TableParagraph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76D8F1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1EA429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308741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6597D4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14:paraId="4227E31C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0F408C9B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3A5ECB35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945.00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61A6933C" w14:textId="77777777" w:rsidR="00B15F7F" w:rsidRDefault="00D52673">
                                  <w:pPr>
                                    <w:pStyle w:val="TableParagraph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945.00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4E6B3C9D" w14:textId="77777777" w:rsidR="00B15F7F" w:rsidRDefault="00D52673">
                                  <w:pPr>
                                    <w:pStyle w:val="TableParagraph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3012862" w14:textId="77777777" w:rsidR="00B15F7F" w:rsidRDefault="00D52673">
                                  <w:pPr>
                                    <w:pStyle w:val="TableParagraph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E76E6CE" w14:textId="77777777" w:rsidR="00B15F7F" w:rsidRDefault="00D52673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12815751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6FF66D1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0F180FBC" w14:textId="77777777" w:rsidR="00B15F7F" w:rsidRDefault="00D52673">
                                  <w:pPr>
                                    <w:pStyle w:val="TableParagraph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29204E6E" w14:textId="77777777" w:rsidR="00B15F7F" w:rsidRDefault="00D52673">
                                  <w:pPr>
                                    <w:pStyle w:val="TableParagraph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245C193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117BAA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6615DB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054C0F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14:paraId="4E7AD5BC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596674A0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4A94F27E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4F27B9D8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421166CA" w14:textId="77777777" w:rsidR="00B15F7F" w:rsidRDefault="00D52673">
                                  <w:pPr>
                                    <w:pStyle w:val="TableParagraph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0A12CA0" w14:textId="77777777" w:rsidR="00B15F7F" w:rsidRDefault="00D52673">
                                  <w:pPr>
                                    <w:pStyle w:val="TableParagraph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239B66A" w14:textId="77777777" w:rsidR="00B15F7F" w:rsidRDefault="00D52673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6B17D480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C402418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13B56E49" w14:textId="77777777" w:rsidR="00B15F7F" w:rsidRDefault="00D52673">
                                  <w:pPr>
                                    <w:pStyle w:val="TableParagraph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32549786" w14:textId="77777777" w:rsidR="00B15F7F" w:rsidRDefault="00D52673">
                                  <w:pPr>
                                    <w:pStyle w:val="TableParagraph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F9206C8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92012B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E7A1EE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DFFDDC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14:paraId="2BEC0A0A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PRODUCTOS DE ARTES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GRÁFICAS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1949E6F2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432D8610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447CFDD6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0A22D569" w14:textId="77777777" w:rsidR="00B15F7F" w:rsidRDefault="00D52673">
                                  <w:pPr>
                                    <w:pStyle w:val="TableParagraph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561C860" w14:textId="77777777" w:rsidR="00B15F7F" w:rsidRDefault="00D52673">
                                  <w:pPr>
                                    <w:pStyle w:val="TableParagraph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35103A9" w14:textId="77777777" w:rsidR="00B15F7F" w:rsidRDefault="00D52673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16063CBE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8551068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42630EEB" w14:textId="77777777" w:rsidR="00B15F7F" w:rsidRDefault="00D52673">
                                  <w:pPr>
                                    <w:pStyle w:val="TableParagraph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6D401C7E" w14:textId="77777777" w:rsidR="00B15F7F" w:rsidRDefault="00D52673">
                                  <w:pPr>
                                    <w:pStyle w:val="TableParagraph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62CC7A9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01B0DF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8F4428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DA927E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14:paraId="0D6CDA95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240A3DCD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37F1B9BD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4F6F6073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7ED3FEFB" w14:textId="77777777" w:rsidR="00B15F7F" w:rsidRDefault="00D52673">
                                  <w:pPr>
                                    <w:pStyle w:val="TableParagraph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5E9CFE8" w14:textId="77777777" w:rsidR="00B15F7F" w:rsidRDefault="00D52673">
                                  <w:pPr>
                                    <w:pStyle w:val="TableParagraph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5D9C057" w14:textId="77777777" w:rsidR="00B15F7F" w:rsidRDefault="00D52673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5DB480E7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0C1F9B4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5C955BC9" w14:textId="77777777" w:rsidR="00B15F7F" w:rsidRDefault="00D52673">
                                  <w:pPr>
                                    <w:pStyle w:val="TableParagraph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68EF0F59" w14:textId="77777777" w:rsidR="00B15F7F" w:rsidRDefault="00D52673">
                                  <w:pPr>
                                    <w:pStyle w:val="TableParagraph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25D738B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EF481A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51F972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7F75E3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14:paraId="07E5EE53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1AF49C2E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351842C4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7EC61990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10CFAAA4" w14:textId="77777777" w:rsidR="00B15F7F" w:rsidRDefault="00D52673">
                                  <w:pPr>
                                    <w:pStyle w:val="TableParagraph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9D21CD7" w14:textId="77777777" w:rsidR="00B15F7F" w:rsidRDefault="00D52673">
                                  <w:pPr>
                                    <w:pStyle w:val="TableParagraph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CA90D9D" w14:textId="77777777" w:rsidR="00B15F7F" w:rsidRDefault="00D52673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5C7C3200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3970E68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75106E8A" w14:textId="77777777" w:rsidR="00B15F7F" w:rsidRDefault="00D52673">
                                  <w:pPr>
                                    <w:pStyle w:val="TableParagraph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126D9E45" w14:textId="77777777" w:rsidR="00B15F7F" w:rsidRDefault="00D52673">
                                  <w:pPr>
                                    <w:pStyle w:val="TableParagraph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62B59F1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62650F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6FE14A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C6A8E6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14:paraId="1EE6C3F1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15F7AE06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2,650.00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59DBDBDE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628EBC9F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2,650.00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18E70BF6" w14:textId="77777777" w:rsidR="00B15F7F" w:rsidRDefault="00D52673">
                                  <w:pPr>
                                    <w:pStyle w:val="TableParagraph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2C29AEE" w14:textId="77777777" w:rsidR="00B15F7F" w:rsidRDefault="00D52673">
                                  <w:pPr>
                                    <w:pStyle w:val="TableParagraph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EBE9000" w14:textId="77777777" w:rsidR="00B15F7F" w:rsidRDefault="00D52673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5FA72D6F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B86E892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2,650.00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7194FC6E" w14:textId="77777777" w:rsidR="00B15F7F" w:rsidRDefault="00D52673">
                                  <w:pPr>
                                    <w:pStyle w:val="TableParagraph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2,650.00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7BA50E87" w14:textId="77777777" w:rsidR="00B15F7F" w:rsidRDefault="00D52673">
                                  <w:pPr>
                                    <w:pStyle w:val="TableParagraph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A87B901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82620A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9BEB58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446CB3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14:paraId="4AEFE336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6FEC78B7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2,450.00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5DDFE61C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718BB415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2,450.00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178889C2" w14:textId="77777777" w:rsidR="00B15F7F" w:rsidRDefault="00D52673">
                                  <w:pPr>
                                    <w:pStyle w:val="TableParagraph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C19A254" w14:textId="77777777" w:rsidR="00B15F7F" w:rsidRDefault="00D52673">
                                  <w:pPr>
                                    <w:pStyle w:val="TableParagraph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E755BF7" w14:textId="77777777" w:rsidR="00B15F7F" w:rsidRDefault="00D52673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6755D87D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35F115E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2,450.00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512A3ACF" w14:textId="77777777" w:rsidR="00B15F7F" w:rsidRDefault="00D52673">
                                  <w:pPr>
                                    <w:pStyle w:val="TableParagraph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2,450.00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5C1EF41C" w14:textId="77777777" w:rsidR="00B15F7F" w:rsidRDefault="00D52673">
                                  <w:pPr>
                                    <w:pStyle w:val="TableParagraph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9FD825D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3D1253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98E991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E949BF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14:paraId="56312A6D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373578A1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19619AF2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50820350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26C60641" w14:textId="77777777" w:rsidR="00B15F7F" w:rsidRDefault="00D52673">
                                  <w:pPr>
                                    <w:pStyle w:val="TableParagraph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5EABE90" w14:textId="77777777" w:rsidR="00B15F7F" w:rsidRDefault="00D52673">
                                  <w:pPr>
                                    <w:pStyle w:val="TableParagraph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99D50B5" w14:textId="77777777" w:rsidR="00B15F7F" w:rsidRDefault="00D52673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532E2B03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D34E436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6123C874" w14:textId="77777777" w:rsidR="00B15F7F" w:rsidRDefault="00D52673">
                                  <w:pPr>
                                    <w:pStyle w:val="TableParagraph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34CDE601" w14:textId="77777777" w:rsidR="00B15F7F" w:rsidRDefault="00D52673">
                                  <w:pPr>
                                    <w:pStyle w:val="TableParagraph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8485780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D7F06F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D3C3CF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AFC22A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14:paraId="45CA46B8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7C07E9D1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56A1E31F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1B930131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71A181F9" w14:textId="77777777" w:rsidR="00B15F7F" w:rsidRDefault="00D52673">
                                  <w:pPr>
                                    <w:pStyle w:val="TableParagraph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C04311B" w14:textId="77777777" w:rsidR="00B15F7F" w:rsidRDefault="00D52673">
                                  <w:pPr>
                                    <w:pStyle w:val="TableParagraph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7DCB832" w14:textId="77777777" w:rsidR="00B15F7F" w:rsidRDefault="00D52673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59931268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A35FB1E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03EF97DA" w14:textId="77777777" w:rsidR="00B15F7F" w:rsidRDefault="00D52673">
                                  <w:pPr>
                                    <w:pStyle w:val="TableParagraph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19A133AE" w14:textId="77777777" w:rsidR="00B15F7F" w:rsidRDefault="00D52673">
                                  <w:pPr>
                                    <w:pStyle w:val="TableParagraph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6CA1DA2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A51B9A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C4CABB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4654A9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14:paraId="3CEBC0B9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3B4D5DB0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220FF2AB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58DD59C5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3EC9B7A1" w14:textId="77777777" w:rsidR="00B15F7F" w:rsidRDefault="00D52673">
                                  <w:pPr>
                                    <w:pStyle w:val="TableParagraph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B9665E4" w14:textId="77777777" w:rsidR="00B15F7F" w:rsidRDefault="00D52673">
                                  <w:pPr>
                                    <w:pStyle w:val="TableParagraph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3CFC3D4" w14:textId="77777777" w:rsidR="00B15F7F" w:rsidRDefault="00D52673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44987A5A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89A9C79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4E719643" w14:textId="77777777" w:rsidR="00B15F7F" w:rsidRDefault="00D52673">
                                  <w:pPr>
                                    <w:pStyle w:val="TableParagraph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769E6D0A" w14:textId="77777777" w:rsidR="00B15F7F" w:rsidRDefault="00D52673">
                                  <w:pPr>
                                    <w:pStyle w:val="TableParagraph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1A311E3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2DF933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61F63C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D435EA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14:paraId="6C92EE3A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5BCA24CC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1,950.00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74F29E84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1AB82A30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1,950.00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26372D36" w14:textId="77777777" w:rsidR="00B15F7F" w:rsidRDefault="00D52673">
                                  <w:pPr>
                                    <w:pStyle w:val="TableParagraph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DCE25D1" w14:textId="77777777" w:rsidR="00B15F7F" w:rsidRDefault="00D52673">
                                  <w:pPr>
                                    <w:pStyle w:val="TableParagraph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88D9B6A" w14:textId="77777777" w:rsidR="00B15F7F" w:rsidRDefault="00D52673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4B901F34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309E4BB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1,950.00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5D98C7C7" w14:textId="77777777" w:rsidR="00B15F7F" w:rsidRDefault="00D52673">
                                  <w:pPr>
                                    <w:pStyle w:val="TableParagraph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1,950.00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49350239" w14:textId="77777777" w:rsidR="00B15F7F" w:rsidRDefault="00D52673">
                                  <w:pPr>
                                    <w:pStyle w:val="TableParagraph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F9F04FE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7F1E86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66CFD4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E3D421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14:paraId="7F1C65A2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PRODUCTOS DE ARTES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GRÁFICAS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7F73E16C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1B9BE9E4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-945.00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47689AD5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1,055.00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1308B067" w14:textId="77777777" w:rsidR="00B15F7F" w:rsidRDefault="00D52673">
                                  <w:pPr>
                                    <w:pStyle w:val="TableParagraph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F641CC9" w14:textId="77777777" w:rsidR="00B15F7F" w:rsidRDefault="00D52673">
                                  <w:pPr>
                                    <w:pStyle w:val="TableParagraph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EB11BCB" w14:textId="77777777" w:rsidR="00B15F7F" w:rsidRDefault="00D52673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7B840D3D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3FCDCD7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1,055.00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66B0EB5C" w14:textId="77777777" w:rsidR="00B15F7F" w:rsidRDefault="00D52673">
                                  <w:pPr>
                                    <w:pStyle w:val="TableParagraph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1,055.00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2C421EA9" w14:textId="77777777" w:rsidR="00B15F7F" w:rsidRDefault="00D52673">
                                  <w:pPr>
                                    <w:pStyle w:val="TableParagraph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95195A5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28F8F0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86F5BC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31FF53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14:paraId="0C104E94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68A32B53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56C20BC2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6D49EDF0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4839EF92" w14:textId="77777777" w:rsidR="00B15F7F" w:rsidRDefault="00D52673">
                                  <w:pPr>
                                    <w:pStyle w:val="TableParagraph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1A896B8" w14:textId="77777777" w:rsidR="00B15F7F" w:rsidRDefault="00D52673">
                                  <w:pPr>
                                    <w:pStyle w:val="TableParagraph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BAAF326" w14:textId="77777777" w:rsidR="00B15F7F" w:rsidRDefault="00D52673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183EDEA3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EEFC0FF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0ECBCFCE" w14:textId="77777777" w:rsidR="00B15F7F" w:rsidRDefault="00D52673">
                                  <w:pPr>
                                    <w:pStyle w:val="TableParagraph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3BEFCB28" w14:textId="77777777" w:rsidR="00B15F7F" w:rsidRDefault="00D52673">
                                  <w:pPr>
                                    <w:pStyle w:val="TableParagraph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EAB8482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9E6CC2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633060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E7C13A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14:paraId="590B2CA9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1CBD2950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7,120.00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1FE69457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6BD5A2DF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7,120.00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7DD639F9" w14:textId="77777777" w:rsidR="00B15F7F" w:rsidRDefault="00D52673">
                                  <w:pPr>
                                    <w:pStyle w:val="TableParagraph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E7AF421" w14:textId="77777777" w:rsidR="00B15F7F" w:rsidRDefault="00D52673">
                                  <w:pPr>
                                    <w:pStyle w:val="TableParagraph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DF45467" w14:textId="77777777" w:rsidR="00B15F7F" w:rsidRDefault="00D52673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5156D905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BD07A59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7,120.00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57F26087" w14:textId="77777777" w:rsidR="00B15F7F" w:rsidRDefault="00D52673">
                                  <w:pPr>
                                    <w:pStyle w:val="TableParagraph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7,120.00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086DFDBA" w14:textId="77777777" w:rsidR="00B15F7F" w:rsidRDefault="00D52673">
                                  <w:pPr>
                                    <w:pStyle w:val="TableParagraph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6ECF92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5077B6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B168C0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B064E9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14:paraId="0C02E316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65CE74BE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3C618E3E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059AA59C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18D01748" w14:textId="77777777" w:rsidR="00B15F7F" w:rsidRDefault="00D52673">
                                  <w:pPr>
                                    <w:pStyle w:val="TableParagraph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219F52F" w14:textId="77777777" w:rsidR="00B15F7F" w:rsidRDefault="00D52673">
                                  <w:pPr>
                                    <w:pStyle w:val="TableParagraph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8DFBF40" w14:textId="77777777" w:rsidR="00B15F7F" w:rsidRDefault="00D52673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7AB8D669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0067B06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33AA58D7" w14:textId="77777777" w:rsidR="00B15F7F" w:rsidRDefault="00D52673">
                                  <w:pPr>
                                    <w:pStyle w:val="TableParagraph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291F0AC5" w14:textId="77777777" w:rsidR="00B15F7F" w:rsidRDefault="00D52673">
                                  <w:pPr>
                                    <w:pStyle w:val="TableParagraph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5BFB91C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C1F92A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24AEF8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FD50C6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14:paraId="0B49A1E4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22D44C78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2,650.00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45866A9D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50B4ECC4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2,650.00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47EBEBFA" w14:textId="77777777" w:rsidR="00B15F7F" w:rsidRDefault="00D52673">
                                  <w:pPr>
                                    <w:pStyle w:val="TableParagraph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0C8A851" w14:textId="77777777" w:rsidR="00B15F7F" w:rsidRDefault="00D52673">
                                  <w:pPr>
                                    <w:pStyle w:val="TableParagraph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CEE04BD" w14:textId="77777777" w:rsidR="00B15F7F" w:rsidRDefault="00D52673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0238B449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468FE1B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2,650.00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5AE92461" w14:textId="77777777" w:rsidR="00B15F7F" w:rsidRDefault="00D52673">
                                  <w:pPr>
                                    <w:pStyle w:val="TableParagraph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2,650.00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3D259486" w14:textId="77777777" w:rsidR="00B15F7F" w:rsidRDefault="00D52673">
                                  <w:pPr>
                                    <w:pStyle w:val="TableParagraph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6E7DED6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72D5E9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2934EA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83E320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14:paraId="251298C1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557AE5E6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2,825.00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66D294D3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37A44E8D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2,825.00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35664047" w14:textId="77777777" w:rsidR="00B15F7F" w:rsidRDefault="00D52673">
                                  <w:pPr>
                                    <w:pStyle w:val="TableParagraph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EBCC174" w14:textId="77777777" w:rsidR="00B15F7F" w:rsidRDefault="00D52673">
                                  <w:pPr>
                                    <w:pStyle w:val="TableParagraph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A565AEE" w14:textId="77777777" w:rsidR="00B15F7F" w:rsidRDefault="00D52673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7DEB237D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0BD7A1B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2,825.00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400235DA" w14:textId="77777777" w:rsidR="00B15F7F" w:rsidRDefault="00D52673">
                                  <w:pPr>
                                    <w:pStyle w:val="TableParagraph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2,825.00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2FD8B015" w14:textId="77777777" w:rsidR="00B15F7F" w:rsidRDefault="00D52673">
                                  <w:pPr>
                                    <w:pStyle w:val="TableParagraph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0CD56C3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85C7CF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F33565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F851BE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14:paraId="608D53E6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LIBROS, REVISTAS Y PERIÓDICOS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28D881B0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14F3FC54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6F23EF9D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50AC56B7" w14:textId="77777777" w:rsidR="00B15F7F" w:rsidRDefault="00D52673">
                                  <w:pPr>
                                    <w:pStyle w:val="TableParagraph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E878DE8" w14:textId="77777777" w:rsidR="00B15F7F" w:rsidRDefault="00D52673">
                                  <w:pPr>
                                    <w:pStyle w:val="TableParagraph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15BFEE9" w14:textId="77777777" w:rsidR="00B15F7F" w:rsidRDefault="00D52673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14EED6A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BF6BAE6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-1,755.00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036CD6A9" w14:textId="77777777" w:rsidR="00B15F7F" w:rsidRDefault="00D52673">
                                  <w:pPr>
                                    <w:pStyle w:val="TableParagraph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-1,755.00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0173C15A" w14:textId="77777777" w:rsidR="00B15F7F" w:rsidRDefault="00D52673">
                                  <w:pPr>
                                    <w:pStyle w:val="TableParagraph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0A974B2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086521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C089DE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19E03C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14:paraId="4603BBF0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LIBROS,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REVISTAS Y PERIÓDICOS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184DCD71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7BCF2710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551A87CC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75D88807" w14:textId="77777777" w:rsidR="00B15F7F" w:rsidRDefault="00D52673">
                                  <w:pPr>
                                    <w:pStyle w:val="TableParagraph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EE77C77" w14:textId="77777777" w:rsidR="00B15F7F" w:rsidRDefault="00D52673">
                                  <w:pPr>
                                    <w:pStyle w:val="TableParagraph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19EA7E3" w14:textId="77777777" w:rsidR="00B15F7F" w:rsidRDefault="00D52673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1E9B9452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195D3FF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7BF2BF0A" w14:textId="77777777" w:rsidR="00B15F7F" w:rsidRDefault="00D52673">
                                  <w:pPr>
                                    <w:pStyle w:val="TableParagraph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2A97E7EF" w14:textId="77777777" w:rsidR="00B15F7F" w:rsidRDefault="00D52673">
                                  <w:pPr>
                                    <w:pStyle w:val="TableParagraph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1A619B1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FEEA55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149917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E5E1EB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14:paraId="1BCCBA22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LIBROS, REVISTAS Y PERIÓDICOS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180D5C8E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53A481E3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6917B42F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4D685D4B" w14:textId="77777777" w:rsidR="00B15F7F" w:rsidRDefault="00D52673">
                                  <w:pPr>
                                    <w:pStyle w:val="TableParagraph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7CFE781" w14:textId="77777777" w:rsidR="00B15F7F" w:rsidRDefault="00D52673">
                                  <w:pPr>
                                    <w:pStyle w:val="TableParagraph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DF110DC" w14:textId="77777777" w:rsidR="00B15F7F" w:rsidRDefault="00D52673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6420AF52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4F2D01A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02266432" w14:textId="77777777" w:rsidR="00B15F7F" w:rsidRDefault="00D52673">
                                  <w:pPr>
                                    <w:pStyle w:val="TableParagraph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15DE711D" w14:textId="77777777" w:rsidR="00B15F7F" w:rsidRDefault="00D52673">
                                  <w:pPr>
                                    <w:pStyle w:val="TableParagraph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BED57F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C344F9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DDE988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F8EDEE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14:paraId="770AAFB7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ESPECIES TIMBRADAS Y VALORES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7003F138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6249E75B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483D6B32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77462E88" w14:textId="77777777" w:rsidR="00B15F7F" w:rsidRDefault="00D52673">
                                  <w:pPr>
                                    <w:pStyle w:val="TableParagraph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A7421A6" w14:textId="77777777" w:rsidR="00B15F7F" w:rsidRDefault="00D52673">
                                  <w:pPr>
                                    <w:pStyle w:val="TableParagraph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43BBC17" w14:textId="77777777" w:rsidR="00B15F7F" w:rsidRDefault="00D52673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72AB8F93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AAFF6B6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-6,660.00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0B9864C9" w14:textId="77777777" w:rsidR="00B15F7F" w:rsidRDefault="00D52673">
                                  <w:pPr>
                                    <w:pStyle w:val="TableParagraph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-6,660.00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705F1D20" w14:textId="77777777" w:rsidR="00B15F7F" w:rsidRDefault="00D52673">
                                  <w:pPr>
                                    <w:pStyle w:val="TableParagraph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25518AD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B54D55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088EA9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F9D162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14:paraId="5867818D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CUEROS Y PIELES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15E1DE95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1524C43C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3E88FDED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2882358E" w14:textId="77777777" w:rsidR="00B15F7F" w:rsidRDefault="00D52673">
                                  <w:pPr>
                                    <w:pStyle w:val="TableParagraph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64D54DD" w14:textId="77777777" w:rsidR="00B15F7F" w:rsidRDefault="00D52673">
                                  <w:pPr>
                                    <w:pStyle w:val="TableParagraph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FBD78AD" w14:textId="77777777" w:rsidR="00B15F7F" w:rsidRDefault="00D52673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22CB6F3F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1779B07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14833EE7" w14:textId="77777777" w:rsidR="00B15F7F" w:rsidRDefault="00D52673">
                                  <w:pPr>
                                    <w:pStyle w:val="TableParagraph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0A10D201" w14:textId="77777777" w:rsidR="00B15F7F" w:rsidRDefault="00D52673">
                                  <w:pPr>
                                    <w:pStyle w:val="TableParagraph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8E6DBF4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5A0740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790C9F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8A1389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14:paraId="3C04B83F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LLANTAS Y NEUMÁTICOS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1C1D15FE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22E1613B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3B5BD180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4C80F6C3" w14:textId="77777777" w:rsidR="00B15F7F" w:rsidRDefault="00D52673">
                                  <w:pPr>
                                    <w:pStyle w:val="TableParagraph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A8779D3" w14:textId="77777777" w:rsidR="00B15F7F" w:rsidRDefault="00D52673">
                                  <w:pPr>
                                    <w:pStyle w:val="TableParagraph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A59451C" w14:textId="77777777" w:rsidR="00B15F7F" w:rsidRDefault="00D52673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1DBCF228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4A297BC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1CA3F1C6" w14:textId="77777777" w:rsidR="00B15F7F" w:rsidRDefault="00D52673">
                                  <w:pPr>
                                    <w:pStyle w:val="TableParagraph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587EF0C0" w14:textId="77777777" w:rsidR="00B15F7F" w:rsidRDefault="00D52673">
                                  <w:pPr>
                                    <w:pStyle w:val="TableParagraph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E8B4223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B90F03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25B456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281F32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14:paraId="7E5A1999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LLANTAS Y NEUMÁTICOS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6194FB4A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2B7937B3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645AA47E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04656725" w14:textId="77777777" w:rsidR="00B15F7F" w:rsidRDefault="00D52673">
                                  <w:pPr>
                                    <w:pStyle w:val="TableParagraph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132A319" w14:textId="77777777" w:rsidR="00B15F7F" w:rsidRDefault="00D52673">
                                  <w:pPr>
                                    <w:pStyle w:val="TableParagraph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EA7D9D0" w14:textId="77777777" w:rsidR="00B15F7F" w:rsidRDefault="00D52673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185BD157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57AA2BE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1CC205FA" w14:textId="77777777" w:rsidR="00B15F7F" w:rsidRDefault="00D52673">
                                  <w:pPr>
                                    <w:pStyle w:val="TableParagraph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5A6C0F13" w14:textId="77777777" w:rsidR="00B15F7F" w:rsidRDefault="00D52673">
                                  <w:pPr>
                                    <w:pStyle w:val="TableParagraph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8203392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F752AA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CF339B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9F9050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14:paraId="1142D38F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LLANTAS Y NEUMÁTICOS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4BBACBA6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582369B5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619B2CC1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1910C673" w14:textId="77777777" w:rsidR="00B15F7F" w:rsidRDefault="00D52673">
                                  <w:pPr>
                                    <w:pStyle w:val="TableParagraph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399F78E" w14:textId="77777777" w:rsidR="00B15F7F" w:rsidRDefault="00D52673">
                                  <w:pPr>
                                    <w:pStyle w:val="TableParagraph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4BACAE5" w14:textId="77777777" w:rsidR="00B15F7F" w:rsidRDefault="00D52673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7D067187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B3E4D0A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201E625C" w14:textId="77777777" w:rsidR="00B15F7F" w:rsidRDefault="00D52673">
                                  <w:pPr>
                                    <w:pStyle w:val="TableParagraph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48B02249" w14:textId="77777777" w:rsidR="00B15F7F" w:rsidRDefault="00D52673">
                                  <w:pPr>
                                    <w:pStyle w:val="TableParagraph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8B3A19F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66734D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062FCE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08D6A9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14:paraId="6C3DC9C9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LLANTAS Y NEUMÁTICOS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19731C0F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70081E9F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028BBC4A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45C3268B" w14:textId="77777777" w:rsidR="00B15F7F" w:rsidRDefault="00D52673">
                                  <w:pPr>
                                    <w:pStyle w:val="TableParagraph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AAA7D29" w14:textId="77777777" w:rsidR="00B15F7F" w:rsidRDefault="00D52673">
                                  <w:pPr>
                                    <w:pStyle w:val="TableParagraph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990767F" w14:textId="77777777" w:rsidR="00B15F7F" w:rsidRDefault="00D52673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261EAF7E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23F47F3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50B7DA37" w14:textId="77777777" w:rsidR="00B15F7F" w:rsidRDefault="00D52673">
                                  <w:pPr>
                                    <w:pStyle w:val="TableParagraph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383B5EE1" w14:textId="77777777" w:rsidR="00B15F7F" w:rsidRDefault="00D52673">
                                  <w:pPr>
                                    <w:pStyle w:val="TableParagraph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56AFDB7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E4C405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E4CC21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1BFA61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14:paraId="60533B69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LLANTAS Y NEUMÁTICOS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741B0595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4BB2082F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07F0D203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3CB575E3" w14:textId="77777777" w:rsidR="00B15F7F" w:rsidRDefault="00D52673">
                                  <w:pPr>
                                    <w:pStyle w:val="TableParagraph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878532B" w14:textId="77777777" w:rsidR="00B15F7F" w:rsidRDefault="00D52673">
                                  <w:pPr>
                                    <w:pStyle w:val="TableParagraph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B1B59F5" w14:textId="77777777" w:rsidR="00B15F7F" w:rsidRDefault="00D52673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4356F4D4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9FB4746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37EA359A" w14:textId="77777777" w:rsidR="00B15F7F" w:rsidRDefault="00D52673">
                                  <w:pPr>
                                    <w:pStyle w:val="TableParagraph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2F172173" w14:textId="77777777" w:rsidR="00B15F7F" w:rsidRDefault="00D52673">
                                  <w:pPr>
                                    <w:pStyle w:val="TableParagraph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E3CF599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4940D2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EC9697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FDEA01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14:paraId="7AB15BBD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LLANTAS Y NEUMÁTICOS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01194E63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18,500.00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42E0CEA8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4564E0B1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18,500.00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4A0CCD8D" w14:textId="77777777" w:rsidR="00B15F7F" w:rsidRDefault="00D52673">
                                  <w:pPr>
                                    <w:pStyle w:val="TableParagraph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8367F99" w14:textId="77777777" w:rsidR="00B15F7F" w:rsidRDefault="00D52673">
                                  <w:pPr>
                                    <w:pStyle w:val="TableParagraph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DCA0792" w14:textId="77777777" w:rsidR="00B15F7F" w:rsidRDefault="00D52673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1A91309A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F023F23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18,500.00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243D0E96" w14:textId="77777777" w:rsidR="00B15F7F" w:rsidRDefault="00D52673">
                                  <w:pPr>
                                    <w:pStyle w:val="TableParagraph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18,500.00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55656768" w14:textId="77777777" w:rsidR="00B15F7F" w:rsidRDefault="00D52673">
                                  <w:pPr>
                                    <w:pStyle w:val="TableParagraph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4A9ADAB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3A6A8E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BA97F5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08781C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14:paraId="398A8037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LLANTAS Y NEUMÁTICOS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11659E6B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027B1996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-14,000.00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47913123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2816D48D" w14:textId="77777777" w:rsidR="00B15F7F" w:rsidRDefault="00D52673">
                                  <w:pPr>
                                    <w:pStyle w:val="TableParagraph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EE4DE9F" w14:textId="77777777" w:rsidR="00B15F7F" w:rsidRDefault="00D52673">
                                  <w:pPr>
                                    <w:pStyle w:val="TableParagraph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D3D327B" w14:textId="77777777" w:rsidR="00B15F7F" w:rsidRDefault="00D52673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2FC685C8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E070F1D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1FDBB3FD" w14:textId="77777777" w:rsidR="00B15F7F" w:rsidRDefault="00D52673">
                                  <w:pPr>
                                    <w:pStyle w:val="TableParagraph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4A94AC7A" w14:textId="77777777" w:rsidR="00B15F7F" w:rsidRDefault="00D52673">
                                  <w:pPr>
                                    <w:pStyle w:val="TableParagraph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A0826E6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C7861C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14C9F6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38D346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14:paraId="7B1F12A0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LLANTAS Y NEUMÁTICOS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721A7676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7C3F9442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2E27B0DF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43B92F75" w14:textId="77777777" w:rsidR="00B15F7F" w:rsidRDefault="00D52673">
                                  <w:pPr>
                                    <w:pStyle w:val="TableParagraph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25E6A2E" w14:textId="77777777" w:rsidR="00B15F7F" w:rsidRDefault="00D52673">
                                  <w:pPr>
                                    <w:pStyle w:val="TableParagraph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B1C35E8" w14:textId="77777777" w:rsidR="00B15F7F" w:rsidRDefault="00D52673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44D0543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9CF981C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-3,700.00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7C0B298F" w14:textId="77777777" w:rsidR="00B15F7F" w:rsidRDefault="00D52673">
                                  <w:pPr>
                                    <w:pStyle w:val="TableParagraph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-3,700.00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5346466A" w14:textId="77777777" w:rsidR="00B15F7F" w:rsidRDefault="00D52673">
                                  <w:pPr>
                                    <w:pStyle w:val="TableParagraph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56D91A1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5C92FF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2417AC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5102E0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14:paraId="78C1FD62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LLANTAS Y NEUMÁTICOS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452296B5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5AFC6C34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20CFE78D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62F2CBD6" w14:textId="77777777" w:rsidR="00B15F7F" w:rsidRDefault="00D52673">
                                  <w:pPr>
                                    <w:pStyle w:val="TableParagraph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782B2C0" w14:textId="77777777" w:rsidR="00B15F7F" w:rsidRDefault="00D52673">
                                  <w:pPr>
                                    <w:pStyle w:val="TableParagraph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C1039B5" w14:textId="77777777" w:rsidR="00B15F7F" w:rsidRDefault="00D52673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658292F1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D4C1E9C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4C3F3890" w14:textId="77777777" w:rsidR="00B15F7F" w:rsidRDefault="00D52673">
                                  <w:pPr>
                                    <w:pStyle w:val="TableParagraph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3069C9C0" w14:textId="77777777" w:rsidR="00B15F7F" w:rsidRDefault="00D52673">
                                  <w:pPr>
                                    <w:pStyle w:val="TableParagraph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31F94FD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778C73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F809C1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3F1273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14:paraId="057B96A0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LLANTAS Y NEUMÁTICOS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714E199E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5C39A3A7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2A48352E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2F2CF4B0" w14:textId="77777777" w:rsidR="00B15F7F" w:rsidRDefault="00D52673">
                                  <w:pPr>
                                    <w:pStyle w:val="TableParagraph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AB3C8A5" w14:textId="77777777" w:rsidR="00B15F7F" w:rsidRDefault="00D52673">
                                  <w:pPr>
                                    <w:pStyle w:val="TableParagraph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E255170" w14:textId="77777777" w:rsidR="00B15F7F" w:rsidRDefault="00D52673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48B1F3F4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DE8AF4E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129A311C" w14:textId="77777777" w:rsidR="00B15F7F" w:rsidRDefault="00D52673">
                                  <w:pPr>
                                    <w:pStyle w:val="TableParagraph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405AB6B2" w14:textId="77777777" w:rsidR="00B15F7F" w:rsidRDefault="00D52673">
                                  <w:pPr>
                                    <w:pStyle w:val="TableParagraph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898E1DB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DA3B54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C6F53D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5F1400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14:paraId="5331C786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LLANTAS Y NEUMÁTICOS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37C03300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6371603D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0F85EAD1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1F8E018F" w14:textId="77777777" w:rsidR="00B15F7F" w:rsidRDefault="00D52673">
                                  <w:pPr>
                                    <w:pStyle w:val="TableParagraph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5DE962E" w14:textId="77777777" w:rsidR="00B15F7F" w:rsidRDefault="00D52673">
                                  <w:pPr>
                                    <w:pStyle w:val="TableParagraph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7342445" w14:textId="77777777" w:rsidR="00B15F7F" w:rsidRDefault="00D52673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566068CC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BA12C01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012210A9" w14:textId="77777777" w:rsidR="00B15F7F" w:rsidRDefault="00D52673">
                                  <w:pPr>
                                    <w:pStyle w:val="TableParagraph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12E5E542" w14:textId="77777777" w:rsidR="00B15F7F" w:rsidRDefault="00D52673">
                                  <w:pPr>
                                    <w:pStyle w:val="TableParagraph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CD6D07F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C1D5B7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D4B090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2A678C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14:paraId="57747AAE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LLANTAS Y NEUMÁTICOS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2A933FE0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6E0645F8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-35,000.00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01B733E2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6C4E1115" w14:textId="77777777" w:rsidR="00B15F7F" w:rsidRDefault="00D52673">
                                  <w:pPr>
                                    <w:pStyle w:val="TableParagraph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9F24460" w14:textId="77777777" w:rsidR="00B15F7F" w:rsidRDefault="00D52673">
                                  <w:pPr>
                                    <w:pStyle w:val="TableParagraph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E35D717" w14:textId="77777777" w:rsidR="00B15F7F" w:rsidRDefault="00D52673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62895A61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A5D30F3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742BC1D3" w14:textId="77777777" w:rsidR="00B15F7F" w:rsidRDefault="00D52673">
                                  <w:pPr>
                                    <w:pStyle w:val="TableParagraph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4DB7BCE7" w14:textId="77777777" w:rsidR="00B15F7F" w:rsidRDefault="00D52673">
                                  <w:pPr>
                                    <w:pStyle w:val="TableParagraph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9C9F8BE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809652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B7ACB9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0E1E0E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14:paraId="047F12AF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ARTÍCULOS DE CAUCHO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19FC7F98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06B7B0A8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5000C69E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48D06DF8" w14:textId="77777777" w:rsidR="00B15F7F" w:rsidRDefault="00D52673">
                                  <w:pPr>
                                    <w:pStyle w:val="TableParagraph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F17A360" w14:textId="77777777" w:rsidR="00B15F7F" w:rsidRDefault="00D52673">
                                  <w:pPr>
                                    <w:pStyle w:val="TableParagraph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8E38360" w14:textId="77777777" w:rsidR="00B15F7F" w:rsidRDefault="00D52673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5B33CA1F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CDDF5B4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1A27F08E" w14:textId="77777777" w:rsidR="00B15F7F" w:rsidRDefault="00D52673">
                                  <w:pPr>
                                    <w:pStyle w:val="TableParagraph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09443C4D" w14:textId="77777777" w:rsidR="00B15F7F" w:rsidRDefault="00D52673">
                                  <w:pPr>
                                    <w:pStyle w:val="TableParagraph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120446A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4584F4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AE6A18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CD065C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14:paraId="61DD6F1D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ARTÍCULOS DE CAUCHO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06FC9410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22C8EC33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111A37D2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35DC3E38" w14:textId="77777777" w:rsidR="00B15F7F" w:rsidRDefault="00D52673">
                                  <w:pPr>
                                    <w:pStyle w:val="TableParagraph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D4BB665" w14:textId="77777777" w:rsidR="00B15F7F" w:rsidRDefault="00D52673">
                                  <w:pPr>
                                    <w:pStyle w:val="TableParagraph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CA1288B" w14:textId="77777777" w:rsidR="00B15F7F" w:rsidRDefault="00D52673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0D9D2CE6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1D02335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08E3962D" w14:textId="77777777" w:rsidR="00B15F7F" w:rsidRDefault="00D52673">
                                  <w:pPr>
                                    <w:pStyle w:val="TableParagraph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1E0501BC" w14:textId="77777777" w:rsidR="00B15F7F" w:rsidRDefault="00D52673">
                                  <w:pPr>
                                    <w:pStyle w:val="TableParagraph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039F8F2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DED7C6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ACAA32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AE3102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14:paraId="73EF6621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ARTÍCULOS DE CAUCHO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422E0895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7B0C1B0F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-20,000.00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1A7713F9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6546054E" w14:textId="77777777" w:rsidR="00B15F7F" w:rsidRDefault="00D52673">
                                  <w:pPr>
                                    <w:pStyle w:val="TableParagraph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A4676F9" w14:textId="77777777" w:rsidR="00B15F7F" w:rsidRDefault="00D52673">
                                  <w:pPr>
                                    <w:pStyle w:val="TableParagraph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C4F0F0B" w14:textId="77777777" w:rsidR="00B15F7F" w:rsidRDefault="00D52673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5000D1A4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A7766B4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61ABF755" w14:textId="77777777" w:rsidR="00B15F7F" w:rsidRDefault="00D52673">
                                  <w:pPr>
                                    <w:pStyle w:val="TableParagraph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1D3C5FF5" w14:textId="77777777" w:rsidR="00B15F7F" w:rsidRDefault="00D52673">
                                  <w:pPr>
                                    <w:pStyle w:val="TableParagraph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B78DF03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B10259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57E1AB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1D3E60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14:paraId="392C64A6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771E006E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550381C8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0296BF62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6C38D164" w14:textId="77777777" w:rsidR="00B15F7F" w:rsidRDefault="00D52673">
                                  <w:pPr>
                                    <w:pStyle w:val="TableParagraph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AC5CB69" w14:textId="77777777" w:rsidR="00B15F7F" w:rsidRDefault="00D52673">
                                  <w:pPr>
                                    <w:pStyle w:val="TableParagraph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1196311" w14:textId="77777777" w:rsidR="00B15F7F" w:rsidRDefault="00D52673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75FA80E7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6301654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-255.00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1DD56A76" w14:textId="77777777" w:rsidR="00B15F7F" w:rsidRDefault="00D52673">
                                  <w:pPr>
                                    <w:pStyle w:val="TableParagraph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-255.00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1F61F175" w14:textId="77777777" w:rsidR="00B15F7F" w:rsidRDefault="00D52673">
                                  <w:pPr>
                                    <w:pStyle w:val="TableParagraph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AD1E6F7" w14:textId="77777777">
                              <w:trPr>
                                <w:trHeight w:val="181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71030D6" w14:textId="77777777" w:rsidR="00B15F7F" w:rsidRDefault="00D52673">
                                  <w:pPr>
                                    <w:pStyle w:val="TableParagraph"/>
                                    <w:spacing w:before="20" w:line="141" w:lineRule="exact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32E44CF" w14:textId="77777777" w:rsidR="00B15F7F" w:rsidRDefault="00D52673">
                                  <w:pPr>
                                    <w:pStyle w:val="TableParagraph"/>
                                    <w:spacing w:before="20" w:line="141" w:lineRule="exact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1125C1E" w14:textId="77777777" w:rsidR="00B15F7F" w:rsidRDefault="00D52673">
                                  <w:pPr>
                                    <w:pStyle w:val="TableParagraph"/>
                                    <w:spacing w:before="20" w:line="141" w:lineRule="exact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14:paraId="5864B71A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2AD146E0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3998BE77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33CFB2D3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420C0917" w14:textId="77777777" w:rsidR="00B15F7F" w:rsidRDefault="00D52673">
                                  <w:pPr>
                                    <w:pStyle w:val="TableParagraph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2C59949" w14:textId="77777777" w:rsidR="00B15F7F" w:rsidRDefault="00D52673">
                                  <w:pPr>
                                    <w:pStyle w:val="TableParagraph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1966EDE" w14:textId="77777777" w:rsidR="00B15F7F" w:rsidRDefault="00D52673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13282354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5DFF77B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7C25D25E" w14:textId="77777777" w:rsidR="00B15F7F" w:rsidRDefault="00D52673">
                                  <w:pPr>
                                    <w:pStyle w:val="TableParagraph"/>
                                    <w:ind w:right="5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52045230" w14:textId="77777777" w:rsidR="00B15F7F" w:rsidRDefault="00D52673">
                                  <w:pPr>
                                    <w:pStyle w:val="TableParagraph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319637F2" w14:textId="77777777" w:rsidR="00B15F7F" w:rsidRDefault="00B15F7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4B4667EA" id="Cuadro de texto 53" o:spid="_x0000_s1041" type="#_x0000_t202" style="position:absolute;left:0;text-align:left;margin-left:2.85pt;margin-top:25.7pt;width:780pt;height:450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0"/>
                        <w:gridCol w:w="499"/>
                        <w:gridCol w:w="356"/>
                        <w:gridCol w:w="2652"/>
                        <w:gridCol w:w="1387"/>
                        <w:gridCol w:w="1219"/>
                        <w:gridCol w:w="1320"/>
                        <w:gridCol w:w="1109"/>
                        <w:gridCol w:w="1201"/>
                        <w:gridCol w:w="1201"/>
                        <w:gridCol w:w="1174"/>
                        <w:gridCol w:w="1201"/>
                        <w:gridCol w:w="1320"/>
                        <w:gridCol w:w="694"/>
                      </w:tblGrid>
                      <w:tr w:rsidR="00B15F7F" w14:paraId="427B9947" w14:textId="77777777">
                        <w:trPr>
                          <w:trHeight w:val="244"/>
                        </w:trPr>
                        <w:tc>
                          <w:tcPr>
                            <w:tcW w:w="280" w:type="dxa"/>
                            <w:tcBorders>
                              <w:top w:val="single" w:sz="4" w:space="0" w:color="000000"/>
                            </w:tcBorders>
                          </w:tcPr>
                          <w:p w14:paraId="53093B39" w14:textId="77777777" w:rsidR="00B15F7F" w:rsidRDefault="00D52673">
                            <w:pPr>
                              <w:pStyle w:val="TableParagraph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000000"/>
                            </w:tcBorders>
                          </w:tcPr>
                          <w:p w14:paraId="2431D1E6" w14:textId="77777777" w:rsidR="00B15F7F" w:rsidRDefault="00D52673">
                            <w:pPr>
                              <w:pStyle w:val="TableParagraph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000000"/>
                            </w:tcBorders>
                          </w:tcPr>
                          <w:p w14:paraId="264E3661" w14:textId="77777777" w:rsidR="00B15F7F" w:rsidRDefault="00D52673">
                            <w:pPr>
                              <w:pStyle w:val="TableParagraph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52" w:type="dxa"/>
                            <w:tcBorders>
                              <w:top w:val="single" w:sz="4" w:space="0" w:color="000000"/>
                            </w:tcBorders>
                          </w:tcPr>
                          <w:p w14:paraId="2188E834" w14:textId="77777777" w:rsidR="00B15F7F" w:rsidRDefault="00D52673">
                            <w:pPr>
                              <w:pStyle w:val="TableParagraph"/>
                              <w:spacing w:before="6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PRODUCTOS DE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PAPEL O CARTÓN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4" w:space="0" w:color="000000"/>
                            </w:tcBorders>
                          </w:tcPr>
                          <w:p w14:paraId="1C40D8E0" w14:textId="77777777" w:rsidR="00B15F7F" w:rsidRDefault="00D52673">
                            <w:pPr>
                              <w:pStyle w:val="TableParagraph"/>
                              <w:spacing w:before="63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5,630.00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4" w:space="0" w:color="000000"/>
                            </w:tcBorders>
                          </w:tcPr>
                          <w:p w14:paraId="7ECCD5E0" w14:textId="77777777" w:rsidR="00B15F7F" w:rsidRDefault="00D52673">
                            <w:pPr>
                              <w:pStyle w:val="TableParagraph"/>
                              <w:spacing w:before="63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5,224.00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000000"/>
                            </w:tcBorders>
                          </w:tcPr>
                          <w:p w14:paraId="1335DDAD" w14:textId="77777777" w:rsidR="00B15F7F" w:rsidRDefault="00D52673">
                            <w:pPr>
                              <w:pStyle w:val="TableParagraph"/>
                              <w:spacing w:before="63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10,854.00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000000"/>
                            </w:tcBorders>
                          </w:tcPr>
                          <w:p w14:paraId="1485ED86" w14:textId="77777777" w:rsidR="00B15F7F" w:rsidRDefault="00D52673">
                            <w:pPr>
                              <w:pStyle w:val="TableParagraph"/>
                              <w:spacing w:before="63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</w:tcBorders>
                          </w:tcPr>
                          <w:p w14:paraId="70F5DF94" w14:textId="77777777" w:rsidR="00B15F7F" w:rsidRDefault="00D52673">
                            <w:pPr>
                              <w:pStyle w:val="TableParagraph"/>
                              <w:spacing w:before="63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</w:tcBorders>
                          </w:tcPr>
                          <w:p w14:paraId="238F2FEC" w14:textId="77777777" w:rsidR="00B15F7F" w:rsidRDefault="00D52673">
                            <w:pPr>
                              <w:pStyle w:val="TableParagraph"/>
                              <w:spacing w:before="63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</w:tcBorders>
                          </w:tcPr>
                          <w:p w14:paraId="472E2DA7" w14:textId="77777777" w:rsidR="00B15F7F" w:rsidRDefault="00D52673">
                            <w:pPr>
                              <w:pStyle w:val="TableParagraph"/>
                              <w:spacing w:before="63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</w:tcBorders>
                          </w:tcPr>
                          <w:p w14:paraId="519A2CFE" w14:textId="77777777" w:rsidR="00B15F7F" w:rsidRDefault="00D52673">
                            <w:pPr>
                              <w:pStyle w:val="TableParagraph"/>
                              <w:spacing w:before="63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4,870.57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000000"/>
                            </w:tcBorders>
                          </w:tcPr>
                          <w:p w14:paraId="22BCF77F" w14:textId="77777777" w:rsidR="00B15F7F" w:rsidRDefault="00D52673">
                            <w:pPr>
                              <w:pStyle w:val="TableParagraph"/>
                              <w:spacing w:before="63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4,870.57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4" w:space="0" w:color="000000"/>
                            </w:tcBorders>
                          </w:tcPr>
                          <w:p w14:paraId="466F9A34" w14:textId="77777777" w:rsidR="00B15F7F" w:rsidRDefault="00D52673">
                            <w:pPr>
                              <w:pStyle w:val="TableParagraph"/>
                              <w:spacing w:before="63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8630B40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AB41136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90504FC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09CEC26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14:paraId="3F1C34E9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3826B6F2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404535C2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3A2C3722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4D4BDD28" w14:textId="77777777" w:rsidR="00B15F7F" w:rsidRDefault="00D52673">
                            <w:pPr>
                              <w:pStyle w:val="TableParagraph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2701E25" w14:textId="77777777" w:rsidR="00B15F7F" w:rsidRDefault="00D52673">
                            <w:pPr>
                              <w:pStyle w:val="TableParagraph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24170BE" w14:textId="77777777" w:rsidR="00B15F7F" w:rsidRDefault="00D52673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338F1A3E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3EE819C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3FEF0348" w14:textId="77777777" w:rsidR="00B15F7F" w:rsidRDefault="00D52673">
                            <w:pPr>
                              <w:pStyle w:val="TableParagraph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4F5DB12E" w14:textId="77777777" w:rsidR="00B15F7F" w:rsidRDefault="00D52673">
                            <w:pPr>
                              <w:pStyle w:val="TableParagraph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5CD428A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AB37269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1391006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5285C8C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14:paraId="78731A55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72C63268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3888C694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3,272.00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7236ECE9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7,972.00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402B9BFC" w14:textId="77777777" w:rsidR="00B15F7F" w:rsidRDefault="00D52673">
                            <w:pPr>
                              <w:pStyle w:val="TableParagraph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40BD767" w14:textId="77777777" w:rsidR="00B15F7F" w:rsidRDefault="00D52673">
                            <w:pPr>
                              <w:pStyle w:val="TableParagraph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55387D9" w14:textId="77777777" w:rsidR="00B15F7F" w:rsidRDefault="00D52673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608F6C38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93778C2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4,100.48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60209134" w14:textId="77777777" w:rsidR="00B15F7F" w:rsidRDefault="00D52673">
                            <w:pPr>
                              <w:pStyle w:val="TableParagraph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4,100.48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5C6F52ED" w14:textId="77777777" w:rsidR="00B15F7F" w:rsidRDefault="00D52673">
                            <w:pPr>
                              <w:pStyle w:val="TableParagraph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65AC77F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E7E65F3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219EF7E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805BB45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14:paraId="3EEE21B4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508FD5D9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3,900.00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390BCF68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3,706.00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1520A000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7,606.00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1FA6E3F6" w14:textId="77777777" w:rsidR="00B15F7F" w:rsidRDefault="00D52673">
                            <w:pPr>
                              <w:pStyle w:val="TableParagraph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084248A" w14:textId="77777777" w:rsidR="00B15F7F" w:rsidRDefault="00D52673">
                            <w:pPr>
                              <w:pStyle w:val="TableParagraph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87AA99C" w14:textId="77777777" w:rsidR="00B15F7F" w:rsidRDefault="00D52673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24C99998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516207A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3,900.10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1CE8D45F" w14:textId="77777777" w:rsidR="00B15F7F" w:rsidRDefault="00D52673">
                            <w:pPr>
                              <w:pStyle w:val="TableParagraph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3,900.10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2B27F124" w14:textId="77777777" w:rsidR="00B15F7F" w:rsidRDefault="00D52673">
                            <w:pPr>
                              <w:pStyle w:val="TableParagraph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ACE283B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3A42FAC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CC5BFD6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95D533A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14:paraId="7C4EB3C7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7253E615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17AE9929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2036722B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63C69EE8" w14:textId="77777777" w:rsidR="00B15F7F" w:rsidRDefault="00D52673">
                            <w:pPr>
                              <w:pStyle w:val="TableParagraph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5CB0877" w14:textId="77777777" w:rsidR="00B15F7F" w:rsidRDefault="00D52673">
                            <w:pPr>
                              <w:pStyle w:val="TableParagraph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910A36E" w14:textId="77777777" w:rsidR="00B15F7F" w:rsidRDefault="00D52673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3E5AA9DF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733B3F8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558BF068" w14:textId="77777777" w:rsidR="00B15F7F" w:rsidRDefault="00D52673">
                            <w:pPr>
                              <w:pStyle w:val="TableParagraph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7492B246" w14:textId="77777777" w:rsidR="00B15F7F" w:rsidRDefault="00D52673">
                            <w:pPr>
                              <w:pStyle w:val="TableParagraph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76D8F1A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1EA4291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3087410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6597D47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14:paraId="4227E31C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0F408C9B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3A5ECB35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945.00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61A6933C" w14:textId="77777777" w:rsidR="00B15F7F" w:rsidRDefault="00D52673">
                            <w:pPr>
                              <w:pStyle w:val="TableParagraph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945.00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4E6B3C9D" w14:textId="77777777" w:rsidR="00B15F7F" w:rsidRDefault="00D52673">
                            <w:pPr>
                              <w:pStyle w:val="TableParagraph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3012862" w14:textId="77777777" w:rsidR="00B15F7F" w:rsidRDefault="00D52673">
                            <w:pPr>
                              <w:pStyle w:val="TableParagraph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E76E6CE" w14:textId="77777777" w:rsidR="00B15F7F" w:rsidRDefault="00D52673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12815751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6FF66D1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0F180FBC" w14:textId="77777777" w:rsidR="00B15F7F" w:rsidRDefault="00D52673">
                            <w:pPr>
                              <w:pStyle w:val="TableParagraph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29204E6E" w14:textId="77777777" w:rsidR="00B15F7F" w:rsidRDefault="00D52673">
                            <w:pPr>
                              <w:pStyle w:val="TableParagraph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245C193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117BAAE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6615DB5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054C0F3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14:paraId="4E7AD5BC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596674A0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4A94F27E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4F27B9D8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421166CA" w14:textId="77777777" w:rsidR="00B15F7F" w:rsidRDefault="00D52673">
                            <w:pPr>
                              <w:pStyle w:val="TableParagraph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0A12CA0" w14:textId="77777777" w:rsidR="00B15F7F" w:rsidRDefault="00D52673">
                            <w:pPr>
                              <w:pStyle w:val="TableParagraph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239B66A" w14:textId="77777777" w:rsidR="00B15F7F" w:rsidRDefault="00D52673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6B17D480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C402418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13B56E49" w14:textId="77777777" w:rsidR="00B15F7F" w:rsidRDefault="00D52673">
                            <w:pPr>
                              <w:pStyle w:val="TableParagraph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32549786" w14:textId="77777777" w:rsidR="00B15F7F" w:rsidRDefault="00D52673">
                            <w:pPr>
                              <w:pStyle w:val="TableParagraph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F9206C8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92012B2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E7A1EE3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DFFDDC8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14:paraId="2BEC0A0A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PRODUCTOS DE ARTES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GRÁFICAS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1949E6F2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432D8610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447CFDD6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0A22D569" w14:textId="77777777" w:rsidR="00B15F7F" w:rsidRDefault="00D52673">
                            <w:pPr>
                              <w:pStyle w:val="TableParagraph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561C860" w14:textId="77777777" w:rsidR="00B15F7F" w:rsidRDefault="00D52673">
                            <w:pPr>
                              <w:pStyle w:val="TableParagraph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35103A9" w14:textId="77777777" w:rsidR="00B15F7F" w:rsidRDefault="00D52673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16063CBE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8551068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42630EEB" w14:textId="77777777" w:rsidR="00B15F7F" w:rsidRDefault="00D52673">
                            <w:pPr>
                              <w:pStyle w:val="TableParagraph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6D401C7E" w14:textId="77777777" w:rsidR="00B15F7F" w:rsidRDefault="00D52673">
                            <w:pPr>
                              <w:pStyle w:val="TableParagraph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62CC7A9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01B0DFC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8F44288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DA927E8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14:paraId="0D6CDA95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240A3DCD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37F1B9BD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4F6F6073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7ED3FEFB" w14:textId="77777777" w:rsidR="00B15F7F" w:rsidRDefault="00D52673">
                            <w:pPr>
                              <w:pStyle w:val="TableParagraph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5E9CFE8" w14:textId="77777777" w:rsidR="00B15F7F" w:rsidRDefault="00D52673">
                            <w:pPr>
                              <w:pStyle w:val="TableParagraph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5D9C057" w14:textId="77777777" w:rsidR="00B15F7F" w:rsidRDefault="00D52673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5DB480E7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0C1F9B4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5C955BC9" w14:textId="77777777" w:rsidR="00B15F7F" w:rsidRDefault="00D52673">
                            <w:pPr>
                              <w:pStyle w:val="TableParagraph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68EF0F59" w14:textId="77777777" w:rsidR="00B15F7F" w:rsidRDefault="00D52673">
                            <w:pPr>
                              <w:pStyle w:val="TableParagraph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25D738B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EF481AC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51F972D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7F75E36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14:paraId="07E5EE53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1AF49C2E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351842C4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7EC61990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10CFAAA4" w14:textId="77777777" w:rsidR="00B15F7F" w:rsidRDefault="00D52673">
                            <w:pPr>
                              <w:pStyle w:val="TableParagraph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9D21CD7" w14:textId="77777777" w:rsidR="00B15F7F" w:rsidRDefault="00D52673">
                            <w:pPr>
                              <w:pStyle w:val="TableParagraph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CA90D9D" w14:textId="77777777" w:rsidR="00B15F7F" w:rsidRDefault="00D52673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5C7C3200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3970E68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75106E8A" w14:textId="77777777" w:rsidR="00B15F7F" w:rsidRDefault="00D52673">
                            <w:pPr>
                              <w:pStyle w:val="TableParagraph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126D9E45" w14:textId="77777777" w:rsidR="00B15F7F" w:rsidRDefault="00D52673">
                            <w:pPr>
                              <w:pStyle w:val="TableParagraph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62B59F1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62650FF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6FE14A4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C6A8E6C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14:paraId="1EE6C3F1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15F7AE06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2,650.00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59DBDBDE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628EBC9F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2,650.00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18E70BF6" w14:textId="77777777" w:rsidR="00B15F7F" w:rsidRDefault="00D52673">
                            <w:pPr>
                              <w:pStyle w:val="TableParagraph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2C29AEE" w14:textId="77777777" w:rsidR="00B15F7F" w:rsidRDefault="00D52673">
                            <w:pPr>
                              <w:pStyle w:val="TableParagraph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EBE9000" w14:textId="77777777" w:rsidR="00B15F7F" w:rsidRDefault="00D52673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5FA72D6F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B86E892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2,650.00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7194FC6E" w14:textId="77777777" w:rsidR="00B15F7F" w:rsidRDefault="00D52673">
                            <w:pPr>
                              <w:pStyle w:val="TableParagraph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2,650.00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7BA50E87" w14:textId="77777777" w:rsidR="00B15F7F" w:rsidRDefault="00D52673">
                            <w:pPr>
                              <w:pStyle w:val="TableParagraph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A87B901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82620A2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9BEB586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446CB3F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14:paraId="4AEFE336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6FEC78B7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2,450.00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5DDFE61C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718BB415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2,450.00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178889C2" w14:textId="77777777" w:rsidR="00B15F7F" w:rsidRDefault="00D52673">
                            <w:pPr>
                              <w:pStyle w:val="TableParagraph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C19A254" w14:textId="77777777" w:rsidR="00B15F7F" w:rsidRDefault="00D52673">
                            <w:pPr>
                              <w:pStyle w:val="TableParagraph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E755BF7" w14:textId="77777777" w:rsidR="00B15F7F" w:rsidRDefault="00D52673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6755D87D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35F115E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2,450.00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512A3ACF" w14:textId="77777777" w:rsidR="00B15F7F" w:rsidRDefault="00D52673">
                            <w:pPr>
                              <w:pStyle w:val="TableParagraph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2,450.00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5C1EF41C" w14:textId="77777777" w:rsidR="00B15F7F" w:rsidRDefault="00D52673">
                            <w:pPr>
                              <w:pStyle w:val="TableParagraph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9FD825D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3D1253E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98E991B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E949BFD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14:paraId="56312A6D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373578A1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19619AF2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50820350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26C60641" w14:textId="77777777" w:rsidR="00B15F7F" w:rsidRDefault="00D52673">
                            <w:pPr>
                              <w:pStyle w:val="TableParagraph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5EABE90" w14:textId="77777777" w:rsidR="00B15F7F" w:rsidRDefault="00D52673">
                            <w:pPr>
                              <w:pStyle w:val="TableParagraph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99D50B5" w14:textId="77777777" w:rsidR="00B15F7F" w:rsidRDefault="00D52673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532E2B03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D34E436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6123C874" w14:textId="77777777" w:rsidR="00B15F7F" w:rsidRDefault="00D52673">
                            <w:pPr>
                              <w:pStyle w:val="TableParagraph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34CDE601" w14:textId="77777777" w:rsidR="00B15F7F" w:rsidRDefault="00D52673">
                            <w:pPr>
                              <w:pStyle w:val="TableParagraph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8485780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D7F06FE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D3C3CFA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AFC22A7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14:paraId="45CA46B8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7C07E9D1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56A1E31F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1B930131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71A181F9" w14:textId="77777777" w:rsidR="00B15F7F" w:rsidRDefault="00D52673">
                            <w:pPr>
                              <w:pStyle w:val="TableParagraph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C04311B" w14:textId="77777777" w:rsidR="00B15F7F" w:rsidRDefault="00D52673">
                            <w:pPr>
                              <w:pStyle w:val="TableParagraph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7DCB832" w14:textId="77777777" w:rsidR="00B15F7F" w:rsidRDefault="00D52673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59931268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A35FB1E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03EF97DA" w14:textId="77777777" w:rsidR="00B15F7F" w:rsidRDefault="00D52673">
                            <w:pPr>
                              <w:pStyle w:val="TableParagraph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19A133AE" w14:textId="77777777" w:rsidR="00B15F7F" w:rsidRDefault="00D52673">
                            <w:pPr>
                              <w:pStyle w:val="TableParagraph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6CA1DA2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A51B9AA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C4CABBD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4654A9B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14:paraId="3CEBC0B9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3B4D5DB0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220FF2AB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58DD59C5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3EC9B7A1" w14:textId="77777777" w:rsidR="00B15F7F" w:rsidRDefault="00D52673">
                            <w:pPr>
                              <w:pStyle w:val="TableParagraph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B9665E4" w14:textId="77777777" w:rsidR="00B15F7F" w:rsidRDefault="00D52673">
                            <w:pPr>
                              <w:pStyle w:val="TableParagraph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3CFC3D4" w14:textId="77777777" w:rsidR="00B15F7F" w:rsidRDefault="00D52673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44987A5A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89A9C79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4E719643" w14:textId="77777777" w:rsidR="00B15F7F" w:rsidRDefault="00D52673">
                            <w:pPr>
                              <w:pStyle w:val="TableParagraph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769E6D0A" w14:textId="77777777" w:rsidR="00B15F7F" w:rsidRDefault="00D52673">
                            <w:pPr>
                              <w:pStyle w:val="TableParagraph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1A311E3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2DF9337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61F63C5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D435EA7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14:paraId="6C92EE3A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5BCA24CC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1,950.00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74F29E84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1AB82A30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1,950.00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26372D36" w14:textId="77777777" w:rsidR="00B15F7F" w:rsidRDefault="00D52673">
                            <w:pPr>
                              <w:pStyle w:val="TableParagraph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DCE25D1" w14:textId="77777777" w:rsidR="00B15F7F" w:rsidRDefault="00D52673">
                            <w:pPr>
                              <w:pStyle w:val="TableParagraph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88D9B6A" w14:textId="77777777" w:rsidR="00B15F7F" w:rsidRDefault="00D52673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4B901F34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309E4BB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1,950.00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5D98C7C7" w14:textId="77777777" w:rsidR="00B15F7F" w:rsidRDefault="00D52673">
                            <w:pPr>
                              <w:pStyle w:val="TableParagraph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1,950.00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49350239" w14:textId="77777777" w:rsidR="00B15F7F" w:rsidRDefault="00D52673">
                            <w:pPr>
                              <w:pStyle w:val="TableParagraph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F9F04FE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7F1E863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66CFD46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E3D4212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14:paraId="7F1C65A2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PRODUCTOS DE ARTES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GRÁFICAS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7F73E16C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1B9BE9E4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-945.00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47689AD5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1,055.00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1308B067" w14:textId="77777777" w:rsidR="00B15F7F" w:rsidRDefault="00D52673">
                            <w:pPr>
                              <w:pStyle w:val="TableParagraph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F641CC9" w14:textId="77777777" w:rsidR="00B15F7F" w:rsidRDefault="00D52673">
                            <w:pPr>
                              <w:pStyle w:val="TableParagraph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EB11BCB" w14:textId="77777777" w:rsidR="00B15F7F" w:rsidRDefault="00D52673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7B840D3D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3FCDCD7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1,055.00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66B0EB5C" w14:textId="77777777" w:rsidR="00B15F7F" w:rsidRDefault="00D52673">
                            <w:pPr>
                              <w:pStyle w:val="TableParagraph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1,055.00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2C421EA9" w14:textId="77777777" w:rsidR="00B15F7F" w:rsidRDefault="00D52673">
                            <w:pPr>
                              <w:pStyle w:val="TableParagraph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95195A5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28F8F0B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86F5BC2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31FF53F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14:paraId="0C104E94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68A32B53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56C20BC2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6D49EDF0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4839EF92" w14:textId="77777777" w:rsidR="00B15F7F" w:rsidRDefault="00D52673">
                            <w:pPr>
                              <w:pStyle w:val="TableParagraph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1A896B8" w14:textId="77777777" w:rsidR="00B15F7F" w:rsidRDefault="00D52673">
                            <w:pPr>
                              <w:pStyle w:val="TableParagraph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BAAF326" w14:textId="77777777" w:rsidR="00B15F7F" w:rsidRDefault="00D52673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183EDEA3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EEFC0FF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0ECBCFCE" w14:textId="77777777" w:rsidR="00B15F7F" w:rsidRDefault="00D52673">
                            <w:pPr>
                              <w:pStyle w:val="TableParagraph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3BEFCB28" w14:textId="77777777" w:rsidR="00B15F7F" w:rsidRDefault="00D52673">
                            <w:pPr>
                              <w:pStyle w:val="TableParagraph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EAB8482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9E6CC28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633060E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E7C13A9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14:paraId="590B2CA9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1CBD2950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7,120.00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1FE69457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6BD5A2DF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7,120.00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7DD639F9" w14:textId="77777777" w:rsidR="00B15F7F" w:rsidRDefault="00D52673">
                            <w:pPr>
                              <w:pStyle w:val="TableParagraph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E7AF421" w14:textId="77777777" w:rsidR="00B15F7F" w:rsidRDefault="00D52673">
                            <w:pPr>
                              <w:pStyle w:val="TableParagraph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DF45467" w14:textId="77777777" w:rsidR="00B15F7F" w:rsidRDefault="00D52673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5156D905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BD07A59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7,120.00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57F26087" w14:textId="77777777" w:rsidR="00B15F7F" w:rsidRDefault="00D52673">
                            <w:pPr>
                              <w:pStyle w:val="TableParagraph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7,120.00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086DFDBA" w14:textId="77777777" w:rsidR="00B15F7F" w:rsidRDefault="00D52673">
                            <w:pPr>
                              <w:pStyle w:val="TableParagraph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6ECF92A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5077B6C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B168C04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B064E9F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14:paraId="0C02E316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65CE74BE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3C618E3E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059AA59C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18D01748" w14:textId="77777777" w:rsidR="00B15F7F" w:rsidRDefault="00D52673">
                            <w:pPr>
                              <w:pStyle w:val="TableParagraph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219F52F" w14:textId="77777777" w:rsidR="00B15F7F" w:rsidRDefault="00D52673">
                            <w:pPr>
                              <w:pStyle w:val="TableParagraph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8DFBF40" w14:textId="77777777" w:rsidR="00B15F7F" w:rsidRDefault="00D52673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7AB8D669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0067B06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33AA58D7" w14:textId="77777777" w:rsidR="00B15F7F" w:rsidRDefault="00D52673">
                            <w:pPr>
                              <w:pStyle w:val="TableParagraph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291F0AC5" w14:textId="77777777" w:rsidR="00B15F7F" w:rsidRDefault="00D52673">
                            <w:pPr>
                              <w:pStyle w:val="TableParagraph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5BFB91C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C1F92AD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24AEF8F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FD50C67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14:paraId="0B49A1E4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22D44C78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2,650.00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45866A9D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50B4ECC4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2,650.00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47EBEBFA" w14:textId="77777777" w:rsidR="00B15F7F" w:rsidRDefault="00D52673">
                            <w:pPr>
                              <w:pStyle w:val="TableParagraph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0C8A851" w14:textId="77777777" w:rsidR="00B15F7F" w:rsidRDefault="00D52673">
                            <w:pPr>
                              <w:pStyle w:val="TableParagraph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CEE04BD" w14:textId="77777777" w:rsidR="00B15F7F" w:rsidRDefault="00D52673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0238B449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468FE1B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2,650.00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5AE92461" w14:textId="77777777" w:rsidR="00B15F7F" w:rsidRDefault="00D52673">
                            <w:pPr>
                              <w:pStyle w:val="TableParagraph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2,650.00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3D259486" w14:textId="77777777" w:rsidR="00B15F7F" w:rsidRDefault="00D52673">
                            <w:pPr>
                              <w:pStyle w:val="TableParagraph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6E7DED6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72D5E9D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2934EAD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83E320B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14:paraId="251298C1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557AE5E6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2,825.00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66D294D3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37A44E8D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2,825.00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35664047" w14:textId="77777777" w:rsidR="00B15F7F" w:rsidRDefault="00D52673">
                            <w:pPr>
                              <w:pStyle w:val="TableParagraph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EBCC174" w14:textId="77777777" w:rsidR="00B15F7F" w:rsidRDefault="00D52673">
                            <w:pPr>
                              <w:pStyle w:val="TableParagraph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A565AEE" w14:textId="77777777" w:rsidR="00B15F7F" w:rsidRDefault="00D52673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7DEB237D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0BD7A1B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2,825.00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400235DA" w14:textId="77777777" w:rsidR="00B15F7F" w:rsidRDefault="00D52673">
                            <w:pPr>
                              <w:pStyle w:val="TableParagraph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2,825.00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2FD8B015" w14:textId="77777777" w:rsidR="00B15F7F" w:rsidRDefault="00D52673">
                            <w:pPr>
                              <w:pStyle w:val="TableParagraph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0CD56C3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85C7CFA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F33565D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F851BED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14:paraId="608D53E6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LIBROS, REVISTAS Y PERIÓDICOS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28D881B0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14F3FC54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6F23EF9D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50AC56B7" w14:textId="77777777" w:rsidR="00B15F7F" w:rsidRDefault="00D52673">
                            <w:pPr>
                              <w:pStyle w:val="TableParagraph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E878DE8" w14:textId="77777777" w:rsidR="00B15F7F" w:rsidRDefault="00D52673">
                            <w:pPr>
                              <w:pStyle w:val="TableParagraph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15BFEE9" w14:textId="77777777" w:rsidR="00B15F7F" w:rsidRDefault="00D52673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314EED6A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BF6BAE6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-1,755.00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036CD6A9" w14:textId="77777777" w:rsidR="00B15F7F" w:rsidRDefault="00D52673">
                            <w:pPr>
                              <w:pStyle w:val="TableParagraph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-1,755.00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0173C15A" w14:textId="77777777" w:rsidR="00B15F7F" w:rsidRDefault="00D52673">
                            <w:pPr>
                              <w:pStyle w:val="TableParagraph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0A974B2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086521A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C089DE3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19E03C7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14:paraId="4603BBF0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LIBROS,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REVISTAS Y PERIÓDICOS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184DCD71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7BCF2710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551A87CC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75D88807" w14:textId="77777777" w:rsidR="00B15F7F" w:rsidRDefault="00D52673">
                            <w:pPr>
                              <w:pStyle w:val="TableParagraph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EE77C77" w14:textId="77777777" w:rsidR="00B15F7F" w:rsidRDefault="00D52673">
                            <w:pPr>
                              <w:pStyle w:val="TableParagraph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19EA7E3" w14:textId="77777777" w:rsidR="00B15F7F" w:rsidRDefault="00D52673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1E9B9452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195D3FF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7BF2BF0A" w14:textId="77777777" w:rsidR="00B15F7F" w:rsidRDefault="00D52673">
                            <w:pPr>
                              <w:pStyle w:val="TableParagraph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2A97E7EF" w14:textId="77777777" w:rsidR="00B15F7F" w:rsidRDefault="00D52673">
                            <w:pPr>
                              <w:pStyle w:val="TableParagraph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1A619B1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FEEA556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1499176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E5E1EB5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14:paraId="1BCCBA22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LIBROS, REVISTAS Y PERIÓDICOS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180D5C8E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53A481E3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6917B42F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4D685D4B" w14:textId="77777777" w:rsidR="00B15F7F" w:rsidRDefault="00D52673">
                            <w:pPr>
                              <w:pStyle w:val="TableParagraph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7CFE781" w14:textId="77777777" w:rsidR="00B15F7F" w:rsidRDefault="00D52673">
                            <w:pPr>
                              <w:pStyle w:val="TableParagraph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DF110DC" w14:textId="77777777" w:rsidR="00B15F7F" w:rsidRDefault="00D52673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6420AF52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4F2D01A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02266432" w14:textId="77777777" w:rsidR="00B15F7F" w:rsidRDefault="00D52673">
                            <w:pPr>
                              <w:pStyle w:val="TableParagraph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15DE711D" w14:textId="77777777" w:rsidR="00B15F7F" w:rsidRDefault="00D52673">
                            <w:pPr>
                              <w:pStyle w:val="TableParagraph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BED57FA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C344F9A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DDE988A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F8EDEEC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14:paraId="770AAFB7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ESPECIES TIMBRADAS Y VALORES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7003F138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6249E75B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483D6B32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77462E88" w14:textId="77777777" w:rsidR="00B15F7F" w:rsidRDefault="00D52673">
                            <w:pPr>
                              <w:pStyle w:val="TableParagraph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A7421A6" w14:textId="77777777" w:rsidR="00B15F7F" w:rsidRDefault="00D52673">
                            <w:pPr>
                              <w:pStyle w:val="TableParagraph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43BBC17" w14:textId="77777777" w:rsidR="00B15F7F" w:rsidRDefault="00D52673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72AB8F93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AAFF6B6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-6,660.00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0B9864C9" w14:textId="77777777" w:rsidR="00B15F7F" w:rsidRDefault="00D52673">
                            <w:pPr>
                              <w:pStyle w:val="TableParagraph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-6,660.00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705F1D20" w14:textId="77777777" w:rsidR="00B15F7F" w:rsidRDefault="00D52673">
                            <w:pPr>
                              <w:pStyle w:val="TableParagraph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25518AD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B54D555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088EA9A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F9D1626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14:paraId="5867818D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CUEROS Y PIELES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15E1DE95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1524C43C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3E88FDED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2882358E" w14:textId="77777777" w:rsidR="00B15F7F" w:rsidRDefault="00D52673">
                            <w:pPr>
                              <w:pStyle w:val="TableParagraph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64D54DD" w14:textId="77777777" w:rsidR="00B15F7F" w:rsidRDefault="00D52673">
                            <w:pPr>
                              <w:pStyle w:val="TableParagraph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FBD78AD" w14:textId="77777777" w:rsidR="00B15F7F" w:rsidRDefault="00D52673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22CB6F3F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1779B07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14833EE7" w14:textId="77777777" w:rsidR="00B15F7F" w:rsidRDefault="00D52673">
                            <w:pPr>
                              <w:pStyle w:val="TableParagraph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0A10D201" w14:textId="77777777" w:rsidR="00B15F7F" w:rsidRDefault="00D52673">
                            <w:pPr>
                              <w:pStyle w:val="TableParagraph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8E6DBF4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5A0740C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790C9FA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8A13896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14:paraId="3C04B83F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LLANTAS Y NEUMÁTICOS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1C1D15FE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22E1613B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3B5BD180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4C80F6C3" w14:textId="77777777" w:rsidR="00B15F7F" w:rsidRDefault="00D52673">
                            <w:pPr>
                              <w:pStyle w:val="TableParagraph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A8779D3" w14:textId="77777777" w:rsidR="00B15F7F" w:rsidRDefault="00D52673">
                            <w:pPr>
                              <w:pStyle w:val="TableParagraph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A59451C" w14:textId="77777777" w:rsidR="00B15F7F" w:rsidRDefault="00D52673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1DBCF228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4A297BC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1CA3F1C6" w14:textId="77777777" w:rsidR="00B15F7F" w:rsidRDefault="00D52673">
                            <w:pPr>
                              <w:pStyle w:val="TableParagraph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587EF0C0" w14:textId="77777777" w:rsidR="00B15F7F" w:rsidRDefault="00D52673">
                            <w:pPr>
                              <w:pStyle w:val="TableParagraph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E8B4223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B90F030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25B4565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281F327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14:paraId="7E5A1999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LLANTAS Y NEUMÁTICOS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6194FB4A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2B7937B3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645AA47E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04656725" w14:textId="77777777" w:rsidR="00B15F7F" w:rsidRDefault="00D52673">
                            <w:pPr>
                              <w:pStyle w:val="TableParagraph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132A319" w14:textId="77777777" w:rsidR="00B15F7F" w:rsidRDefault="00D52673">
                            <w:pPr>
                              <w:pStyle w:val="TableParagraph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EA7D9D0" w14:textId="77777777" w:rsidR="00B15F7F" w:rsidRDefault="00D52673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185BD157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57AA2BE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1CC205FA" w14:textId="77777777" w:rsidR="00B15F7F" w:rsidRDefault="00D52673">
                            <w:pPr>
                              <w:pStyle w:val="TableParagraph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5A6C0F13" w14:textId="77777777" w:rsidR="00B15F7F" w:rsidRDefault="00D52673">
                            <w:pPr>
                              <w:pStyle w:val="TableParagraph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8203392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F752AAE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CF339B1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9F90507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14:paraId="1142D38F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LLANTAS Y NEUMÁTICOS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4BBACBA6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582369B5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619B2CC1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1910C673" w14:textId="77777777" w:rsidR="00B15F7F" w:rsidRDefault="00D52673">
                            <w:pPr>
                              <w:pStyle w:val="TableParagraph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399F78E" w14:textId="77777777" w:rsidR="00B15F7F" w:rsidRDefault="00D52673">
                            <w:pPr>
                              <w:pStyle w:val="TableParagraph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4BACAE5" w14:textId="77777777" w:rsidR="00B15F7F" w:rsidRDefault="00D52673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7D067187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B3E4D0A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201E625C" w14:textId="77777777" w:rsidR="00B15F7F" w:rsidRDefault="00D52673">
                            <w:pPr>
                              <w:pStyle w:val="TableParagraph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48B02249" w14:textId="77777777" w:rsidR="00B15F7F" w:rsidRDefault="00D52673">
                            <w:pPr>
                              <w:pStyle w:val="TableParagraph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8B3A19F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66734D6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062FCE9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08D6A90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14:paraId="6C3DC9C9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LLANTAS Y NEUMÁTICOS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19731C0F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70081E9F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028BBC4A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45C3268B" w14:textId="77777777" w:rsidR="00B15F7F" w:rsidRDefault="00D52673">
                            <w:pPr>
                              <w:pStyle w:val="TableParagraph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AAA7D29" w14:textId="77777777" w:rsidR="00B15F7F" w:rsidRDefault="00D52673">
                            <w:pPr>
                              <w:pStyle w:val="TableParagraph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990767F" w14:textId="77777777" w:rsidR="00B15F7F" w:rsidRDefault="00D52673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261EAF7E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23F47F3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50B7DA37" w14:textId="77777777" w:rsidR="00B15F7F" w:rsidRDefault="00D52673">
                            <w:pPr>
                              <w:pStyle w:val="TableParagraph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383B5EE1" w14:textId="77777777" w:rsidR="00B15F7F" w:rsidRDefault="00D52673">
                            <w:pPr>
                              <w:pStyle w:val="TableParagraph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56AFDB7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E4C4054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E4CC21D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1BFA614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14:paraId="60533B69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LLANTAS Y NEUMÁTICOS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741B0595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4BB2082F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07F0D203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3CB575E3" w14:textId="77777777" w:rsidR="00B15F7F" w:rsidRDefault="00D52673">
                            <w:pPr>
                              <w:pStyle w:val="TableParagraph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878532B" w14:textId="77777777" w:rsidR="00B15F7F" w:rsidRDefault="00D52673">
                            <w:pPr>
                              <w:pStyle w:val="TableParagraph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B1B59F5" w14:textId="77777777" w:rsidR="00B15F7F" w:rsidRDefault="00D52673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4356F4D4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9FB4746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37EA359A" w14:textId="77777777" w:rsidR="00B15F7F" w:rsidRDefault="00D52673">
                            <w:pPr>
                              <w:pStyle w:val="TableParagraph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2F172173" w14:textId="77777777" w:rsidR="00B15F7F" w:rsidRDefault="00D52673">
                            <w:pPr>
                              <w:pStyle w:val="TableParagraph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E3CF599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4940D28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EC96970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FDEA01D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14:paraId="7AB15BBD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LLANTAS Y NEUMÁTICOS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01194E63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18,500.00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42E0CEA8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4564E0B1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18,500.00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4A0CCD8D" w14:textId="77777777" w:rsidR="00B15F7F" w:rsidRDefault="00D52673">
                            <w:pPr>
                              <w:pStyle w:val="TableParagraph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8367F99" w14:textId="77777777" w:rsidR="00B15F7F" w:rsidRDefault="00D52673">
                            <w:pPr>
                              <w:pStyle w:val="TableParagraph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DCA0792" w14:textId="77777777" w:rsidR="00B15F7F" w:rsidRDefault="00D52673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1A91309A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F023F23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18,500.00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243D0E96" w14:textId="77777777" w:rsidR="00B15F7F" w:rsidRDefault="00D52673">
                            <w:pPr>
                              <w:pStyle w:val="TableParagraph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18,500.00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55656768" w14:textId="77777777" w:rsidR="00B15F7F" w:rsidRDefault="00D52673">
                            <w:pPr>
                              <w:pStyle w:val="TableParagraph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4A9ADAB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3A6A8E0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BA97F5A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08781C8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14:paraId="398A8037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LLANTAS Y NEUMÁTICOS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11659E6B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027B1996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-14,000.00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47913123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2816D48D" w14:textId="77777777" w:rsidR="00B15F7F" w:rsidRDefault="00D52673">
                            <w:pPr>
                              <w:pStyle w:val="TableParagraph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EE4DE9F" w14:textId="77777777" w:rsidR="00B15F7F" w:rsidRDefault="00D52673">
                            <w:pPr>
                              <w:pStyle w:val="TableParagraph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D3D327B" w14:textId="77777777" w:rsidR="00B15F7F" w:rsidRDefault="00D52673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2FC685C8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E070F1D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1FDBB3FD" w14:textId="77777777" w:rsidR="00B15F7F" w:rsidRDefault="00D52673">
                            <w:pPr>
                              <w:pStyle w:val="TableParagraph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4A94AC7A" w14:textId="77777777" w:rsidR="00B15F7F" w:rsidRDefault="00D52673">
                            <w:pPr>
                              <w:pStyle w:val="TableParagraph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A0826E6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C7861CC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14C9F6E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38D3460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14:paraId="7B1F12A0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LLANTAS Y NEUMÁTICOS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721A7676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7C3F9442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2E27B0DF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43B92F75" w14:textId="77777777" w:rsidR="00B15F7F" w:rsidRDefault="00D52673">
                            <w:pPr>
                              <w:pStyle w:val="TableParagraph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25E6A2E" w14:textId="77777777" w:rsidR="00B15F7F" w:rsidRDefault="00D52673">
                            <w:pPr>
                              <w:pStyle w:val="TableParagraph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B1C35E8" w14:textId="77777777" w:rsidR="00B15F7F" w:rsidRDefault="00D52673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3,700.00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344D0543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9CF981C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-3,700.00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7C0B298F" w14:textId="77777777" w:rsidR="00B15F7F" w:rsidRDefault="00D52673">
                            <w:pPr>
                              <w:pStyle w:val="TableParagraph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-3,700.00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5346466A" w14:textId="77777777" w:rsidR="00B15F7F" w:rsidRDefault="00D52673">
                            <w:pPr>
                              <w:pStyle w:val="TableParagraph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56D91A1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35C92FF4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2417AC9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5102E03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14:paraId="78C1FD62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LLANTAS Y NEUMÁTICOS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452296B5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5AFC6C34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20CFE78D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62F2CBD6" w14:textId="77777777" w:rsidR="00B15F7F" w:rsidRDefault="00D52673">
                            <w:pPr>
                              <w:pStyle w:val="TableParagraph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782B2C0" w14:textId="77777777" w:rsidR="00B15F7F" w:rsidRDefault="00D52673">
                            <w:pPr>
                              <w:pStyle w:val="TableParagraph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C1039B5" w14:textId="77777777" w:rsidR="00B15F7F" w:rsidRDefault="00D52673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658292F1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D4C1E9C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4C3F3890" w14:textId="77777777" w:rsidR="00B15F7F" w:rsidRDefault="00D52673">
                            <w:pPr>
                              <w:pStyle w:val="TableParagraph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3069C9C0" w14:textId="77777777" w:rsidR="00B15F7F" w:rsidRDefault="00D52673">
                            <w:pPr>
                              <w:pStyle w:val="TableParagraph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31F94FD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3778C73F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F809C19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3F1273F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14:paraId="057B96A0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LLANTAS Y NEUMÁTICOS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714E199E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5C39A3A7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2A48352E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2F2CF4B0" w14:textId="77777777" w:rsidR="00B15F7F" w:rsidRDefault="00D52673">
                            <w:pPr>
                              <w:pStyle w:val="TableParagraph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AB3C8A5" w14:textId="77777777" w:rsidR="00B15F7F" w:rsidRDefault="00D52673">
                            <w:pPr>
                              <w:pStyle w:val="TableParagraph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E255170" w14:textId="77777777" w:rsidR="00B15F7F" w:rsidRDefault="00D52673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48B1F3F4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DE8AF4E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129A311C" w14:textId="77777777" w:rsidR="00B15F7F" w:rsidRDefault="00D52673">
                            <w:pPr>
                              <w:pStyle w:val="TableParagraph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405AB6B2" w14:textId="77777777" w:rsidR="00B15F7F" w:rsidRDefault="00D52673">
                            <w:pPr>
                              <w:pStyle w:val="TableParagraph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898E1DB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1DA3B54F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C6F53DE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5F14005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14:paraId="5331C786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LLANTAS Y NEUMÁTICOS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37C03300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6371603D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0F85EAD1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1F8E018F" w14:textId="77777777" w:rsidR="00B15F7F" w:rsidRDefault="00D52673">
                            <w:pPr>
                              <w:pStyle w:val="TableParagraph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5DE962E" w14:textId="77777777" w:rsidR="00B15F7F" w:rsidRDefault="00D52673">
                            <w:pPr>
                              <w:pStyle w:val="TableParagraph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7342445" w14:textId="77777777" w:rsidR="00B15F7F" w:rsidRDefault="00D52673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566068CC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BA12C01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012210A9" w14:textId="77777777" w:rsidR="00B15F7F" w:rsidRDefault="00D52673">
                            <w:pPr>
                              <w:pStyle w:val="TableParagraph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12E5E542" w14:textId="77777777" w:rsidR="00B15F7F" w:rsidRDefault="00D52673">
                            <w:pPr>
                              <w:pStyle w:val="TableParagraph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CD6D07F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3C1D5B79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D4B0909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2A678C8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14:paraId="57747AAE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LLANTAS Y NEUMÁTICOS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2A933FE0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6E0645F8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-35,000.00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01B733E2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6C4E1115" w14:textId="77777777" w:rsidR="00B15F7F" w:rsidRDefault="00D52673">
                            <w:pPr>
                              <w:pStyle w:val="TableParagraph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9F24460" w14:textId="77777777" w:rsidR="00B15F7F" w:rsidRDefault="00D52673">
                            <w:pPr>
                              <w:pStyle w:val="TableParagraph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E35D717" w14:textId="77777777" w:rsidR="00B15F7F" w:rsidRDefault="00D52673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62895A61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A5D30F3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742BC1D3" w14:textId="77777777" w:rsidR="00B15F7F" w:rsidRDefault="00D52673">
                            <w:pPr>
                              <w:pStyle w:val="TableParagraph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4DB7BCE7" w14:textId="77777777" w:rsidR="00B15F7F" w:rsidRDefault="00D52673">
                            <w:pPr>
                              <w:pStyle w:val="TableParagraph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9C9F8BE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78096529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B7ACB9C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0E1E0EF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14:paraId="047F12AF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ARTÍCULOS DE CAUCHO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19FC7F98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06B7B0A8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5000C69E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48D06DF8" w14:textId="77777777" w:rsidR="00B15F7F" w:rsidRDefault="00D52673">
                            <w:pPr>
                              <w:pStyle w:val="TableParagraph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F17A360" w14:textId="77777777" w:rsidR="00B15F7F" w:rsidRDefault="00D52673">
                            <w:pPr>
                              <w:pStyle w:val="TableParagraph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8E38360" w14:textId="77777777" w:rsidR="00B15F7F" w:rsidRDefault="00D52673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5B33CA1F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CDDF5B4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1A27F08E" w14:textId="77777777" w:rsidR="00B15F7F" w:rsidRDefault="00D52673">
                            <w:pPr>
                              <w:pStyle w:val="TableParagraph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09443C4D" w14:textId="77777777" w:rsidR="00B15F7F" w:rsidRDefault="00D52673">
                            <w:pPr>
                              <w:pStyle w:val="TableParagraph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120446A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74584F49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AE6A18C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CD065C7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14:paraId="61DD6F1D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ARTÍCULOS DE CAUCHO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06FC9410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22C8EC33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111A37D2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35DC3E38" w14:textId="77777777" w:rsidR="00B15F7F" w:rsidRDefault="00D52673">
                            <w:pPr>
                              <w:pStyle w:val="TableParagraph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D4BB665" w14:textId="77777777" w:rsidR="00B15F7F" w:rsidRDefault="00D52673">
                            <w:pPr>
                              <w:pStyle w:val="TableParagraph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CA1288B" w14:textId="77777777" w:rsidR="00B15F7F" w:rsidRDefault="00D52673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0D9D2CE6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1D02335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08E3962D" w14:textId="77777777" w:rsidR="00B15F7F" w:rsidRDefault="00D52673">
                            <w:pPr>
                              <w:pStyle w:val="TableParagraph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1E0501BC" w14:textId="77777777" w:rsidR="00B15F7F" w:rsidRDefault="00D52673">
                            <w:pPr>
                              <w:pStyle w:val="TableParagraph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039F8F2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0DED7C6A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ACAA32E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AE31025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14:paraId="73EF6621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ARTÍCULOS DE CAUCHO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422E0895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7B0C1B0F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-20,000.00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1A7713F9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6546054E" w14:textId="77777777" w:rsidR="00B15F7F" w:rsidRDefault="00D52673">
                            <w:pPr>
                              <w:pStyle w:val="TableParagraph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A4676F9" w14:textId="77777777" w:rsidR="00B15F7F" w:rsidRDefault="00D52673">
                            <w:pPr>
                              <w:pStyle w:val="TableParagraph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C4F0F0B" w14:textId="77777777" w:rsidR="00B15F7F" w:rsidRDefault="00D52673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5000D1A4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A7766B4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61ABF755" w14:textId="77777777" w:rsidR="00B15F7F" w:rsidRDefault="00D52673">
                            <w:pPr>
                              <w:pStyle w:val="TableParagraph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1D3C5FF5" w14:textId="77777777" w:rsidR="00B15F7F" w:rsidRDefault="00D52673">
                            <w:pPr>
                              <w:pStyle w:val="TableParagraph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B78DF03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3B102592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57E1AB7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1D3E608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14:paraId="392C64A6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771E006E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550381C8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0296BF62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6C38D164" w14:textId="77777777" w:rsidR="00B15F7F" w:rsidRDefault="00D52673">
                            <w:pPr>
                              <w:pStyle w:val="TableParagraph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AC5CB69" w14:textId="77777777" w:rsidR="00B15F7F" w:rsidRDefault="00D52673">
                            <w:pPr>
                              <w:pStyle w:val="TableParagraph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1196311" w14:textId="77777777" w:rsidR="00B15F7F" w:rsidRDefault="00D52673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75FA80E7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6301654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-255.00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1DD56A76" w14:textId="77777777" w:rsidR="00B15F7F" w:rsidRDefault="00D52673">
                            <w:pPr>
                              <w:pStyle w:val="TableParagraph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-255.00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1F61F175" w14:textId="77777777" w:rsidR="00B15F7F" w:rsidRDefault="00D52673">
                            <w:pPr>
                              <w:pStyle w:val="TableParagraph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AD1E6F7" w14:textId="77777777">
                        <w:trPr>
                          <w:trHeight w:val="181"/>
                        </w:trPr>
                        <w:tc>
                          <w:tcPr>
                            <w:tcW w:w="280" w:type="dxa"/>
                          </w:tcPr>
                          <w:p w14:paraId="371030D6" w14:textId="77777777" w:rsidR="00B15F7F" w:rsidRDefault="00D52673">
                            <w:pPr>
                              <w:pStyle w:val="TableParagraph"/>
                              <w:spacing w:before="20" w:line="141" w:lineRule="exac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32E44CF" w14:textId="77777777" w:rsidR="00B15F7F" w:rsidRDefault="00D52673">
                            <w:pPr>
                              <w:pStyle w:val="TableParagraph"/>
                              <w:spacing w:before="20" w:line="141" w:lineRule="exact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1125C1E" w14:textId="77777777" w:rsidR="00B15F7F" w:rsidRDefault="00D52673">
                            <w:pPr>
                              <w:pStyle w:val="TableParagraph"/>
                              <w:spacing w:before="20" w:line="141" w:lineRule="exact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14:paraId="5864B71A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2AD146E0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3998BE77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33CFB2D3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420C0917" w14:textId="77777777" w:rsidR="00B15F7F" w:rsidRDefault="00D52673">
                            <w:pPr>
                              <w:pStyle w:val="TableParagraph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2C59949" w14:textId="77777777" w:rsidR="00B15F7F" w:rsidRDefault="00D52673">
                            <w:pPr>
                              <w:pStyle w:val="TableParagraph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1966EDE" w14:textId="77777777" w:rsidR="00B15F7F" w:rsidRDefault="00D52673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13282354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5DFF77B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7C25D25E" w14:textId="77777777" w:rsidR="00B15F7F" w:rsidRDefault="00D52673">
                            <w:pPr>
                              <w:pStyle w:val="TableParagraph"/>
                              <w:ind w:right="5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52045230" w14:textId="77777777" w:rsidR="00B15F7F" w:rsidRDefault="00D52673">
                            <w:pPr>
                              <w:pStyle w:val="TableParagraph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319637F2" w14:textId="77777777" w:rsidR="00B15F7F" w:rsidRDefault="00B15F7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PG REN</w:t>
      </w:r>
    </w:p>
    <w:p w14:paraId="4D9A2821" w14:textId="77777777" w:rsidR="00B15F7F" w:rsidRDefault="00D52673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 w14:paraId="2E0264EA" w14:textId="77777777" w:rsidR="00B15F7F" w:rsidRDefault="00B15F7F">
      <w:pPr>
        <w:spacing w:before="10"/>
        <w:rPr>
          <w:b/>
          <w:sz w:val="10"/>
        </w:rPr>
      </w:pPr>
    </w:p>
    <w:p w14:paraId="2CE62034" w14:textId="77777777" w:rsidR="00B15F7F" w:rsidRDefault="00D52673">
      <w:pPr>
        <w:pStyle w:val="Textoindependiente"/>
        <w:ind w:left="151"/>
      </w:pPr>
      <w:r>
        <w:rPr>
          <w:w w:val="105"/>
        </w:rPr>
        <w:t>UBG</w:t>
      </w:r>
    </w:p>
    <w:p w14:paraId="136E3167" w14:textId="77777777" w:rsidR="00B15F7F" w:rsidRDefault="00D52673">
      <w:pPr>
        <w:pStyle w:val="Textoindependiente"/>
        <w:spacing w:before="71" w:line="501" w:lineRule="auto"/>
        <w:ind w:left="174" w:hanging="163"/>
      </w:pPr>
      <w:r>
        <w:rPr>
          <w:b w:val="0"/>
        </w:rPr>
        <w:br w:type="column"/>
      </w:r>
      <w:r>
        <w:rPr>
          <w:w w:val="105"/>
        </w:rPr>
        <w:t>PY ACT FTE</w:t>
      </w:r>
    </w:p>
    <w:p w14:paraId="0569ECFA" w14:textId="77777777" w:rsidR="00B15F7F" w:rsidRDefault="00D52673">
      <w:pPr>
        <w:pStyle w:val="Textoindependiente"/>
        <w:spacing w:before="71" w:line="501" w:lineRule="auto"/>
        <w:ind w:left="36" w:right="-13" w:firstLine="180"/>
      </w:pPr>
      <w:r>
        <w:rPr>
          <w:b w:val="0"/>
        </w:rPr>
        <w:br w:type="column"/>
      </w:r>
      <w:r>
        <w:rPr>
          <w:w w:val="105"/>
        </w:rPr>
        <w:t>OBR DESCRIPCION</w:t>
      </w:r>
    </w:p>
    <w:p w14:paraId="4BB4DAE8" w14:textId="77777777" w:rsidR="00B15F7F" w:rsidRDefault="00D52673">
      <w:pPr>
        <w:pStyle w:val="Textoindependiente"/>
        <w:tabs>
          <w:tab w:val="left" w:pos="1122"/>
        </w:tabs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ASIGNADO</w:t>
      </w:r>
      <w:r>
        <w:rPr>
          <w:b w:val="0"/>
          <w:w w:val="105"/>
        </w:rPr>
        <w:tab/>
      </w:r>
      <w:r>
        <w:rPr>
          <w:spacing w:val="-1"/>
          <w:w w:val="105"/>
        </w:rPr>
        <w:t>MODIFICACIONES</w:t>
      </w:r>
    </w:p>
    <w:p w14:paraId="743ED6F0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VIGENTE</w:t>
      </w:r>
    </w:p>
    <w:p w14:paraId="29C89B2B" w14:textId="77777777" w:rsidR="00B15F7F" w:rsidRDefault="00D52673">
      <w:pPr>
        <w:pStyle w:val="Textoindependiente"/>
        <w:spacing w:before="71" w:line="343" w:lineRule="auto"/>
        <w:ind w:left="57" w:right="-11" w:firstLine="338"/>
      </w:pPr>
      <w:r>
        <w:rPr>
          <w:b w:val="0"/>
        </w:rPr>
        <w:br w:type="column"/>
      </w:r>
      <w:r>
        <w:rPr>
          <w:w w:val="105"/>
        </w:rPr>
        <w:t>PRE- COMPROMETIDO</w:t>
      </w:r>
    </w:p>
    <w:p w14:paraId="0FF57C58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COMPROMETIDO</w:t>
      </w:r>
    </w:p>
    <w:p w14:paraId="57AFE687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DEVENGADO</w:t>
      </w:r>
    </w:p>
    <w:p w14:paraId="122BA97B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PAGADO</w:t>
      </w:r>
    </w:p>
    <w:p w14:paraId="30117E65" w14:textId="77777777" w:rsidR="00B15F7F" w:rsidRDefault="00D52673">
      <w:pPr>
        <w:pStyle w:val="Textoindependiente"/>
        <w:spacing w:before="71" w:line="343" w:lineRule="auto"/>
        <w:ind w:left="57" w:right="-14" w:firstLine="256"/>
      </w:pPr>
      <w:r>
        <w:rPr>
          <w:b w:val="0"/>
        </w:rPr>
        <w:br w:type="column"/>
      </w:r>
      <w:r>
        <w:rPr>
          <w:w w:val="105"/>
        </w:rPr>
        <w:t xml:space="preserve">SALDO POR </w:t>
      </w:r>
      <w:r>
        <w:rPr>
          <w:w w:val="105"/>
        </w:rPr>
        <w:t>COMPROMETER</w:t>
      </w:r>
    </w:p>
    <w:p w14:paraId="2A2AB0B3" w14:textId="77777777" w:rsidR="00B15F7F" w:rsidRDefault="00D52673">
      <w:pPr>
        <w:pStyle w:val="Textoindependiente"/>
        <w:spacing w:before="71" w:line="343" w:lineRule="auto"/>
        <w:ind w:left="65" w:right="-14" w:hanging="8"/>
      </w:pPr>
      <w:r>
        <w:rPr>
          <w:b w:val="0"/>
        </w:rPr>
        <w:br w:type="column"/>
      </w:r>
      <w:r>
        <w:rPr>
          <w:w w:val="105"/>
        </w:rPr>
        <w:t>SALDO POR DEVENGAR</w:t>
      </w:r>
    </w:p>
    <w:p w14:paraId="42C98BDC" w14:textId="77777777" w:rsidR="00B15F7F" w:rsidRDefault="00D52673">
      <w:pPr>
        <w:pStyle w:val="Textoindependiente"/>
        <w:spacing w:before="71"/>
        <w:ind w:right="142"/>
        <w:jc w:val="right"/>
      </w:pPr>
      <w:r>
        <w:rPr>
          <w:b w:val="0"/>
        </w:rPr>
        <w:br w:type="column"/>
      </w:r>
      <w:r>
        <w:rPr>
          <w:w w:val="105"/>
        </w:rPr>
        <w:t>SALDO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</w:p>
    <w:p w14:paraId="49073FAD" w14:textId="77777777" w:rsidR="00B15F7F" w:rsidRDefault="00D52673">
      <w:pPr>
        <w:pStyle w:val="Textoindependiente"/>
        <w:spacing w:before="50"/>
        <w:ind w:right="142"/>
        <w:jc w:val="right"/>
      </w:pPr>
      <w:r>
        <w:rPr>
          <w:w w:val="105"/>
        </w:rPr>
        <w:t>PAGAR</w:t>
      </w:r>
    </w:p>
    <w:p w14:paraId="3622B800" w14:textId="77777777" w:rsidR="00B15F7F" w:rsidRDefault="00B15F7F">
      <w:pPr>
        <w:jc w:val="right"/>
        <w:sectPr w:rsidR="00B15F7F">
          <w:type w:val="continuous"/>
          <w:pgSz w:w="15840" w:h="12240" w:orient="landscape"/>
          <w:pgMar w:top="620" w:right="40" w:bottom="280" w:left="0" w:header="720" w:footer="720" w:gutter="0"/>
          <w:cols w:num="13" w:space="720" w:equalWidth="0">
            <w:col w:w="281" w:space="113"/>
            <w:col w:w="381" w:space="40"/>
            <w:col w:w="487" w:space="39"/>
            <w:col w:w="779" w:space="2094"/>
            <w:col w:w="2090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 w14:paraId="6CF99DE8" w14:textId="77777777" w:rsidR="00B15F7F" w:rsidRDefault="00D52673">
      <w:pPr>
        <w:pStyle w:val="Ttulo1"/>
        <w:ind w:left="4023"/>
        <w:jc w:val="left"/>
      </w:pPr>
      <w:r>
        <w:t>Ejecución de Gastos - Reportes - Informacion Analitica</w:t>
      </w:r>
    </w:p>
    <w:p w14:paraId="3F2BB92E" w14:textId="77777777" w:rsidR="00B15F7F" w:rsidRDefault="00D52673">
      <w:pPr>
        <w:pStyle w:val="Ttulo2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18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28</w:t>
      </w:r>
    </w:p>
    <w:p w14:paraId="0B6BE2C5" w14:textId="77777777" w:rsidR="00B15F7F" w:rsidRDefault="00B15F7F">
      <w:pPr>
        <w:sectPr w:rsidR="00B15F7F">
          <w:pgSz w:w="15840" w:h="12240" w:orient="landscape"/>
          <w:pgMar w:top="620" w:right="40" w:bottom="280" w:left="0" w:header="386" w:footer="0" w:gutter="0"/>
          <w:cols w:num="2" w:space="720" w:equalWidth="0">
            <w:col w:w="9045" w:space="69"/>
            <w:col w:w="6686"/>
          </w:cols>
        </w:sectPr>
      </w:pPr>
    </w:p>
    <w:p w14:paraId="44E756DD" w14:textId="77777777" w:rsidR="00B15F7F" w:rsidRDefault="00B15F7F">
      <w:pPr>
        <w:rPr>
          <w:b/>
          <w:sz w:val="16"/>
        </w:rPr>
      </w:pPr>
    </w:p>
    <w:p w14:paraId="79FC3812" w14:textId="77777777" w:rsidR="00B15F7F" w:rsidRDefault="00B15F7F">
      <w:pPr>
        <w:rPr>
          <w:b/>
          <w:sz w:val="16"/>
        </w:rPr>
      </w:pPr>
    </w:p>
    <w:p w14:paraId="5BFFF7EF" w14:textId="77777777" w:rsidR="00B15F7F" w:rsidRDefault="00B15F7F">
      <w:pPr>
        <w:rPr>
          <w:b/>
          <w:sz w:val="16"/>
        </w:rPr>
      </w:pPr>
    </w:p>
    <w:p w14:paraId="05D76D29" w14:textId="77777777" w:rsidR="00B15F7F" w:rsidRDefault="00B15F7F">
      <w:pPr>
        <w:rPr>
          <w:b/>
          <w:sz w:val="16"/>
        </w:rPr>
      </w:pPr>
    </w:p>
    <w:p w14:paraId="34836F80" w14:textId="77777777" w:rsidR="00B15F7F" w:rsidRDefault="00B15F7F">
      <w:pPr>
        <w:spacing w:before="1"/>
        <w:rPr>
          <w:b/>
          <w:sz w:val="23"/>
        </w:rPr>
      </w:pPr>
    </w:p>
    <w:p w14:paraId="31593E6B" w14:textId="77777777" w:rsidR="00B15F7F" w:rsidRDefault="00D52673">
      <w:pPr>
        <w:spacing w:before="1"/>
        <w:ind w:left="57"/>
        <w:rPr>
          <w:b/>
          <w:sz w:val="14"/>
        </w:rPr>
      </w:pPr>
      <w:r>
        <w:rPr>
          <w:b/>
          <w:sz w:val="14"/>
        </w:rPr>
        <w:t>EJERCICIO:</w:t>
      </w:r>
    </w:p>
    <w:p w14:paraId="47BC5C32" w14:textId="77777777" w:rsidR="00B15F7F" w:rsidRDefault="00D52673">
      <w:pPr>
        <w:rPr>
          <w:b/>
          <w:sz w:val="16"/>
        </w:rPr>
      </w:pPr>
      <w:r>
        <w:br w:type="column"/>
      </w:r>
    </w:p>
    <w:p w14:paraId="2029D564" w14:textId="77777777" w:rsidR="00B15F7F" w:rsidRDefault="00B15F7F">
      <w:pPr>
        <w:rPr>
          <w:b/>
          <w:sz w:val="16"/>
        </w:rPr>
      </w:pPr>
    </w:p>
    <w:p w14:paraId="7FEC0E07" w14:textId="77777777" w:rsidR="00B15F7F" w:rsidRDefault="00B15F7F">
      <w:pPr>
        <w:rPr>
          <w:b/>
          <w:sz w:val="16"/>
        </w:rPr>
      </w:pPr>
    </w:p>
    <w:p w14:paraId="1DE3254C" w14:textId="77777777" w:rsidR="00B15F7F" w:rsidRDefault="00B15F7F">
      <w:pPr>
        <w:rPr>
          <w:b/>
          <w:sz w:val="16"/>
        </w:rPr>
      </w:pPr>
    </w:p>
    <w:p w14:paraId="2E1A86BD" w14:textId="77777777" w:rsidR="00B15F7F" w:rsidRDefault="00B15F7F">
      <w:pPr>
        <w:spacing w:before="5"/>
        <w:rPr>
          <w:b/>
          <w:sz w:val="21"/>
        </w:rPr>
      </w:pPr>
    </w:p>
    <w:p w14:paraId="4AAFC7FE" w14:textId="77777777" w:rsidR="00B15F7F" w:rsidRDefault="00D52673">
      <w:pPr>
        <w:spacing w:before="1"/>
        <w:ind w:left="57"/>
        <w:rPr>
          <w:b/>
          <w:sz w:val="14"/>
        </w:rPr>
      </w:pPr>
      <w:r>
        <w:rPr>
          <w:b/>
          <w:sz w:val="14"/>
        </w:rPr>
        <w:t>2023</w:t>
      </w:r>
    </w:p>
    <w:p w14:paraId="5498321D" w14:textId="77777777" w:rsidR="00B15F7F" w:rsidRDefault="00D52673">
      <w:pPr>
        <w:spacing w:before="31"/>
        <w:ind w:left="57"/>
        <w:jc w:val="center"/>
        <w:rPr>
          <w:b/>
          <w:sz w:val="21"/>
        </w:rPr>
      </w:pPr>
      <w:r>
        <w:br w:type="column"/>
      </w:r>
      <w:r>
        <w:rPr>
          <w:b/>
          <w:sz w:val="21"/>
        </w:rPr>
        <w:t>Ejecucion Analitica del Presupuesto Por tipo de</w:t>
      </w:r>
      <w:r>
        <w:rPr>
          <w:b/>
          <w:spacing w:val="51"/>
          <w:sz w:val="21"/>
        </w:rPr>
        <w:t xml:space="preserve"> </w:t>
      </w:r>
      <w:r>
        <w:rPr>
          <w:b/>
          <w:sz w:val="21"/>
        </w:rPr>
        <w:t>Gasto</w:t>
      </w:r>
    </w:p>
    <w:p w14:paraId="6DC77061" w14:textId="77777777" w:rsidR="00B15F7F" w:rsidRDefault="00D52673">
      <w:pPr>
        <w:spacing w:before="110"/>
        <w:ind w:left="1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 w14:paraId="172F1E05" w14:textId="77777777" w:rsidR="00B15F7F" w:rsidRDefault="00B15F7F">
      <w:pPr>
        <w:spacing w:before="8"/>
        <w:rPr>
          <w:b/>
          <w:sz w:val="25"/>
        </w:rPr>
      </w:pPr>
    </w:p>
    <w:p w14:paraId="059F6522" w14:textId="77777777" w:rsidR="00B15F7F" w:rsidRDefault="00D52673">
      <w:pPr>
        <w:ind w:left="588"/>
        <w:rPr>
          <w:b/>
          <w:sz w:val="16"/>
        </w:rPr>
      </w:pPr>
      <w:r>
        <w:rPr>
          <w:b/>
          <w:sz w:val="16"/>
        </w:rPr>
        <w:t>DEL MES DE SEPTIEMBRE AL MES DE SEPTIEMBRE</w:t>
      </w:r>
    </w:p>
    <w:p w14:paraId="4EF78F7C" w14:textId="77777777" w:rsidR="00B15F7F" w:rsidRDefault="00D52673">
      <w:pPr>
        <w:tabs>
          <w:tab w:val="left" w:pos="891"/>
        </w:tabs>
        <w:spacing w:before="56"/>
        <w:ind w:left="57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 w14:paraId="0A48627D" w14:textId="77777777" w:rsidR="00B15F7F" w:rsidRDefault="00D52673">
      <w:pPr>
        <w:pStyle w:val="Ttulo2"/>
        <w:tabs>
          <w:tab w:val="left" w:pos="852"/>
        </w:tabs>
        <w:spacing w:line="312" w:lineRule="auto"/>
        <w:ind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 w14:paraId="15F7121B" w14:textId="77777777" w:rsidR="00B15F7F" w:rsidRDefault="00D52673">
      <w:pPr>
        <w:spacing w:before="40"/>
        <w:ind w:left="177"/>
        <w:rPr>
          <w:b/>
          <w:sz w:val="16"/>
        </w:rPr>
      </w:pPr>
      <w:r>
        <w:br w:type="column"/>
      </w:r>
      <w:r>
        <w:rPr>
          <w:b/>
          <w:sz w:val="16"/>
        </w:rPr>
        <w:t>2/10/2023</w:t>
      </w:r>
    </w:p>
    <w:p w14:paraId="427E4E3B" w14:textId="77777777" w:rsidR="00B15F7F" w:rsidRDefault="00D52673">
      <w:pPr>
        <w:spacing w:before="56"/>
        <w:ind w:left="177"/>
        <w:rPr>
          <w:b/>
          <w:sz w:val="16"/>
        </w:rPr>
      </w:pPr>
      <w:r>
        <w:rPr>
          <w:b/>
          <w:sz w:val="16"/>
        </w:rPr>
        <w:t>16:09.44</w:t>
      </w:r>
    </w:p>
    <w:p w14:paraId="028BFEA9" w14:textId="77777777" w:rsidR="00B15F7F" w:rsidRDefault="00D52673">
      <w:pPr>
        <w:spacing w:before="38"/>
        <w:ind w:left="57"/>
        <w:rPr>
          <w:b/>
          <w:sz w:val="16"/>
        </w:rPr>
      </w:pPr>
      <w:r>
        <w:rPr>
          <w:b/>
          <w:sz w:val="16"/>
        </w:rPr>
        <w:t>R00802794.rpt</w:t>
      </w:r>
    </w:p>
    <w:p w14:paraId="4FB548F9" w14:textId="77777777" w:rsidR="00B15F7F" w:rsidRDefault="00B15F7F">
      <w:pPr>
        <w:rPr>
          <w:sz w:val="16"/>
        </w:rPr>
        <w:sectPr w:rsidR="00B15F7F">
          <w:type w:val="continuous"/>
          <w:pgSz w:w="15840" w:h="12240" w:orient="landscape"/>
          <w:pgMar w:top="620" w:right="40" w:bottom="280" w:left="0" w:header="720" w:footer="720" w:gutter="0"/>
          <w:cols w:num="5" w:space="720" w:equalWidth="0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 w14:paraId="78BD5F68" w14:textId="77777777" w:rsidR="00B15F7F" w:rsidRDefault="00B15F7F">
      <w:pPr>
        <w:spacing w:before="10"/>
        <w:rPr>
          <w:b/>
          <w:sz w:val="3"/>
        </w:rPr>
      </w:pPr>
    </w:p>
    <w:p w14:paraId="14021FA8" w14:textId="77777777" w:rsidR="00B15F7F" w:rsidRDefault="00D52673">
      <w:pPr>
        <w:spacing w:line="20" w:lineRule="exact"/>
        <w:ind w:left="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0694ACA5" wp14:editId="10AFE812">
                <wp:extent cx="9906000" cy="6350"/>
                <wp:effectExtent l="0" t="0" r="0" b="0"/>
                <wp:docPr id="37" name="Grupo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36" name="Línea 55"/>
                        <wps:cNvCn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0BB88E" id="Grupo 54" o:spid="_x0000_s1026" style="width:780pt;height:.5pt;mso-position-horizontal-relative:char;mso-position-vertical-relative:line" coordsize="15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">
                <v:line id="Línea 55" o:spid="_x0000_s1027" style="position:absolute;visibility:visible;mso-wrap-style:square" from="0,5" to="15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14:paraId="308521B6" w14:textId="77777777" w:rsidR="00B15F7F" w:rsidRDefault="00B15F7F">
      <w:pPr>
        <w:spacing w:before="1"/>
        <w:rPr>
          <w:b/>
          <w:sz w:val="6"/>
        </w:rPr>
      </w:pPr>
    </w:p>
    <w:p w14:paraId="7E6B0700" w14:textId="77777777" w:rsidR="00B15F7F" w:rsidRDefault="00B15F7F">
      <w:pPr>
        <w:rPr>
          <w:sz w:val="6"/>
        </w:rPr>
        <w:sectPr w:rsidR="00B15F7F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6AF87A91" w14:textId="77777777" w:rsidR="00B15F7F" w:rsidRDefault="00D52673">
      <w:pPr>
        <w:pStyle w:val="Textoindependiente"/>
        <w:spacing w:before="71" w:line="501" w:lineRule="auto"/>
        <w:ind w:left="57" w:right="-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66C1DF" wp14:editId="4C285EDA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715000"/>
                <wp:effectExtent l="0" t="0" r="0" b="0"/>
                <wp:wrapNone/>
                <wp:docPr id="17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625"/>
                              <w:gridCol w:w="1404"/>
                              <w:gridCol w:w="1201"/>
                              <w:gridCol w:w="1183"/>
                              <w:gridCol w:w="1218"/>
                              <w:gridCol w:w="1200"/>
                              <w:gridCol w:w="1200"/>
                              <w:gridCol w:w="1200"/>
                              <w:gridCol w:w="1200"/>
                              <w:gridCol w:w="1227"/>
                              <w:gridCol w:w="812"/>
                            </w:tblGrid>
                            <w:tr w:rsidR="00B15F7F" w14:paraId="7BDBFEAA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2C4CDD8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31989BE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5C639A8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09EB0C9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2F0BED3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8D57A25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0BBC0F3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DE5E626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7BAF84D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AD47A29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45F6F14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C353998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0EF4246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5CE7144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8904FB9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1C5AC1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768547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87D05B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4F51F974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14:paraId="16DBB029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501C048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2F3A4427" w14:textId="77777777" w:rsidR="00B15F7F" w:rsidRDefault="00D52673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9555645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9DB878F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5EC4168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395FF10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C66B8D7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0BCDFA82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780FFE00" w14:textId="77777777" w:rsidR="00B15F7F" w:rsidRDefault="00D52673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0075E1D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34F1A4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CB0578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41BD84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4B45C329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14:paraId="4E5CD6C8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AA89D28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11A1F3F5" w14:textId="77777777" w:rsidR="00B15F7F" w:rsidRDefault="00D52673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D18AB1D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669385A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DA38CBF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65B29C4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25E2EC1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723460D3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5E738021" w14:textId="77777777" w:rsidR="00B15F7F" w:rsidRDefault="00D52673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B018849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5B2362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0D387A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E07C83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3B98C8D0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14:paraId="6F5C9D84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F13B582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42270D13" w14:textId="77777777" w:rsidR="00B15F7F" w:rsidRDefault="00D52673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F2D6B5D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C7CCA58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A6B59AE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35C152C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EA4EBDD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7F93D93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6FBC0465" w14:textId="77777777" w:rsidR="00B15F7F" w:rsidRDefault="00D52673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13F32C2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4D61A1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4B36EF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2B5FE8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0AF295B4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ELEMENTOS Y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COMPUESTOS QUÍMICOS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14:paraId="1765DC41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9BF767E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01318131" w14:textId="77777777" w:rsidR="00B15F7F" w:rsidRDefault="00D52673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335D7DE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3A739CA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160CD07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9A66CCB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0A88D1F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D3AD540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1513BCD0" w14:textId="77777777" w:rsidR="00B15F7F" w:rsidRDefault="00D52673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89FCE1E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08B02F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FFE547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AFB27A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402E1EDE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14:paraId="446310C7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7876BE0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11423217" w14:textId="77777777" w:rsidR="00B15F7F" w:rsidRDefault="00D52673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3885B4C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1233C44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FCBC563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76021C9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DFCE60C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4A1245E2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3A0FBBAE" w14:textId="77777777" w:rsidR="00B15F7F" w:rsidRDefault="00D52673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B7E46AD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5B3087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057FC6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A7B6A3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6BA6959F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14:paraId="70C6E647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97D12D4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6E480B2E" w14:textId="77777777" w:rsidR="00B15F7F" w:rsidRDefault="00D52673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CE1DE71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01F8345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3FBCF53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E4D7426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C6DBD34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79006734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1F8424A3" w14:textId="77777777" w:rsidR="00B15F7F" w:rsidRDefault="00D52673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0CD5475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66A1CF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FE4DE9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A3CBBB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26FA72C3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14:paraId="71117269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55F229A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-10,000.00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6DBF3C8B" w14:textId="77777777" w:rsidR="00B15F7F" w:rsidRDefault="00D52673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C828F17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7B84318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2F2AC1D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2C19773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7DBD21F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718C3B6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7C18DC6E" w14:textId="77777777" w:rsidR="00B15F7F" w:rsidRDefault="00D52673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B6EE668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02DE6F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C018E9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2C8AF1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07F1FCF2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14:paraId="69817F7E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804EBBA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5FD40813" w14:textId="77777777" w:rsidR="00B15F7F" w:rsidRDefault="00D52673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446A202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4C21028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3F27173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6F714FB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FECB09B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64018D3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440553DC" w14:textId="77777777" w:rsidR="00B15F7F" w:rsidRDefault="00D52673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55B9CF5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889E23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CB77DC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660ADB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15F5BD7F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14:paraId="0F736D75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A3ADD72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1F4E443E" w14:textId="77777777" w:rsidR="00B15F7F" w:rsidRDefault="00D52673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89CD299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347E36A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7EC3D51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CF8FDCF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72D9636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AE86F4F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0202ED70" w14:textId="77777777" w:rsidR="00B15F7F" w:rsidRDefault="00D52673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1520E0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6A1307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0CDC87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19102C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332576CC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14:paraId="3F4B4168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5191B32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6F35183D" w14:textId="77777777" w:rsidR="00B15F7F" w:rsidRDefault="00D52673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2EFDC83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6EB6D46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2,922.00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0CBEE8C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2,922.00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A8B3BB7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A7EA090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1,718.00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6E2A049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1,718.00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0F2BE08C" w14:textId="77777777" w:rsidR="00B15F7F" w:rsidRDefault="00D52673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2,922.00</w:t>
                                  </w:r>
                                </w:p>
                              </w:tc>
                            </w:tr>
                            <w:tr w:rsidR="00B15F7F" w14:paraId="21CC3158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3F14B6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AE7A4D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3AB727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43533F6F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14:paraId="6BB556FE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6D74E07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2CD930D8" w14:textId="77777777" w:rsidR="00B15F7F" w:rsidRDefault="00D52673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333A131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EBB9CA9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1,065.00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E75BA4A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1,065.00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57879E2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9E89424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8,935.00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7A87F607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8,935.00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4CF65949" w14:textId="77777777" w:rsidR="00B15F7F" w:rsidRDefault="00D52673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1,065.00</w:t>
                                  </w:r>
                                </w:p>
                              </w:tc>
                            </w:tr>
                            <w:tr w:rsidR="00B15F7F" w14:paraId="335D07C4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18DBF0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5E75DD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808E91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48E1D55E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14:paraId="1AC346BA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07CFD4D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660E417F" w14:textId="77777777" w:rsidR="00B15F7F" w:rsidRDefault="00D52673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BF38CC3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96BF6B2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DE3ED0C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C09ABCB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A105AB2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5074313C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1491AB15" w14:textId="77777777" w:rsidR="00B15F7F" w:rsidRDefault="00D52673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51BA9E5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2FFBA7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7A0BC3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C61A68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793D8DEF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14:paraId="497AF964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DBE5D01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5B02A383" w14:textId="77777777" w:rsidR="00B15F7F" w:rsidRDefault="00D52673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F47C29E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F01DBB3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55633A1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707538C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F1CF434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74D160A1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1F74F65A" w14:textId="77777777" w:rsidR="00B15F7F" w:rsidRDefault="00D52673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73AD91D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1518FC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106B4F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9594D8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52013B05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14:paraId="14420104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32DB3E5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4B5B2FEF" w14:textId="77777777" w:rsidR="00B15F7F" w:rsidRDefault="00D52673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44AB234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0A32837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E4AB014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251D0E6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7C7D508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084466B5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4324D637" w14:textId="77777777" w:rsidR="00B15F7F" w:rsidRDefault="00D52673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21DFAFB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7A8254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8AAAC1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699015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76D6354F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14:paraId="12C80074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DC61339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52DC2435" w14:textId="77777777" w:rsidR="00B15F7F" w:rsidRDefault="00D52673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265EF6D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B9F1132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0639AE2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839A359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63C5F9A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52C81B9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67794376" w14:textId="77777777" w:rsidR="00B15F7F" w:rsidRDefault="00D52673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BDCB527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332455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A9B632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6390BF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458BFEC8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14:paraId="26BA1D84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D0B2925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40364243" w14:textId="77777777" w:rsidR="00B15F7F" w:rsidRDefault="00D52673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C98EBAA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195C51B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9B76976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C55A6BD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CEA7675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9CF1928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3904E547" w14:textId="77777777" w:rsidR="00B15F7F" w:rsidRDefault="00D52673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CB786D2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D1E634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1D3409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060766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2FAB4010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COMBUSTIBLES Y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LUBRICANTES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14:paraId="57C56CD8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BED7BCD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70B33F70" w14:textId="77777777" w:rsidR="00B15F7F" w:rsidRDefault="00D52673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7958EF8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F9A8D7F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7330CF7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C8532AD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CF5F39B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028F7C92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55AA98DF" w14:textId="77777777" w:rsidR="00B15F7F" w:rsidRDefault="00D52673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D364F52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7BBEEA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FC001C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411A35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33B3E4F2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14:paraId="1762F56D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A6E2473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165,188.00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7E791F0C" w14:textId="77777777" w:rsidR="00B15F7F" w:rsidRDefault="00D52673">
                                  <w:pPr>
                                    <w:pStyle w:val="TableParagraph"/>
                                    <w:ind w:righ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165,188.00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7A9164F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CC98D6B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2,940.00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B432EF7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2,940.00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B6DA58E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4,390.00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874FAAB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145,243.00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AC17A44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145,243.00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2B7C5E31" w14:textId="77777777" w:rsidR="00B15F7F" w:rsidRDefault="00D52673">
                                  <w:pPr>
                                    <w:pStyle w:val="TableParagraph"/>
                                    <w:ind w:right="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580.00</w:t>
                                  </w:r>
                                </w:p>
                              </w:tc>
                            </w:tr>
                            <w:tr w:rsidR="00B15F7F" w14:paraId="6C1EB2D2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78DEE9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B0786C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ACA4B4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5DB775B4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14:paraId="622B6516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5D1F002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51F14F99" w14:textId="77777777" w:rsidR="00B15F7F" w:rsidRDefault="00D52673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1877660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4D519E4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E4F1193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A6214C2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FC34718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18B3DC9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25CE083C" w14:textId="77777777" w:rsidR="00B15F7F" w:rsidRDefault="00D52673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110F799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0BF180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E089FA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BE09F0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5342C582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14:paraId="439FFBDF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B8E6636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50F41B67" w14:textId="77777777" w:rsidR="00B15F7F" w:rsidRDefault="00D52673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FCC2CF0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6E4C9F5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2247C84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CC9BCDB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25EDC6C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C3B0449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1F203153" w14:textId="77777777" w:rsidR="00B15F7F" w:rsidRDefault="00D52673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D2CD7BC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2F7762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A7BD01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AEBD9C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650D8632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14:paraId="52E21823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6C4C6BD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22,550.00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06091A34" w14:textId="77777777" w:rsidR="00B15F7F" w:rsidRDefault="00D52673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22,550.00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63EF2B1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7F133CF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20,580.00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B5D7F4A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20,580.00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CE913B9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21,230.00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4A671E2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-1,230.00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006B9E22" w14:textId="77777777" w:rsidR="00B15F7F" w:rsidRDefault="00D52673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3B9E2637" w14:textId="77777777" w:rsidR="00B15F7F" w:rsidRDefault="00D52673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4E3A8F0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C5D1EB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B71118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BBA2C0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1036F28A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14:paraId="2703593F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68399CE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41B05E76" w14:textId="77777777" w:rsidR="00B15F7F" w:rsidRDefault="00D52673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6249A8D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549EA36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FAB1566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160C697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8AF7535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E3050BD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5E963E5F" w14:textId="77777777" w:rsidR="00B15F7F" w:rsidRDefault="00D52673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8DF88FB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CD4E4A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E543F2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1083B7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73DF6009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14:paraId="5B741E7F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0C2D744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76,300.00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1DC8F91D" w14:textId="77777777" w:rsidR="00B15F7F" w:rsidRDefault="00D52673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76,300.00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20983DC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2145CDA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25,400.00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23AC713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25,400.00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3F4005F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25,400.00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2BEE62C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49,600.00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090FF86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49,600.00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45A793D7" w14:textId="77777777" w:rsidR="00B15F7F" w:rsidRDefault="00D52673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3974A55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296D1E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EFFB17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248B3B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5A23733B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14:paraId="1D089306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CFD18EE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44B254CD" w14:textId="77777777" w:rsidR="00B15F7F" w:rsidRDefault="00D52673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86C1D82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6B4C052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F42D730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2463EA1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BDD796E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A887416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4FDA4509" w14:textId="77777777" w:rsidR="00B15F7F" w:rsidRDefault="00D52673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C51310D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E0B4D1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29A07C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A2970F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42E00142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14:paraId="269D2409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57C25B0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125,852.00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36BEC886" w14:textId="77777777" w:rsidR="00B15F7F" w:rsidRDefault="00D52673">
                                  <w:pPr>
                                    <w:pStyle w:val="TableParagraph"/>
                                    <w:ind w:righ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125,852.00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01F929F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648C4B6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0AF69FD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481C9A8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40,480.00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221F517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79,520.00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BC46300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79,520.00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5816C35A" w14:textId="77777777" w:rsidR="00B15F7F" w:rsidRDefault="00D52673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7CA2EDE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1D3CC5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553E36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E46C0A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3B5A8EC8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COMBUSTIBLES Y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LUBRICANTES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14:paraId="1C2451A5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85CE941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5F6D32EF" w14:textId="77777777" w:rsidR="00B15F7F" w:rsidRDefault="00D52673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B47F03C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1D81FD7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B4A4044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A903D47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A8BBF0E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0E2D7C5E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0208D46E" w14:textId="77777777" w:rsidR="00B15F7F" w:rsidRDefault="00D52673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E586AC4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274C94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5597B7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4E318B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4738080F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14:paraId="4B9A10B9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0806AE9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65,000.00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09926775" w14:textId="77777777" w:rsidR="00B15F7F" w:rsidRDefault="00D52673">
                                  <w:pPr>
                                    <w:pStyle w:val="TableParagraph"/>
                                    <w:ind w:righ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149,000.00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0979BE4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3444FFE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EBDBF21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05A387E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25,980.00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0361C02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122,320.00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6DD3139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122,320.00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5EB62FE6" w14:textId="77777777" w:rsidR="00B15F7F" w:rsidRDefault="00D52673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40D03A5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1049D5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91619E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FEBBAF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51702A43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14:paraId="57121D56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CFC53A4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2721ADE5" w14:textId="77777777" w:rsidR="00B15F7F" w:rsidRDefault="00D52673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218F2A5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2219695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D9AA885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13FE0B7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A9CA39E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63DEE1D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70E4C957" w14:textId="77777777" w:rsidR="00B15F7F" w:rsidRDefault="00D52673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615C843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251A04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07F1E7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7BF633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144DF51F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14:paraId="0DC16C53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0655942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5B1E2027" w14:textId="77777777" w:rsidR="00B15F7F" w:rsidRDefault="00D52673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DC45694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03A4082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5C9A5C7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3E98203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02D61D8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80F4A26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2D9C73DE" w14:textId="77777777" w:rsidR="00B15F7F" w:rsidRDefault="00D52673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DB03B59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CB0B08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170B3A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BA9300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54A4BAB6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COMBUSTIBLES Y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LUBRICANTES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14:paraId="4E9BB241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6125529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71,800.00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4859CECD" w14:textId="77777777" w:rsidR="00B15F7F" w:rsidRDefault="00D52673">
                                  <w:pPr>
                                    <w:pStyle w:val="TableParagraph"/>
                                    <w:ind w:righ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146,800.00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85F5E32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DAD8832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21,260.00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54EAC72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20,840.00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63A79C9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C5F1532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119,149.00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6BCFEB3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119,569.00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3B83E335" w14:textId="77777777" w:rsidR="00B15F7F" w:rsidRDefault="00D52673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20,840.00</w:t>
                                  </w:r>
                                </w:p>
                              </w:tc>
                            </w:tr>
                            <w:tr w:rsidR="00B15F7F" w14:paraId="02A29435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CE1B00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92AEF8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F3513E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32491507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14:paraId="38B8897B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A7F08A8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45,964.00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167BC7C3" w14:textId="77777777" w:rsidR="00B15F7F" w:rsidRDefault="00D52673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45,964.00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5AB3632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44AD20A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568941D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806E525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B91704C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58DBB65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095AFCD8" w14:textId="77777777" w:rsidR="00B15F7F" w:rsidRDefault="00D52673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9B3E6C0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21C6F6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7EA741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874BDF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41A8B999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14:paraId="00E4E8A5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8BDAF0C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4FF14689" w14:textId="77777777" w:rsidR="00B15F7F" w:rsidRDefault="00D52673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62BDFA4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C2F89AC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6C13EF7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E99350B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6949A06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DE5A668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5E2DAF88" w14:textId="77777777" w:rsidR="00B15F7F" w:rsidRDefault="00D52673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C603420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5A80E4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B38419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838ED2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3AEE22CB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14:paraId="5CB99FE2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8378EA5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89,836.00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66683F35" w14:textId="77777777" w:rsidR="00B15F7F" w:rsidRDefault="00D52673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89,836.00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84DCA57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B584FA2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36,366.00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5F3E680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36,366.00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8DE7EA9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36,766.00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AAE0225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48,234.00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40951CBC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48,234.00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337C233A" w14:textId="77777777" w:rsidR="00B15F7F" w:rsidRDefault="00D52673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F24F24F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1BC711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54C35E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7BDE7D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6B741106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COMBUSTIBLES Y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LUBRICANTES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14:paraId="5EBDFEED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102,000.00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9E9ABBB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546DF269" w14:textId="77777777" w:rsidR="00B15F7F" w:rsidRDefault="00D52673">
                                  <w:pPr>
                                    <w:pStyle w:val="TableParagraph"/>
                                    <w:ind w:righ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102,000.00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8F978F1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5A18460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25,480.00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0603404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25,480.00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5B82876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4F51AC0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75,980.00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A0FF019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75,980.00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707AB955" w14:textId="77777777" w:rsidR="00B15F7F" w:rsidRDefault="00D52673">
                                  <w:pPr>
                                    <w:pStyle w:val="TableParagraph"/>
                                    <w:ind w:right="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480.00</w:t>
                                  </w:r>
                                </w:p>
                              </w:tc>
                            </w:tr>
                            <w:tr w:rsidR="00B15F7F" w14:paraId="0780AF01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770811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2141DC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8C7226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5A7F8B6E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14:paraId="6A14D5C6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C59EC77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60D15B68" w14:textId="77777777" w:rsidR="00B15F7F" w:rsidRDefault="00D52673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AAC9E3D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B3F74DC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C72E893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F512246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69CAD3A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43AE3CB9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0E5C56F5" w14:textId="77777777" w:rsidR="00B15F7F" w:rsidRDefault="00D52673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E993A7A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EC65D1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AEEA0E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FA0DFA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19B08939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14:paraId="248CFFBD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03BB9B2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1E4FB8CF" w14:textId="77777777" w:rsidR="00B15F7F" w:rsidRDefault="00D52673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3719A30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8351E18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8D065E5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DE1E09A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D7248B0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9,320.00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545B727C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9,370.00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5343E446" w14:textId="77777777" w:rsidR="00B15F7F" w:rsidRDefault="00D52673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0414CC8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7654D7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45A6EE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C5E74F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3EBA96D4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14:paraId="17390E19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2DE88B6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-90,000.00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2E2F675D" w14:textId="77777777" w:rsidR="00B15F7F" w:rsidRDefault="00D52673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B9D2BEF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7AB55CE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61,725.00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3077B8E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61,725.00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11BC782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1C1A6AA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-2,602.00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7D237277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-2,602.00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53EB2D9A" w14:textId="77777777" w:rsidR="00B15F7F" w:rsidRDefault="00D52673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22,602.00</w:t>
                                  </w:r>
                                </w:p>
                              </w:tc>
                            </w:tr>
                            <w:tr w:rsidR="00B15F7F" w14:paraId="36B27174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42B545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D4F9CF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244C42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43252C7C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COMBUSTIBLES Y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LUBRICANTES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14:paraId="04286C9D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DDB752A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072A9398" w14:textId="77777777" w:rsidR="00B15F7F" w:rsidRDefault="00D52673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76CDEB3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6A84082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FBFA002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56A2C0A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5286821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A2F946D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3E5DFCA7" w14:textId="77777777" w:rsidR="00B15F7F" w:rsidRDefault="00D52673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710B382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6B7405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F2D05B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D41979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48619921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14:paraId="633C6AF1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FDF853B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5D06EE91" w14:textId="77777777" w:rsidR="00B15F7F" w:rsidRDefault="00D52673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DFB0B1D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2E63A97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56291CA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17FD18B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F968F32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7E0058DD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6E5DFF1B" w14:textId="77777777" w:rsidR="00B15F7F" w:rsidRDefault="00D52673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0F6DB2E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6C3501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DE3DE8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9DD34B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763C2F7D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14:paraId="7DF6B489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C78DBC9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638,423.00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43949D23" w14:textId="77777777" w:rsidR="00B15F7F" w:rsidRDefault="00D52673">
                                  <w:pPr>
                                    <w:pStyle w:val="TableParagraph"/>
                                    <w:ind w:righ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638,423.00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75D2FF1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-200,000.00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D04FD6E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203,790.00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37B2660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203,790.00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67BFA4D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D3E5C7A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396,210.00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C6E7B94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396,600.00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2587ACA4" w14:textId="77777777" w:rsidR="00B15F7F" w:rsidRDefault="00D52673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3,790.00</w:t>
                                  </w:r>
                                </w:p>
                              </w:tc>
                            </w:tr>
                            <w:tr w:rsidR="00B15F7F" w14:paraId="5714AED6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943581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79839A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5E8DC3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2155F3D1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14:paraId="797762BA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413768C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29B7D82A" w14:textId="77777777" w:rsidR="00B15F7F" w:rsidRDefault="00D52673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CEC8E1D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A14B39E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73BA05F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5842C8A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AAD5D4F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7E17BDD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105990CC" w14:textId="77777777" w:rsidR="00B15F7F" w:rsidRDefault="00D52673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246CECC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F84219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B0922C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888EBD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47CD4B83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14:paraId="29D6AC58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B9E77F3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796C5FCB" w14:textId="77777777" w:rsidR="00B15F7F" w:rsidRDefault="00D52673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DA3E9A1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4469B22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3BA326E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92D7FF3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1926CE3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968119D" w14:textId="77777777" w:rsidR="00B15F7F" w:rsidRDefault="00D52673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18788303" w14:textId="77777777" w:rsidR="00B15F7F" w:rsidRDefault="00D52673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F3BDB8F" w14:textId="77777777">
                              <w:trPr>
                                <w:trHeight w:val="181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178579A" w14:textId="77777777" w:rsidR="00B15F7F" w:rsidRDefault="00D52673">
                                  <w:pPr>
                                    <w:pStyle w:val="TableParagraph"/>
                                    <w:spacing w:before="20" w:line="141" w:lineRule="exact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0C59394" w14:textId="77777777" w:rsidR="00B15F7F" w:rsidRDefault="00D52673">
                                  <w:pPr>
                                    <w:pStyle w:val="TableParagraph"/>
                                    <w:spacing w:before="20" w:line="141" w:lineRule="exact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6BB4613" w14:textId="77777777" w:rsidR="00B15F7F" w:rsidRDefault="00D52673">
                                  <w:pPr>
                                    <w:pStyle w:val="TableParagraph"/>
                                    <w:spacing w:before="20" w:line="141" w:lineRule="exact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597BE7F2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14:paraId="017E0CBA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BBAFEEE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2FD2D59E" w14:textId="77777777" w:rsidR="00B15F7F" w:rsidRDefault="00D52673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659D595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F637E08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6E6EEFF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46B6A4F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7D9F89F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-75.00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7023ADC5" w14:textId="77777777" w:rsidR="00B15F7F" w:rsidRDefault="00D52673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-75.00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23CE5FBF" w14:textId="77777777" w:rsidR="00B15F7F" w:rsidRDefault="00D52673">
                                  <w:pPr>
                                    <w:pStyle w:val="TableParagraph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7662C720" w14:textId="77777777" w:rsidR="00B15F7F" w:rsidRDefault="00B15F7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4766C1DF" id="Cuadro de texto 56" o:spid="_x0000_s1042" type="#_x0000_t202" style="position:absolute;left:0;text-align:left;margin-left:2.85pt;margin-top:25.7pt;width:780pt;height:450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0"/>
                        <w:gridCol w:w="499"/>
                        <w:gridCol w:w="356"/>
                        <w:gridCol w:w="2625"/>
                        <w:gridCol w:w="1404"/>
                        <w:gridCol w:w="1201"/>
                        <w:gridCol w:w="1183"/>
                        <w:gridCol w:w="1218"/>
                        <w:gridCol w:w="1200"/>
                        <w:gridCol w:w="1200"/>
                        <w:gridCol w:w="1200"/>
                        <w:gridCol w:w="1200"/>
                        <w:gridCol w:w="1227"/>
                        <w:gridCol w:w="812"/>
                      </w:tblGrid>
                      <w:tr w:rsidR="00B15F7F" w14:paraId="7BDBFEAA" w14:textId="77777777">
                        <w:trPr>
                          <w:trHeight w:val="244"/>
                        </w:trPr>
                        <w:tc>
                          <w:tcPr>
                            <w:tcW w:w="280" w:type="dxa"/>
                            <w:tcBorders>
                              <w:top w:val="single" w:sz="4" w:space="0" w:color="000000"/>
                            </w:tcBorders>
                          </w:tcPr>
                          <w:p w14:paraId="22C4CDD8" w14:textId="77777777" w:rsidR="00B15F7F" w:rsidRDefault="00D52673">
                            <w:pPr>
                              <w:pStyle w:val="TableParagraph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000000"/>
                            </w:tcBorders>
                          </w:tcPr>
                          <w:p w14:paraId="731989BE" w14:textId="77777777" w:rsidR="00B15F7F" w:rsidRDefault="00D52673">
                            <w:pPr>
                              <w:pStyle w:val="TableParagraph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000000"/>
                            </w:tcBorders>
                          </w:tcPr>
                          <w:p w14:paraId="35C639A8" w14:textId="77777777" w:rsidR="00B15F7F" w:rsidRDefault="00D52673">
                            <w:pPr>
                              <w:pStyle w:val="TableParagraph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  <w:tcBorders>
                              <w:top w:val="single" w:sz="4" w:space="0" w:color="000000"/>
                            </w:tcBorders>
                          </w:tcPr>
                          <w:p w14:paraId="109EB0C9" w14:textId="77777777" w:rsidR="00B15F7F" w:rsidRDefault="00D52673">
                            <w:pPr>
                              <w:pStyle w:val="TableParagraph"/>
                              <w:spacing w:before="6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404" w:type="dxa"/>
                            <w:tcBorders>
                              <w:top w:val="single" w:sz="4" w:space="0" w:color="000000"/>
                            </w:tcBorders>
                          </w:tcPr>
                          <w:p w14:paraId="32F0BED3" w14:textId="77777777" w:rsidR="00B15F7F" w:rsidRDefault="00D52673">
                            <w:pPr>
                              <w:pStyle w:val="TableParagraph"/>
                              <w:spacing w:before="63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</w:tcBorders>
                          </w:tcPr>
                          <w:p w14:paraId="58D57A25" w14:textId="77777777" w:rsidR="00B15F7F" w:rsidRDefault="00D52673">
                            <w:pPr>
                              <w:pStyle w:val="TableParagraph"/>
                              <w:spacing w:before="63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4" w:space="0" w:color="000000"/>
                            </w:tcBorders>
                          </w:tcPr>
                          <w:p w14:paraId="10BBC0F3" w14:textId="77777777" w:rsidR="00B15F7F" w:rsidRDefault="00D52673">
                            <w:pPr>
                              <w:pStyle w:val="TableParagraph"/>
                              <w:spacing w:before="63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single" w:sz="4" w:space="0" w:color="000000"/>
                            </w:tcBorders>
                          </w:tcPr>
                          <w:p w14:paraId="0DE5E626" w14:textId="77777777" w:rsidR="00B15F7F" w:rsidRDefault="00D52673">
                            <w:pPr>
                              <w:pStyle w:val="TableParagraph"/>
                              <w:spacing w:before="63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47BAF84D" w14:textId="77777777" w:rsidR="00B15F7F" w:rsidRDefault="00D52673">
                            <w:pPr>
                              <w:pStyle w:val="TableParagraph"/>
                              <w:spacing w:before="63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6AD47A29" w14:textId="77777777" w:rsidR="00B15F7F" w:rsidRDefault="00D52673">
                            <w:pPr>
                              <w:pStyle w:val="TableParagraph"/>
                              <w:spacing w:before="63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745F6F14" w14:textId="77777777" w:rsidR="00B15F7F" w:rsidRDefault="00D52673">
                            <w:pPr>
                              <w:pStyle w:val="TableParagraph"/>
                              <w:spacing w:before="63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0C353998" w14:textId="77777777" w:rsidR="00B15F7F" w:rsidRDefault="00D52673">
                            <w:pPr>
                              <w:pStyle w:val="TableParagraph"/>
                              <w:spacing w:before="63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4" w:space="0" w:color="000000"/>
                            </w:tcBorders>
                          </w:tcPr>
                          <w:p w14:paraId="70EF4246" w14:textId="77777777" w:rsidR="00B15F7F" w:rsidRDefault="00D52673">
                            <w:pPr>
                              <w:pStyle w:val="TableParagraph"/>
                              <w:spacing w:before="63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4" w:space="0" w:color="000000"/>
                            </w:tcBorders>
                          </w:tcPr>
                          <w:p w14:paraId="25CE7144" w14:textId="77777777" w:rsidR="00B15F7F" w:rsidRDefault="00D52673">
                            <w:pPr>
                              <w:pStyle w:val="TableParagraph"/>
                              <w:spacing w:before="63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8904FB9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1C5AC1B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7685476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87D05BD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4F51F974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14:paraId="16DBB029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501C048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2F3A4427" w14:textId="77777777" w:rsidR="00B15F7F" w:rsidRDefault="00D52673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9555645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9DB878F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5EC4168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395FF10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C66B8D7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0BCDFA82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780FFE00" w14:textId="77777777" w:rsidR="00B15F7F" w:rsidRDefault="00D52673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0075E1D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34F1A49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CB0578F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41BD84C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4B45C329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14:paraId="4E5CD6C8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AA89D28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11A1F3F5" w14:textId="77777777" w:rsidR="00B15F7F" w:rsidRDefault="00D52673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0D18AB1D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669385A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DA38CBF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65B29C4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25E2EC1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723460D3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5E738021" w14:textId="77777777" w:rsidR="00B15F7F" w:rsidRDefault="00D52673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B018849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5B23623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0D387A7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E07C837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3B98C8D0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14:paraId="6F5C9D84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F13B582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42270D13" w14:textId="77777777" w:rsidR="00B15F7F" w:rsidRDefault="00D52673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F2D6B5D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C7CCA58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A6B59AE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35C152C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EA4EBDD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7F93D93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6FBC0465" w14:textId="77777777" w:rsidR="00B15F7F" w:rsidRDefault="00D52673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13F32C2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4D61A15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4B36EFF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2B5FE89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0AF295B4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ELEMENTOS Y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COMPUESTOS QUÍMICOS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14:paraId="1765DC41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9BF767E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01318131" w14:textId="77777777" w:rsidR="00B15F7F" w:rsidRDefault="00D52673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335D7DE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3A739CA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160CD07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9A66CCB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0A88D1F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D3AD540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1513BCD0" w14:textId="77777777" w:rsidR="00B15F7F" w:rsidRDefault="00D52673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89FCE1E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08B02FC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FFE5477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AFB27AE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402E1EDE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14:paraId="446310C7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7876BE0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11423217" w14:textId="77777777" w:rsidR="00B15F7F" w:rsidRDefault="00D52673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3885B4C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1233C44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FCBC563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76021C9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DFCE60C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4A1245E2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3A0FBBAE" w14:textId="77777777" w:rsidR="00B15F7F" w:rsidRDefault="00D52673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B7E46AD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5B30872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057FC6A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A7B6A36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6BA6959F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14:paraId="70C6E647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97D12D4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6E480B2E" w14:textId="77777777" w:rsidR="00B15F7F" w:rsidRDefault="00D52673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CE1DE71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01F8345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3FBCF53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E4D7426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C6DBD34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79006734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1F8424A3" w14:textId="77777777" w:rsidR="00B15F7F" w:rsidRDefault="00D52673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0CD5475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66A1CF0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FE4DE9B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A3CBBB9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26FA72C3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14:paraId="71117269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55F229A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-10,000.00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6DBF3C8B" w14:textId="77777777" w:rsidR="00B15F7F" w:rsidRDefault="00D52673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C828F17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7B84318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2F2AC1D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2C19773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7DBD21F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2718C3B6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7C18DC6E" w14:textId="77777777" w:rsidR="00B15F7F" w:rsidRDefault="00D52673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B6EE668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02DE6F1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C018E9B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2C8AF18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07F1FCF2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14:paraId="69817F7E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804EBBA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5FD40813" w14:textId="77777777" w:rsidR="00B15F7F" w:rsidRDefault="00D52673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446A202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4C21028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3F27173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6F714FB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FECB09B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664018D3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440553DC" w14:textId="77777777" w:rsidR="00B15F7F" w:rsidRDefault="00D52673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55B9CF5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889E233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CB77DC5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660ADBC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15F5BD7F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14:paraId="0F736D75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A3ADD72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1F4E443E" w14:textId="77777777" w:rsidR="00B15F7F" w:rsidRDefault="00D52673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89CD299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347E36A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7EC3D51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CF8FDCF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72D9636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AE86F4F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0202ED70" w14:textId="77777777" w:rsidR="00B15F7F" w:rsidRDefault="00D52673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1520E0A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6A1307B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0CDC87B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19102CF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332576CC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14:paraId="3F4B4168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5191B32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6F35183D" w14:textId="77777777" w:rsidR="00B15F7F" w:rsidRDefault="00D52673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2EFDC83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6EB6D46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2,922.00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0CBEE8C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2,922.00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A8B3BB7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A7EA090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1,718.00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16E2A049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1,718.00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0F2BE08C" w14:textId="77777777" w:rsidR="00B15F7F" w:rsidRDefault="00D52673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2,922.00</w:t>
                            </w:r>
                          </w:p>
                        </w:tc>
                      </w:tr>
                      <w:tr w:rsidR="00B15F7F" w14:paraId="21CC3158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3F14B6E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AE7A4D6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3AB7278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43533F6F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14:paraId="6BB556FE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6D74E07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2CD930D8" w14:textId="77777777" w:rsidR="00B15F7F" w:rsidRDefault="00D52673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333A131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EBB9CA9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1,065.00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E75BA4A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1,065.00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57879E2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9E89424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8,935.00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7A87F607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8,935.00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4CF65949" w14:textId="77777777" w:rsidR="00B15F7F" w:rsidRDefault="00D52673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1,065.00</w:t>
                            </w:r>
                          </w:p>
                        </w:tc>
                      </w:tr>
                      <w:tr w:rsidR="00B15F7F" w14:paraId="335D07C4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18DBF0F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5E75DDF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808E910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48E1D55E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14:paraId="1AC346BA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07CFD4D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660E417F" w14:textId="77777777" w:rsidR="00B15F7F" w:rsidRDefault="00D52673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BF38CC3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96BF6B2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DE3ED0C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C09ABCB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A105AB2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5074313C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1491AB15" w14:textId="77777777" w:rsidR="00B15F7F" w:rsidRDefault="00D52673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51BA9E5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2FFBA74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7A0BC38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C61A681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793D8DEF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14:paraId="497AF964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DBE5D01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5B02A383" w14:textId="77777777" w:rsidR="00B15F7F" w:rsidRDefault="00D52673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0F47C29E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F01DBB3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55633A1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707538C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F1CF434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74D160A1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1F74F65A" w14:textId="77777777" w:rsidR="00B15F7F" w:rsidRDefault="00D52673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73AD91D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1518FCE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106B4F7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9594D8F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52013B05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14:paraId="14420104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32DB3E5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4B5B2FEF" w14:textId="77777777" w:rsidR="00B15F7F" w:rsidRDefault="00D52673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044AB234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0A32837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E4AB014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251D0E6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7C7D508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084466B5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4324D637" w14:textId="77777777" w:rsidR="00B15F7F" w:rsidRDefault="00D52673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21DFAFB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7A82546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8AAAC18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699015D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76D6354F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14:paraId="12C80074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DC61339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52DC2435" w14:textId="77777777" w:rsidR="00B15F7F" w:rsidRDefault="00D52673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265EF6D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B9F1132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0639AE2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839A359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63C5F9A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152C81B9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67794376" w14:textId="77777777" w:rsidR="00B15F7F" w:rsidRDefault="00D52673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BDCB527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332455A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A9B632F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6390BF1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458BFEC8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14:paraId="26BA1D84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D0B2925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40364243" w14:textId="77777777" w:rsidR="00B15F7F" w:rsidRDefault="00D52673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C98EBAA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195C51B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9B76976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C55A6BD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CEA7675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19CF1928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3904E547" w14:textId="77777777" w:rsidR="00B15F7F" w:rsidRDefault="00D52673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CB786D2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D1E6346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1D34090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0607668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2FAB4010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COMBUSTIBLES Y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LUBRICANTES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14:paraId="57C56CD8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BED7BCD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70B33F70" w14:textId="77777777" w:rsidR="00B15F7F" w:rsidRDefault="00D52673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7958EF8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F9A8D7F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7330CF7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C8532AD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CF5F39B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028F7C92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55AA98DF" w14:textId="77777777" w:rsidR="00B15F7F" w:rsidRDefault="00D52673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D364F52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7BBEEAB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FC001CA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411A357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33B3E4F2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14:paraId="1762F56D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A6E2473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165,188.00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7E791F0C" w14:textId="77777777" w:rsidR="00B15F7F" w:rsidRDefault="00D52673">
                            <w:pPr>
                              <w:pStyle w:val="TableParagraph"/>
                              <w:ind w:righ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165,188.00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07A9164F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CC98D6B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2,940.00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B432EF7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2,940.00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B6DA58E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4,390.00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874FAAB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145,243.00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AC17A44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145,243.00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2B7C5E31" w14:textId="77777777" w:rsidR="00B15F7F" w:rsidRDefault="00D52673">
                            <w:pPr>
                              <w:pStyle w:val="TableParagraph"/>
                              <w:ind w:right="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580.00</w:t>
                            </w:r>
                          </w:p>
                        </w:tc>
                      </w:tr>
                      <w:tr w:rsidR="00B15F7F" w14:paraId="6C1EB2D2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78DEE9C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B0786C6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ACA4B4C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5DB775B4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14:paraId="622B6516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5D1F002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51F14F99" w14:textId="77777777" w:rsidR="00B15F7F" w:rsidRDefault="00D52673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1877660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4D519E4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E4F1193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A6214C2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FC34718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118B3DC9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25CE083C" w14:textId="77777777" w:rsidR="00B15F7F" w:rsidRDefault="00D52673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110F799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0BF1800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E089FA0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BE09F0E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5342C582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14:paraId="439FFBDF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B8E6636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50F41B67" w14:textId="77777777" w:rsidR="00B15F7F" w:rsidRDefault="00D52673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FCC2CF0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6E4C9F5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2247C84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CC9BCDB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25EDC6C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1C3B0449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1F203153" w14:textId="77777777" w:rsidR="00B15F7F" w:rsidRDefault="00D52673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D2CD7BC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2F77621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A7BD01E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AEBD9C1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650D8632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14:paraId="52E21823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6C4C6BD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22,550.00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06091A34" w14:textId="77777777" w:rsidR="00B15F7F" w:rsidRDefault="00D52673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22,550.00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63EF2B1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7F133CF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20,580.00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B5D7F4A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20,580.00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CE913B9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21,230.00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4A671E2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-1,230.00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006B9E22" w14:textId="77777777" w:rsidR="00B15F7F" w:rsidRDefault="00D52673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3B9E2637" w14:textId="77777777" w:rsidR="00B15F7F" w:rsidRDefault="00D52673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4E3A8F0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C5D1EBC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B711187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BBA2C00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1036F28A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14:paraId="2703593F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68399CE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41B05E76" w14:textId="77777777" w:rsidR="00B15F7F" w:rsidRDefault="00D52673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6249A8D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549EA36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FAB1566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160C697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8AF7535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E3050BD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5E963E5F" w14:textId="77777777" w:rsidR="00B15F7F" w:rsidRDefault="00D52673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8DF88FB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CD4E4A3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E543F2B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1083B7F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73DF6009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14:paraId="5B741E7F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0C2D744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76,300.00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1DC8F91D" w14:textId="77777777" w:rsidR="00B15F7F" w:rsidRDefault="00D52673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76,300.00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20983DC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2145CDA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25,400.00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23AC713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25,400.00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3F4005F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25,400.00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2BEE62C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49,600.00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090FF86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49,600.00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45A793D7" w14:textId="77777777" w:rsidR="00B15F7F" w:rsidRDefault="00D52673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3974A55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296D1E9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EFFB17C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248B3B9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5A23733B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14:paraId="1D089306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CFD18EE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44B254CD" w14:textId="77777777" w:rsidR="00B15F7F" w:rsidRDefault="00D52673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086C1D82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6B4C052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F42D730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2463EA1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BDD796E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2A887416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4FDA4509" w14:textId="77777777" w:rsidR="00B15F7F" w:rsidRDefault="00D52673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C51310D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E0B4D1C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29A07C8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A2970FB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42E00142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14:paraId="269D2409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57C25B0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125,852.00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36BEC886" w14:textId="77777777" w:rsidR="00B15F7F" w:rsidRDefault="00D52673">
                            <w:pPr>
                              <w:pStyle w:val="TableParagraph"/>
                              <w:ind w:righ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125,852.00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01F929F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648C4B6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0AF69FD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481C9A8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40,480.00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221F517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79,520.00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1BC46300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79,520.00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5816C35A" w14:textId="77777777" w:rsidR="00B15F7F" w:rsidRDefault="00D52673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7CA2EDE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1D3CC5D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553E360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E46C0AD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3B5A8EC8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COMBUSTIBLES Y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LUBRICANTES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14:paraId="1C2451A5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85CE941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5F6D32EF" w14:textId="77777777" w:rsidR="00B15F7F" w:rsidRDefault="00D52673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B47F03C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1D81FD7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B4A4044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A903D47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A8BBF0E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0E2D7C5E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0208D46E" w14:textId="77777777" w:rsidR="00B15F7F" w:rsidRDefault="00D52673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E586AC4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274C941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5597B7C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4E318B7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4738080F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14:paraId="4B9A10B9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0806AE9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65,000.00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09926775" w14:textId="77777777" w:rsidR="00B15F7F" w:rsidRDefault="00D52673">
                            <w:pPr>
                              <w:pStyle w:val="TableParagraph"/>
                              <w:ind w:righ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149,000.00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0979BE4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3444FFE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EBDBF21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05A387E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25,980.00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0361C02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122,320.00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6DD3139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122,320.00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5EB62FE6" w14:textId="77777777" w:rsidR="00B15F7F" w:rsidRDefault="00D52673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40D03A5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1049D5E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91619E1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FEBBAF5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51702A43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14:paraId="57121D56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CFC53A4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2721ADE5" w14:textId="77777777" w:rsidR="00B15F7F" w:rsidRDefault="00D52673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218F2A5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2219695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D9AA885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13FE0B7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A9CA39E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663DEE1D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70E4C957" w14:textId="77777777" w:rsidR="00B15F7F" w:rsidRDefault="00D52673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615C843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251A04A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07F1E70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7BF6336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144DF51F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14:paraId="0DC16C53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0655942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5B1E2027" w14:textId="77777777" w:rsidR="00B15F7F" w:rsidRDefault="00D52673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DC45694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03A4082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5C9A5C7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3E98203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02D61D8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680F4A26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2D9C73DE" w14:textId="77777777" w:rsidR="00B15F7F" w:rsidRDefault="00D52673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DB03B59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CB0B084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170B3A9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BA93009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54A4BAB6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COMBUSTIBLES Y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LUBRICANTES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14:paraId="4E9BB241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6125529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71,800.00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4859CECD" w14:textId="77777777" w:rsidR="00B15F7F" w:rsidRDefault="00D52673">
                            <w:pPr>
                              <w:pStyle w:val="TableParagraph"/>
                              <w:ind w:righ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146,800.00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85F5E32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DAD8832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21,260.00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54EAC72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20,840.00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63A79C9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C5F1532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119,149.00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26BCFEB3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119,569.00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3B83E335" w14:textId="77777777" w:rsidR="00B15F7F" w:rsidRDefault="00D52673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20,840.00</w:t>
                            </w:r>
                          </w:p>
                        </w:tc>
                      </w:tr>
                      <w:tr w:rsidR="00B15F7F" w14:paraId="02A29435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CE1B007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92AEF8E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F3513E4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32491507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14:paraId="38B8897B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A7F08A8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45,964.00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167BC7C3" w14:textId="77777777" w:rsidR="00B15F7F" w:rsidRDefault="00D52673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45,964.00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5AB3632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44AD20A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568941D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806E525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B91704C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658DBB65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095AFCD8" w14:textId="77777777" w:rsidR="00B15F7F" w:rsidRDefault="00D52673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9B3E6C0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21C6F66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7EA741A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874BDF8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41A8B999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14:paraId="00E4E8A5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8BDAF0C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4FF14689" w14:textId="77777777" w:rsidR="00B15F7F" w:rsidRDefault="00D52673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62BDFA4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C2F89AC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6C13EF7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E99350B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6949A06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2DE5A668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5E2DAF88" w14:textId="77777777" w:rsidR="00B15F7F" w:rsidRDefault="00D52673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C603420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5A80E45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B384196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838ED22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3AEE22CB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14:paraId="5CB99FE2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8378EA5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89,836.00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66683F35" w14:textId="77777777" w:rsidR="00B15F7F" w:rsidRDefault="00D52673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89,836.00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84DCA57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B584FA2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36,366.00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5F3E680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36,366.00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8DE7EA9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36,766.00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AAE0225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48,234.00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40951CBC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48,234.00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337C233A" w14:textId="77777777" w:rsidR="00B15F7F" w:rsidRDefault="00D52673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F24F24F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1BC711D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54C35EF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7BDE7D8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6B741106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COMBUSTIBLES Y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LUBRICANTES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14:paraId="5EBDFEED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102,000.00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9E9ABBB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546DF269" w14:textId="77777777" w:rsidR="00B15F7F" w:rsidRDefault="00D52673">
                            <w:pPr>
                              <w:pStyle w:val="TableParagraph"/>
                              <w:ind w:righ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102,000.00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8F978F1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5A18460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25,480.00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0603404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25,480.00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5B82876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4F51AC0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75,980.00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1A0FF019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75,980.00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707AB955" w14:textId="77777777" w:rsidR="00B15F7F" w:rsidRDefault="00D52673">
                            <w:pPr>
                              <w:pStyle w:val="TableParagraph"/>
                              <w:ind w:right="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480.00</w:t>
                            </w:r>
                          </w:p>
                        </w:tc>
                      </w:tr>
                      <w:tr w:rsidR="00B15F7F" w14:paraId="0780AF01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37708110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2141DC6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8C72267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5A7F8B6E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14:paraId="6A14D5C6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C59EC77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60D15B68" w14:textId="77777777" w:rsidR="00B15F7F" w:rsidRDefault="00D52673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AAC9E3D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B3F74DC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C72E893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F512246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69CAD3A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43AE3CB9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0E5C56F5" w14:textId="77777777" w:rsidR="00B15F7F" w:rsidRDefault="00D52673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E993A7A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6EC65D1A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AEEA0EF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FA0DFA5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19B08939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14:paraId="248CFFBD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03BB9B2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1E4FB8CF" w14:textId="77777777" w:rsidR="00B15F7F" w:rsidRDefault="00D52673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3719A30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8351E18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8D065E5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DE1E09A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D7248B0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9,320.00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545B727C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9,370.00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5343E446" w14:textId="77777777" w:rsidR="00B15F7F" w:rsidRDefault="00D52673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0414CC8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07654D7D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45A6EEE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C5E74FB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3EBA96D4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14:paraId="17390E19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2DE88B6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-90,000.00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2E2F675D" w14:textId="77777777" w:rsidR="00B15F7F" w:rsidRDefault="00D52673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B9D2BEF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7AB55CE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61,725.00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3077B8E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61,725.00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11BC782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1C1A6AA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-2,602.00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7D237277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-2,602.00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53EB2D9A" w14:textId="77777777" w:rsidR="00B15F7F" w:rsidRDefault="00D52673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22,602.00</w:t>
                            </w:r>
                          </w:p>
                        </w:tc>
                      </w:tr>
                      <w:tr w:rsidR="00B15F7F" w14:paraId="36B27174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642B5458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D4F9CF1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244C423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43252C7C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COMBUSTIBLES Y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LUBRICANTES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14:paraId="04286C9D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DDB752A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85,000.00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072A9398" w14:textId="77777777" w:rsidR="00B15F7F" w:rsidRDefault="00D52673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076CDEB3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6A84082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FBFA002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56A2C0A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5286821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85,000.00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6A2F946D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3E5DFCA7" w14:textId="77777777" w:rsidR="00B15F7F" w:rsidRDefault="00D52673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710B382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76B7405C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F2D05BA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D419799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48619921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14:paraId="633C6AF1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FDF853B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5D06EE91" w14:textId="77777777" w:rsidR="00B15F7F" w:rsidRDefault="00D52673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DFB0B1D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2E63A97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56291CA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17FD18B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F968F32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7E0058DD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6E5DFF1B" w14:textId="77777777" w:rsidR="00B15F7F" w:rsidRDefault="00D52673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0F6DB2E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46C35014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DE3DE8A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9DD34B7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763C2F7D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14:paraId="7DF6B489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C78DBC9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638,423.00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43949D23" w14:textId="77777777" w:rsidR="00B15F7F" w:rsidRDefault="00D52673">
                            <w:pPr>
                              <w:pStyle w:val="TableParagraph"/>
                              <w:ind w:righ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638,423.00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75D2FF1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-200,000.00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D04FD6E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203,790.00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37B2660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203,790.00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67BFA4D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D3E5C7A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396,210.00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2C6E7B94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396,600.00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2587ACA4" w14:textId="77777777" w:rsidR="00B15F7F" w:rsidRDefault="00D52673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3,790.00</w:t>
                            </w:r>
                          </w:p>
                        </w:tc>
                      </w:tr>
                      <w:tr w:rsidR="00B15F7F" w14:paraId="5714AED6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7943581D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79839A9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5E8DC3E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2155F3D1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14:paraId="797762BA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413768C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29B7D82A" w14:textId="77777777" w:rsidR="00B15F7F" w:rsidRDefault="00D52673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0CEC8E1D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A14B39E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73BA05F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5842C8A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AAD5D4F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27E17BDD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105990CC" w14:textId="77777777" w:rsidR="00B15F7F" w:rsidRDefault="00D52673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246CECC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4F842195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B0922CE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888EBDD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47CD4B83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14:paraId="29D6AC58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B9E77F3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796C5FCB" w14:textId="77777777" w:rsidR="00B15F7F" w:rsidRDefault="00D52673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DA3E9A1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4469B22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3BA326E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92D7FF3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1926CE3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2968119D" w14:textId="77777777" w:rsidR="00B15F7F" w:rsidRDefault="00D52673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18788303" w14:textId="77777777" w:rsidR="00B15F7F" w:rsidRDefault="00D52673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F3BDB8F" w14:textId="77777777">
                        <w:trPr>
                          <w:trHeight w:val="181"/>
                        </w:trPr>
                        <w:tc>
                          <w:tcPr>
                            <w:tcW w:w="280" w:type="dxa"/>
                          </w:tcPr>
                          <w:p w14:paraId="5178579A" w14:textId="77777777" w:rsidR="00B15F7F" w:rsidRDefault="00D52673">
                            <w:pPr>
                              <w:pStyle w:val="TableParagraph"/>
                              <w:spacing w:before="20" w:line="141" w:lineRule="exac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0C59394" w14:textId="77777777" w:rsidR="00B15F7F" w:rsidRDefault="00D52673">
                            <w:pPr>
                              <w:pStyle w:val="TableParagraph"/>
                              <w:spacing w:before="20" w:line="141" w:lineRule="exact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6BB4613" w14:textId="77777777" w:rsidR="00B15F7F" w:rsidRDefault="00D52673">
                            <w:pPr>
                              <w:pStyle w:val="TableParagraph"/>
                              <w:spacing w:before="20" w:line="141" w:lineRule="exact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597BE7F2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14:paraId="017E0CBA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BBAFEEE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2FD2D59E" w14:textId="77777777" w:rsidR="00B15F7F" w:rsidRDefault="00D52673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659D595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F637E08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6E6EEFF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46B6A4F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7D9F89F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-75.00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7023ADC5" w14:textId="77777777" w:rsidR="00B15F7F" w:rsidRDefault="00D52673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-75.00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23CE5FBF" w14:textId="77777777" w:rsidR="00B15F7F" w:rsidRDefault="00D52673">
                            <w:pPr>
                              <w:pStyle w:val="TableParagraph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7662C720" w14:textId="77777777" w:rsidR="00B15F7F" w:rsidRDefault="00B15F7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PG REN</w:t>
      </w:r>
    </w:p>
    <w:p w14:paraId="5982F859" w14:textId="77777777" w:rsidR="00B15F7F" w:rsidRDefault="00D52673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 w14:paraId="107E48EC" w14:textId="77777777" w:rsidR="00B15F7F" w:rsidRDefault="00B15F7F">
      <w:pPr>
        <w:spacing w:before="10"/>
        <w:rPr>
          <w:b/>
          <w:sz w:val="10"/>
        </w:rPr>
      </w:pPr>
    </w:p>
    <w:p w14:paraId="57C0505D" w14:textId="77777777" w:rsidR="00B15F7F" w:rsidRDefault="00D52673">
      <w:pPr>
        <w:pStyle w:val="Textoindependiente"/>
        <w:ind w:left="151"/>
      </w:pPr>
      <w:r>
        <w:rPr>
          <w:w w:val="105"/>
        </w:rPr>
        <w:t>UBG</w:t>
      </w:r>
    </w:p>
    <w:p w14:paraId="07D7D655" w14:textId="77777777" w:rsidR="00B15F7F" w:rsidRDefault="00D52673">
      <w:pPr>
        <w:pStyle w:val="Textoindependiente"/>
        <w:spacing w:before="71" w:line="501" w:lineRule="auto"/>
        <w:ind w:left="174" w:hanging="163"/>
      </w:pPr>
      <w:r>
        <w:rPr>
          <w:b w:val="0"/>
        </w:rPr>
        <w:br w:type="column"/>
      </w:r>
      <w:r>
        <w:rPr>
          <w:w w:val="105"/>
        </w:rPr>
        <w:t>PY ACT FTE</w:t>
      </w:r>
    </w:p>
    <w:p w14:paraId="7E46267C" w14:textId="77777777" w:rsidR="00B15F7F" w:rsidRDefault="00D52673">
      <w:pPr>
        <w:pStyle w:val="Textoindependiente"/>
        <w:spacing w:before="71" w:line="501" w:lineRule="auto"/>
        <w:ind w:left="36" w:right="-13" w:firstLine="180"/>
      </w:pPr>
      <w:r>
        <w:rPr>
          <w:b w:val="0"/>
        </w:rPr>
        <w:br w:type="column"/>
      </w:r>
      <w:r>
        <w:rPr>
          <w:w w:val="105"/>
        </w:rPr>
        <w:t>OBR DESCRIPCION</w:t>
      </w:r>
    </w:p>
    <w:p w14:paraId="643F584F" w14:textId="77777777" w:rsidR="00B15F7F" w:rsidRDefault="00D52673">
      <w:pPr>
        <w:pStyle w:val="Textoindependiente"/>
        <w:tabs>
          <w:tab w:val="left" w:pos="1122"/>
        </w:tabs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ASIGNADO</w:t>
      </w:r>
      <w:r>
        <w:rPr>
          <w:b w:val="0"/>
          <w:w w:val="105"/>
        </w:rPr>
        <w:tab/>
      </w:r>
      <w:r>
        <w:rPr>
          <w:spacing w:val="-1"/>
          <w:w w:val="105"/>
        </w:rPr>
        <w:t>MODIFICACIONES</w:t>
      </w:r>
    </w:p>
    <w:p w14:paraId="6D2BB2E0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VIGENTE</w:t>
      </w:r>
    </w:p>
    <w:p w14:paraId="407A35F5" w14:textId="77777777" w:rsidR="00B15F7F" w:rsidRDefault="00D52673">
      <w:pPr>
        <w:pStyle w:val="Textoindependiente"/>
        <w:spacing w:before="71" w:line="343" w:lineRule="auto"/>
        <w:ind w:left="57" w:right="-11" w:firstLine="338"/>
      </w:pPr>
      <w:r>
        <w:rPr>
          <w:b w:val="0"/>
        </w:rPr>
        <w:br w:type="column"/>
      </w:r>
      <w:r>
        <w:rPr>
          <w:w w:val="105"/>
        </w:rPr>
        <w:t>PRE- COMPROMETIDO</w:t>
      </w:r>
    </w:p>
    <w:p w14:paraId="2B74D823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COMPROMETIDO</w:t>
      </w:r>
    </w:p>
    <w:p w14:paraId="3C949247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DEVENGADO</w:t>
      </w:r>
    </w:p>
    <w:p w14:paraId="2ABC8649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PAGADO</w:t>
      </w:r>
    </w:p>
    <w:p w14:paraId="1D7865DB" w14:textId="77777777" w:rsidR="00B15F7F" w:rsidRDefault="00D52673">
      <w:pPr>
        <w:pStyle w:val="Textoindependiente"/>
        <w:spacing w:before="71" w:line="343" w:lineRule="auto"/>
        <w:ind w:left="57" w:right="-14" w:firstLine="256"/>
      </w:pPr>
      <w:r>
        <w:rPr>
          <w:b w:val="0"/>
        </w:rPr>
        <w:br w:type="column"/>
      </w:r>
      <w:r>
        <w:rPr>
          <w:w w:val="105"/>
        </w:rPr>
        <w:t xml:space="preserve">SALDO </w:t>
      </w:r>
      <w:r>
        <w:rPr>
          <w:w w:val="105"/>
        </w:rPr>
        <w:t>POR COMPROMETER</w:t>
      </w:r>
    </w:p>
    <w:p w14:paraId="2EE8330A" w14:textId="77777777" w:rsidR="00B15F7F" w:rsidRDefault="00D52673">
      <w:pPr>
        <w:pStyle w:val="Textoindependiente"/>
        <w:spacing w:before="71" w:line="343" w:lineRule="auto"/>
        <w:ind w:left="65" w:right="-14" w:hanging="8"/>
      </w:pPr>
      <w:r>
        <w:rPr>
          <w:b w:val="0"/>
        </w:rPr>
        <w:br w:type="column"/>
      </w:r>
      <w:r>
        <w:rPr>
          <w:w w:val="105"/>
        </w:rPr>
        <w:t>SALDO POR DEVENGAR</w:t>
      </w:r>
    </w:p>
    <w:p w14:paraId="1CFACE1E" w14:textId="77777777" w:rsidR="00B15F7F" w:rsidRDefault="00D52673">
      <w:pPr>
        <w:pStyle w:val="Textoindependiente"/>
        <w:spacing w:before="71"/>
        <w:ind w:right="142"/>
        <w:jc w:val="right"/>
      </w:pPr>
      <w:r>
        <w:rPr>
          <w:b w:val="0"/>
        </w:rPr>
        <w:br w:type="column"/>
      </w:r>
      <w:r>
        <w:rPr>
          <w:w w:val="105"/>
        </w:rPr>
        <w:t>SALDO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</w:p>
    <w:p w14:paraId="5CC21350" w14:textId="77777777" w:rsidR="00B15F7F" w:rsidRDefault="00D52673">
      <w:pPr>
        <w:pStyle w:val="Textoindependiente"/>
        <w:spacing w:before="50"/>
        <w:ind w:right="142"/>
        <w:jc w:val="right"/>
      </w:pPr>
      <w:r>
        <w:rPr>
          <w:w w:val="105"/>
        </w:rPr>
        <w:t>PAGAR</w:t>
      </w:r>
    </w:p>
    <w:p w14:paraId="1C6BC9AB" w14:textId="77777777" w:rsidR="00B15F7F" w:rsidRDefault="00B15F7F">
      <w:pPr>
        <w:jc w:val="right"/>
        <w:sectPr w:rsidR="00B15F7F">
          <w:type w:val="continuous"/>
          <w:pgSz w:w="15840" w:h="12240" w:orient="landscape"/>
          <w:pgMar w:top="620" w:right="40" w:bottom="280" w:left="0" w:header="720" w:footer="720" w:gutter="0"/>
          <w:cols w:num="13" w:space="720" w:equalWidth="0">
            <w:col w:w="281" w:space="113"/>
            <w:col w:w="381" w:space="40"/>
            <w:col w:w="487" w:space="39"/>
            <w:col w:w="779" w:space="2094"/>
            <w:col w:w="2090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 w14:paraId="6E246448" w14:textId="77777777" w:rsidR="00B15F7F" w:rsidRDefault="00D52673">
      <w:pPr>
        <w:pStyle w:val="Ttulo1"/>
        <w:ind w:left="4023"/>
        <w:jc w:val="left"/>
      </w:pPr>
      <w:r>
        <w:t>Ejecución de Gastos - Reportes - Informacion Analitica</w:t>
      </w:r>
    </w:p>
    <w:p w14:paraId="05282315" w14:textId="77777777" w:rsidR="00B15F7F" w:rsidRDefault="00D52673">
      <w:pPr>
        <w:pStyle w:val="Ttulo2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19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28</w:t>
      </w:r>
    </w:p>
    <w:p w14:paraId="6FD69918" w14:textId="77777777" w:rsidR="00B15F7F" w:rsidRDefault="00B15F7F">
      <w:pPr>
        <w:sectPr w:rsidR="00B15F7F">
          <w:pgSz w:w="15840" w:h="12240" w:orient="landscape"/>
          <w:pgMar w:top="620" w:right="40" w:bottom="280" w:left="0" w:header="386" w:footer="0" w:gutter="0"/>
          <w:cols w:num="2" w:space="720" w:equalWidth="0">
            <w:col w:w="9045" w:space="69"/>
            <w:col w:w="6686"/>
          </w:cols>
        </w:sectPr>
      </w:pPr>
    </w:p>
    <w:p w14:paraId="16BC1DF7" w14:textId="77777777" w:rsidR="00B15F7F" w:rsidRDefault="00B15F7F">
      <w:pPr>
        <w:rPr>
          <w:b/>
          <w:sz w:val="16"/>
        </w:rPr>
      </w:pPr>
    </w:p>
    <w:p w14:paraId="49D6441A" w14:textId="77777777" w:rsidR="00B15F7F" w:rsidRDefault="00B15F7F">
      <w:pPr>
        <w:rPr>
          <w:b/>
          <w:sz w:val="16"/>
        </w:rPr>
      </w:pPr>
    </w:p>
    <w:p w14:paraId="3BFF7C34" w14:textId="77777777" w:rsidR="00B15F7F" w:rsidRDefault="00B15F7F">
      <w:pPr>
        <w:rPr>
          <w:b/>
          <w:sz w:val="16"/>
        </w:rPr>
      </w:pPr>
    </w:p>
    <w:p w14:paraId="534C99CD" w14:textId="77777777" w:rsidR="00B15F7F" w:rsidRDefault="00B15F7F">
      <w:pPr>
        <w:rPr>
          <w:b/>
          <w:sz w:val="16"/>
        </w:rPr>
      </w:pPr>
    </w:p>
    <w:p w14:paraId="3CB52F2E" w14:textId="77777777" w:rsidR="00B15F7F" w:rsidRDefault="00B15F7F">
      <w:pPr>
        <w:spacing w:before="1"/>
        <w:rPr>
          <w:b/>
          <w:sz w:val="23"/>
        </w:rPr>
      </w:pPr>
    </w:p>
    <w:p w14:paraId="0DDFCC29" w14:textId="77777777" w:rsidR="00B15F7F" w:rsidRDefault="00D52673">
      <w:pPr>
        <w:spacing w:before="1"/>
        <w:ind w:left="57"/>
        <w:rPr>
          <w:b/>
          <w:sz w:val="14"/>
        </w:rPr>
      </w:pPr>
      <w:r>
        <w:rPr>
          <w:b/>
          <w:sz w:val="14"/>
        </w:rPr>
        <w:t>EJERCICIO:</w:t>
      </w:r>
    </w:p>
    <w:p w14:paraId="5DA7E934" w14:textId="77777777" w:rsidR="00B15F7F" w:rsidRDefault="00D52673">
      <w:pPr>
        <w:rPr>
          <w:b/>
          <w:sz w:val="16"/>
        </w:rPr>
      </w:pPr>
      <w:r>
        <w:br w:type="column"/>
      </w:r>
    </w:p>
    <w:p w14:paraId="0DAA6575" w14:textId="77777777" w:rsidR="00B15F7F" w:rsidRDefault="00B15F7F">
      <w:pPr>
        <w:rPr>
          <w:b/>
          <w:sz w:val="16"/>
        </w:rPr>
      </w:pPr>
    </w:p>
    <w:p w14:paraId="5D02ECC1" w14:textId="77777777" w:rsidR="00B15F7F" w:rsidRDefault="00B15F7F">
      <w:pPr>
        <w:rPr>
          <w:b/>
          <w:sz w:val="16"/>
        </w:rPr>
      </w:pPr>
    </w:p>
    <w:p w14:paraId="54418B3E" w14:textId="77777777" w:rsidR="00B15F7F" w:rsidRDefault="00B15F7F">
      <w:pPr>
        <w:rPr>
          <w:b/>
          <w:sz w:val="16"/>
        </w:rPr>
      </w:pPr>
    </w:p>
    <w:p w14:paraId="7187AF46" w14:textId="77777777" w:rsidR="00B15F7F" w:rsidRDefault="00B15F7F">
      <w:pPr>
        <w:spacing w:before="5"/>
        <w:rPr>
          <w:b/>
          <w:sz w:val="21"/>
        </w:rPr>
      </w:pPr>
    </w:p>
    <w:p w14:paraId="7D5C03E4" w14:textId="77777777" w:rsidR="00B15F7F" w:rsidRDefault="00D52673">
      <w:pPr>
        <w:spacing w:before="1"/>
        <w:ind w:left="57"/>
        <w:rPr>
          <w:b/>
          <w:sz w:val="14"/>
        </w:rPr>
      </w:pPr>
      <w:r>
        <w:rPr>
          <w:b/>
          <w:sz w:val="14"/>
        </w:rPr>
        <w:t>2023</w:t>
      </w:r>
    </w:p>
    <w:p w14:paraId="4E0E3E95" w14:textId="77777777" w:rsidR="00B15F7F" w:rsidRDefault="00D52673">
      <w:pPr>
        <w:spacing w:before="31"/>
        <w:ind w:left="57"/>
        <w:jc w:val="center"/>
        <w:rPr>
          <w:b/>
          <w:sz w:val="21"/>
        </w:rPr>
      </w:pPr>
      <w:r>
        <w:br w:type="column"/>
      </w:r>
      <w:r>
        <w:rPr>
          <w:b/>
          <w:sz w:val="21"/>
        </w:rPr>
        <w:t>Ejecucion Analitica del Presupuesto Por tipo de</w:t>
      </w:r>
      <w:r>
        <w:rPr>
          <w:b/>
          <w:spacing w:val="51"/>
          <w:sz w:val="21"/>
        </w:rPr>
        <w:t xml:space="preserve"> </w:t>
      </w:r>
      <w:r>
        <w:rPr>
          <w:b/>
          <w:sz w:val="21"/>
        </w:rPr>
        <w:t>Gasto</w:t>
      </w:r>
    </w:p>
    <w:p w14:paraId="1383C49B" w14:textId="77777777" w:rsidR="00B15F7F" w:rsidRDefault="00D52673">
      <w:pPr>
        <w:spacing w:before="110"/>
        <w:ind w:left="1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 w14:paraId="411A260E" w14:textId="77777777" w:rsidR="00B15F7F" w:rsidRDefault="00B15F7F">
      <w:pPr>
        <w:spacing w:before="8"/>
        <w:rPr>
          <w:b/>
          <w:sz w:val="25"/>
        </w:rPr>
      </w:pPr>
    </w:p>
    <w:p w14:paraId="2332C652" w14:textId="77777777" w:rsidR="00B15F7F" w:rsidRDefault="00D52673">
      <w:pPr>
        <w:ind w:left="588"/>
        <w:rPr>
          <w:b/>
          <w:sz w:val="16"/>
        </w:rPr>
      </w:pPr>
      <w:r>
        <w:rPr>
          <w:b/>
          <w:sz w:val="16"/>
        </w:rPr>
        <w:t>DEL MES DE SEPTIEMBRE AL MES DE SEPTIEMBRE</w:t>
      </w:r>
    </w:p>
    <w:p w14:paraId="6DEF0C75" w14:textId="77777777" w:rsidR="00B15F7F" w:rsidRDefault="00D52673">
      <w:pPr>
        <w:tabs>
          <w:tab w:val="left" w:pos="891"/>
        </w:tabs>
        <w:spacing w:before="56"/>
        <w:ind w:left="57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 w14:paraId="06BDC816" w14:textId="77777777" w:rsidR="00B15F7F" w:rsidRDefault="00D52673">
      <w:pPr>
        <w:pStyle w:val="Ttulo2"/>
        <w:tabs>
          <w:tab w:val="left" w:pos="852"/>
        </w:tabs>
        <w:spacing w:line="312" w:lineRule="auto"/>
        <w:ind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 w14:paraId="39B1B6E7" w14:textId="77777777" w:rsidR="00B15F7F" w:rsidRDefault="00D52673">
      <w:pPr>
        <w:spacing w:before="40"/>
        <w:ind w:left="177"/>
        <w:rPr>
          <w:b/>
          <w:sz w:val="16"/>
        </w:rPr>
      </w:pPr>
      <w:r>
        <w:br w:type="column"/>
      </w:r>
      <w:r>
        <w:rPr>
          <w:b/>
          <w:sz w:val="16"/>
        </w:rPr>
        <w:t>2/10/2023</w:t>
      </w:r>
    </w:p>
    <w:p w14:paraId="71C29D9F" w14:textId="77777777" w:rsidR="00B15F7F" w:rsidRDefault="00D52673">
      <w:pPr>
        <w:spacing w:before="56"/>
        <w:ind w:left="177"/>
        <w:rPr>
          <w:b/>
          <w:sz w:val="16"/>
        </w:rPr>
      </w:pPr>
      <w:r>
        <w:rPr>
          <w:b/>
          <w:sz w:val="16"/>
        </w:rPr>
        <w:t>16:09.44</w:t>
      </w:r>
    </w:p>
    <w:p w14:paraId="5225D792" w14:textId="77777777" w:rsidR="00B15F7F" w:rsidRDefault="00D52673">
      <w:pPr>
        <w:spacing w:before="38"/>
        <w:ind w:left="57"/>
        <w:rPr>
          <w:b/>
          <w:sz w:val="16"/>
        </w:rPr>
      </w:pPr>
      <w:r>
        <w:rPr>
          <w:b/>
          <w:sz w:val="16"/>
        </w:rPr>
        <w:t>R00802794.rpt</w:t>
      </w:r>
    </w:p>
    <w:p w14:paraId="10CBCACB" w14:textId="77777777" w:rsidR="00B15F7F" w:rsidRDefault="00B15F7F">
      <w:pPr>
        <w:rPr>
          <w:sz w:val="16"/>
        </w:rPr>
        <w:sectPr w:rsidR="00B15F7F">
          <w:type w:val="continuous"/>
          <w:pgSz w:w="15840" w:h="12240" w:orient="landscape"/>
          <w:pgMar w:top="620" w:right="40" w:bottom="280" w:left="0" w:header="720" w:footer="720" w:gutter="0"/>
          <w:cols w:num="5" w:space="720" w:equalWidth="0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 w14:paraId="752F7D8C" w14:textId="77777777" w:rsidR="00B15F7F" w:rsidRDefault="00B15F7F">
      <w:pPr>
        <w:spacing w:before="10"/>
        <w:rPr>
          <w:b/>
          <w:sz w:val="3"/>
        </w:rPr>
      </w:pPr>
    </w:p>
    <w:p w14:paraId="39F05FB7" w14:textId="77777777" w:rsidR="00B15F7F" w:rsidRDefault="00D52673">
      <w:pPr>
        <w:spacing w:line="20" w:lineRule="exact"/>
        <w:ind w:left="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43CBBF0A" wp14:editId="7A6CC768">
                <wp:extent cx="9906000" cy="6350"/>
                <wp:effectExtent l="0" t="0" r="0" b="0"/>
                <wp:docPr id="41" name="Grupo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40" name="Línea 58"/>
                        <wps:cNvCn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B4DA17" id="Grupo 57" o:spid="_x0000_s1026" style="width:780pt;height:.5pt;mso-position-horizontal-relative:char;mso-position-vertical-relative:line" coordsize="15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">
                <v:line id="Línea 58" o:spid="_x0000_s1027" style="position:absolute;visibility:visible;mso-wrap-style:square" from="0,5" to="15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" strokeweight=".5pt"/>
                <w10:anchorlock/>
              </v:group>
            </w:pict>
          </mc:Fallback>
        </mc:AlternateContent>
      </w:r>
    </w:p>
    <w:p w14:paraId="5594D30F" w14:textId="77777777" w:rsidR="00B15F7F" w:rsidRDefault="00B15F7F">
      <w:pPr>
        <w:spacing w:before="1"/>
        <w:rPr>
          <w:b/>
          <w:sz w:val="6"/>
        </w:rPr>
      </w:pPr>
    </w:p>
    <w:p w14:paraId="4971CFA6" w14:textId="77777777" w:rsidR="00B15F7F" w:rsidRDefault="00B15F7F">
      <w:pPr>
        <w:rPr>
          <w:sz w:val="6"/>
        </w:rPr>
        <w:sectPr w:rsidR="00B15F7F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2E37EE0B" w14:textId="77777777" w:rsidR="00B15F7F" w:rsidRDefault="00D52673">
      <w:pPr>
        <w:pStyle w:val="Textoindependiente"/>
        <w:spacing w:before="71" w:line="501" w:lineRule="auto"/>
        <w:ind w:left="57" w:right="-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2AECBF" wp14:editId="1BC940EB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615940"/>
                <wp:effectExtent l="0" t="0" r="0" b="0"/>
                <wp:wrapNone/>
                <wp:docPr id="18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61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573"/>
                              <w:gridCol w:w="1398"/>
                              <w:gridCol w:w="1257"/>
                              <w:gridCol w:w="1209"/>
                              <w:gridCol w:w="1218"/>
                              <w:gridCol w:w="1200"/>
                              <w:gridCol w:w="1200"/>
                              <w:gridCol w:w="1174"/>
                              <w:gridCol w:w="1200"/>
                              <w:gridCol w:w="1253"/>
                              <w:gridCol w:w="785"/>
                            </w:tblGrid>
                            <w:tr w:rsidR="00B15F7F" w14:paraId="3DDA0B0A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D3BE066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D1CA30A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EA78562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BB4D6C5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3A01910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FEE37F4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228,081.00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0E56DE0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228,081.00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CB4E2DE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2705D34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BB47153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46C6A67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76,606.00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E3A9E99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148,394.00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9E341BA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148,504.00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E5D56DB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20E3C18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0E665A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1D6D4D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9B125C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5C036164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08BC1D36" w14:textId="77777777" w:rsidR="00B15F7F" w:rsidRDefault="00D52673">
                                  <w:pPr>
                                    <w:pStyle w:val="TableParagraph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14:paraId="33B958F7" w14:textId="77777777" w:rsidR="00B15F7F" w:rsidRDefault="00D52673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22,410.00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6896C5FB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22,410.00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B362E9B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8A6FD3F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94E4D59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7BFA4C02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20,350.00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C42F285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-250.00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3F5EB3A8" w14:textId="77777777" w:rsidR="00B15F7F" w:rsidRDefault="00D52673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-250.00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2F1EF79E" w14:textId="77777777" w:rsidR="00B15F7F" w:rsidRDefault="00D52673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628FDFC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7243A7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3E2ACB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A097E2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5939F13D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1EE8A53A" w14:textId="77777777" w:rsidR="00B15F7F" w:rsidRDefault="00D52673">
                                  <w:pPr>
                                    <w:pStyle w:val="TableParagraph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1,392,000.00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14:paraId="5E176368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-1,019,604.00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424D759B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372,396.00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0A59992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C013CD8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6881D43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1ED7514F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556FF7E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346,264.00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35945CAA" w14:textId="77777777" w:rsidR="00B15F7F" w:rsidRDefault="00D52673">
                                  <w:pPr>
                                    <w:pStyle w:val="TableParagraph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346,264.00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17B3C212" w14:textId="77777777" w:rsidR="00B15F7F" w:rsidRDefault="00D52673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D41B130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DA4976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E50D84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E860CC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37A55190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ABONOS Y FERTILIZANTES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5C36D348" w14:textId="77777777" w:rsidR="00B15F7F" w:rsidRDefault="00D52673">
                                  <w:pPr>
                                    <w:pStyle w:val="TableParagraph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14:paraId="3E54666B" w14:textId="77777777" w:rsidR="00B15F7F" w:rsidRDefault="00D52673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46E9FAFA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94E1613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3B194CB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EA60AEF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2FE4ED6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12343AD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20E83F2F" w14:textId="77777777" w:rsidR="00B15F7F" w:rsidRDefault="00D52673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08CCA0CE" w14:textId="77777777" w:rsidR="00B15F7F" w:rsidRDefault="00D52673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A4E1752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C375AA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29E695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23B842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1048737B" w14:textId="77777777" w:rsidR="00B15F7F" w:rsidRDefault="00D52673">
                                  <w:pPr>
                                    <w:pStyle w:val="TableParagraph"/>
                                    <w:spacing w:before="0" w:line="150" w:lineRule="atLeast"/>
                                    <w:ind w:left="64" w:right="102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MEDICINALES Y FARMACÉUTICOS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4682F479" w14:textId="77777777" w:rsidR="00B15F7F" w:rsidRDefault="00D52673">
                                  <w:pPr>
                                    <w:pStyle w:val="TableParagraph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55,000.00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14:paraId="28E9A80A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-37,000.00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26E0588F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7B22006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-2,123.30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78330E3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2,123.30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EF762D5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2,123.30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53977492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45FF428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15,876.70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20268AAF" w14:textId="77777777" w:rsidR="00B15F7F" w:rsidRDefault="00D52673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15,876.70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01A321A3" w14:textId="77777777" w:rsidR="00B15F7F" w:rsidRDefault="00D52673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2,123.30</w:t>
                                  </w:r>
                                </w:p>
                              </w:tc>
                            </w:tr>
                            <w:tr w:rsidR="00B15F7F" w14:paraId="3B73A336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0E18BF7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7C36C9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F2A430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335A8A1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 PINTURAS Y COLORANTES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337125D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54,000.00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14:paraId="16C5A8D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37EBCE2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C50538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0A260E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06D452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0B01E57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2CC13D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4A2104C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6FC0330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4038512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E4923A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6E9EA7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6D438B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569160E8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 PINTURAS Y COLORANTES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223F919B" w14:textId="77777777" w:rsidR="00B15F7F" w:rsidRDefault="00D52673">
                                  <w:pPr>
                                    <w:pStyle w:val="TableParagraph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14:paraId="7BC19B4E" w14:textId="77777777" w:rsidR="00B15F7F" w:rsidRDefault="00D52673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4D7001C9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D015F00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8A65AD2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496.10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0F6D945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496.10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58FA01A2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496.10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A1D8E54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-496.10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2AE9E444" w14:textId="77777777" w:rsidR="00B15F7F" w:rsidRDefault="00D52673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-496.10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69E6BD92" w14:textId="77777777" w:rsidR="00B15F7F" w:rsidRDefault="00D52673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74FE261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614E71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AF3531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3C7C0D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113D10DC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 PINTURAS Y COLORANTES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6EBC6FDB" w14:textId="77777777" w:rsidR="00B15F7F" w:rsidRDefault="00D52673">
                                  <w:pPr>
                                    <w:pStyle w:val="TableParagraph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14:paraId="4E1C1DA4" w14:textId="77777777" w:rsidR="00B15F7F" w:rsidRDefault="00D52673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27AA0ACD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16D155E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0D98826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448DAD9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7A005D6B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B0CC09D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-9,240.00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334632DC" w14:textId="77777777" w:rsidR="00B15F7F" w:rsidRDefault="00D52673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-9,240.00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2719E416" w14:textId="77777777" w:rsidR="00B15F7F" w:rsidRDefault="00D52673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73F8E43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EAC7A8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9E57E5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42C754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689CA62B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 PINTURAS Y COLORANTES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5C9FBD6D" w14:textId="77777777" w:rsidR="00B15F7F" w:rsidRDefault="00D52673">
                                  <w:pPr>
                                    <w:pStyle w:val="TableParagraph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14:paraId="7732D776" w14:textId="77777777" w:rsidR="00B15F7F" w:rsidRDefault="00D52673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7480B40A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887CC50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CB5C319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40A6C1A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5EE1E900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BB490C0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7921D0DE" w14:textId="77777777" w:rsidR="00B15F7F" w:rsidRDefault="00D52673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2156BA8E" w14:textId="77777777" w:rsidR="00B15F7F" w:rsidRDefault="00D52673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7BC0609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C416E6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535BCA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994803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41083E9C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 PINTURAS Y COLORANTES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7456C514" w14:textId="77777777" w:rsidR="00B15F7F" w:rsidRDefault="00D52673">
                                  <w:pPr>
                                    <w:pStyle w:val="TableParagraph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14:paraId="3FD38B60" w14:textId="77777777" w:rsidR="00B15F7F" w:rsidRDefault="00D52673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3196A623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B705265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F15EA0C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6C0A3DB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475AC5B3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05F4643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621730D6" w14:textId="77777777" w:rsidR="00B15F7F" w:rsidRDefault="00D52673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2EB959F0" w14:textId="77777777" w:rsidR="00B15F7F" w:rsidRDefault="00D52673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37B38CD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340437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367F40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60AAB2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1254F0EE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TINTES, PINTURAS Y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COLORANTES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5FAB9461" w14:textId="77777777" w:rsidR="00B15F7F" w:rsidRDefault="00D52673">
                                  <w:pPr>
                                    <w:pStyle w:val="TableParagraph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14,000.00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14:paraId="546836BD" w14:textId="77777777" w:rsidR="00B15F7F" w:rsidRDefault="00D52673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3D08C0E9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3DD72BB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187195F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6E51626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D8F71F8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313F97B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7056BAF9" w14:textId="77777777" w:rsidR="00B15F7F" w:rsidRDefault="00D52673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4A4FD3C0" w14:textId="77777777" w:rsidR="00B15F7F" w:rsidRDefault="00D52673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C305781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93EF85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FC958B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A5CAEF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60B1B8DC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 PINTURAS Y COLORANTES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1D0DBC6C" w14:textId="77777777" w:rsidR="00B15F7F" w:rsidRDefault="00D52673">
                                  <w:pPr>
                                    <w:pStyle w:val="TableParagraph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14:paraId="33022F50" w14:textId="77777777" w:rsidR="00B15F7F" w:rsidRDefault="00D52673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75DDCCC0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904E6E5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C1AD6DA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CB1461C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57DB5CA3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57DC976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15A66B18" w14:textId="77777777" w:rsidR="00B15F7F" w:rsidRDefault="00D52673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2C67262D" w14:textId="77777777" w:rsidR="00B15F7F" w:rsidRDefault="00D52673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FFD7B8E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599AA7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32D25F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61752C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57D02790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 PINTURAS Y COLORANTES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678A95C7" w14:textId="77777777" w:rsidR="00B15F7F" w:rsidRDefault="00D52673">
                                  <w:pPr>
                                    <w:pStyle w:val="TableParagraph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14:paraId="4AA0E4A9" w14:textId="77777777" w:rsidR="00B15F7F" w:rsidRDefault="00D52673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1970FA6B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E43983D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2342CEF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6AC9F52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6768E61A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E506111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2CA8990D" w14:textId="77777777" w:rsidR="00B15F7F" w:rsidRDefault="00D52673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5B045353" w14:textId="77777777" w:rsidR="00B15F7F" w:rsidRDefault="00D52673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5DFDBAC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A79DFB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0881CE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0C90D2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7C0A5F17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 PINTURAS Y COLORANTES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34EEF1F6" w14:textId="77777777" w:rsidR="00B15F7F" w:rsidRDefault="00D52673">
                                  <w:pPr>
                                    <w:pStyle w:val="TableParagraph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14:paraId="4DC546E7" w14:textId="77777777" w:rsidR="00B15F7F" w:rsidRDefault="00D52673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243DF246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7841F8C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2BB3FF0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4909A41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A7A6EB4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5F5C6FC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40DF71FC" w14:textId="77777777" w:rsidR="00B15F7F" w:rsidRDefault="00D52673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5724B27A" w14:textId="77777777" w:rsidR="00B15F7F" w:rsidRDefault="00D52673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2F1BC4F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7FB17C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6CCBD6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78C1A6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74DCA08D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 PINTURAS Y COLORANTES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4F082C98" w14:textId="77777777" w:rsidR="00B15F7F" w:rsidRDefault="00D52673">
                                  <w:pPr>
                                    <w:pStyle w:val="TableParagraph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14:paraId="07A3A84D" w14:textId="77777777" w:rsidR="00B15F7F" w:rsidRDefault="00D52673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2C7C46B9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6B1FC40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527034E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4B6C24C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124893DC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55D25E2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6183031A" w14:textId="77777777" w:rsidR="00B15F7F" w:rsidRDefault="00D52673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7A1AD887" w14:textId="77777777" w:rsidR="00B15F7F" w:rsidRDefault="00D52673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EF25CCF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ED219E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D38D93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8F0BC3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367233AC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 PINTURAS Y COLORANTES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56351A36" w14:textId="77777777" w:rsidR="00B15F7F" w:rsidRDefault="00D52673">
                                  <w:pPr>
                                    <w:pStyle w:val="TableParagraph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14:paraId="4E3B6375" w14:textId="77777777" w:rsidR="00B15F7F" w:rsidRDefault="00D52673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5763512D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82E04BD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87894E3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4F49439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5E6F452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837CEAB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10007102" w14:textId="77777777" w:rsidR="00B15F7F" w:rsidRDefault="00D52673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7BFC0901" w14:textId="77777777" w:rsidR="00B15F7F" w:rsidRDefault="00D52673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C8D47D8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2DF24F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59A520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C48B94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1CF872CC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 PINTURAS Y COLORANTES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0258B0B7" w14:textId="77777777" w:rsidR="00B15F7F" w:rsidRDefault="00D52673">
                                  <w:pPr>
                                    <w:pStyle w:val="TableParagraph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14,000.00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14:paraId="1F7FFD3A" w14:textId="77777777" w:rsidR="00B15F7F" w:rsidRDefault="00D52673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0C225C03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D30A394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E0018FD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4CB92E8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60CF7E75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33346D8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31317502" w14:textId="77777777" w:rsidR="00B15F7F" w:rsidRDefault="00D52673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51628B77" w14:textId="77777777" w:rsidR="00B15F7F" w:rsidRDefault="00D52673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135B7EB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30A0DB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3BD4D6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04EF7B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50819054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 PINTURAS Y COLORANTES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158ABB7D" w14:textId="77777777" w:rsidR="00B15F7F" w:rsidRDefault="00D52673">
                                  <w:pPr>
                                    <w:pStyle w:val="TableParagraph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14:paraId="06475D24" w14:textId="77777777" w:rsidR="00B15F7F" w:rsidRDefault="00D52673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7ACCE06D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0CAB833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C094715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AF8C034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23F260FC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47F7213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4848042A" w14:textId="77777777" w:rsidR="00B15F7F" w:rsidRDefault="00D52673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0DD4A11E" w14:textId="77777777" w:rsidR="00B15F7F" w:rsidRDefault="00D52673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C378285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4DD78C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F7046C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1585FA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765AE415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 PINTURAS Y COLORANTES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17ECE5FA" w14:textId="77777777" w:rsidR="00B15F7F" w:rsidRDefault="00D52673">
                                  <w:pPr>
                                    <w:pStyle w:val="TableParagraph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14:paraId="763F7478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7B6418D3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1,910.00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A1952F5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8906808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6F3CB61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1CE253A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C76E581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1,910.00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084F71FD" w14:textId="77777777" w:rsidR="00B15F7F" w:rsidRDefault="00D52673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1,910.00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6AD4AE81" w14:textId="77777777" w:rsidR="00B15F7F" w:rsidRDefault="00D52673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E4413A5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8972BA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A7302A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938CDA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63366079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 PINTURAS Y COLORANTES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381FF5DF" w14:textId="77777777" w:rsidR="00B15F7F" w:rsidRDefault="00D52673">
                                  <w:pPr>
                                    <w:pStyle w:val="TableParagraph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14:paraId="3D2845C7" w14:textId="77777777" w:rsidR="00B15F7F" w:rsidRDefault="00D52673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4D09ADFF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764ED27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5EA98A8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3,349.75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3EF344E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3,349.75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1AB674EC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4B03A61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-3,349.75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57BC815D" w14:textId="77777777" w:rsidR="00B15F7F" w:rsidRDefault="00D52673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-3,349.75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75BBBCBA" w14:textId="77777777" w:rsidR="00B15F7F" w:rsidRDefault="00D52673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3,349.75</w:t>
                                  </w:r>
                                </w:p>
                              </w:tc>
                            </w:tr>
                            <w:tr w:rsidR="00B15F7F" w14:paraId="46677318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4B2865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FD7C86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4304F1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7C5620BB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 PINTURAS Y COLORANTES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0F3292F5" w14:textId="77777777" w:rsidR="00B15F7F" w:rsidRDefault="00D52673">
                                  <w:pPr>
                                    <w:pStyle w:val="TableParagraph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45,000.00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14:paraId="223C7F92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-20,500.00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05F6D138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24,500.00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8C50844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9DAF802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06966BB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696CD08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2446F1E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11,833.15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2667A91E" w14:textId="77777777" w:rsidR="00B15F7F" w:rsidRDefault="00D52673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11,833.15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71CFA7DB" w14:textId="77777777" w:rsidR="00B15F7F" w:rsidRDefault="00D52673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D5BBE18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9B7475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738DCD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B7C6D0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2F6FB8B4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TINTES,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PINTURAS Y COLORANTES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6C0DA156" w14:textId="77777777" w:rsidR="00B15F7F" w:rsidRDefault="00D52673">
                                  <w:pPr>
                                    <w:pStyle w:val="TableParagraph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62,000.00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14:paraId="61F3592D" w14:textId="77777777" w:rsidR="00B15F7F" w:rsidRDefault="00D52673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4FB0F3C8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28510BA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5DF9DF0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EBAEF61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647E4B5B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C1DCA48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7DE61F64" w14:textId="77777777" w:rsidR="00B15F7F" w:rsidRDefault="00D52673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004F4D79" w14:textId="77777777" w:rsidR="00B15F7F" w:rsidRDefault="00D52673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368FDC6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398A63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22C773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EE796B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658E84E2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 PINTURAS Y COLORANTES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278CC318" w14:textId="77777777" w:rsidR="00B15F7F" w:rsidRDefault="00D52673">
                                  <w:pPr>
                                    <w:pStyle w:val="TableParagraph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14:paraId="5E254642" w14:textId="77777777" w:rsidR="00B15F7F" w:rsidRDefault="00D52673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57054A4F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100ADF7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21E9A79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B18E136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44849E02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EAE9C87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7BB7ACCC" w14:textId="77777777" w:rsidR="00B15F7F" w:rsidRDefault="00D52673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506D126F" w14:textId="77777777" w:rsidR="00B15F7F" w:rsidRDefault="00D52673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0F092B3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DDC596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95F121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F4613C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0E71E389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TINTES, PINTURAS Y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COLORANTES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4232A642" w14:textId="77777777" w:rsidR="00B15F7F" w:rsidRDefault="00D52673">
                                  <w:pPr>
                                    <w:pStyle w:val="TableParagraph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14,000.00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14:paraId="2C210141" w14:textId="77777777" w:rsidR="00B15F7F" w:rsidRDefault="00D52673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0939D4D6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AA6CE64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C489218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7196C4C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55C87B0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9CE29E1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35296665" w14:textId="77777777" w:rsidR="00B15F7F" w:rsidRDefault="00D52673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1049F960" w14:textId="77777777" w:rsidR="00B15F7F" w:rsidRDefault="00D52673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E53CE3F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83880B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AADF1D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E2303B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4052F77C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 PINTURAS Y COLORANTES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49ED2A5F" w14:textId="77777777" w:rsidR="00B15F7F" w:rsidRDefault="00D52673">
                                  <w:pPr>
                                    <w:pStyle w:val="TableParagraph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14:paraId="2A7F6A43" w14:textId="77777777" w:rsidR="00B15F7F" w:rsidRDefault="00D52673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751C4775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8EE3968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61D25D2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740B75D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8C74EF7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12D2DF3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11,060.00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4D48A369" w14:textId="77777777" w:rsidR="00B15F7F" w:rsidRDefault="00D52673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11,060.00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76B1CEB4" w14:textId="77777777" w:rsidR="00B15F7F" w:rsidRDefault="00D52673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12C43B5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01C0E4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F5D310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52FCFC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26441D5B" w14:textId="77777777" w:rsidR="00B15F7F" w:rsidRDefault="00D52673">
                                  <w:pPr>
                                    <w:pStyle w:val="TableParagraph"/>
                                    <w:spacing w:before="0" w:line="150" w:lineRule="atLeast"/>
                                    <w:ind w:left="65" w:right="51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 Y P.V.C.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1E26E7C7" w14:textId="77777777" w:rsidR="00B15F7F" w:rsidRDefault="00D52673">
                                  <w:pPr>
                                    <w:pStyle w:val="TableParagraph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14:paraId="55968E37" w14:textId="77777777" w:rsidR="00B15F7F" w:rsidRDefault="00D52673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0BDAB46B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0481794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8BD7723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790428C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6455BD9D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858182F" w14:textId="77777777" w:rsidR="00B15F7F" w:rsidRDefault="00D52673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3,529.25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76A4AF58" w14:textId="77777777" w:rsidR="00B15F7F" w:rsidRDefault="00D52673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3,529.25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26E7AEDE" w14:textId="77777777" w:rsidR="00B15F7F" w:rsidRDefault="00D52673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CC13B90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A2E2E0D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8A98483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A4D5C9F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44E72118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</w:t>
                                  </w:r>
                                </w:p>
                                <w:p w14:paraId="71ED6DAF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3C95B5D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58,200.00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14:paraId="566E5FF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-27,534.00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63642C3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30,666.00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5004D1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79B07E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18C30B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1A35D4F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E37E49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14,346.00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61486A8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14,346.00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322BFE2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8,100.00</w:t>
                                  </w:r>
                                </w:p>
                              </w:tc>
                            </w:tr>
                            <w:tr w:rsidR="00B15F7F" w14:paraId="31F3C9E1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C16DBA6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3F5756E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AA6B5D5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789A810B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PRODUCTOS PLÁSTICOS,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NYLON, VINIL</w:t>
                                  </w:r>
                                </w:p>
                                <w:p w14:paraId="5A558CF0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1F0CBC7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14:paraId="46A6DC9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558.00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0A68C7D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558.00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0C79E8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518B06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309.50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F351F4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309.50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03FE1D9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309.50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6C3180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-308.85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457DB86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-308.85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03175A6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D66A2A2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09499E0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FE00EC1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1A2B6A4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7A4571B7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</w:t>
                                  </w:r>
                                </w:p>
                                <w:p w14:paraId="552865E7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09DA227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14:paraId="1068F70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2,540.00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25D9086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4,540.00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223465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E4EF81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690347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4539965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D4A658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325.00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3A25833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325.00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4C26F3D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B7894BF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579D48E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DDC0BCD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DBD8480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0A90F1DA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PRODUCTOS PLÁSTICOS, NYLON,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VINIL</w:t>
                                  </w:r>
                                </w:p>
                                <w:p w14:paraId="759AF961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555DFF7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14:paraId="121F44F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1,800.00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54A66AE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F61488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228975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A41FFA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20FA765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39B20C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1,950.00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31445F9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1,950.00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2713BE4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D85CE18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BEF3822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3493489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A7150D8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18376FF3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</w:t>
                                  </w:r>
                                </w:p>
                                <w:p w14:paraId="21CE6BF6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0710761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800.00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14:paraId="1D8E186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3,747.00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6F4B2A6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4,547.00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1A62BA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EE559B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FB0B11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48862B0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E2E62F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4,095.00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3496B3D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4,095.00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147EBF8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C7875CD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1404FD3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B433B13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D3E379E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06E8A1F0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PRODUCTOS PLÁSTICOS, NYLON,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VINIL</w:t>
                                  </w:r>
                                </w:p>
                                <w:p w14:paraId="25991947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7D6B8F4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800.00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14:paraId="2263C85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6909AB1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2F46F8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666C13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F103A6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7C9D0A7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FA8101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195.00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5D7D078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195.00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2097D94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617161F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44C2BF7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93F6B2F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0FFDCB7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32C32EE0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</w:t>
                                  </w:r>
                                </w:p>
                                <w:p w14:paraId="04EA0B6A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21C4924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14:paraId="0D2CDDE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-10,000.00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0D48AEA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861BD3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8A50B2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EA989A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19134F4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4D5D8D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4,436.00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6AECC62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4,436.00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187BF29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CCBCF26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EB8A018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BE283B9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BE4233B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6A284BCC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</w:t>
                                  </w:r>
                                </w:p>
                                <w:p w14:paraId="26F0C83F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P.V.C.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7E3EEB6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900.00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14:paraId="4ED8E7E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2,743.00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7245E9A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3,643.00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F20955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00EDC8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52F662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67000E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1E054A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975.00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161C21E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975.00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504D33D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09699B2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1D6B62D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517C03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B364FDC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3DA255C8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</w:t>
                                  </w:r>
                                </w:p>
                                <w:p w14:paraId="17C1AF9A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7C7A678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14:paraId="7EE2BC4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205.00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5B5DAA9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705.00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367132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456183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5EB71B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74761F6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29F3C1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61D0DC1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2498AFA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6D16D62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C92EBD8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B6EC7C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3F34FD9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384B0BE7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</w:t>
                                  </w:r>
                                </w:p>
                                <w:p w14:paraId="32146F1E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54F78F5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14:paraId="3842D45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2,866.00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76D928B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5,866.00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3FB817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2A1B63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0D8914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F4B4D0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6D7E55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4,836.00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6385C02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4,836.00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1D295C9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D7569F1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B5E3DB7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9726BA6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59894CD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6991399D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</w:t>
                                  </w:r>
                                </w:p>
                                <w:p w14:paraId="035C1E45" w14:textId="77777777" w:rsidR="00B15F7F" w:rsidRDefault="00D52673">
                                  <w:pPr>
                                    <w:pStyle w:val="TableParagraph"/>
                                    <w:spacing w:before="35" w:line="9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0001F59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14:paraId="66366D8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-558.00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5113BFB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17,442.00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DAD91C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6BDC2F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20,475.00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8EDC24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20,475.00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1442958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9701CC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-3,033.00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3D0E223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-3,033.00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6242885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3,975.00</w:t>
                                  </w:r>
                                </w:p>
                              </w:tc>
                            </w:tr>
                          </w:tbl>
                          <w:p w14:paraId="0C6E1174" w14:textId="77777777" w:rsidR="00B15F7F" w:rsidRDefault="00B15F7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3A2AECBF" id="Cuadro de texto 59" o:spid="_x0000_s1043" type="#_x0000_t202" style="position:absolute;left:0;text-align:left;margin-left:2.85pt;margin-top:25.7pt;width:780pt;height:442.2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0"/>
                        <w:gridCol w:w="499"/>
                        <w:gridCol w:w="356"/>
                        <w:gridCol w:w="2573"/>
                        <w:gridCol w:w="1398"/>
                        <w:gridCol w:w="1257"/>
                        <w:gridCol w:w="1209"/>
                        <w:gridCol w:w="1218"/>
                        <w:gridCol w:w="1200"/>
                        <w:gridCol w:w="1200"/>
                        <w:gridCol w:w="1174"/>
                        <w:gridCol w:w="1200"/>
                        <w:gridCol w:w="1253"/>
                        <w:gridCol w:w="785"/>
                      </w:tblGrid>
                      <w:tr w:rsidR="00B15F7F" w14:paraId="3DDA0B0A" w14:textId="77777777">
                        <w:trPr>
                          <w:trHeight w:val="244"/>
                        </w:trPr>
                        <w:tc>
                          <w:tcPr>
                            <w:tcW w:w="280" w:type="dxa"/>
                            <w:tcBorders>
                              <w:top w:val="single" w:sz="4" w:space="0" w:color="000000"/>
                            </w:tcBorders>
                          </w:tcPr>
                          <w:p w14:paraId="6D3BE066" w14:textId="77777777" w:rsidR="00B15F7F" w:rsidRDefault="00D52673">
                            <w:pPr>
                              <w:pStyle w:val="TableParagraph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000000"/>
                            </w:tcBorders>
                          </w:tcPr>
                          <w:p w14:paraId="2D1CA30A" w14:textId="77777777" w:rsidR="00B15F7F" w:rsidRDefault="00D52673">
                            <w:pPr>
                              <w:pStyle w:val="TableParagraph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000000"/>
                            </w:tcBorders>
                          </w:tcPr>
                          <w:p w14:paraId="3EA78562" w14:textId="77777777" w:rsidR="00B15F7F" w:rsidRDefault="00D52673">
                            <w:pPr>
                              <w:pStyle w:val="TableParagraph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73" w:type="dxa"/>
                            <w:tcBorders>
                              <w:top w:val="single" w:sz="4" w:space="0" w:color="000000"/>
                            </w:tcBorders>
                          </w:tcPr>
                          <w:p w14:paraId="3BB4D6C5" w14:textId="77777777" w:rsidR="00B15F7F" w:rsidRDefault="00D52673">
                            <w:pPr>
                              <w:pStyle w:val="TableParagraph"/>
                              <w:spacing w:before="6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single" w:sz="4" w:space="0" w:color="000000"/>
                            </w:tcBorders>
                          </w:tcPr>
                          <w:p w14:paraId="23A01910" w14:textId="77777777" w:rsidR="00B15F7F" w:rsidRDefault="00D52673">
                            <w:pPr>
                              <w:pStyle w:val="TableParagraph"/>
                              <w:spacing w:before="63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7" w:type="dxa"/>
                            <w:tcBorders>
                              <w:top w:val="single" w:sz="4" w:space="0" w:color="000000"/>
                            </w:tcBorders>
                          </w:tcPr>
                          <w:p w14:paraId="4FEE37F4" w14:textId="77777777" w:rsidR="00B15F7F" w:rsidRDefault="00D52673">
                            <w:pPr>
                              <w:pStyle w:val="TableParagraph"/>
                              <w:spacing w:before="63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228,081.00</w:t>
                            </w:r>
                          </w:p>
                        </w:tc>
                        <w:tc>
                          <w:tcPr>
                            <w:tcW w:w="1209" w:type="dxa"/>
                            <w:tcBorders>
                              <w:top w:val="single" w:sz="4" w:space="0" w:color="000000"/>
                            </w:tcBorders>
                          </w:tcPr>
                          <w:p w14:paraId="00E56DE0" w14:textId="77777777" w:rsidR="00B15F7F" w:rsidRDefault="00D52673">
                            <w:pPr>
                              <w:pStyle w:val="TableParagraph"/>
                              <w:spacing w:before="63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228,081.00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single" w:sz="4" w:space="0" w:color="000000"/>
                            </w:tcBorders>
                          </w:tcPr>
                          <w:p w14:paraId="7CB4E2DE" w14:textId="77777777" w:rsidR="00B15F7F" w:rsidRDefault="00D52673">
                            <w:pPr>
                              <w:pStyle w:val="TableParagraph"/>
                              <w:spacing w:before="63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-75,000.00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42705D34" w14:textId="77777777" w:rsidR="00B15F7F" w:rsidRDefault="00D52673">
                            <w:pPr>
                              <w:pStyle w:val="TableParagraph"/>
                              <w:spacing w:before="63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6BB47153" w14:textId="77777777" w:rsidR="00B15F7F" w:rsidRDefault="00D52673">
                            <w:pPr>
                              <w:pStyle w:val="TableParagraph"/>
                              <w:spacing w:before="63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</w:tcBorders>
                          </w:tcPr>
                          <w:p w14:paraId="046C6A67" w14:textId="77777777" w:rsidR="00B15F7F" w:rsidRDefault="00D52673">
                            <w:pPr>
                              <w:pStyle w:val="TableParagraph"/>
                              <w:spacing w:before="63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76,606.00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4E3A9E99" w14:textId="77777777" w:rsidR="00B15F7F" w:rsidRDefault="00D52673">
                            <w:pPr>
                              <w:pStyle w:val="TableParagraph"/>
                              <w:spacing w:before="63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148,394.00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000000"/>
                            </w:tcBorders>
                          </w:tcPr>
                          <w:p w14:paraId="39E341BA" w14:textId="77777777" w:rsidR="00B15F7F" w:rsidRDefault="00D52673">
                            <w:pPr>
                              <w:pStyle w:val="TableParagraph"/>
                              <w:spacing w:before="63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148,504.00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</w:tcBorders>
                          </w:tcPr>
                          <w:p w14:paraId="5E5D56DB" w14:textId="77777777" w:rsidR="00B15F7F" w:rsidRDefault="00D52673">
                            <w:pPr>
                              <w:pStyle w:val="TableParagraph"/>
                              <w:spacing w:before="63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20E3C18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0E665A8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1D6D4DE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9B125C9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5C036164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14:paraId="08BC1D36" w14:textId="77777777" w:rsidR="00B15F7F" w:rsidRDefault="00D52673">
                            <w:pPr>
                              <w:pStyle w:val="TableParagraph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14:paraId="33B958F7" w14:textId="77777777" w:rsidR="00B15F7F" w:rsidRDefault="00D52673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22,410.00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6896C5FB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22,410.00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B362E9B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8A6FD3F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94E4D59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7BFA4C02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20,350.00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C42F285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-250.00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3F5EB3A8" w14:textId="77777777" w:rsidR="00B15F7F" w:rsidRDefault="00D52673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-250.00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2F1EF79E" w14:textId="77777777" w:rsidR="00B15F7F" w:rsidRDefault="00D52673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628FDFC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7243A71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3E2ACBD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A097E29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5939F13D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14:paraId="1EE8A53A" w14:textId="77777777" w:rsidR="00B15F7F" w:rsidRDefault="00D52673">
                            <w:pPr>
                              <w:pStyle w:val="TableParagraph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1,392,000.00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14:paraId="5E176368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-1,019,604.00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424D759B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372,396.00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0A59992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C013CD8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6881D43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1ED7514F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556FF7E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346,264.00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35945CAA" w14:textId="77777777" w:rsidR="00B15F7F" w:rsidRDefault="00D52673">
                            <w:pPr>
                              <w:pStyle w:val="TableParagraph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346,264.00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17B3C212" w14:textId="77777777" w:rsidR="00B15F7F" w:rsidRDefault="00D52673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D41B130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DA49765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E50D848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E860CC9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37A55190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ABONOS Y FERTILIZANTES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14:paraId="5C36D348" w14:textId="77777777" w:rsidR="00B15F7F" w:rsidRDefault="00D52673">
                            <w:pPr>
                              <w:pStyle w:val="TableParagraph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14:paraId="3E54666B" w14:textId="77777777" w:rsidR="00B15F7F" w:rsidRDefault="00D52673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46E9FAFA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94E1613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3B194CB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EA60AEF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32FE4ED6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12343AD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20E83F2F" w14:textId="77777777" w:rsidR="00B15F7F" w:rsidRDefault="00D52673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08CCA0CE" w14:textId="77777777" w:rsidR="00B15F7F" w:rsidRDefault="00D52673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A4E1752" w14:textId="77777777">
                        <w:trPr>
                          <w:trHeight w:val="312"/>
                        </w:trPr>
                        <w:tc>
                          <w:tcPr>
                            <w:tcW w:w="280" w:type="dxa"/>
                          </w:tcPr>
                          <w:p w14:paraId="4C375AAC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29E6955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23B8420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1048737B" w14:textId="77777777" w:rsidR="00B15F7F" w:rsidRDefault="00D52673">
                            <w:pPr>
                              <w:pStyle w:val="TableParagraph"/>
                              <w:spacing w:before="0" w:line="150" w:lineRule="atLeast"/>
                              <w:ind w:left="64" w:right="102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MEDICINALES Y FARMACÉUTICOS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14:paraId="4682F479" w14:textId="77777777" w:rsidR="00B15F7F" w:rsidRDefault="00D52673">
                            <w:pPr>
                              <w:pStyle w:val="TableParagraph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55,000.00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14:paraId="28E9A80A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-37,000.00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26E0588F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07B22006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-2,123.30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78330E3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2,123.30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EF762D5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2,123.30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53977492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45FF428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15,876.70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20268AAF" w14:textId="77777777" w:rsidR="00B15F7F" w:rsidRDefault="00D52673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15,876.70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01A321A3" w14:textId="77777777" w:rsidR="00B15F7F" w:rsidRDefault="00D52673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2,123.30</w:t>
                            </w:r>
                          </w:p>
                        </w:tc>
                      </w:tr>
                      <w:tr w:rsidR="00B15F7F" w14:paraId="3B73A336" w14:textId="77777777">
                        <w:trPr>
                          <w:trHeight w:val="191"/>
                        </w:trPr>
                        <w:tc>
                          <w:tcPr>
                            <w:tcW w:w="280" w:type="dxa"/>
                          </w:tcPr>
                          <w:p w14:paraId="50E18BF7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7C36C9A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F2A430A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335A8A1C" w14:textId="77777777" w:rsidR="00B15F7F" w:rsidRDefault="00D52673">
                            <w:pPr>
                              <w:pStyle w:val="TableParagraph"/>
                              <w:spacing w:before="10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 PINTURAS Y COLORANTES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14:paraId="337125D8" w14:textId="77777777" w:rsidR="00B15F7F" w:rsidRDefault="00D52673">
                            <w:pPr>
                              <w:pStyle w:val="TableParagraph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54,000.00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14:paraId="16C5A8DC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37EBCE26" w14:textId="77777777" w:rsidR="00B15F7F" w:rsidRDefault="00D52673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C50538E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0A260ED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06D4521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0B01E573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2CC13D0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4A2104C1" w14:textId="77777777" w:rsidR="00B15F7F" w:rsidRDefault="00D52673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6FC0330E" w14:textId="77777777" w:rsidR="00B15F7F" w:rsidRDefault="00D52673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4038512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E4923A9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6E9EA74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6D438BC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569160E8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 PINTURAS Y COLORANTES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14:paraId="223F919B" w14:textId="77777777" w:rsidR="00B15F7F" w:rsidRDefault="00D52673">
                            <w:pPr>
                              <w:pStyle w:val="TableParagraph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14:paraId="7BC19B4E" w14:textId="77777777" w:rsidR="00B15F7F" w:rsidRDefault="00D52673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4D7001C9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D015F00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8A65AD2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496.10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0F6D945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496.10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58FA01A2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496.10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A1D8E54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-496.10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2AE9E444" w14:textId="77777777" w:rsidR="00B15F7F" w:rsidRDefault="00D52673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-496.10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69E6BD92" w14:textId="77777777" w:rsidR="00B15F7F" w:rsidRDefault="00D52673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74FE261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614E71F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AF3531A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3C7C0D2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113D10DC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 PINTURAS Y COLORANTES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14:paraId="6EBC6FDB" w14:textId="77777777" w:rsidR="00B15F7F" w:rsidRDefault="00D52673">
                            <w:pPr>
                              <w:pStyle w:val="TableParagraph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14:paraId="4E1C1DA4" w14:textId="77777777" w:rsidR="00B15F7F" w:rsidRDefault="00D52673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27AA0ACD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16D155E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0D98826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448DAD9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7A005D6B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B0CC09D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-9,240.00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334632DC" w14:textId="77777777" w:rsidR="00B15F7F" w:rsidRDefault="00D52673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-9,240.00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2719E416" w14:textId="77777777" w:rsidR="00B15F7F" w:rsidRDefault="00D52673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73F8E43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EAC7A88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9E57E55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42C754B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689CA62B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 PINTURAS Y COLORANTES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14:paraId="5C9FBD6D" w14:textId="77777777" w:rsidR="00B15F7F" w:rsidRDefault="00D52673">
                            <w:pPr>
                              <w:pStyle w:val="TableParagraph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14:paraId="7732D776" w14:textId="77777777" w:rsidR="00B15F7F" w:rsidRDefault="00D52673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7480B40A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0887CC50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CB5C319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40A6C1A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5EE1E900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BB490C0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7921D0DE" w14:textId="77777777" w:rsidR="00B15F7F" w:rsidRDefault="00D52673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2156BA8E" w14:textId="77777777" w:rsidR="00B15F7F" w:rsidRDefault="00D52673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7BC0609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C416E69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535BCAF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994803C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41083E9C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 PINTURAS Y COLORANTES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14:paraId="7456C514" w14:textId="77777777" w:rsidR="00B15F7F" w:rsidRDefault="00D52673">
                            <w:pPr>
                              <w:pStyle w:val="TableParagraph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14:paraId="3FD38B60" w14:textId="77777777" w:rsidR="00B15F7F" w:rsidRDefault="00D52673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3196A623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B705265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F15EA0C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6C0A3DB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475AC5B3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05F4643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621730D6" w14:textId="77777777" w:rsidR="00B15F7F" w:rsidRDefault="00D52673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2EB959F0" w14:textId="77777777" w:rsidR="00B15F7F" w:rsidRDefault="00D52673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37B38CD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3404370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367F40E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60AAB27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1254F0EE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TINTES, PINTURAS Y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COLORANTES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14:paraId="5FAB9461" w14:textId="77777777" w:rsidR="00B15F7F" w:rsidRDefault="00D52673">
                            <w:pPr>
                              <w:pStyle w:val="TableParagraph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14,000.00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14:paraId="546836BD" w14:textId="77777777" w:rsidR="00B15F7F" w:rsidRDefault="00D52673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3D08C0E9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3DD72BB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187195F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6E51626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3D8F71F8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313F97B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7056BAF9" w14:textId="77777777" w:rsidR="00B15F7F" w:rsidRDefault="00D52673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4A4FD3C0" w14:textId="77777777" w:rsidR="00B15F7F" w:rsidRDefault="00D52673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C305781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93EF852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FC958B3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A5CAEFB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60B1B8DC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 PINTURAS Y COLORANTES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14:paraId="1D0DBC6C" w14:textId="77777777" w:rsidR="00B15F7F" w:rsidRDefault="00D52673">
                            <w:pPr>
                              <w:pStyle w:val="TableParagraph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14:paraId="33022F50" w14:textId="77777777" w:rsidR="00B15F7F" w:rsidRDefault="00D52673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75DDCCC0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904E6E5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C1AD6DA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CB1461C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57DB5CA3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57DC976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15A66B18" w14:textId="77777777" w:rsidR="00B15F7F" w:rsidRDefault="00D52673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2C67262D" w14:textId="77777777" w:rsidR="00B15F7F" w:rsidRDefault="00D52673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FFD7B8E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599AA75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32D25FD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61752CB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57D02790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 PINTURAS Y COLORANTES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14:paraId="678A95C7" w14:textId="77777777" w:rsidR="00B15F7F" w:rsidRDefault="00D52673">
                            <w:pPr>
                              <w:pStyle w:val="TableParagraph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14:paraId="4AA0E4A9" w14:textId="77777777" w:rsidR="00B15F7F" w:rsidRDefault="00D52673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1970FA6B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E43983D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2342CEF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6AC9F52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6768E61A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E506111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2CA8990D" w14:textId="77777777" w:rsidR="00B15F7F" w:rsidRDefault="00D52673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5B045353" w14:textId="77777777" w:rsidR="00B15F7F" w:rsidRDefault="00D52673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5DFDBAC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A79DFB6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0881CE3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0C90D27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7C0A5F17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 PINTURAS Y COLORANTES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14:paraId="34EEF1F6" w14:textId="77777777" w:rsidR="00B15F7F" w:rsidRDefault="00D52673">
                            <w:pPr>
                              <w:pStyle w:val="TableParagraph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14:paraId="4DC546E7" w14:textId="77777777" w:rsidR="00B15F7F" w:rsidRDefault="00D52673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243DF246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7841F8C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2BB3FF0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4909A41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3A7A6EB4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5F5C6FC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40DF71FC" w14:textId="77777777" w:rsidR="00B15F7F" w:rsidRDefault="00D52673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5724B27A" w14:textId="77777777" w:rsidR="00B15F7F" w:rsidRDefault="00D52673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2F1BC4F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7FB17CB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6CCBD6F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78C1A60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74DCA08D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 PINTURAS Y COLORANTES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14:paraId="4F082C98" w14:textId="77777777" w:rsidR="00B15F7F" w:rsidRDefault="00D52673">
                            <w:pPr>
                              <w:pStyle w:val="TableParagraph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14:paraId="07A3A84D" w14:textId="77777777" w:rsidR="00B15F7F" w:rsidRDefault="00D52673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2C7C46B9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6B1FC40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527034E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4B6C24C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124893DC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55D25E2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6183031A" w14:textId="77777777" w:rsidR="00B15F7F" w:rsidRDefault="00D52673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7A1AD887" w14:textId="77777777" w:rsidR="00B15F7F" w:rsidRDefault="00D52673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EF25CCF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ED219E9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D38D930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8F0BC3D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367233AC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 PINTURAS Y COLORANTES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14:paraId="56351A36" w14:textId="77777777" w:rsidR="00B15F7F" w:rsidRDefault="00D52673">
                            <w:pPr>
                              <w:pStyle w:val="TableParagraph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14:paraId="4E3B6375" w14:textId="77777777" w:rsidR="00B15F7F" w:rsidRDefault="00D52673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5763512D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82E04BD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87894E3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4F49439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35E6F452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837CEAB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10007102" w14:textId="77777777" w:rsidR="00B15F7F" w:rsidRDefault="00D52673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7BFC0901" w14:textId="77777777" w:rsidR="00B15F7F" w:rsidRDefault="00D52673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C8D47D8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2DF24FB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59A5201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C48B945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1CF872CC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 PINTURAS Y COLORANTES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14:paraId="0258B0B7" w14:textId="77777777" w:rsidR="00B15F7F" w:rsidRDefault="00D52673">
                            <w:pPr>
                              <w:pStyle w:val="TableParagraph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14,000.00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14:paraId="1F7FFD3A" w14:textId="77777777" w:rsidR="00B15F7F" w:rsidRDefault="00D52673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0C225C03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D30A394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E0018FD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4CB92E8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60CF7E75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33346D8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31317502" w14:textId="77777777" w:rsidR="00B15F7F" w:rsidRDefault="00D52673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51628B77" w14:textId="77777777" w:rsidR="00B15F7F" w:rsidRDefault="00D52673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135B7EB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30A0DB9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3BD4D66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04EF7B4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50819054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 PINTURAS Y COLORANTES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14:paraId="158ABB7D" w14:textId="77777777" w:rsidR="00B15F7F" w:rsidRDefault="00D52673">
                            <w:pPr>
                              <w:pStyle w:val="TableParagraph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14:paraId="06475D24" w14:textId="77777777" w:rsidR="00B15F7F" w:rsidRDefault="00D52673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7ACCE06D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0CAB833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C094715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AF8C034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23F260FC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47F7213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4848042A" w14:textId="77777777" w:rsidR="00B15F7F" w:rsidRDefault="00D52673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0DD4A11E" w14:textId="77777777" w:rsidR="00B15F7F" w:rsidRDefault="00D52673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C378285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4DD78CD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F7046C8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1585FAA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765AE415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 PINTURAS Y COLORANTES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14:paraId="17ECE5FA" w14:textId="77777777" w:rsidR="00B15F7F" w:rsidRDefault="00D52673">
                            <w:pPr>
                              <w:pStyle w:val="TableParagraph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14:paraId="763F7478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7B6418D3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1,910.00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A1952F5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8906808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6F3CB61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31CE253A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C76E581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1,910.00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084F71FD" w14:textId="77777777" w:rsidR="00B15F7F" w:rsidRDefault="00D52673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1,910.00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6AD4AE81" w14:textId="77777777" w:rsidR="00B15F7F" w:rsidRDefault="00D52673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E4413A5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8972BAA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A7302A1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938CDA8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63366079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 PINTURAS Y COLORANTES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14:paraId="381FF5DF" w14:textId="77777777" w:rsidR="00B15F7F" w:rsidRDefault="00D52673">
                            <w:pPr>
                              <w:pStyle w:val="TableParagraph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14:paraId="3D2845C7" w14:textId="77777777" w:rsidR="00B15F7F" w:rsidRDefault="00D52673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4D09ADFF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0764ED27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5EA98A8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3,349.75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3EF344E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3,349.75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1AB674EC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4B03A61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-3,349.75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57BC815D" w14:textId="77777777" w:rsidR="00B15F7F" w:rsidRDefault="00D52673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-3,349.75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75BBBCBA" w14:textId="77777777" w:rsidR="00B15F7F" w:rsidRDefault="00D52673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3,349.75</w:t>
                            </w:r>
                          </w:p>
                        </w:tc>
                      </w:tr>
                      <w:tr w:rsidR="00B15F7F" w14:paraId="46677318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4B28652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FD7C869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4304F10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7C5620BB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 PINTURAS Y COLORANTES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14:paraId="0F3292F5" w14:textId="77777777" w:rsidR="00B15F7F" w:rsidRDefault="00D52673">
                            <w:pPr>
                              <w:pStyle w:val="TableParagraph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45,000.00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14:paraId="223C7F92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-20,500.00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05F6D138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24,500.00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8C50844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9DAF802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06966BB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3696CD08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2446F1E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11,833.15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2667A91E" w14:textId="77777777" w:rsidR="00B15F7F" w:rsidRDefault="00D52673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11,833.15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71CFA7DB" w14:textId="77777777" w:rsidR="00B15F7F" w:rsidRDefault="00D52673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D5BBE18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9B74759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738DCD3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B7C6D09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2F6FB8B4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TINTES,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PINTURAS Y COLORANTES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14:paraId="6C0DA156" w14:textId="77777777" w:rsidR="00B15F7F" w:rsidRDefault="00D52673">
                            <w:pPr>
                              <w:pStyle w:val="TableParagraph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62,000.00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14:paraId="61F3592D" w14:textId="77777777" w:rsidR="00B15F7F" w:rsidRDefault="00D52673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4FB0F3C8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28510BA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5DF9DF0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EBAEF61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647E4B5B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C1DCA48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7DE61F64" w14:textId="77777777" w:rsidR="00B15F7F" w:rsidRDefault="00D52673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004F4D79" w14:textId="77777777" w:rsidR="00B15F7F" w:rsidRDefault="00D52673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368FDC6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398A631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22C773F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EE796BD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658E84E2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 PINTURAS Y COLORANTES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14:paraId="278CC318" w14:textId="77777777" w:rsidR="00B15F7F" w:rsidRDefault="00D52673">
                            <w:pPr>
                              <w:pStyle w:val="TableParagraph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14:paraId="5E254642" w14:textId="77777777" w:rsidR="00B15F7F" w:rsidRDefault="00D52673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57054A4F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0100ADF7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21E9A79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B18E136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44849E02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EAE9C87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7BB7ACCC" w14:textId="77777777" w:rsidR="00B15F7F" w:rsidRDefault="00D52673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506D126F" w14:textId="77777777" w:rsidR="00B15F7F" w:rsidRDefault="00D52673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0F092B3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DDC5969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95F1219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F4613CA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0E71E389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TINTES, PINTURAS Y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COLORANTES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14:paraId="4232A642" w14:textId="77777777" w:rsidR="00B15F7F" w:rsidRDefault="00D52673">
                            <w:pPr>
                              <w:pStyle w:val="TableParagraph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14,000.00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14:paraId="2C210141" w14:textId="77777777" w:rsidR="00B15F7F" w:rsidRDefault="00D52673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0939D4D6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0AA6CE64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C489218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7196C4C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355C87B0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9CE29E1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35296665" w14:textId="77777777" w:rsidR="00B15F7F" w:rsidRDefault="00D52673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1049F960" w14:textId="77777777" w:rsidR="00B15F7F" w:rsidRDefault="00D52673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E53CE3F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83880B2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AADF1D4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E2303BC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4052F77C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 PINTURAS Y COLORANTES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14:paraId="49ED2A5F" w14:textId="77777777" w:rsidR="00B15F7F" w:rsidRDefault="00D52673">
                            <w:pPr>
                              <w:pStyle w:val="TableParagraph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14:paraId="2A7F6A43" w14:textId="77777777" w:rsidR="00B15F7F" w:rsidRDefault="00D52673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751C4775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8EE3968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61D25D2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740B75D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38C74EF7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12D2DF3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11,060.00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4D48A369" w14:textId="77777777" w:rsidR="00B15F7F" w:rsidRDefault="00D52673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11,060.00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76B1CEB4" w14:textId="77777777" w:rsidR="00B15F7F" w:rsidRDefault="00D52673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12C43B5" w14:textId="77777777">
                        <w:trPr>
                          <w:trHeight w:val="312"/>
                        </w:trPr>
                        <w:tc>
                          <w:tcPr>
                            <w:tcW w:w="280" w:type="dxa"/>
                          </w:tcPr>
                          <w:p w14:paraId="101C0E4C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F5D310F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52FCFCF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26441D5B" w14:textId="77777777" w:rsidR="00B15F7F" w:rsidRDefault="00D52673">
                            <w:pPr>
                              <w:pStyle w:val="TableParagraph"/>
                              <w:spacing w:before="0" w:line="150" w:lineRule="atLeast"/>
                              <w:ind w:left="65" w:right="51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 Y P.V.C.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14:paraId="1E26E7C7" w14:textId="77777777" w:rsidR="00B15F7F" w:rsidRDefault="00D52673">
                            <w:pPr>
                              <w:pStyle w:val="TableParagraph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14:paraId="55968E37" w14:textId="77777777" w:rsidR="00B15F7F" w:rsidRDefault="00D52673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0BDAB46B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0481794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8BD7723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790428C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6455BD9D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858182F" w14:textId="77777777" w:rsidR="00B15F7F" w:rsidRDefault="00D52673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3,529.25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76A4AF58" w14:textId="77777777" w:rsidR="00B15F7F" w:rsidRDefault="00D52673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3,529.25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26E7AEDE" w14:textId="77777777" w:rsidR="00B15F7F" w:rsidRDefault="00D52673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CC13B90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3A2E2E0D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8A98483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A4D5C9F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44E72118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</w:t>
                            </w:r>
                          </w:p>
                          <w:p w14:paraId="71ED6DAF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14:paraId="3C95B5DB" w14:textId="77777777" w:rsidR="00B15F7F" w:rsidRDefault="00D52673">
                            <w:pPr>
                              <w:pStyle w:val="TableParagraph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58,200.00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14:paraId="566E5FF5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-27,534.00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63642C31" w14:textId="77777777" w:rsidR="00B15F7F" w:rsidRDefault="00D52673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30,666.00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5004D1D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79B07EF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18C30B8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8,100.00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1A35D4F8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E37E492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14,346.00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61486A89" w14:textId="77777777" w:rsidR="00B15F7F" w:rsidRDefault="00D52673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14,346.00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322BFE22" w14:textId="77777777" w:rsidR="00B15F7F" w:rsidRDefault="00D52673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8,100.00</w:t>
                            </w:r>
                          </w:p>
                        </w:tc>
                      </w:tr>
                      <w:tr w:rsidR="00B15F7F" w14:paraId="31F3C9E1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7C16DBA6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3F5756E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AA6B5D5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789A810B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PRODUCTOS PLÁSTICOS,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NYLON, VINIL</w:t>
                            </w:r>
                          </w:p>
                          <w:p w14:paraId="5A558CF0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14:paraId="1F0CBC77" w14:textId="77777777" w:rsidR="00B15F7F" w:rsidRDefault="00D52673">
                            <w:pPr>
                              <w:pStyle w:val="TableParagraph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14:paraId="46A6DC93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558.00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0A68C7DA" w14:textId="77777777" w:rsidR="00B15F7F" w:rsidRDefault="00D52673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558.00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0C79E81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518B06D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309.50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F351F4A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309.50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03FE1D9F" w14:textId="77777777" w:rsidR="00B15F7F" w:rsidRDefault="00D52673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309.50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6C31808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-308.85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457DB862" w14:textId="77777777" w:rsidR="00B15F7F" w:rsidRDefault="00D52673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-308.85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03175A67" w14:textId="77777777" w:rsidR="00B15F7F" w:rsidRDefault="00D52673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D66A2A2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709499E0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FE00EC1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1A2B6A4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7A4571B7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</w:t>
                            </w:r>
                          </w:p>
                          <w:p w14:paraId="552865E7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14:paraId="09DA2277" w14:textId="77777777" w:rsidR="00B15F7F" w:rsidRDefault="00D52673">
                            <w:pPr>
                              <w:pStyle w:val="TableParagraph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14:paraId="1068F704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2,540.00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25D90861" w14:textId="77777777" w:rsidR="00B15F7F" w:rsidRDefault="00D52673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4,540.00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223465C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E4EF815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6903477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4539965E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D4A6585" w14:textId="77777777" w:rsidR="00B15F7F" w:rsidRDefault="00D52673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325.00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3A258332" w14:textId="77777777" w:rsidR="00B15F7F" w:rsidRDefault="00D52673">
                            <w:pPr>
                              <w:pStyle w:val="TableParagraph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325.00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4C26F3DF" w14:textId="77777777" w:rsidR="00B15F7F" w:rsidRDefault="00D52673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B7894BF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3579D48E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DDC0BCD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DBD8480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0A90F1DA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PRODUCTOS PLÁSTICOS, NYLON,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VINIL</w:t>
                            </w:r>
                          </w:p>
                          <w:p w14:paraId="759AF961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14:paraId="555DFF7D" w14:textId="77777777" w:rsidR="00B15F7F" w:rsidRDefault="00D52673">
                            <w:pPr>
                              <w:pStyle w:val="TableParagraph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14:paraId="121F44FD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1,800.00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54A66AEF" w14:textId="77777777" w:rsidR="00B15F7F" w:rsidRDefault="00D52673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0F61488A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2289753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A41FFAE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20FA765A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39B20C1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1,950.00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31445F96" w14:textId="77777777" w:rsidR="00B15F7F" w:rsidRDefault="00D52673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1,950.00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2713BE4F" w14:textId="77777777" w:rsidR="00B15F7F" w:rsidRDefault="00D52673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D85CE18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1BEF3822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3493489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A7150D8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18376FF3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</w:t>
                            </w:r>
                          </w:p>
                          <w:p w14:paraId="21CE6BF6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14:paraId="07107611" w14:textId="77777777" w:rsidR="00B15F7F" w:rsidRDefault="00D52673">
                            <w:pPr>
                              <w:pStyle w:val="TableParagraph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800.00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14:paraId="1D8E1869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3,747.00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6F4B2A64" w14:textId="77777777" w:rsidR="00B15F7F" w:rsidRDefault="00D52673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4,547.00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1A62BA6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EE559BE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FB0B114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48862B0D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E2E62F2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4,095.00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3496B3DC" w14:textId="77777777" w:rsidR="00B15F7F" w:rsidRDefault="00D52673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4,095.00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147EBF83" w14:textId="77777777" w:rsidR="00B15F7F" w:rsidRDefault="00D52673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C7875CD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71404FD3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B433B13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D3E379E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06E8A1F0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PRODUCTOS PLÁSTICOS, NYLON,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VINIL</w:t>
                            </w:r>
                          </w:p>
                          <w:p w14:paraId="25991947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14:paraId="7D6B8F42" w14:textId="77777777" w:rsidR="00B15F7F" w:rsidRDefault="00D52673">
                            <w:pPr>
                              <w:pStyle w:val="TableParagraph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800.00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14:paraId="2263C858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6909AB10" w14:textId="77777777" w:rsidR="00B15F7F" w:rsidRDefault="00D52673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2F46F83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666C13D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F103A66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7C9D0A7B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FA81010" w14:textId="77777777" w:rsidR="00B15F7F" w:rsidRDefault="00D52673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195.00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5D7D078F" w14:textId="77777777" w:rsidR="00B15F7F" w:rsidRDefault="00D52673">
                            <w:pPr>
                              <w:pStyle w:val="TableParagraph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195.00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2097D94F" w14:textId="77777777" w:rsidR="00B15F7F" w:rsidRDefault="00D52673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617161F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344C2BF7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93F6B2F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0FFDCB7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32C32EE0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</w:t>
                            </w:r>
                          </w:p>
                          <w:p w14:paraId="04EA0B6A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14:paraId="21C4924A" w14:textId="77777777" w:rsidR="00B15F7F" w:rsidRDefault="00D52673">
                            <w:pPr>
                              <w:pStyle w:val="TableParagraph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14:paraId="0D2CDDE1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-10,000.00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0D48AEAC" w14:textId="77777777" w:rsidR="00B15F7F" w:rsidRDefault="00D52673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861BD39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8A50B27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EA989AC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19134F4C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4D5D8D9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4,436.00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6AECC62F" w14:textId="77777777" w:rsidR="00B15F7F" w:rsidRDefault="00D52673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4,436.00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187BF29C" w14:textId="77777777" w:rsidR="00B15F7F" w:rsidRDefault="00D52673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CCBCF26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1EB8A018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BE283B9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BE4233B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6A284BCC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</w:t>
                            </w:r>
                          </w:p>
                          <w:p w14:paraId="26F0C83F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Y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P.V.C.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14:paraId="7E3EEB61" w14:textId="77777777" w:rsidR="00B15F7F" w:rsidRDefault="00D52673">
                            <w:pPr>
                              <w:pStyle w:val="TableParagraph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900.00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14:paraId="4ED8E7EA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2,743.00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7245E9A0" w14:textId="77777777" w:rsidR="00B15F7F" w:rsidRDefault="00D52673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3,643.00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F20955C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00EDC8A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52F662F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367000ED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1E054A6" w14:textId="77777777" w:rsidR="00B15F7F" w:rsidRDefault="00D52673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975.00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161C21E6" w14:textId="77777777" w:rsidR="00B15F7F" w:rsidRDefault="00D52673">
                            <w:pPr>
                              <w:pStyle w:val="TableParagraph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975.00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504D33DF" w14:textId="77777777" w:rsidR="00B15F7F" w:rsidRDefault="00D52673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09699B2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71D6B62D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517C03A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B364FDC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3DA255C8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</w:t>
                            </w:r>
                          </w:p>
                          <w:p w14:paraId="17C1AF9A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14:paraId="7C7A6788" w14:textId="77777777" w:rsidR="00B15F7F" w:rsidRDefault="00D52673">
                            <w:pPr>
                              <w:pStyle w:val="TableParagraph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14:paraId="7EE2BC45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205.00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5B5DAA9C" w14:textId="77777777" w:rsidR="00B15F7F" w:rsidRDefault="00D52673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705.00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3671324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4561835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5EB71B6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74761F64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29F3C15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61D0DC1A" w14:textId="77777777" w:rsidR="00B15F7F" w:rsidRDefault="00D52673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2498AFA2" w14:textId="77777777" w:rsidR="00B15F7F" w:rsidRDefault="00D52673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6D16D62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7C92EBD8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B6EC7CA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3F34FD9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384B0BE7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</w:t>
                            </w:r>
                          </w:p>
                          <w:p w14:paraId="32146F1E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14:paraId="54F78F57" w14:textId="77777777" w:rsidR="00B15F7F" w:rsidRDefault="00D52673">
                            <w:pPr>
                              <w:pStyle w:val="TableParagraph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14:paraId="3842D459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2,866.00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76D928B4" w14:textId="77777777" w:rsidR="00B15F7F" w:rsidRDefault="00D52673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5,866.00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03FB8172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2A1B639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0D8914E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3F4B4D0E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6D7E555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4,836.00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6385C026" w14:textId="77777777" w:rsidR="00B15F7F" w:rsidRDefault="00D52673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4,836.00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1D295C94" w14:textId="77777777" w:rsidR="00B15F7F" w:rsidRDefault="00D52673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D7569F1" w14:textId="77777777">
                        <w:trPr>
                          <w:trHeight w:val="289"/>
                        </w:trPr>
                        <w:tc>
                          <w:tcPr>
                            <w:tcW w:w="280" w:type="dxa"/>
                          </w:tcPr>
                          <w:p w14:paraId="3B5E3DB7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9726BA6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59894CD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6991399D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</w:t>
                            </w:r>
                          </w:p>
                          <w:p w14:paraId="035C1E45" w14:textId="77777777" w:rsidR="00B15F7F" w:rsidRDefault="00D52673">
                            <w:pPr>
                              <w:pStyle w:val="TableParagraph"/>
                              <w:spacing w:before="35" w:line="9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14:paraId="0001F591" w14:textId="77777777" w:rsidR="00B15F7F" w:rsidRDefault="00D52673">
                            <w:pPr>
                              <w:pStyle w:val="TableParagraph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14:paraId="66366D80" w14:textId="77777777" w:rsidR="00B15F7F" w:rsidRDefault="00D52673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-558.00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5113BFB0" w14:textId="77777777" w:rsidR="00B15F7F" w:rsidRDefault="00D52673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17,442.00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DAD91C2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6BDC2FB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20,475.00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8EDC245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20,475.00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1442958E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9701CCF" w14:textId="77777777" w:rsidR="00B15F7F" w:rsidRDefault="00D52673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-3,033.00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3D0E2231" w14:textId="77777777" w:rsidR="00B15F7F" w:rsidRDefault="00D52673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-3,033.00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62428857" w14:textId="77777777" w:rsidR="00B15F7F" w:rsidRDefault="00D52673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3,975.00</w:t>
                            </w:r>
                          </w:p>
                        </w:tc>
                      </w:tr>
                    </w:tbl>
                    <w:p w14:paraId="0C6E1174" w14:textId="77777777" w:rsidR="00B15F7F" w:rsidRDefault="00B15F7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PG REN</w:t>
      </w:r>
    </w:p>
    <w:p w14:paraId="32B3F490" w14:textId="77777777" w:rsidR="00B15F7F" w:rsidRDefault="00D52673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 w14:paraId="3CBA069D" w14:textId="77777777" w:rsidR="00B15F7F" w:rsidRDefault="00B15F7F">
      <w:pPr>
        <w:spacing w:before="10"/>
        <w:rPr>
          <w:b/>
          <w:sz w:val="10"/>
        </w:rPr>
      </w:pPr>
    </w:p>
    <w:p w14:paraId="479C87C1" w14:textId="77777777" w:rsidR="00B15F7F" w:rsidRDefault="00D52673">
      <w:pPr>
        <w:pStyle w:val="Textoindependiente"/>
        <w:ind w:left="151"/>
      </w:pPr>
      <w:r>
        <w:rPr>
          <w:w w:val="105"/>
        </w:rPr>
        <w:t>UBG</w:t>
      </w:r>
    </w:p>
    <w:p w14:paraId="5B10E555" w14:textId="77777777" w:rsidR="00B15F7F" w:rsidRDefault="00D52673">
      <w:pPr>
        <w:pStyle w:val="Textoindependiente"/>
        <w:spacing w:before="71" w:line="501" w:lineRule="auto"/>
        <w:ind w:left="174" w:hanging="163"/>
      </w:pPr>
      <w:r>
        <w:rPr>
          <w:b w:val="0"/>
        </w:rPr>
        <w:br w:type="column"/>
      </w:r>
      <w:r>
        <w:rPr>
          <w:w w:val="105"/>
        </w:rPr>
        <w:t>PY ACT FTE</w:t>
      </w:r>
    </w:p>
    <w:p w14:paraId="323ACF23" w14:textId="77777777" w:rsidR="00B15F7F" w:rsidRDefault="00D52673">
      <w:pPr>
        <w:pStyle w:val="Textoindependiente"/>
        <w:spacing w:before="71" w:line="501" w:lineRule="auto"/>
        <w:ind w:left="36" w:right="-13" w:firstLine="180"/>
      </w:pPr>
      <w:r>
        <w:rPr>
          <w:b w:val="0"/>
        </w:rPr>
        <w:br w:type="column"/>
      </w:r>
      <w:r>
        <w:rPr>
          <w:w w:val="105"/>
        </w:rPr>
        <w:t xml:space="preserve">OBR </w:t>
      </w:r>
      <w:r>
        <w:rPr>
          <w:w w:val="105"/>
        </w:rPr>
        <w:t>DESCRIPCION</w:t>
      </w:r>
    </w:p>
    <w:p w14:paraId="152942B7" w14:textId="77777777" w:rsidR="00B15F7F" w:rsidRDefault="00D52673">
      <w:pPr>
        <w:pStyle w:val="Textoindependiente"/>
        <w:tabs>
          <w:tab w:val="left" w:pos="1122"/>
        </w:tabs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ASIGNADO</w:t>
      </w:r>
      <w:r>
        <w:rPr>
          <w:b w:val="0"/>
          <w:w w:val="105"/>
        </w:rPr>
        <w:tab/>
      </w:r>
      <w:r>
        <w:rPr>
          <w:spacing w:val="-1"/>
          <w:w w:val="105"/>
        </w:rPr>
        <w:t>MODIFICACIONES</w:t>
      </w:r>
    </w:p>
    <w:p w14:paraId="6AF12784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VIGENTE</w:t>
      </w:r>
    </w:p>
    <w:p w14:paraId="4085E645" w14:textId="77777777" w:rsidR="00B15F7F" w:rsidRDefault="00D52673">
      <w:pPr>
        <w:pStyle w:val="Textoindependiente"/>
        <w:spacing w:before="71" w:line="343" w:lineRule="auto"/>
        <w:ind w:left="57" w:right="-11" w:firstLine="338"/>
      </w:pPr>
      <w:r>
        <w:rPr>
          <w:b w:val="0"/>
        </w:rPr>
        <w:br w:type="column"/>
      </w:r>
      <w:r>
        <w:rPr>
          <w:w w:val="105"/>
        </w:rPr>
        <w:t>PRE- COMPROMETIDO</w:t>
      </w:r>
    </w:p>
    <w:p w14:paraId="6BDFAD85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COMPROMETIDO</w:t>
      </w:r>
    </w:p>
    <w:p w14:paraId="7F10B9F4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DEVENGADO</w:t>
      </w:r>
    </w:p>
    <w:p w14:paraId="3FBAC28C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PAGADO</w:t>
      </w:r>
    </w:p>
    <w:p w14:paraId="7AC646E7" w14:textId="77777777" w:rsidR="00B15F7F" w:rsidRDefault="00D52673">
      <w:pPr>
        <w:pStyle w:val="Textoindependiente"/>
        <w:spacing w:before="71" w:line="343" w:lineRule="auto"/>
        <w:ind w:left="57" w:right="-14" w:firstLine="256"/>
      </w:pPr>
      <w:r>
        <w:rPr>
          <w:b w:val="0"/>
        </w:rPr>
        <w:br w:type="column"/>
      </w:r>
      <w:r>
        <w:rPr>
          <w:w w:val="105"/>
        </w:rPr>
        <w:t>SALDO POR COMPROMETER</w:t>
      </w:r>
    </w:p>
    <w:p w14:paraId="239B0827" w14:textId="77777777" w:rsidR="00B15F7F" w:rsidRDefault="00D52673">
      <w:pPr>
        <w:pStyle w:val="Textoindependiente"/>
        <w:spacing w:before="71" w:line="343" w:lineRule="auto"/>
        <w:ind w:left="65" w:right="-14" w:hanging="8"/>
      </w:pPr>
      <w:r>
        <w:rPr>
          <w:b w:val="0"/>
        </w:rPr>
        <w:br w:type="column"/>
      </w:r>
      <w:r>
        <w:rPr>
          <w:w w:val="105"/>
        </w:rPr>
        <w:t>SALDO POR DEVENGAR</w:t>
      </w:r>
    </w:p>
    <w:p w14:paraId="0D9479F1" w14:textId="77777777" w:rsidR="00B15F7F" w:rsidRDefault="00D52673">
      <w:pPr>
        <w:pStyle w:val="Textoindependiente"/>
        <w:spacing w:before="71"/>
        <w:ind w:right="142"/>
        <w:jc w:val="right"/>
      </w:pPr>
      <w:r>
        <w:rPr>
          <w:b w:val="0"/>
        </w:rPr>
        <w:br w:type="column"/>
      </w:r>
      <w:r>
        <w:rPr>
          <w:w w:val="105"/>
        </w:rPr>
        <w:t>SALDO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</w:p>
    <w:p w14:paraId="1416C7C1" w14:textId="77777777" w:rsidR="00B15F7F" w:rsidRDefault="00D52673">
      <w:pPr>
        <w:pStyle w:val="Textoindependiente"/>
        <w:spacing w:before="50"/>
        <w:ind w:right="142"/>
        <w:jc w:val="right"/>
      </w:pPr>
      <w:r>
        <w:rPr>
          <w:w w:val="105"/>
        </w:rPr>
        <w:t>PAGAR</w:t>
      </w:r>
    </w:p>
    <w:p w14:paraId="48F9E93D" w14:textId="77777777" w:rsidR="00B15F7F" w:rsidRDefault="00B15F7F">
      <w:pPr>
        <w:jc w:val="right"/>
        <w:sectPr w:rsidR="00B15F7F">
          <w:type w:val="continuous"/>
          <w:pgSz w:w="15840" w:h="12240" w:orient="landscape"/>
          <w:pgMar w:top="620" w:right="40" w:bottom="280" w:left="0" w:header="720" w:footer="720" w:gutter="0"/>
          <w:cols w:num="13" w:space="720" w:equalWidth="0">
            <w:col w:w="281" w:space="113"/>
            <w:col w:w="381" w:space="40"/>
            <w:col w:w="487" w:space="39"/>
            <w:col w:w="779" w:space="2094"/>
            <w:col w:w="2090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 w14:paraId="3675B6DB" w14:textId="77777777" w:rsidR="00B15F7F" w:rsidRDefault="00D52673">
      <w:pPr>
        <w:pStyle w:val="Ttulo1"/>
        <w:ind w:left="4023"/>
        <w:jc w:val="left"/>
      </w:pPr>
      <w:r>
        <w:t>Ejecución de Gastos - Reportes - Informacion Analitica</w:t>
      </w:r>
    </w:p>
    <w:p w14:paraId="5CF4C666" w14:textId="77777777" w:rsidR="00B15F7F" w:rsidRDefault="00D52673">
      <w:pPr>
        <w:pStyle w:val="Ttulo2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20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28</w:t>
      </w:r>
    </w:p>
    <w:p w14:paraId="356C24E7" w14:textId="77777777" w:rsidR="00B15F7F" w:rsidRDefault="00B15F7F">
      <w:pPr>
        <w:sectPr w:rsidR="00B15F7F">
          <w:pgSz w:w="15840" w:h="12240" w:orient="landscape"/>
          <w:pgMar w:top="620" w:right="40" w:bottom="280" w:left="0" w:header="386" w:footer="0" w:gutter="0"/>
          <w:cols w:num="2" w:space="720" w:equalWidth="0">
            <w:col w:w="9045" w:space="69"/>
            <w:col w:w="6686"/>
          </w:cols>
        </w:sectPr>
      </w:pPr>
    </w:p>
    <w:p w14:paraId="10D07056" w14:textId="77777777" w:rsidR="00B15F7F" w:rsidRDefault="00B15F7F">
      <w:pPr>
        <w:rPr>
          <w:b/>
          <w:sz w:val="16"/>
        </w:rPr>
      </w:pPr>
    </w:p>
    <w:p w14:paraId="2772527C" w14:textId="77777777" w:rsidR="00B15F7F" w:rsidRDefault="00B15F7F">
      <w:pPr>
        <w:rPr>
          <w:b/>
          <w:sz w:val="16"/>
        </w:rPr>
      </w:pPr>
    </w:p>
    <w:p w14:paraId="67D31E36" w14:textId="77777777" w:rsidR="00B15F7F" w:rsidRDefault="00B15F7F">
      <w:pPr>
        <w:rPr>
          <w:b/>
          <w:sz w:val="16"/>
        </w:rPr>
      </w:pPr>
    </w:p>
    <w:p w14:paraId="293ADC2E" w14:textId="77777777" w:rsidR="00B15F7F" w:rsidRDefault="00B15F7F">
      <w:pPr>
        <w:rPr>
          <w:b/>
          <w:sz w:val="16"/>
        </w:rPr>
      </w:pPr>
    </w:p>
    <w:p w14:paraId="521D8D07" w14:textId="77777777" w:rsidR="00B15F7F" w:rsidRDefault="00B15F7F">
      <w:pPr>
        <w:spacing w:before="1"/>
        <w:rPr>
          <w:b/>
          <w:sz w:val="23"/>
        </w:rPr>
      </w:pPr>
    </w:p>
    <w:p w14:paraId="52B827D9" w14:textId="77777777" w:rsidR="00B15F7F" w:rsidRDefault="00D52673">
      <w:pPr>
        <w:spacing w:before="1"/>
        <w:ind w:left="57"/>
        <w:rPr>
          <w:b/>
          <w:sz w:val="14"/>
        </w:rPr>
      </w:pPr>
      <w:r>
        <w:rPr>
          <w:b/>
          <w:sz w:val="14"/>
        </w:rPr>
        <w:t>EJERCICIO:</w:t>
      </w:r>
    </w:p>
    <w:p w14:paraId="7DDD95A8" w14:textId="77777777" w:rsidR="00B15F7F" w:rsidRDefault="00D52673">
      <w:pPr>
        <w:rPr>
          <w:b/>
          <w:sz w:val="16"/>
        </w:rPr>
      </w:pPr>
      <w:r>
        <w:br w:type="column"/>
      </w:r>
    </w:p>
    <w:p w14:paraId="38C34877" w14:textId="77777777" w:rsidR="00B15F7F" w:rsidRDefault="00B15F7F">
      <w:pPr>
        <w:rPr>
          <w:b/>
          <w:sz w:val="16"/>
        </w:rPr>
      </w:pPr>
    </w:p>
    <w:p w14:paraId="36BFCF94" w14:textId="77777777" w:rsidR="00B15F7F" w:rsidRDefault="00B15F7F">
      <w:pPr>
        <w:rPr>
          <w:b/>
          <w:sz w:val="16"/>
        </w:rPr>
      </w:pPr>
    </w:p>
    <w:p w14:paraId="778B2C24" w14:textId="77777777" w:rsidR="00B15F7F" w:rsidRDefault="00B15F7F">
      <w:pPr>
        <w:rPr>
          <w:b/>
          <w:sz w:val="16"/>
        </w:rPr>
      </w:pPr>
    </w:p>
    <w:p w14:paraId="312956F1" w14:textId="77777777" w:rsidR="00B15F7F" w:rsidRDefault="00B15F7F">
      <w:pPr>
        <w:spacing w:before="5"/>
        <w:rPr>
          <w:b/>
          <w:sz w:val="21"/>
        </w:rPr>
      </w:pPr>
    </w:p>
    <w:p w14:paraId="19F92AC1" w14:textId="77777777" w:rsidR="00B15F7F" w:rsidRDefault="00D52673">
      <w:pPr>
        <w:spacing w:before="1"/>
        <w:ind w:left="57"/>
        <w:rPr>
          <w:b/>
          <w:sz w:val="14"/>
        </w:rPr>
      </w:pPr>
      <w:r>
        <w:rPr>
          <w:b/>
          <w:sz w:val="14"/>
        </w:rPr>
        <w:t>2023</w:t>
      </w:r>
    </w:p>
    <w:p w14:paraId="06E9E15E" w14:textId="77777777" w:rsidR="00B15F7F" w:rsidRDefault="00D52673">
      <w:pPr>
        <w:spacing w:before="31"/>
        <w:ind w:left="57"/>
        <w:jc w:val="center"/>
        <w:rPr>
          <w:b/>
          <w:sz w:val="21"/>
        </w:rPr>
      </w:pPr>
      <w:r>
        <w:br w:type="column"/>
      </w:r>
      <w:r>
        <w:rPr>
          <w:b/>
          <w:sz w:val="21"/>
        </w:rPr>
        <w:t>Ejecucion Analitica del Presupuesto Por tipo de</w:t>
      </w:r>
      <w:r>
        <w:rPr>
          <w:b/>
          <w:spacing w:val="51"/>
          <w:sz w:val="21"/>
        </w:rPr>
        <w:t xml:space="preserve"> </w:t>
      </w:r>
      <w:r>
        <w:rPr>
          <w:b/>
          <w:sz w:val="21"/>
        </w:rPr>
        <w:t>Gasto</w:t>
      </w:r>
    </w:p>
    <w:p w14:paraId="55778FEA" w14:textId="77777777" w:rsidR="00B15F7F" w:rsidRDefault="00D52673">
      <w:pPr>
        <w:spacing w:before="110"/>
        <w:ind w:left="1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 w14:paraId="66D8E9C2" w14:textId="77777777" w:rsidR="00B15F7F" w:rsidRDefault="00B15F7F">
      <w:pPr>
        <w:spacing w:before="8"/>
        <w:rPr>
          <w:b/>
          <w:sz w:val="25"/>
        </w:rPr>
      </w:pPr>
    </w:p>
    <w:p w14:paraId="2A8CAAF1" w14:textId="77777777" w:rsidR="00B15F7F" w:rsidRDefault="00D52673">
      <w:pPr>
        <w:ind w:left="588"/>
        <w:rPr>
          <w:b/>
          <w:sz w:val="16"/>
        </w:rPr>
      </w:pPr>
      <w:r>
        <w:rPr>
          <w:b/>
          <w:sz w:val="16"/>
        </w:rPr>
        <w:t xml:space="preserve">DEL MES DE SEPTIEMBRE AL MES DE </w:t>
      </w:r>
      <w:r>
        <w:rPr>
          <w:b/>
          <w:sz w:val="16"/>
        </w:rPr>
        <w:t>SEPTIEMBRE</w:t>
      </w:r>
    </w:p>
    <w:p w14:paraId="7186B5DE" w14:textId="77777777" w:rsidR="00B15F7F" w:rsidRDefault="00D52673">
      <w:pPr>
        <w:tabs>
          <w:tab w:val="left" w:pos="891"/>
        </w:tabs>
        <w:spacing w:before="56"/>
        <w:ind w:left="57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 w14:paraId="57FBE914" w14:textId="77777777" w:rsidR="00B15F7F" w:rsidRDefault="00D52673">
      <w:pPr>
        <w:pStyle w:val="Ttulo2"/>
        <w:tabs>
          <w:tab w:val="left" w:pos="852"/>
        </w:tabs>
        <w:spacing w:line="312" w:lineRule="auto"/>
        <w:ind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 w14:paraId="76297F9A" w14:textId="77777777" w:rsidR="00B15F7F" w:rsidRDefault="00D52673">
      <w:pPr>
        <w:spacing w:before="40"/>
        <w:ind w:left="177"/>
        <w:rPr>
          <w:b/>
          <w:sz w:val="16"/>
        </w:rPr>
      </w:pPr>
      <w:r>
        <w:br w:type="column"/>
      </w:r>
      <w:r>
        <w:rPr>
          <w:b/>
          <w:sz w:val="16"/>
        </w:rPr>
        <w:t>2/10/2023</w:t>
      </w:r>
    </w:p>
    <w:p w14:paraId="311120E5" w14:textId="77777777" w:rsidR="00B15F7F" w:rsidRDefault="00D52673">
      <w:pPr>
        <w:spacing w:before="56"/>
        <w:ind w:left="177"/>
        <w:rPr>
          <w:b/>
          <w:sz w:val="16"/>
        </w:rPr>
      </w:pPr>
      <w:r>
        <w:rPr>
          <w:b/>
          <w:sz w:val="16"/>
        </w:rPr>
        <w:t>16:09.44</w:t>
      </w:r>
    </w:p>
    <w:p w14:paraId="7927C508" w14:textId="77777777" w:rsidR="00B15F7F" w:rsidRDefault="00D52673">
      <w:pPr>
        <w:spacing w:before="38"/>
        <w:ind w:left="57"/>
        <w:rPr>
          <w:b/>
          <w:sz w:val="16"/>
        </w:rPr>
      </w:pPr>
      <w:r>
        <w:rPr>
          <w:b/>
          <w:sz w:val="16"/>
        </w:rPr>
        <w:t>R00802794.rpt</w:t>
      </w:r>
    </w:p>
    <w:p w14:paraId="05BECDEE" w14:textId="77777777" w:rsidR="00B15F7F" w:rsidRDefault="00B15F7F">
      <w:pPr>
        <w:rPr>
          <w:sz w:val="16"/>
        </w:rPr>
        <w:sectPr w:rsidR="00B15F7F">
          <w:type w:val="continuous"/>
          <w:pgSz w:w="15840" w:h="12240" w:orient="landscape"/>
          <w:pgMar w:top="620" w:right="40" w:bottom="280" w:left="0" w:header="720" w:footer="720" w:gutter="0"/>
          <w:cols w:num="5" w:space="720" w:equalWidth="0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 w14:paraId="03EEC70E" w14:textId="77777777" w:rsidR="00B15F7F" w:rsidRDefault="00B15F7F">
      <w:pPr>
        <w:spacing w:before="10"/>
        <w:rPr>
          <w:b/>
          <w:sz w:val="3"/>
        </w:rPr>
      </w:pPr>
    </w:p>
    <w:p w14:paraId="7A572246" w14:textId="77777777" w:rsidR="00B15F7F" w:rsidRDefault="00D52673">
      <w:pPr>
        <w:spacing w:line="20" w:lineRule="exact"/>
        <w:ind w:left="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12CC2F92" wp14:editId="3E49B05B">
                <wp:extent cx="9906000" cy="6350"/>
                <wp:effectExtent l="0" t="0" r="0" b="0"/>
                <wp:docPr id="45" name="Grupo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44" name="Línea 61"/>
                        <wps:cNvCn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C2882D" id="Grupo 60" o:spid="_x0000_s1026" style="width:780pt;height:.5pt;mso-position-horizontal-relative:char;mso-position-vertical-relative:line" coordsize="15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">
                <v:line id="Línea 61" o:spid="_x0000_s1027" style="position:absolute;visibility:visible;mso-wrap-style:square" from="0,5" to="15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14:paraId="7BCACE7D" w14:textId="77777777" w:rsidR="00B15F7F" w:rsidRDefault="00B15F7F">
      <w:pPr>
        <w:spacing w:before="1"/>
        <w:rPr>
          <w:b/>
          <w:sz w:val="6"/>
        </w:rPr>
      </w:pPr>
    </w:p>
    <w:p w14:paraId="2E608361" w14:textId="77777777" w:rsidR="00B15F7F" w:rsidRDefault="00B15F7F">
      <w:pPr>
        <w:rPr>
          <w:sz w:val="6"/>
        </w:rPr>
        <w:sectPr w:rsidR="00B15F7F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479CDE5B" w14:textId="77777777" w:rsidR="00B15F7F" w:rsidRDefault="00D52673">
      <w:pPr>
        <w:pStyle w:val="Textoindependiente"/>
        <w:spacing w:before="71" w:line="501" w:lineRule="auto"/>
        <w:ind w:left="57" w:right="-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F755E" wp14:editId="0246569E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707380"/>
                <wp:effectExtent l="0" t="0" r="0" b="0"/>
                <wp:wrapNone/>
                <wp:docPr id="19" name="Cuadro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70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644"/>
                              <w:gridCol w:w="1393"/>
                              <w:gridCol w:w="1218"/>
                              <w:gridCol w:w="1209"/>
                              <w:gridCol w:w="1191"/>
                              <w:gridCol w:w="1200"/>
                              <w:gridCol w:w="1227"/>
                              <w:gridCol w:w="1156"/>
                              <w:gridCol w:w="1200"/>
                              <w:gridCol w:w="1218"/>
                              <w:gridCol w:w="812"/>
                            </w:tblGrid>
                            <w:tr w:rsidR="00B15F7F" w14:paraId="06459208" w14:textId="77777777">
                              <w:trPr>
                                <w:trHeight w:val="353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1B2475B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F682C06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A6DC455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011EF23" w14:textId="77777777" w:rsidR="00B15F7F" w:rsidRDefault="00D52673">
                                  <w:pPr>
                                    <w:pStyle w:val="TableParagraph"/>
                                    <w:spacing w:before="41" w:line="150" w:lineRule="atLeast"/>
                                    <w:ind w:left="65" w:right="59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 Y P.V.C.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B0FC7AA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76B9634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3,250.00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56E33BE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3,250.00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FC3B43F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1E6C5E1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D421F48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CB6DF20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E9AC3E4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259BFA4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819F12A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557B6BC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5FFF21B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6F7CE4D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BB2274E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5C9AB22D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</w:t>
                                  </w:r>
                                </w:p>
                                <w:p w14:paraId="35B25632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15A17A9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EE8655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-13,250.00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6485ACA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36,750.00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773E477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-234.00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B49235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234.00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FDD523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234.00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14:paraId="58A7D5C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9C03BC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18,671.00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EC24C5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18,671.00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1EF8440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234.00</w:t>
                                  </w:r>
                                </w:p>
                              </w:tc>
                            </w:tr>
                            <w:tr w:rsidR="00B15F7F" w14:paraId="1D8BD240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10A287C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DBFDCE2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489C104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73BE7FA8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</w:t>
                                  </w:r>
                                </w:p>
                                <w:p w14:paraId="6E343BA0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64E0630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F44182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9,730.00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425E64E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12,530.00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3A51031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-1,076.40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0F0BD7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1,076.40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EA20B0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1,076.40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14:paraId="698CC76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8C9BFE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4,305.60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ED4282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4,305.60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3C15708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1,076.40</w:t>
                                  </w:r>
                                </w:p>
                              </w:tc>
                            </w:tr>
                            <w:tr w:rsidR="00B15F7F" w14:paraId="4A9CD4D1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80DB2D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0930140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2A3ECF7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65C664BE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</w:t>
                                  </w:r>
                                </w:p>
                                <w:p w14:paraId="0713C2E4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1C28649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4A7E4C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48014E2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7521466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895C0E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4415D9F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14:paraId="1557011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5D0AF1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1D9A48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4589981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E81EC00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D9D38AE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394547D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C79FAD4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2E98726E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</w:t>
                                  </w:r>
                                </w:p>
                                <w:p w14:paraId="296AB084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7D02878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5161C2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3,733.00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1C42395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3,733.00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339DA0A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1292AC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35A83F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14:paraId="2285374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BA6807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1,618.00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D9C82F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1,618.00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28584CA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27102A4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9479876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AB0C641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AB267DB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694717E5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</w:t>
                                  </w:r>
                                </w:p>
                                <w:p w14:paraId="676C9623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4BC8B6C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E189FA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41B1755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4FEFD3A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E96FB2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412E6A2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14:paraId="2CAA2EB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7CFA55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1,095.00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40783B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1,095.00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7F545C9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4649FA7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47F3C19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03161D9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183A8B5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72EC10A7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</w:t>
                                  </w:r>
                                </w:p>
                                <w:p w14:paraId="6547BBE5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0C00295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D3DDC3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493546D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1BEBE73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411466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5C5A93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14:paraId="6AF982B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1196BC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308.00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747453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308.00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14365B9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E99B512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34D7D72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ED24598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3C4C77E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7F25D635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</w:t>
                                  </w:r>
                                </w:p>
                                <w:p w14:paraId="69979A40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780571C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3EAA1A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5B4967A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1,670.00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2A1A4A8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DAA2D9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4A36F5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14:paraId="5CF4328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F42520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E51EE9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383A45E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A90B066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9C445CF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9B700F9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CAD2413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794DE203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PRODUCTOS QUÍMICOS Y</w:t>
                                  </w:r>
                                </w:p>
                                <w:p w14:paraId="3BE4899F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CONEXOS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49806E6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F1856D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43C90FE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13743D4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D5EB7C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5BC82D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14:paraId="0BF350C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06F061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E49566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2E839FA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F438478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BCBEDA7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9690D24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E29E018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4786AD2B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PRODUCTOS QUÍMICOS Y</w:t>
                                  </w:r>
                                </w:p>
                                <w:p w14:paraId="14AE2A28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CONEXOS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78940AB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26BBB3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59F9F16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64AE5CF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030A50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537D3B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14:paraId="39C1C29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953BE2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CB3A69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130A5AA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50C7CC2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C3DA8FE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488D0FE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FC68D5F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1F2A3AF9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PRODUCTOS QUÍMICOS Y</w:t>
                                  </w:r>
                                </w:p>
                                <w:p w14:paraId="3225248C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CONEXOS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55F7CA4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E17E13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152778C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26526CC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323BE0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4D3DBAB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14:paraId="5430730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1B9424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B31B31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5CAFF30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C214FA8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B1B176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95DF76D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4E9FA19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0F2C6155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OTROS PRODUCTOS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QUÍMICOS Y</w:t>
                                  </w:r>
                                </w:p>
                                <w:p w14:paraId="349EC1F6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CONEXOS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4983CA2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FEF984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-6,000.00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05B0DE2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6D46CD7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045258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07BD50B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14:paraId="04CD1C9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BCED6F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918F90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2E173A3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617FFB4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4F9CDA7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E534F8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D1F531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05C3CA91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PRODUCTOS QUÍMICOS Y</w:t>
                                  </w:r>
                                </w:p>
                                <w:p w14:paraId="433EC00B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CONEXOS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595A35A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4C8D80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581368C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7BA70F4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301FC1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0E3114B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14:paraId="0BF55F5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F576DC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81BA86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1818AFA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9937B3C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1B941EE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B232161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DC43884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5BB8F538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PRODUCTOS QUÍMICOS Y</w:t>
                                  </w:r>
                                </w:p>
                                <w:p w14:paraId="61A45A4E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CONEXOS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792950E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112983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-13,000.00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0165990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31AB388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0A3FD8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7E42777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14:paraId="56ED76F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EF8DD0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C4461C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46691D3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2E00F3D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9EB90F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D259B0B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6B9AEC4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5C7270C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LOZA Y PORCELANA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2D5CE7B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0315EF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6116337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2BC1BD2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282D90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0CD13E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14:paraId="4680378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FDF87B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D6573F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381F467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34C49EB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8B56B3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2DF88A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4896C4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670C50FC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LOZA Y PORCELANA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5E8BC849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38F7236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211D455B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7AFA6F53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48DB6FD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14,034.00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7BB20137" w14:textId="77777777" w:rsidR="00B15F7F" w:rsidRDefault="00D52673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14,034.00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14:paraId="76E59E2D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1F226A5" w14:textId="77777777" w:rsidR="00B15F7F" w:rsidRDefault="00D52673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-14,034.00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1C1835A" w14:textId="77777777" w:rsidR="00B15F7F" w:rsidRDefault="00D52673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-14,034.00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17D8CD65" w14:textId="77777777" w:rsidR="00B15F7F" w:rsidRDefault="00D52673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14,034.00</w:t>
                                  </w:r>
                                </w:p>
                              </w:tc>
                            </w:tr>
                            <w:tr w:rsidR="00B15F7F" w14:paraId="2C87C917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0BCBF5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405804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217714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28605A20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LOZA Y PORCELANA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136E481B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8D0FC6B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-20,000.00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547048B8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72A2AF5B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62E2134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2BCBE81" w14:textId="77777777" w:rsidR="00B15F7F" w:rsidRDefault="00D52673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14:paraId="6DE522F1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A7A6DB7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5CFCA31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5F8C82EE" w14:textId="77777777" w:rsidR="00B15F7F" w:rsidRDefault="00D52673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661650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03A4F0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274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7F6609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1E4386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7B53AB90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CEMENTO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53E9BAB5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8AC9449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-10,000.00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1FC188E4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5EAD5A88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B770D17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13E0498" w14:textId="77777777" w:rsidR="00B15F7F" w:rsidRDefault="00D52673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14:paraId="234321DF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1773C01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645E3F5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3246EF91" w14:textId="77777777" w:rsidR="00B15F7F" w:rsidRDefault="00D52673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4C15BB6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16E28E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274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A23A12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3E90A7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1E442A4A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CEMENTO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38171A4C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9589F09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-10,000.00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07DA1CC6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558E9F1C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B7AE470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49A92C7" w14:textId="77777777" w:rsidR="00B15F7F" w:rsidRDefault="00D52673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14:paraId="08FD99F6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40838A7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9,950.00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A7220AE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9,950.00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175C8E07" w14:textId="77777777" w:rsidR="00B15F7F" w:rsidRDefault="00D52673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20ED054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8E845A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274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1C5377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5EEA11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4EA77BD3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CEMENTO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0A462087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F5A8A79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0F7F1CFA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1A874E35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3D0013F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DCCBE5A" w14:textId="77777777" w:rsidR="00B15F7F" w:rsidRDefault="00D52673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14:paraId="62AF752F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02F7AE6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88A6F78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31E324FD" w14:textId="77777777" w:rsidR="00B15F7F" w:rsidRDefault="00D52673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90DB5F8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D5B1F3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274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BC9BF8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5C54E2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6D53D2F5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CEMENTO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43D0E1F6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F797601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31B0E3D3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6A20D8DC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92C6D81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0871B1D4" w14:textId="77777777" w:rsidR="00B15F7F" w:rsidRDefault="00D52673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14:paraId="0CBFBBD4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2957521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ABB46E9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6D9C1CE7" w14:textId="77777777" w:rsidR="00B15F7F" w:rsidRDefault="00D52673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FF0ED3E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E0A9BD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275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80A9D5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A43F37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6BDF1D26" w14:textId="77777777" w:rsidR="00B15F7F" w:rsidRDefault="00D52673">
                                  <w:pPr>
                                    <w:pStyle w:val="TableParagraph"/>
                                    <w:spacing w:before="0" w:line="150" w:lineRule="atLeast"/>
                                    <w:ind w:left="64" w:right="8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PRODUCTOS DE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CEMENTO, PÓMEZ, ASBESTO Y YESO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696E389B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47E919D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-48,000.00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46A4FED0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42D0560B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D81ADBA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02F28839" w14:textId="77777777" w:rsidR="00B15F7F" w:rsidRDefault="00D52673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14:paraId="2D60A968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04FC52F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F4C9B14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78E6239B" w14:textId="77777777" w:rsidR="00B15F7F" w:rsidRDefault="00D52673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18AE570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8CA27C8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E650FB5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6184362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7BDDDC0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SIDERÚRGICOS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094E885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4D1CB2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-30,000.00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1F6A49B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4B9AC91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C209E5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5A67518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14:paraId="48AFDE1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DE90D9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0BA90B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604EFE9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5114D9B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890E50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9B0557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CCB174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664924AF" w14:textId="77777777" w:rsidR="00B15F7F" w:rsidRDefault="00D52673">
                                  <w:pPr>
                                    <w:pStyle w:val="TableParagraph"/>
                                    <w:spacing w:before="0" w:line="150" w:lineRule="atLeast"/>
                                    <w:ind w:left="64" w:right="90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METALÚRGICOS NO FÉRRICOS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1F112D43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1021517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-30,000.00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77F00492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4DEC4090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B75A0F6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AACF699" w14:textId="77777777" w:rsidR="00B15F7F" w:rsidRDefault="00D52673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14:paraId="087D47E4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93BB66B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2D1F061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1AFF73FC" w14:textId="77777777" w:rsidR="00B15F7F" w:rsidRDefault="00D52673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3B3EFA5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3DB22F4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8D8B6D7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CEB4BE5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39CB5859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METAL Y SUS</w:t>
                                  </w:r>
                                </w:p>
                                <w:p w14:paraId="49092519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ALEACIONES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7EE116F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C3A9DE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0FC88C2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1BB5507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5DDBE9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76E4EE3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14:paraId="47935B2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B1D5A7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024328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77B3B1A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E8EA821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8FD76F6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EC9BC64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C4D4049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3AA8294E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METAL Y SUS</w:t>
                                  </w:r>
                                </w:p>
                                <w:p w14:paraId="604567AE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ALEACIONES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61A76FF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F7EB32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-40,000.00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6AAB3B3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460B0C8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0ECCB0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0735643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14:paraId="2651A2C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4DEE3F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5DB761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1F4ED6A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7EA2C56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1D4C870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B1A5158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BAF82F2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273F5FEC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METAL Y SUS</w:t>
                                  </w:r>
                                </w:p>
                                <w:p w14:paraId="454FAAB0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ALEACIONES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1C54067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E89E07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6A754D7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312A6B7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36A3AE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5D638FD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14:paraId="4F92A4C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7C7D5B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85F61A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5E32A4D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C54B0D5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DB3B87B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2B92D57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50D103D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3134BF6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ESTRUCTURAS METÁLICAS ACABADAS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4F9F37E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A301A7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1275267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33529DF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383FA8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792F046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14:paraId="1BC8CAD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119A73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031BDE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1F4F329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7DE8968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810BD6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53E48E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18043E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40BAABCC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ESTRUCTURAS METÁLICAS ACABADAS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545D7CA3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18356A7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46A00B8D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04E7F39F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179D49B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49DE20D7" w14:textId="77777777" w:rsidR="00B15F7F" w:rsidRDefault="00D52673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14:paraId="699EAC79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74B8C08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847BBDC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72FEE686" w14:textId="77777777" w:rsidR="00B15F7F" w:rsidRDefault="00D52673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DE86018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F4A35D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CFF875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1F8DF1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03943DB2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HERRAMIENTAS MENORES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690F8731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3C23F1E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1DFC0CFC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698AE407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05AE17F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09898FC5" w14:textId="77777777" w:rsidR="00B15F7F" w:rsidRDefault="00D52673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14:paraId="7D5D28BE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9F0F95B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0.25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C9B0D79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0.25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5360A6B5" w14:textId="77777777" w:rsidR="00B15F7F" w:rsidRDefault="00D52673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69EB376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6BB599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C693D7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C67D3D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16380375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HERRAMIENTAS MENORES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7DE95320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B26F898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211BD6BB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440992FC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E58993A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7FB0B14" w14:textId="77777777" w:rsidR="00B15F7F" w:rsidRDefault="00D52673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14:paraId="24E4E345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BEFA235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32ECAC8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25263A7E" w14:textId="77777777" w:rsidR="00B15F7F" w:rsidRDefault="00D52673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5A6C3DE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1579ED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9758A4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D4790E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5D8EBB18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HERRAMIENTAS MENORES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47AC6501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BABB6AC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458BC01F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1D5644B9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197306C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70295016" w14:textId="77777777" w:rsidR="00B15F7F" w:rsidRDefault="00D52673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14:paraId="7BF24650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88061AD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02FF202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1A63E722" w14:textId="77777777" w:rsidR="00B15F7F" w:rsidRDefault="00D52673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FB0EA04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9B4DE2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ABC964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FDEF10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76D13FFA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HERRAMIENTAS MENORES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549060FD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1E5BDD3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25B0216B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70FED092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A9474E9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C5602DC" w14:textId="77777777" w:rsidR="00B15F7F" w:rsidRDefault="00D52673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14:paraId="7AB88145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3441B9F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6E45770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70FB31C3" w14:textId="77777777" w:rsidR="00B15F7F" w:rsidRDefault="00D52673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5872600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10E961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7A1975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D380FD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1AC3A0A4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HERRAMIENTAS MENORES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5DF673A4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2BF4008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-15,000.00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0E084A80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6F1ED0F0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C42691F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AC78D52" w14:textId="77777777" w:rsidR="00B15F7F" w:rsidRDefault="00D52673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14:paraId="04857270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E83D8AE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31C4235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1E24D189" w14:textId="77777777" w:rsidR="00B15F7F" w:rsidRDefault="00D52673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C63A1B5" w14:textId="77777777">
                              <w:trPr>
                                <w:trHeight w:val="181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CC98E71" w14:textId="77777777" w:rsidR="00B15F7F" w:rsidRDefault="00D52673">
                                  <w:pPr>
                                    <w:pStyle w:val="TableParagraph"/>
                                    <w:spacing w:before="20" w:line="141" w:lineRule="exact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B6A409E" w14:textId="77777777" w:rsidR="00B15F7F" w:rsidRDefault="00D52673">
                                  <w:pPr>
                                    <w:pStyle w:val="TableParagraph"/>
                                    <w:spacing w:before="20" w:line="141" w:lineRule="exact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63DD6BF" w14:textId="77777777" w:rsidR="00B15F7F" w:rsidRDefault="00D52673">
                                  <w:pPr>
                                    <w:pStyle w:val="TableParagraph"/>
                                    <w:spacing w:before="20" w:line="141" w:lineRule="exact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4D644610" w14:textId="77777777" w:rsidR="00B15F7F" w:rsidRDefault="00D52673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HERRAMIENTAS MENORES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1AE0A423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705A1C4" w14:textId="77777777" w:rsidR="00B15F7F" w:rsidRDefault="00D52673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-81.00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6E1BA7E1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7,919.00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36044E1D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E356D40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42AD0B5D" w14:textId="77777777" w:rsidR="00B15F7F" w:rsidRDefault="00D52673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1,300.00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14:paraId="0399C3D5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CFA7C13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6,619.00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076B97E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6,619.00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15B719C0" w14:textId="77777777" w:rsidR="00B15F7F" w:rsidRDefault="00D52673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053F771F" w14:textId="77777777" w:rsidR="00B15F7F" w:rsidRDefault="00B15F7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2BFF755E" id="Cuadro de texto 62" o:spid="_x0000_s1044" type="#_x0000_t202" style="position:absolute;left:0;text-align:left;margin-left:2.85pt;margin-top:25.7pt;width:780pt;height:449.4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0"/>
                        <w:gridCol w:w="499"/>
                        <w:gridCol w:w="356"/>
                        <w:gridCol w:w="2644"/>
                        <w:gridCol w:w="1393"/>
                        <w:gridCol w:w="1218"/>
                        <w:gridCol w:w="1209"/>
                        <w:gridCol w:w="1191"/>
                        <w:gridCol w:w="1200"/>
                        <w:gridCol w:w="1227"/>
                        <w:gridCol w:w="1156"/>
                        <w:gridCol w:w="1200"/>
                        <w:gridCol w:w="1218"/>
                        <w:gridCol w:w="812"/>
                      </w:tblGrid>
                      <w:tr w:rsidR="00B15F7F" w14:paraId="06459208" w14:textId="77777777">
                        <w:trPr>
                          <w:trHeight w:val="353"/>
                        </w:trPr>
                        <w:tc>
                          <w:tcPr>
                            <w:tcW w:w="280" w:type="dxa"/>
                            <w:tcBorders>
                              <w:top w:val="single" w:sz="4" w:space="0" w:color="000000"/>
                            </w:tcBorders>
                          </w:tcPr>
                          <w:p w14:paraId="21B2475B" w14:textId="77777777" w:rsidR="00B15F7F" w:rsidRDefault="00D52673">
                            <w:pPr>
                              <w:pStyle w:val="TableParagraph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000000"/>
                            </w:tcBorders>
                          </w:tcPr>
                          <w:p w14:paraId="4F682C06" w14:textId="77777777" w:rsidR="00B15F7F" w:rsidRDefault="00D52673">
                            <w:pPr>
                              <w:pStyle w:val="TableParagraph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000000"/>
                            </w:tcBorders>
                          </w:tcPr>
                          <w:p w14:paraId="6A6DC455" w14:textId="77777777" w:rsidR="00B15F7F" w:rsidRDefault="00D52673">
                            <w:pPr>
                              <w:pStyle w:val="TableParagraph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4" w:type="dxa"/>
                            <w:tcBorders>
                              <w:top w:val="single" w:sz="4" w:space="0" w:color="000000"/>
                            </w:tcBorders>
                          </w:tcPr>
                          <w:p w14:paraId="1011EF23" w14:textId="77777777" w:rsidR="00B15F7F" w:rsidRDefault="00D52673">
                            <w:pPr>
                              <w:pStyle w:val="TableParagraph"/>
                              <w:spacing w:before="41" w:line="150" w:lineRule="atLeast"/>
                              <w:ind w:left="65" w:right="59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 Y P.V.C.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4" w:space="0" w:color="000000"/>
                            </w:tcBorders>
                          </w:tcPr>
                          <w:p w14:paraId="1B0FC7AA" w14:textId="77777777" w:rsidR="00B15F7F" w:rsidRDefault="00D52673">
                            <w:pPr>
                              <w:pStyle w:val="TableParagraph"/>
                              <w:spacing w:before="63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single" w:sz="4" w:space="0" w:color="000000"/>
                            </w:tcBorders>
                          </w:tcPr>
                          <w:p w14:paraId="476B9634" w14:textId="77777777" w:rsidR="00B15F7F" w:rsidRDefault="00D52673">
                            <w:pPr>
                              <w:pStyle w:val="TableParagraph"/>
                              <w:spacing w:before="63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3,250.00</w:t>
                            </w:r>
                          </w:p>
                        </w:tc>
                        <w:tc>
                          <w:tcPr>
                            <w:tcW w:w="1209" w:type="dxa"/>
                            <w:tcBorders>
                              <w:top w:val="single" w:sz="4" w:space="0" w:color="000000"/>
                            </w:tcBorders>
                          </w:tcPr>
                          <w:p w14:paraId="056E33BE" w14:textId="77777777" w:rsidR="00B15F7F" w:rsidRDefault="00D52673">
                            <w:pPr>
                              <w:pStyle w:val="TableParagraph"/>
                              <w:spacing w:before="63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3,250.00</w:t>
                            </w:r>
                          </w:p>
                        </w:tc>
                        <w:tc>
                          <w:tcPr>
                            <w:tcW w:w="1191" w:type="dxa"/>
                            <w:tcBorders>
                              <w:top w:val="single" w:sz="4" w:space="0" w:color="000000"/>
                            </w:tcBorders>
                          </w:tcPr>
                          <w:p w14:paraId="6FC3B43F" w14:textId="77777777" w:rsidR="00B15F7F" w:rsidRDefault="00D52673">
                            <w:pPr>
                              <w:pStyle w:val="TableParagraph"/>
                              <w:spacing w:before="63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41E6C5E1" w14:textId="77777777" w:rsidR="00B15F7F" w:rsidRDefault="00D52673">
                            <w:pPr>
                              <w:pStyle w:val="TableParagraph"/>
                              <w:spacing w:before="63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4" w:space="0" w:color="000000"/>
                            </w:tcBorders>
                          </w:tcPr>
                          <w:p w14:paraId="4D421F48" w14:textId="77777777" w:rsidR="00B15F7F" w:rsidRDefault="00D52673">
                            <w:pPr>
                              <w:pStyle w:val="TableParagraph"/>
                              <w:spacing w:before="63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top w:val="single" w:sz="4" w:space="0" w:color="000000"/>
                            </w:tcBorders>
                          </w:tcPr>
                          <w:p w14:paraId="7CB6DF20" w14:textId="77777777" w:rsidR="00B15F7F" w:rsidRDefault="00D52673">
                            <w:pPr>
                              <w:pStyle w:val="TableParagraph"/>
                              <w:spacing w:before="63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0E9AC3E4" w14:textId="77777777" w:rsidR="00B15F7F" w:rsidRDefault="00D52673">
                            <w:pPr>
                              <w:pStyle w:val="TableParagraph"/>
                              <w:spacing w:before="63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single" w:sz="4" w:space="0" w:color="000000"/>
                            </w:tcBorders>
                          </w:tcPr>
                          <w:p w14:paraId="6259BFA4" w14:textId="77777777" w:rsidR="00B15F7F" w:rsidRDefault="00D52673">
                            <w:pPr>
                              <w:pStyle w:val="TableParagraph"/>
                              <w:spacing w:before="63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4" w:space="0" w:color="000000"/>
                            </w:tcBorders>
                          </w:tcPr>
                          <w:p w14:paraId="2819F12A" w14:textId="77777777" w:rsidR="00B15F7F" w:rsidRDefault="00D52673">
                            <w:pPr>
                              <w:pStyle w:val="TableParagraph"/>
                              <w:spacing w:before="63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557B6BC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35FFF21B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6F7CE4D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BB2274E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5C9AB22D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</w:t>
                            </w:r>
                          </w:p>
                          <w:p w14:paraId="35B25632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15A17A95" w14:textId="77777777" w:rsidR="00B15F7F" w:rsidRDefault="00D52673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EE8655E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-13,250.00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6485ACAD" w14:textId="77777777" w:rsidR="00B15F7F" w:rsidRDefault="00D52673">
                            <w:pPr>
                              <w:pStyle w:val="TableParagraph"/>
                              <w:spacing w:before="10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36,750.00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773E477B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-234.00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B492356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234.00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2FDD5237" w14:textId="77777777" w:rsidR="00B15F7F" w:rsidRDefault="00D52673">
                            <w:pPr>
                              <w:pStyle w:val="TableParagraph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234.00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14:paraId="58A7D5C1" w14:textId="77777777" w:rsidR="00B15F7F" w:rsidRDefault="00D52673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9C03BC8" w14:textId="77777777" w:rsidR="00B15F7F" w:rsidRDefault="00D52673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18,671.00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EC24C5D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18,671.00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1EF8440F" w14:textId="77777777" w:rsidR="00B15F7F" w:rsidRDefault="00D52673">
                            <w:pPr>
                              <w:pStyle w:val="TableParagraph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234.00</w:t>
                            </w:r>
                          </w:p>
                        </w:tc>
                      </w:tr>
                      <w:tr w:rsidR="00B15F7F" w14:paraId="1D8BD240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010A287C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DBFDCE2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489C104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73BE7FA8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</w:t>
                            </w:r>
                          </w:p>
                          <w:p w14:paraId="6E343BA0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64E06308" w14:textId="77777777" w:rsidR="00B15F7F" w:rsidRDefault="00D52673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0F441821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9,730.00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425E64E2" w14:textId="77777777" w:rsidR="00B15F7F" w:rsidRDefault="00D52673">
                            <w:pPr>
                              <w:pStyle w:val="TableParagraph"/>
                              <w:spacing w:before="10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12,530.00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3A51031A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-1,076.40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0F0BD7B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1,076.40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EA20B00" w14:textId="77777777" w:rsidR="00B15F7F" w:rsidRDefault="00D52673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1,076.40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14:paraId="698CC761" w14:textId="77777777" w:rsidR="00B15F7F" w:rsidRDefault="00D52673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8C9BFE9" w14:textId="77777777" w:rsidR="00B15F7F" w:rsidRDefault="00D52673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4,305.60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ED42828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4,305.60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3C15708E" w14:textId="77777777" w:rsidR="00B15F7F" w:rsidRDefault="00D52673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1,076.40</w:t>
                            </w:r>
                          </w:p>
                        </w:tc>
                      </w:tr>
                      <w:tr w:rsidR="00B15F7F" w14:paraId="4A9CD4D1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180DB2DA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0930140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2A3ECF7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65C664BE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</w:t>
                            </w:r>
                          </w:p>
                          <w:p w14:paraId="0713C2E4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1C286498" w14:textId="77777777" w:rsidR="00B15F7F" w:rsidRDefault="00D52673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4A7E4CC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48014E2F" w14:textId="77777777" w:rsidR="00B15F7F" w:rsidRDefault="00D52673">
                            <w:pPr>
                              <w:pStyle w:val="TableParagraph"/>
                              <w:spacing w:before="10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75214660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895C0E5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4415D9F2" w14:textId="77777777" w:rsidR="00B15F7F" w:rsidRDefault="00D52673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14:paraId="15570111" w14:textId="77777777" w:rsidR="00B15F7F" w:rsidRDefault="00D52673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5D0AF15" w14:textId="77777777" w:rsidR="00B15F7F" w:rsidRDefault="00D52673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1D9A486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45899819" w14:textId="77777777" w:rsidR="00B15F7F" w:rsidRDefault="00D52673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E81EC00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7D9D38AE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394547D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C79FAD4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2E98726E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</w:t>
                            </w:r>
                          </w:p>
                          <w:p w14:paraId="296AB084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7D028786" w14:textId="77777777" w:rsidR="00B15F7F" w:rsidRDefault="00D52673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5161C22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3,733.00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1C423951" w14:textId="77777777" w:rsidR="00B15F7F" w:rsidRDefault="00D52673">
                            <w:pPr>
                              <w:pStyle w:val="TableParagraph"/>
                              <w:spacing w:before="10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3,733.00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339DA0A8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1292AC4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635A83F5" w14:textId="77777777" w:rsidR="00B15F7F" w:rsidRDefault="00D52673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14:paraId="22853748" w14:textId="77777777" w:rsidR="00B15F7F" w:rsidRDefault="00D52673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BA6807F" w14:textId="77777777" w:rsidR="00B15F7F" w:rsidRDefault="00D52673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1,618.00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D9C82F1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1,618.00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28584CAA" w14:textId="77777777" w:rsidR="00B15F7F" w:rsidRDefault="00D52673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27102A4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39479876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AB0C641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AB267DB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694717E5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</w:t>
                            </w:r>
                          </w:p>
                          <w:p w14:paraId="676C9623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4BC8B6C6" w14:textId="77777777" w:rsidR="00B15F7F" w:rsidRDefault="00D52673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E189FA5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41B1755A" w14:textId="77777777" w:rsidR="00B15F7F" w:rsidRDefault="00D52673">
                            <w:pPr>
                              <w:pStyle w:val="TableParagraph"/>
                              <w:spacing w:before="10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4FEFD3A3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E96FB2B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412E6A20" w14:textId="77777777" w:rsidR="00B15F7F" w:rsidRDefault="00D52673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14:paraId="2CAA2EBC" w14:textId="77777777" w:rsidR="00B15F7F" w:rsidRDefault="00D52673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7CFA55C" w14:textId="77777777" w:rsidR="00B15F7F" w:rsidRDefault="00D52673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1,095.00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40783B4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1,095.00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7F545C97" w14:textId="77777777" w:rsidR="00B15F7F" w:rsidRDefault="00D52673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4649FA7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247F3C19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03161D9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183A8B5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72EC10A7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</w:t>
                            </w:r>
                          </w:p>
                          <w:p w14:paraId="6547BBE5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0C002952" w14:textId="77777777" w:rsidR="00B15F7F" w:rsidRDefault="00D52673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D3DDC31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493546DA" w14:textId="77777777" w:rsidR="00B15F7F" w:rsidRDefault="00D52673">
                            <w:pPr>
                              <w:pStyle w:val="TableParagraph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1BEBE733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4114660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65C5A937" w14:textId="77777777" w:rsidR="00B15F7F" w:rsidRDefault="00D52673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14:paraId="6AF982BD" w14:textId="77777777" w:rsidR="00B15F7F" w:rsidRDefault="00D52673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1196BC0" w14:textId="77777777" w:rsidR="00B15F7F" w:rsidRDefault="00D52673">
                            <w:pPr>
                              <w:pStyle w:val="TableParagraph"/>
                              <w:spacing w:before="10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308.00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7474532" w14:textId="77777777" w:rsidR="00B15F7F" w:rsidRDefault="00D52673">
                            <w:pPr>
                              <w:pStyle w:val="TableParagraph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308.00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14365B98" w14:textId="77777777" w:rsidR="00B15F7F" w:rsidRDefault="00D52673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E99B512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234D7D72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ED24598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3C4C77E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7F25D635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</w:t>
                            </w:r>
                          </w:p>
                          <w:p w14:paraId="69979A40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780571C6" w14:textId="77777777" w:rsidR="00B15F7F" w:rsidRDefault="00D52673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03EAA1AF" w14:textId="77777777" w:rsidR="00B15F7F" w:rsidRDefault="00D52673">
                            <w:pPr>
                              <w:pStyle w:val="TableParagraph"/>
                              <w:spacing w:before="10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5B4967A7" w14:textId="77777777" w:rsidR="00B15F7F" w:rsidRDefault="00D52673">
                            <w:pPr>
                              <w:pStyle w:val="TableParagraph"/>
                              <w:spacing w:before="10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1,670.00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2A1A4A89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DAA2D94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14A36F5E" w14:textId="77777777" w:rsidR="00B15F7F" w:rsidRDefault="00D52673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14:paraId="5CF43280" w14:textId="77777777" w:rsidR="00B15F7F" w:rsidRDefault="00D52673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F425209" w14:textId="77777777" w:rsidR="00B15F7F" w:rsidRDefault="00D52673">
                            <w:pPr>
                              <w:pStyle w:val="TableParagraph"/>
                              <w:spacing w:before="10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E51EE92" w14:textId="77777777" w:rsidR="00B15F7F" w:rsidRDefault="00D52673">
                            <w:pPr>
                              <w:pStyle w:val="TableParagraph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383A45EF" w14:textId="77777777" w:rsidR="00B15F7F" w:rsidRDefault="00D52673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A90B066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59C445CF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9B700F9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CAD2413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794DE203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PRODUCTOS QUÍMICOS Y</w:t>
                            </w:r>
                          </w:p>
                          <w:p w14:paraId="3BE4899F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CONEXOS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49806E68" w14:textId="77777777" w:rsidR="00B15F7F" w:rsidRDefault="00D52673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F1856DC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43C90FE9" w14:textId="77777777" w:rsidR="00B15F7F" w:rsidRDefault="00D52673">
                            <w:pPr>
                              <w:pStyle w:val="TableParagraph"/>
                              <w:spacing w:before="10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13743D42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D5EB7C2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65BC82D0" w14:textId="77777777" w:rsidR="00B15F7F" w:rsidRDefault="00D52673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14:paraId="0BF350CA" w14:textId="77777777" w:rsidR="00B15F7F" w:rsidRDefault="00D52673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06F0617" w14:textId="77777777" w:rsidR="00B15F7F" w:rsidRDefault="00D52673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0E495662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2E839FA8" w14:textId="77777777" w:rsidR="00B15F7F" w:rsidRDefault="00D52673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F438478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6BCBEDA7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9690D24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E29E018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4786AD2B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PRODUCTOS QUÍMICOS Y</w:t>
                            </w:r>
                          </w:p>
                          <w:p w14:paraId="14AE2A28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CONEXOS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78940AB5" w14:textId="77777777" w:rsidR="00B15F7F" w:rsidRDefault="00D52673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26BBB36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59F9F164" w14:textId="77777777" w:rsidR="00B15F7F" w:rsidRDefault="00D52673">
                            <w:pPr>
                              <w:pStyle w:val="TableParagraph"/>
                              <w:spacing w:before="10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64AE5CF2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030A508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537D3B6" w14:textId="77777777" w:rsidR="00B15F7F" w:rsidRDefault="00D52673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14:paraId="39C1C29C" w14:textId="77777777" w:rsidR="00B15F7F" w:rsidRDefault="00D52673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953BE2D" w14:textId="77777777" w:rsidR="00B15F7F" w:rsidRDefault="00D52673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CB3A693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130A5AA1" w14:textId="77777777" w:rsidR="00B15F7F" w:rsidRDefault="00D52673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50C7CC2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2C3DA8FE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488D0FE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FC68D5F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1F2A3AF9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PRODUCTOS QUÍMICOS Y</w:t>
                            </w:r>
                          </w:p>
                          <w:p w14:paraId="3225248C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CONEXOS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55F7CA47" w14:textId="77777777" w:rsidR="00B15F7F" w:rsidRDefault="00D52673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E17E135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152778CF" w14:textId="77777777" w:rsidR="00B15F7F" w:rsidRDefault="00D52673">
                            <w:pPr>
                              <w:pStyle w:val="TableParagraph"/>
                              <w:spacing w:before="10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26526CC6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323BE06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4D3DBAB4" w14:textId="77777777" w:rsidR="00B15F7F" w:rsidRDefault="00D52673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14:paraId="54307304" w14:textId="77777777" w:rsidR="00B15F7F" w:rsidRDefault="00D52673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1B9424F" w14:textId="77777777" w:rsidR="00B15F7F" w:rsidRDefault="00D52673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B31B315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5CAFF30F" w14:textId="77777777" w:rsidR="00B15F7F" w:rsidRDefault="00D52673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C214FA8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2B1B176A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95DF76D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4E9FA19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0F2C6155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OTROS PRODUCTOS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QUÍMICOS Y</w:t>
                            </w:r>
                          </w:p>
                          <w:p w14:paraId="349EC1F6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CONEXOS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4983CA2A" w14:textId="77777777" w:rsidR="00B15F7F" w:rsidRDefault="00D52673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FEF9841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-6,000.00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05B0DE24" w14:textId="77777777" w:rsidR="00B15F7F" w:rsidRDefault="00D52673">
                            <w:pPr>
                              <w:pStyle w:val="TableParagraph"/>
                              <w:spacing w:before="10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6D46CD76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0452585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07BD50B0" w14:textId="77777777" w:rsidR="00B15F7F" w:rsidRDefault="00D52673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14:paraId="04CD1C99" w14:textId="77777777" w:rsidR="00B15F7F" w:rsidRDefault="00D52673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BCED6F3" w14:textId="77777777" w:rsidR="00B15F7F" w:rsidRDefault="00D52673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918F90D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2E173A38" w14:textId="77777777" w:rsidR="00B15F7F" w:rsidRDefault="00D52673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617FFB4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34F9CDA7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E534F8A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D1F531A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05C3CA91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PRODUCTOS QUÍMICOS Y</w:t>
                            </w:r>
                          </w:p>
                          <w:p w14:paraId="433EC00B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CONEXOS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595A35A5" w14:textId="77777777" w:rsidR="00B15F7F" w:rsidRDefault="00D52673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4C8D800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581368C4" w14:textId="77777777" w:rsidR="00B15F7F" w:rsidRDefault="00D52673">
                            <w:pPr>
                              <w:pStyle w:val="TableParagraph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7BA70F46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301FC18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0E3114BD" w14:textId="77777777" w:rsidR="00B15F7F" w:rsidRDefault="00D52673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14:paraId="0BF55F58" w14:textId="77777777" w:rsidR="00B15F7F" w:rsidRDefault="00D52673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F576DC9" w14:textId="77777777" w:rsidR="00B15F7F" w:rsidRDefault="00D52673">
                            <w:pPr>
                              <w:pStyle w:val="TableParagraph"/>
                              <w:spacing w:before="10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81BA86A" w14:textId="77777777" w:rsidR="00B15F7F" w:rsidRDefault="00D52673">
                            <w:pPr>
                              <w:pStyle w:val="TableParagraph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1818AFAB" w14:textId="77777777" w:rsidR="00B15F7F" w:rsidRDefault="00D52673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9937B3C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61B941EE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B232161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DC43884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5BB8F538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PRODUCTOS QUÍMICOS Y</w:t>
                            </w:r>
                          </w:p>
                          <w:p w14:paraId="61A45A4E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CONEXOS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792950ED" w14:textId="77777777" w:rsidR="00B15F7F" w:rsidRDefault="00D52673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1129832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-13,000.00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01659900" w14:textId="77777777" w:rsidR="00B15F7F" w:rsidRDefault="00D52673">
                            <w:pPr>
                              <w:pStyle w:val="TableParagraph"/>
                              <w:spacing w:before="10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31AB3884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0A3FD8B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7E427773" w14:textId="77777777" w:rsidR="00B15F7F" w:rsidRDefault="00D52673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14:paraId="56ED76F1" w14:textId="77777777" w:rsidR="00B15F7F" w:rsidRDefault="00D52673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EF8DD08" w14:textId="77777777" w:rsidR="00B15F7F" w:rsidRDefault="00D52673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C4461CF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46691D3D" w14:textId="77777777" w:rsidR="00B15F7F" w:rsidRDefault="00D52673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2E00F3D" w14:textId="77777777">
                        <w:trPr>
                          <w:trHeight w:val="191"/>
                        </w:trPr>
                        <w:tc>
                          <w:tcPr>
                            <w:tcW w:w="280" w:type="dxa"/>
                          </w:tcPr>
                          <w:p w14:paraId="39EB90FA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D259B0B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6B9AEC4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5C7270C4" w14:textId="77777777" w:rsidR="00B15F7F" w:rsidRDefault="00D52673">
                            <w:pPr>
                              <w:pStyle w:val="TableParagraph"/>
                              <w:spacing w:before="10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LOZA Y PORCELANA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2D5CE7B2" w14:textId="77777777" w:rsidR="00B15F7F" w:rsidRDefault="00D52673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0315EFF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6116337A" w14:textId="77777777" w:rsidR="00B15F7F" w:rsidRDefault="00D52673">
                            <w:pPr>
                              <w:pStyle w:val="TableParagraph"/>
                              <w:spacing w:before="10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2BC1BD2B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282D909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0CD13E0" w14:textId="77777777" w:rsidR="00B15F7F" w:rsidRDefault="00D52673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14:paraId="4680378A" w14:textId="77777777" w:rsidR="00B15F7F" w:rsidRDefault="00D52673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FDF87B1" w14:textId="77777777" w:rsidR="00B15F7F" w:rsidRDefault="00D52673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D6573FA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381F467E" w14:textId="77777777" w:rsidR="00B15F7F" w:rsidRDefault="00D52673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34C49EB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8B56B3C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2DF88A2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4896C4B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670C50FC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LOZA Y PORCELANA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5E8BC849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38F7236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211D455B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7AFA6F53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48DB6FD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14,034.00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7BB20137" w14:textId="77777777" w:rsidR="00B15F7F" w:rsidRDefault="00D52673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14,034.00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14:paraId="76E59E2D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1F226A5" w14:textId="77777777" w:rsidR="00B15F7F" w:rsidRDefault="00D52673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-14,034.00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1C1835A" w14:textId="77777777" w:rsidR="00B15F7F" w:rsidRDefault="00D52673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-14,034.00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17D8CD65" w14:textId="77777777" w:rsidR="00B15F7F" w:rsidRDefault="00D52673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14,034.00</w:t>
                            </w:r>
                          </w:p>
                        </w:tc>
                      </w:tr>
                      <w:tr w:rsidR="00B15F7F" w14:paraId="2C87C917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0BCBF58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4058049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2177140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28605A20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LOZA Y PORCELANA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136E481B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08D0FC6B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-20,000.00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547048B8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72A2AF5B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62E2134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12BCBE81" w14:textId="77777777" w:rsidR="00B15F7F" w:rsidRDefault="00D52673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14:paraId="6DE522F1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A7A6DB7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5CFCA31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5F8C82EE" w14:textId="77777777" w:rsidR="00B15F7F" w:rsidRDefault="00D52673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661650A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03A4F05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274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7F66097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1E43861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7B53AB90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CEMENTO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53E9BAB5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8AC9449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-10,000.00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1FC188E4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5EAD5A88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B770D17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613E0498" w14:textId="77777777" w:rsidR="00B15F7F" w:rsidRDefault="00D52673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14:paraId="234321DF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1773C01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645E3F5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3246EF91" w14:textId="77777777" w:rsidR="00B15F7F" w:rsidRDefault="00D52673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4C15BB6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16E28E5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274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A23A120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3E90A7E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1E442A4A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CEMENTO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38171A4C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9589F09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-10,000.00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07DA1CC6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558E9F1C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B7AE470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149A92C7" w14:textId="77777777" w:rsidR="00B15F7F" w:rsidRDefault="00D52673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14:paraId="08FD99F6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40838A7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9,950.00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A7220AE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9,950.00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175C8E07" w14:textId="77777777" w:rsidR="00B15F7F" w:rsidRDefault="00D52673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20ED054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8E845AA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274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1C5377E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5EEA11C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4EA77BD3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CEMENTO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0A462087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F5A8A79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0F7F1CFA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1A874E35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3D0013F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6DCCBE5A" w14:textId="77777777" w:rsidR="00B15F7F" w:rsidRDefault="00D52673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14:paraId="62AF752F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02F7AE6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88A6F78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31E324FD" w14:textId="77777777" w:rsidR="00B15F7F" w:rsidRDefault="00D52673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90DB5F8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D5B1F3A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274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BC9BF85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5C54E26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6D53D2F5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CEMENTO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43D0E1F6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F797601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31B0E3D3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6A20D8DC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92C6D81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0871B1D4" w14:textId="77777777" w:rsidR="00B15F7F" w:rsidRDefault="00D52673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14:paraId="0CBFBBD4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2957521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ABB46E9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6D9C1CE7" w14:textId="77777777" w:rsidR="00B15F7F" w:rsidRDefault="00D52673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FF0ED3E" w14:textId="77777777">
                        <w:trPr>
                          <w:trHeight w:val="312"/>
                        </w:trPr>
                        <w:tc>
                          <w:tcPr>
                            <w:tcW w:w="280" w:type="dxa"/>
                          </w:tcPr>
                          <w:p w14:paraId="3E0A9BDF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275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80A9D5E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A43F372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6BDF1D26" w14:textId="77777777" w:rsidR="00B15F7F" w:rsidRDefault="00D52673">
                            <w:pPr>
                              <w:pStyle w:val="TableParagraph"/>
                              <w:spacing w:before="0" w:line="150" w:lineRule="atLeast"/>
                              <w:ind w:left="64" w:right="8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PRODUCTOS DE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CEMENTO, PÓMEZ, ASBESTO Y YESO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696E389B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47E919D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-48,000.00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46A4FED0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42D0560B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D81ADBA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02F28839" w14:textId="77777777" w:rsidR="00B15F7F" w:rsidRDefault="00D52673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14:paraId="2D60A968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04FC52F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F4C9B14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78E6239B" w14:textId="77777777" w:rsidR="00B15F7F" w:rsidRDefault="00D52673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18AE570" w14:textId="77777777">
                        <w:trPr>
                          <w:trHeight w:val="191"/>
                        </w:trPr>
                        <w:tc>
                          <w:tcPr>
                            <w:tcW w:w="280" w:type="dxa"/>
                          </w:tcPr>
                          <w:p w14:paraId="48CA27C8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E650FB5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6184362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7BDDDC04" w14:textId="77777777" w:rsidR="00B15F7F" w:rsidRDefault="00D52673">
                            <w:pPr>
                              <w:pStyle w:val="TableParagraph"/>
                              <w:spacing w:before="10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SIDERÚRGICOS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094E885B" w14:textId="77777777" w:rsidR="00B15F7F" w:rsidRDefault="00D52673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4D1CB20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-30,000.00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1F6A49B8" w14:textId="77777777" w:rsidR="00B15F7F" w:rsidRDefault="00D52673">
                            <w:pPr>
                              <w:pStyle w:val="TableParagraph"/>
                              <w:spacing w:before="10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4B9AC912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C209E58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5A675189" w14:textId="77777777" w:rsidR="00B15F7F" w:rsidRDefault="00D52673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14:paraId="48AFDE1E" w14:textId="77777777" w:rsidR="00B15F7F" w:rsidRDefault="00D52673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DE90D93" w14:textId="77777777" w:rsidR="00B15F7F" w:rsidRDefault="00D52673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0BA90BB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604EFE9E" w14:textId="77777777" w:rsidR="00B15F7F" w:rsidRDefault="00D52673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5114D9B" w14:textId="77777777">
                        <w:trPr>
                          <w:trHeight w:val="312"/>
                        </w:trPr>
                        <w:tc>
                          <w:tcPr>
                            <w:tcW w:w="280" w:type="dxa"/>
                          </w:tcPr>
                          <w:p w14:paraId="5890E50F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9B05574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CCB174A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664924AF" w14:textId="77777777" w:rsidR="00B15F7F" w:rsidRDefault="00D52673">
                            <w:pPr>
                              <w:pStyle w:val="TableParagraph"/>
                              <w:spacing w:before="0" w:line="150" w:lineRule="atLeast"/>
                              <w:ind w:left="64" w:right="90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METALÚRGICOS NO FÉRRICOS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1F112D43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1021517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-30,000.00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77F00492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4DEC4090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B75A0F6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6AACF699" w14:textId="77777777" w:rsidR="00B15F7F" w:rsidRDefault="00D52673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14:paraId="087D47E4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93BB66B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2D1F061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1AFF73FC" w14:textId="77777777" w:rsidR="00B15F7F" w:rsidRDefault="00D52673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3B3EFA5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13DB22F4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8D8B6D7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CEB4BE5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39CB5859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METAL Y SUS</w:t>
                            </w:r>
                          </w:p>
                          <w:p w14:paraId="49092519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ALEACIONES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7EE116F4" w14:textId="77777777" w:rsidR="00B15F7F" w:rsidRDefault="00D52673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C3A9DE8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0FC88C26" w14:textId="77777777" w:rsidR="00B15F7F" w:rsidRDefault="00D52673">
                            <w:pPr>
                              <w:pStyle w:val="TableParagraph"/>
                              <w:spacing w:before="10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1BB5507E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5DDBE94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76E4EE35" w14:textId="77777777" w:rsidR="00B15F7F" w:rsidRDefault="00D52673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14:paraId="47935B2B" w14:textId="77777777" w:rsidR="00B15F7F" w:rsidRDefault="00D52673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B1D5A75" w14:textId="77777777" w:rsidR="00B15F7F" w:rsidRDefault="00D52673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024328A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77B3B1AB" w14:textId="77777777" w:rsidR="00B15F7F" w:rsidRDefault="00D52673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E8EA821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68FD76F6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EC9BC64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C4D4049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3AA8294E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METAL Y SUS</w:t>
                            </w:r>
                          </w:p>
                          <w:p w14:paraId="604567AE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ALEACIONES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61A76FF3" w14:textId="77777777" w:rsidR="00B15F7F" w:rsidRDefault="00D52673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F7EB323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-40,000.00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6AAB3B33" w14:textId="77777777" w:rsidR="00B15F7F" w:rsidRDefault="00D52673">
                            <w:pPr>
                              <w:pStyle w:val="TableParagraph"/>
                              <w:spacing w:before="10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460B0C89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0ECCB06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07356433" w14:textId="77777777" w:rsidR="00B15F7F" w:rsidRDefault="00D52673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14:paraId="2651A2CA" w14:textId="77777777" w:rsidR="00B15F7F" w:rsidRDefault="00D52673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4DEE3F2" w14:textId="77777777" w:rsidR="00B15F7F" w:rsidRDefault="00D52673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5DB761C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1F4ED6AF" w14:textId="77777777" w:rsidR="00B15F7F" w:rsidRDefault="00D52673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7EA2C56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31D4C870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B1A5158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BAF82F2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273F5FEC" w14:textId="77777777" w:rsidR="00B15F7F" w:rsidRDefault="00D52673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METAL Y SUS</w:t>
                            </w:r>
                          </w:p>
                          <w:p w14:paraId="454FAAB0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ALEACIONES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1C54067E" w14:textId="77777777" w:rsidR="00B15F7F" w:rsidRDefault="00D52673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E89E078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6A754D7C" w14:textId="77777777" w:rsidR="00B15F7F" w:rsidRDefault="00D52673">
                            <w:pPr>
                              <w:pStyle w:val="TableParagraph"/>
                              <w:spacing w:before="10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312A6B7C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36A3AEE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5D638FDB" w14:textId="77777777" w:rsidR="00B15F7F" w:rsidRDefault="00D52673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14:paraId="4F92A4C4" w14:textId="77777777" w:rsidR="00B15F7F" w:rsidRDefault="00D52673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7C7D5BC" w14:textId="77777777" w:rsidR="00B15F7F" w:rsidRDefault="00D52673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85F61AA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5E32A4D3" w14:textId="77777777" w:rsidR="00B15F7F" w:rsidRDefault="00D52673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C54B0D5" w14:textId="77777777">
                        <w:trPr>
                          <w:trHeight w:val="191"/>
                        </w:trPr>
                        <w:tc>
                          <w:tcPr>
                            <w:tcW w:w="280" w:type="dxa"/>
                          </w:tcPr>
                          <w:p w14:paraId="4DB3B87B" w14:textId="77777777" w:rsidR="00B15F7F" w:rsidRDefault="00D52673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2B92D57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50D103D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3134BF64" w14:textId="77777777" w:rsidR="00B15F7F" w:rsidRDefault="00D52673">
                            <w:pPr>
                              <w:pStyle w:val="TableParagraph"/>
                              <w:spacing w:before="10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ESTRUCTURAS METÁLICAS ACABADAS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4F9F37E5" w14:textId="77777777" w:rsidR="00B15F7F" w:rsidRDefault="00D52673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A301A7E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1275267F" w14:textId="77777777" w:rsidR="00B15F7F" w:rsidRDefault="00D52673">
                            <w:pPr>
                              <w:pStyle w:val="TableParagraph"/>
                              <w:spacing w:before="10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33529DFE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383FA89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792F0467" w14:textId="77777777" w:rsidR="00B15F7F" w:rsidRDefault="00D52673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14:paraId="1BC8CAD2" w14:textId="77777777" w:rsidR="00B15F7F" w:rsidRDefault="00D52673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119A73F" w14:textId="77777777" w:rsidR="00B15F7F" w:rsidRDefault="00D52673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031BDE7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1F4F3298" w14:textId="77777777" w:rsidR="00B15F7F" w:rsidRDefault="00D52673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7DE8968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1810BD63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53E48EB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18043ED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40BAABCC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ESTRUCTURAS METÁLICAS ACABADAS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545D7CA3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18356A7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46A00B8D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04E7F39F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179D49B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49DE20D7" w14:textId="77777777" w:rsidR="00B15F7F" w:rsidRDefault="00D52673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14:paraId="699EAC79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74B8C08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847BBDC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72FEE686" w14:textId="77777777" w:rsidR="00B15F7F" w:rsidRDefault="00D52673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DE86018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6F4A35D1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CFF875E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1F8DF1D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03943DB2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HERRAMIENTAS MENORES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690F8731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3C23F1E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1DFC0CFC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698AE407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05AE17F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09898FC5" w14:textId="77777777" w:rsidR="00B15F7F" w:rsidRDefault="00D52673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14:paraId="7D5D28BE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9F0F95B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0.25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C9B0D79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0.25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5360A6B5" w14:textId="77777777" w:rsidR="00B15F7F" w:rsidRDefault="00D52673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69EB376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16BB599B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C693D77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C67D3DF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16380375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HERRAMIENTAS MENORES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7DE95320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B26F898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211BD6BB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440992FC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E58993A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67FB0B14" w14:textId="77777777" w:rsidR="00B15F7F" w:rsidRDefault="00D52673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14:paraId="24E4E345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BEFA235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32ECAC8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25263A7E" w14:textId="77777777" w:rsidR="00B15F7F" w:rsidRDefault="00D52673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5A6C3DE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51579ED7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9758A4E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D4790E7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5D8EBB18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HERRAMIENTAS MENORES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47AC6501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BABB6AC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458BC01F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1D5644B9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197306C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70295016" w14:textId="77777777" w:rsidR="00B15F7F" w:rsidRDefault="00D52673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14:paraId="7BF24650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88061AD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02FF202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1A63E722" w14:textId="77777777" w:rsidR="00B15F7F" w:rsidRDefault="00D52673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FB0EA04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69B4DE2F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ABC964D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FDEF106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76D13FFA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HERRAMIENTAS MENORES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549060FD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1E5BDD3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25B0216B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70FED092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A9474E9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2C5602DC" w14:textId="77777777" w:rsidR="00B15F7F" w:rsidRDefault="00D52673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14:paraId="7AB88145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3441B9F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6E45770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70FB31C3" w14:textId="77777777" w:rsidR="00B15F7F" w:rsidRDefault="00D52673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5872600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710E961C" w14:textId="77777777" w:rsidR="00B15F7F" w:rsidRDefault="00D52673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7A19759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D380FD0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1AC3A0A4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HERRAMIENTAS MENORES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5DF673A4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2BF4008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-15,000.00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0E084A80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6F1ED0F0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C42691F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6AC78D52" w14:textId="77777777" w:rsidR="00B15F7F" w:rsidRDefault="00D52673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14:paraId="04857270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E83D8AE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31C4235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1E24D189" w14:textId="77777777" w:rsidR="00B15F7F" w:rsidRDefault="00D52673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C63A1B5" w14:textId="77777777">
                        <w:trPr>
                          <w:trHeight w:val="181"/>
                        </w:trPr>
                        <w:tc>
                          <w:tcPr>
                            <w:tcW w:w="280" w:type="dxa"/>
                          </w:tcPr>
                          <w:p w14:paraId="2CC98E71" w14:textId="77777777" w:rsidR="00B15F7F" w:rsidRDefault="00D52673">
                            <w:pPr>
                              <w:pStyle w:val="TableParagraph"/>
                              <w:spacing w:before="20" w:line="141" w:lineRule="exact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B6A409E" w14:textId="77777777" w:rsidR="00B15F7F" w:rsidRDefault="00D52673">
                            <w:pPr>
                              <w:pStyle w:val="TableParagraph"/>
                              <w:spacing w:before="20" w:line="141" w:lineRule="exact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63DD6BF" w14:textId="77777777" w:rsidR="00B15F7F" w:rsidRDefault="00D52673">
                            <w:pPr>
                              <w:pStyle w:val="TableParagraph"/>
                              <w:spacing w:before="20" w:line="141" w:lineRule="exact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4D644610" w14:textId="77777777" w:rsidR="00B15F7F" w:rsidRDefault="00D52673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HERRAMIENTAS MENORES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1AE0A423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705A1C4" w14:textId="77777777" w:rsidR="00B15F7F" w:rsidRDefault="00D52673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-81.00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6E1BA7E1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7,919.00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36044E1D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E356D40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42AD0B5D" w14:textId="77777777" w:rsidR="00B15F7F" w:rsidRDefault="00D52673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1,300.00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14:paraId="0399C3D5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CFA7C13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6,619.00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076B97E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6,619.00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15B719C0" w14:textId="77777777" w:rsidR="00B15F7F" w:rsidRDefault="00D52673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053F771F" w14:textId="77777777" w:rsidR="00B15F7F" w:rsidRDefault="00B15F7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PG REN</w:t>
      </w:r>
    </w:p>
    <w:p w14:paraId="680B12C9" w14:textId="77777777" w:rsidR="00B15F7F" w:rsidRDefault="00D52673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 w14:paraId="0BDC9F09" w14:textId="77777777" w:rsidR="00B15F7F" w:rsidRDefault="00B15F7F">
      <w:pPr>
        <w:spacing w:before="10"/>
        <w:rPr>
          <w:b/>
          <w:sz w:val="10"/>
        </w:rPr>
      </w:pPr>
    </w:p>
    <w:p w14:paraId="29CDD2F8" w14:textId="77777777" w:rsidR="00B15F7F" w:rsidRDefault="00D52673">
      <w:pPr>
        <w:pStyle w:val="Textoindependiente"/>
        <w:ind w:left="151"/>
      </w:pPr>
      <w:r>
        <w:rPr>
          <w:w w:val="105"/>
        </w:rPr>
        <w:t>UBG</w:t>
      </w:r>
    </w:p>
    <w:p w14:paraId="58233E7F" w14:textId="77777777" w:rsidR="00B15F7F" w:rsidRDefault="00D52673">
      <w:pPr>
        <w:pStyle w:val="Textoindependiente"/>
        <w:spacing w:before="71" w:line="501" w:lineRule="auto"/>
        <w:ind w:left="174" w:hanging="163"/>
      </w:pPr>
      <w:r>
        <w:rPr>
          <w:b w:val="0"/>
        </w:rPr>
        <w:br w:type="column"/>
      </w:r>
      <w:r>
        <w:rPr>
          <w:w w:val="105"/>
        </w:rPr>
        <w:t>PY ACT FTE</w:t>
      </w:r>
    </w:p>
    <w:p w14:paraId="5B217623" w14:textId="77777777" w:rsidR="00B15F7F" w:rsidRDefault="00D52673">
      <w:pPr>
        <w:pStyle w:val="Textoindependiente"/>
        <w:spacing w:before="71" w:line="501" w:lineRule="auto"/>
        <w:ind w:left="36" w:right="-13" w:firstLine="180"/>
      </w:pPr>
      <w:r>
        <w:rPr>
          <w:b w:val="0"/>
        </w:rPr>
        <w:br w:type="column"/>
      </w:r>
      <w:r>
        <w:rPr>
          <w:w w:val="105"/>
        </w:rPr>
        <w:t xml:space="preserve">OBR </w:t>
      </w:r>
      <w:r>
        <w:rPr>
          <w:w w:val="105"/>
        </w:rPr>
        <w:t>DESCRIPCION</w:t>
      </w:r>
    </w:p>
    <w:p w14:paraId="2DBDFB0D" w14:textId="77777777" w:rsidR="00B15F7F" w:rsidRDefault="00D52673">
      <w:pPr>
        <w:pStyle w:val="Textoindependiente"/>
        <w:tabs>
          <w:tab w:val="left" w:pos="1122"/>
        </w:tabs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ASIGNADO</w:t>
      </w:r>
      <w:r>
        <w:rPr>
          <w:b w:val="0"/>
          <w:w w:val="105"/>
        </w:rPr>
        <w:tab/>
      </w:r>
      <w:r>
        <w:rPr>
          <w:spacing w:val="-1"/>
          <w:w w:val="105"/>
        </w:rPr>
        <w:t>MODIFICACIONES</w:t>
      </w:r>
    </w:p>
    <w:p w14:paraId="6C54EF7F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VIGENTE</w:t>
      </w:r>
    </w:p>
    <w:p w14:paraId="1174C9CF" w14:textId="77777777" w:rsidR="00B15F7F" w:rsidRDefault="00D52673">
      <w:pPr>
        <w:pStyle w:val="Textoindependiente"/>
        <w:spacing w:before="71" w:line="343" w:lineRule="auto"/>
        <w:ind w:left="57" w:right="-11" w:firstLine="338"/>
      </w:pPr>
      <w:r>
        <w:rPr>
          <w:b w:val="0"/>
        </w:rPr>
        <w:br w:type="column"/>
      </w:r>
      <w:r>
        <w:rPr>
          <w:w w:val="105"/>
        </w:rPr>
        <w:t>PRE- COMPROMETIDO</w:t>
      </w:r>
    </w:p>
    <w:p w14:paraId="486EC89D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COMPROMETIDO</w:t>
      </w:r>
    </w:p>
    <w:p w14:paraId="5D1314A3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DEVENGADO</w:t>
      </w:r>
    </w:p>
    <w:p w14:paraId="400B96BE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PAGADO</w:t>
      </w:r>
    </w:p>
    <w:p w14:paraId="17A2D596" w14:textId="77777777" w:rsidR="00B15F7F" w:rsidRDefault="00D52673">
      <w:pPr>
        <w:pStyle w:val="Textoindependiente"/>
        <w:spacing w:before="71" w:line="343" w:lineRule="auto"/>
        <w:ind w:left="57" w:right="-14" w:firstLine="256"/>
      </w:pPr>
      <w:r>
        <w:rPr>
          <w:b w:val="0"/>
        </w:rPr>
        <w:br w:type="column"/>
      </w:r>
      <w:r>
        <w:rPr>
          <w:w w:val="105"/>
        </w:rPr>
        <w:t>SALDO POR COMPROMETER</w:t>
      </w:r>
    </w:p>
    <w:p w14:paraId="5CE897CF" w14:textId="77777777" w:rsidR="00B15F7F" w:rsidRDefault="00D52673">
      <w:pPr>
        <w:pStyle w:val="Textoindependiente"/>
        <w:spacing w:before="71" w:line="343" w:lineRule="auto"/>
        <w:ind w:left="65" w:right="-14" w:hanging="8"/>
      </w:pPr>
      <w:r>
        <w:rPr>
          <w:b w:val="0"/>
        </w:rPr>
        <w:br w:type="column"/>
      </w:r>
      <w:r>
        <w:rPr>
          <w:w w:val="105"/>
        </w:rPr>
        <w:t>SALDO POR DEVENGAR</w:t>
      </w:r>
    </w:p>
    <w:p w14:paraId="6214C281" w14:textId="77777777" w:rsidR="00B15F7F" w:rsidRDefault="00D52673">
      <w:pPr>
        <w:pStyle w:val="Textoindependiente"/>
        <w:spacing w:before="71"/>
        <w:ind w:right="142"/>
        <w:jc w:val="right"/>
      </w:pPr>
      <w:r>
        <w:rPr>
          <w:b w:val="0"/>
        </w:rPr>
        <w:br w:type="column"/>
      </w:r>
      <w:r>
        <w:rPr>
          <w:w w:val="105"/>
        </w:rPr>
        <w:t>SALDO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</w:p>
    <w:p w14:paraId="5176B4B1" w14:textId="77777777" w:rsidR="00B15F7F" w:rsidRDefault="00D52673">
      <w:pPr>
        <w:pStyle w:val="Textoindependiente"/>
        <w:spacing w:before="50"/>
        <w:ind w:right="142"/>
        <w:jc w:val="right"/>
      </w:pPr>
      <w:r>
        <w:rPr>
          <w:w w:val="105"/>
        </w:rPr>
        <w:t>PAGAR</w:t>
      </w:r>
    </w:p>
    <w:p w14:paraId="51FEBE5F" w14:textId="77777777" w:rsidR="00B15F7F" w:rsidRDefault="00B15F7F">
      <w:pPr>
        <w:jc w:val="right"/>
        <w:sectPr w:rsidR="00B15F7F">
          <w:type w:val="continuous"/>
          <w:pgSz w:w="15840" w:h="12240" w:orient="landscape"/>
          <w:pgMar w:top="620" w:right="40" w:bottom="280" w:left="0" w:header="720" w:footer="720" w:gutter="0"/>
          <w:cols w:num="13" w:space="720" w:equalWidth="0">
            <w:col w:w="281" w:space="113"/>
            <w:col w:w="381" w:space="40"/>
            <w:col w:w="487" w:space="39"/>
            <w:col w:w="779" w:space="2094"/>
            <w:col w:w="2090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 w14:paraId="34DA14B6" w14:textId="77777777" w:rsidR="00B15F7F" w:rsidRDefault="00D52673">
      <w:pPr>
        <w:pStyle w:val="Ttulo1"/>
        <w:ind w:left="4023"/>
        <w:jc w:val="left"/>
      </w:pPr>
      <w:r>
        <w:t>Ejecución de Gastos - Reportes - Informacion Analitica</w:t>
      </w:r>
    </w:p>
    <w:p w14:paraId="2D59478F" w14:textId="77777777" w:rsidR="00B15F7F" w:rsidRDefault="00D52673">
      <w:pPr>
        <w:pStyle w:val="Ttulo2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21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28</w:t>
      </w:r>
    </w:p>
    <w:p w14:paraId="551B10B0" w14:textId="77777777" w:rsidR="00B15F7F" w:rsidRDefault="00B15F7F">
      <w:pPr>
        <w:sectPr w:rsidR="00B15F7F">
          <w:pgSz w:w="15840" w:h="12240" w:orient="landscape"/>
          <w:pgMar w:top="620" w:right="40" w:bottom="280" w:left="0" w:header="386" w:footer="0" w:gutter="0"/>
          <w:cols w:num="2" w:space="720" w:equalWidth="0">
            <w:col w:w="9045" w:space="69"/>
            <w:col w:w="6686"/>
          </w:cols>
        </w:sectPr>
      </w:pPr>
    </w:p>
    <w:p w14:paraId="0A5C24AE" w14:textId="77777777" w:rsidR="00B15F7F" w:rsidRDefault="00B15F7F">
      <w:pPr>
        <w:rPr>
          <w:b/>
          <w:sz w:val="16"/>
        </w:rPr>
      </w:pPr>
    </w:p>
    <w:p w14:paraId="0BF7DA8A" w14:textId="77777777" w:rsidR="00B15F7F" w:rsidRDefault="00B15F7F">
      <w:pPr>
        <w:rPr>
          <w:b/>
          <w:sz w:val="16"/>
        </w:rPr>
      </w:pPr>
    </w:p>
    <w:p w14:paraId="3E87A3DE" w14:textId="77777777" w:rsidR="00B15F7F" w:rsidRDefault="00B15F7F">
      <w:pPr>
        <w:rPr>
          <w:b/>
          <w:sz w:val="16"/>
        </w:rPr>
      </w:pPr>
    </w:p>
    <w:p w14:paraId="74A65D47" w14:textId="77777777" w:rsidR="00B15F7F" w:rsidRDefault="00B15F7F">
      <w:pPr>
        <w:rPr>
          <w:b/>
          <w:sz w:val="16"/>
        </w:rPr>
      </w:pPr>
    </w:p>
    <w:p w14:paraId="2D5560A2" w14:textId="77777777" w:rsidR="00B15F7F" w:rsidRDefault="00B15F7F">
      <w:pPr>
        <w:spacing w:before="1"/>
        <w:rPr>
          <w:b/>
          <w:sz w:val="23"/>
        </w:rPr>
      </w:pPr>
    </w:p>
    <w:p w14:paraId="3F68F9CC" w14:textId="77777777" w:rsidR="00B15F7F" w:rsidRDefault="00D52673">
      <w:pPr>
        <w:spacing w:before="1"/>
        <w:ind w:left="57"/>
        <w:rPr>
          <w:b/>
          <w:sz w:val="14"/>
        </w:rPr>
      </w:pPr>
      <w:r>
        <w:rPr>
          <w:b/>
          <w:sz w:val="14"/>
        </w:rPr>
        <w:t>EJERCICIO:</w:t>
      </w:r>
    </w:p>
    <w:p w14:paraId="3943E3DF" w14:textId="77777777" w:rsidR="00B15F7F" w:rsidRDefault="00D52673">
      <w:pPr>
        <w:rPr>
          <w:b/>
          <w:sz w:val="16"/>
        </w:rPr>
      </w:pPr>
      <w:r>
        <w:br w:type="column"/>
      </w:r>
    </w:p>
    <w:p w14:paraId="7C89B6E7" w14:textId="77777777" w:rsidR="00B15F7F" w:rsidRDefault="00B15F7F">
      <w:pPr>
        <w:rPr>
          <w:b/>
          <w:sz w:val="16"/>
        </w:rPr>
      </w:pPr>
    </w:p>
    <w:p w14:paraId="4A3AB467" w14:textId="77777777" w:rsidR="00B15F7F" w:rsidRDefault="00B15F7F">
      <w:pPr>
        <w:rPr>
          <w:b/>
          <w:sz w:val="16"/>
        </w:rPr>
      </w:pPr>
    </w:p>
    <w:p w14:paraId="4927B041" w14:textId="77777777" w:rsidR="00B15F7F" w:rsidRDefault="00B15F7F">
      <w:pPr>
        <w:rPr>
          <w:b/>
          <w:sz w:val="16"/>
        </w:rPr>
      </w:pPr>
    </w:p>
    <w:p w14:paraId="12A1897A" w14:textId="77777777" w:rsidR="00B15F7F" w:rsidRDefault="00B15F7F">
      <w:pPr>
        <w:spacing w:before="5"/>
        <w:rPr>
          <w:b/>
          <w:sz w:val="21"/>
        </w:rPr>
      </w:pPr>
    </w:p>
    <w:p w14:paraId="5A23DB52" w14:textId="77777777" w:rsidR="00B15F7F" w:rsidRDefault="00D52673">
      <w:pPr>
        <w:spacing w:before="1"/>
        <w:ind w:left="57"/>
        <w:rPr>
          <w:b/>
          <w:sz w:val="14"/>
        </w:rPr>
      </w:pPr>
      <w:r>
        <w:rPr>
          <w:b/>
          <w:sz w:val="14"/>
        </w:rPr>
        <w:t>2023</w:t>
      </w:r>
    </w:p>
    <w:p w14:paraId="2CA1B600" w14:textId="77777777" w:rsidR="00B15F7F" w:rsidRDefault="00D52673">
      <w:pPr>
        <w:spacing w:before="31"/>
        <w:ind w:left="57"/>
        <w:jc w:val="center"/>
        <w:rPr>
          <w:b/>
          <w:sz w:val="21"/>
        </w:rPr>
      </w:pPr>
      <w:r>
        <w:br w:type="column"/>
      </w:r>
      <w:r>
        <w:rPr>
          <w:b/>
          <w:sz w:val="21"/>
        </w:rPr>
        <w:t>Ejecucion Analitica del Presupuesto Por tipo de</w:t>
      </w:r>
      <w:r>
        <w:rPr>
          <w:b/>
          <w:spacing w:val="51"/>
          <w:sz w:val="21"/>
        </w:rPr>
        <w:t xml:space="preserve"> </w:t>
      </w:r>
      <w:r>
        <w:rPr>
          <w:b/>
          <w:sz w:val="21"/>
        </w:rPr>
        <w:t>Gasto</w:t>
      </w:r>
    </w:p>
    <w:p w14:paraId="52CFF657" w14:textId="77777777" w:rsidR="00B15F7F" w:rsidRDefault="00D52673">
      <w:pPr>
        <w:spacing w:before="110"/>
        <w:ind w:left="1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 w14:paraId="0F2A475E" w14:textId="77777777" w:rsidR="00B15F7F" w:rsidRDefault="00B15F7F">
      <w:pPr>
        <w:spacing w:before="8"/>
        <w:rPr>
          <w:b/>
          <w:sz w:val="25"/>
        </w:rPr>
      </w:pPr>
    </w:p>
    <w:p w14:paraId="640099DE" w14:textId="77777777" w:rsidR="00B15F7F" w:rsidRDefault="00D52673">
      <w:pPr>
        <w:ind w:left="588"/>
        <w:rPr>
          <w:b/>
          <w:sz w:val="16"/>
        </w:rPr>
      </w:pPr>
      <w:r>
        <w:rPr>
          <w:b/>
          <w:sz w:val="16"/>
        </w:rPr>
        <w:t xml:space="preserve">DEL MES DE SEPTIEMBRE AL MES DE </w:t>
      </w:r>
      <w:r>
        <w:rPr>
          <w:b/>
          <w:sz w:val="16"/>
        </w:rPr>
        <w:t>SEPTIEMBRE</w:t>
      </w:r>
    </w:p>
    <w:p w14:paraId="061BC6BF" w14:textId="77777777" w:rsidR="00B15F7F" w:rsidRDefault="00D52673">
      <w:pPr>
        <w:tabs>
          <w:tab w:val="left" w:pos="891"/>
        </w:tabs>
        <w:spacing w:before="56"/>
        <w:ind w:left="57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 w14:paraId="72A452D8" w14:textId="77777777" w:rsidR="00B15F7F" w:rsidRDefault="00D52673">
      <w:pPr>
        <w:pStyle w:val="Ttulo2"/>
        <w:tabs>
          <w:tab w:val="left" w:pos="852"/>
        </w:tabs>
        <w:spacing w:line="312" w:lineRule="auto"/>
        <w:ind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 w14:paraId="250B10EC" w14:textId="77777777" w:rsidR="00B15F7F" w:rsidRDefault="00D52673">
      <w:pPr>
        <w:spacing w:before="40"/>
        <w:ind w:left="177"/>
        <w:rPr>
          <w:b/>
          <w:sz w:val="16"/>
        </w:rPr>
      </w:pPr>
      <w:r>
        <w:br w:type="column"/>
      </w:r>
      <w:r>
        <w:rPr>
          <w:b/>
          <w:sz w:val="16"/>
        </w:rPr>
        <w:t>2/10/2023</w:t>
      </w:r>
    </w:p>
    <w:p w14:paraId="3494E94E" w14:textId="77777777" w:rsidR="00B15F7F" w:rsidRDefault="00D52673">
      <w:pPr>
        <w:spacing w:before="56"/>
        <w:ind w:left="177"/>
        <w:rPr>
          <w:b/>
          <w:sz w:val="16"/>
        </w:rPr>
      </w:pPr>
      <w:r>
        <w:rPr>
          <w:b/>
          <w:sz w:val="16"/>
        </w:rPr>
        <w:t>16:09.44</w:t>
      </w:r>
    </w:p>
    <w:p w14:paraId="4FC71852" w14:textId="77777777" w:rsidR="00B15F7F" w:rsidRDefault="00D52673">
      <w:pPr>
        <w:spacing w:before="38"/>
        <w:ind w:left="57"/>
        <w:rPr>
          <w:b/>
          <w:sz w:val="16"/>
        </w:rPr>
      </w:pPr>
      <w:r>
        <w:rPr>
          <w:b/>
          <w:sz w:val="16"/>
        </w:rPr>
        <w:t>R00802794.rpt</w:t>
      </w:r>
    </w:p>
    <w:p w14:paraId="23FCEA77" w14:textId="77777777" w:rsidR="00B15F7F" w:rsidRDefault="00B15F7F">
      <w:pPr>
        <w:rPr>
          <w:sz w:val="16"/>
        </w:rPr>
        <w:sectPr w:rsidR="00B15F7F">
          <w:type w:val="continuous"/>
          <w:pgSz w:w="15840" w:h="12240" w:orient="landscape"/>
          <w:pgMar w:top="620" w:right="40" w:bottom="280" w:left="0" w:header="720" w:footer="720" w:gutter="0"/>
          <w:cols w:num="5" w:space="720" w:equalWidth="0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 w14:paraId="38BBA78E" w14:textId="77777777" w:rsidR="00B15F7F" w:rsidRDefault="00B15F7F">
      <w:pPr>
        <w:spacing w:before="10"/>
        <w:rPr>
          <w:b/>
          <w:sz w:val="3"/>
        </w:rPr>
      </w:pPr>
    </w:p>
    <w:p w14:paraId="1217C1A3" w14:textId="77777777" w:rsidR="00B15F7F" w:rsidRDefault="00D52673">
      <w:pPr>
        <w:spacing w:line="20" w:lineRule="exact"/>
        <w:ind w:left="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5F75991A" wp14:editId="3D7F7302">
                <wp:extent cx="9906000" cy="6350"/>
                <wp:effectExtent l="0" t="0" r="0" b="0"/>
                <wp:docPr id="49" name="Grupo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48" name="Línea 64"/>
                        <wps:cNvCn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4EBEA3" id="Grupo 63" o:spid="_x0000_s1026" style="width:780pt;height:.5pt;mso-position-horizontal-relative:char;mso-position-vertical-relative:line" coordsize="15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">
                <v:line id="Línea 64" o:spid="_x0000_s1027" style="position:absolute;visibility:visible;mso-wrap-style:square" from="0,5" to="15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" strokeweight=".5pt"/>
                <w10:anchorlock/>
              </v:group>
            </w:pict>
          </mc:Fallback>
        </mc:AlternateContent>
      </w:r>
    </w:p>
    <w:p w14:paraId="346C55E5" w14:textId="77777777" w:rsidR="00B15F7F" w:rsidRDefault="00B15F7F">
      <w:pPr>
        <w:spacing w:before="1"/>
        <w:rPr>
          <w:b/>
          <w:sz w:val="6"/>
        </w:rPr>
      </w:pPr>
    </w:p>
    <w:p w14:paraId="3B27F733" w14:textId="77777777" w:rsidR="00B15F7F" w:rsidRDefault="00B15F7F">
      <w:pPr>
        <w:rPr>
          <w:sz w:val="6"/>
        </w:rPr>
        <w:sectPr w:rsidR="00B15F7F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07434489" w14:textId="77777777" w:rsidR="00B15F7F" w:rsidRDefault="00D52673">
      <w:pPr>
        <w:pStyle w:val="Textoindependiente"/>
        <w:spacing w:before="71" w:line="501" w:lineRule="auto"/>
        <w:ind w:left="57" w:right="-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BE82B" wp14:editId="0FB6AEAA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753100"/>
                <wp:effectExtent l="0" t="0" r="0" b="0"/>
                <wp:wrapNone/>
                <wp:docPr id="20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75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647"/>
                              <w:gridCol w:w="1391"/>
                              <w:gridCol w:w="1218"/>
                              <w:gridCol w:w="1319"/>
                              <w:gridCol w:w="1147"/>
                              <w:gridCol w:w="1200"/>
                              <w:gridCol w:w="1200"/>
                              <w:gridCol w:w="1134"/>
                              <w:gridCol w:w="1200"/>
                              <w:gridCol w:w="1319"/>
                              <w:gridCol w:w="693"/>
                            </w:tblGrid>
                            <w:tr w:rsidR="00B15F7F" w14:paraId="39A808C7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68BC774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B6F7DFC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F412C5F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2503439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HERRAMIENTAS MENORES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9F01DFC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BBB3DFD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94603E8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E108B75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BC2FFD7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2DDAA01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CCFCC78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AE3E4D8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3CF16B8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AA79264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D19FE91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E659D3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B4C7E6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099026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68FE78AB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HERRAMIENTAS MENORES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05682200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6ED005E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8,400.00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4D33C9A0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8,400.00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56CAD0CC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DB8FB80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C952BB9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1BB4A54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91F1E35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09D698BF" w14:textId="77777777" w:rsidR="00B15F7F" w:rsidRDefault="00D52673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08AE986B" w14:textId="77777777" w:rsidR="00B15F7F" w:rsidRDefault="00D52673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9E0B168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947CE5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2C4C49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1B71F0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292D927A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HERRAMIENTAS MENORES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54592ABC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BC95505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75CFA224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398C2CB3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19B9EFA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A2EAF64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C0B6F9C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DC59D2B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512B713B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0AA3D2F5" w14:textId="77777777" w:rsidR="00B15F7F" w:rsidRDefault="00D52673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0BC0274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C02C9A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1FF1AE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2B901B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1E82A5FD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PRODUCTOS METÁLICOS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1526A7B7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6FCD1EE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2C0E3EA6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39864012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E54BD3D" w14:textId="77777777" w:rsidR="00B15F7F" w:rsidRDefault="00D52673">
                                  <w:pPr>
                                    <w:pStyle w:val="TableParagraph"/>
                                    <w:ind w:right="4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302.40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3ECD109" w14:textId="77777777" w:rsidR="00B15F7F" w:rsidRDefault="00D52673">
                                  <w:pPr>
                                    <w:pStyle w:val="TableParagraph"/>
                                    <w:ind w:right="4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302.40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F1C141E" w14:textId="77777777" w:rsidR="00B15F7F" w:rsidRDefault="00D52673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302.40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33CB88A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-450.20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6B804080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-450.20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32375B72" w14:textId="77777777" w:rsidR="00B15F7F" w:rsidRDefault="00D52673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6FA3189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7B6CE0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B0B54C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CC0863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60EA256D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PRODUCTOS METÁLICOS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11AAB5F2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D12B53E" w14:textId="77777777" w:rsidR="00B15F7F" w:rsidRDefault="00D52673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-20,000.00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31BFEB6F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2AB7C7FC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77FCD09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CE9BED8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E4B1F84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304C386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28CDCAD7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79EB67CE" w14:textId="77777777" w:rsidR="00B15F7F" w:rsidRDefault="00D52673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F5A58B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74B3D9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C86CE7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AAC0B7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1541AD47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13A141BB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C635A9B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7A97C492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2B5D1432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CDC7F15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20415F5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1CB1CDE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81F215A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1D4F5616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07A63C0C" w14:textId="77777777" w:rsidR="00B15F7F" w:rsidRDefault="00D52673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C82FA85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80A8C2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7B03B1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ED7C9A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676005E0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ÚTILES DE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OFICINA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69CE461A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9644A95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2,310.00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078E08A1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2,310.00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6EEDBB70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13CA54F" w14:textId="77777777" w:rsidR="00B15F7F" w:rsidRDefault="00D52673">
                                  <w:pPr>
                                    <w:pStyle w:val="TableParagraph"/>
                                    <w:ind w:right="4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901.00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E9E97A5" w14:textId="77777777" w:rsidR="00B15F7F" w:rsidRDefault="00D52673">
                                  <w:pPr>
                                    <w:pStyle w:val="TableParagraph"/>
                                    <w:ind w:right="4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901.00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52C8DE1" w14:textId="77777777" w:rsidR="00B15F7F" w:rsidRDefault="00D52673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901.00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94BAACF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-901.00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26E49846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-901.00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2AB27D70" w14:textId="77777777" w:rsidR="00B15F7F" w:rsidRDefault="00D52673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5D8D3B3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7D1891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C845FB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D57CF3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1CB5103A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693C5117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9FFDF42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7824C323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34,000.00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355EFF97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88010A9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40BDDD8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64A4EA8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BB85CCB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6ACCC8D0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4D40B126" w14:textId="77777777" w:rsidR="00B15F7F" w:rsidRDefault="00D52673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7975306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A3E4C2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2FC2AA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EFCB17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0F300A0E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40FE71EF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C65B629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650A4904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4,700.00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569FFDB0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2D41D9B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E80A6E4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88F3BAB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9F0C37F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3488B7B4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7BFC42B0" w14:textId="77777777" w:rsidR="00B15F7F" w:rsidRDefault="00D52673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A8A1644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358D50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1F19B8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CE85B0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08F9760A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65320438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AD8C716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795A82A9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20538E46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085D717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9996804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D38596A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5CB09EE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4948C1CF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073FED95" w14:textId="77777777" w:rsidR="00B15F7F" w:rsidRDefault="00D52673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C235218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E84FDD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F0A80A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0F6BAA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54633152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7C67E769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9259211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716177CE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3,300.00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433E0DAD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E9F78CB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6E9E083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556B01F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9AF6761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591DF770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6DAA5F9F" w14:textId="77777777" w:rsidR="00B15F7F" w:rsidRDefault="00D52673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CDB6D3E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2113BF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A360CA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6905D0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4B4DA0C5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ÚTILES DE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OFICINA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7C1D8D7D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4C9F225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225B2120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1D129E7F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E5727C1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09D0B1B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3BFC52E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EFC3C4B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1DA1E722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672CCDAE" w14:textId="77777777" w:rsidR="00B15F7F" w:rsidRDefault="00D52673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0B16E96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8FAC5F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789FB9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385755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11F29DBD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239A120F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8B39E57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4DCE6817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027C1732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D928EA9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A77DDC3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3834FB1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F950893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4376CFFC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4015D5A2" w14:textId="77777777" w:rsidR="00B15F7F" w:rsidRDefault="00D52673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FCDFAED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1EC35F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DDE93B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ED6285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48D6E02F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76633C98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8188509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3FB480D0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2,600.00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0ABE7D8A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8E2BFAB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DDFE73A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1B66952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DF3530B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5AC5A82F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6BD1EF15" w14:textId="77777777" w:rsidR="00B15F7F" w:rsidRDefault="00D52673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39B23B0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C20518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EE3A20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DCA8F3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6EE47004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4CAA3726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91283A6" w14:textId="77777777" w:rsidR="00B15F7F" w:rsidRDefault="00D52673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16513ECA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45E289CC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ECD3CB7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29EF7A5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78F5380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083382F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450F1F04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7025C247" w14:textId="77777777" w:rsidR="00B15F7F" w:rsidRDefault="00D52673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5C239EB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1B5078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8EFACB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DC222C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7BBC0F04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78990289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1034C2A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168DAD9E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544A4F61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1D412EE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FE7145E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F05472B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888218C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497BEB66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32028557" w14:textId="77777777" w:rsidR="00B15F7F" w:rsidRDefault="00D52673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E3A1BDD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734A1A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92A166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EAA30A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721867B4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ÚTILES DE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OFICINA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2D4F4EB7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68B92BA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4388D804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73D3E140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2753F40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7083C6A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20270E4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2B1D87C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4BCAD7FA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3FCC5DDF" w14:textId="77777777" w:rsidR="00B15F7F" w:rsidRDefault="00D52673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2D36B8E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64BBDA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2B8B89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38E66C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1909A5AE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2225BF55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D29DF6C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6A6CE6E8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6EE346B8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01CE506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F8AEB7A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F78680F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93CDEE4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1F3FA9B2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685DD579" w14:textId="77777777" w:rsidR="00B15F7F" w:rsidRDefault="00D52673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0944C19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3D2164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DAE819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AAE036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10C54AD5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7BD47AA2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1718DF7" w14:textId="77777777" w:rsidR="00B15F7F" w:rsidRDefault="00D52673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225.00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1C6012FA" w14:textId="77777777" w:rsidR="00B15F7F" w:rsidRDefault="00D52673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225.00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2CC4B6EC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1AA34C2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9B6B2B8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0F3182F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8F386AA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0181D518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6CD8B493" w14:textId="77777777" w:rsidR="00B15F7F" w:rsidRDefault="00D52673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12B1A56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4383CD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C83C5B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6442E9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40BBD9B4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019BA47D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B01F792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-4,181.00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258383AB" w14:textId="77777777" w:rsidR="00B15F7F" w:rsidRDefault="00D52673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819.00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415EFE14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4461FA0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1383F93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5EBCD62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233006A" w14:textId="77777777" w:rsidR="00B15F7F" w:rsidRDefault="00D52673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819.00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59A3DE37" w14:textId="77777777" w:rsidR="00B15F7F" w:rsidRDefault="00D52673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819.00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7E90B98C" w14:textId="77777777" w:rsidR="00B15F7F" w:rsidRDefault="00D52673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78F1880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D9E0D1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368050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8953AF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10055308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374F2044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19599AE" w14:textId="77777777" w:rsidR="00B15F7F" w:rsidRDefault="00D52673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425.00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1335A545" w14:textId="77777777" w:rsidR="00B15F7F" w:rsidRDefault="00D52673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425.00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0C1201B1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9D78A91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CEB970B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50E6DF2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59C9470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32F75704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55D2157C" w14:textId="77777777" w:rsidR="00B15F7F" w:rsidRDefault="00D52673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966D441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7ABDA4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6E12E9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7C5CA3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69EBC558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14FEBC9A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B962E8C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1B847918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44264517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B35661D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A9B2973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D91DC1F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FB665B4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43689F6E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1FB90E50" w14:textId="77777777" w:rsidR="00B15F7F" w:rsidRDefault="00D52673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A162D23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8E9762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F66033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796416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7A57DFE3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1834EEA5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1B3E810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2DDA8987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33DAC01C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A08B142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A852EEE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2664744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8C8B745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472BBB6A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73C1BA54" w14:textId="77777777" w:rsidR="00B15F7F" w:rsidRDefault="00D52673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CF0358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FCE850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0D284A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737171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677D97D5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5836B559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5D7F18C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085A5603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0CA275E1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F90E279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44D1C78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D49D946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5211651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5161EAA1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34730E16" w14:textId="77777777" w:rsidR="00B15F7F" w:rsidRDefault="00D52673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DF54860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642B6E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870094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D217DB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38E12F99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31EBD122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EC2C2F1" w14:textId="77777777" w:rsidR="00B15F7F" w:rsidRDefault="00D52673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751.00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50BD7D3A" w14:textId="77777777" w:rsidR="00B15F7F" w:rsidRDefault="00D52673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751.00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107A0692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45AC31E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8FC1298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96209A4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118A9CC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0A36F36B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79251075" w14:textId="77777777" w:rsidR="00B15F7F" w:rsidRDefault="00D52673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6727AB7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5E645B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E0C87B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1BE7CD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13C7773B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6635DE55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B9F6328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6CABCE2B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16114341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F4DE35D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A183CF4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EE73222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67B25DB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2D6824CB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0F58383F" w14:textId="77777777" w:rsidR="00B15F7F" w:rsidRDefault="00D52673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D09EC19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0DA904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BDEC14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BAA6CF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1422BF82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1419A32A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69539EE" w14:textId="77777777" w:rsidR="00B15F7F" w:rsidRDefault="00D52673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15DC37BB" w14:textId="77777777" w:rsidR="00B15F7F" w:rsidRDefault="00D52673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3C52B35C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BB7B3A0" w14:textId="77777777" w:rsidR="00B15F7F" w:rsidRDefault="00D52673">
                                  <w:pPr>
                                    <w:pStyle w:val="TableParagraph"/>
                                    <w:ind w:right="4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172EDD8" w14:textId="77777777" w:rsidR="00B15F7F" w:rsidRDefault="00D52673">
                                  <w:pPr>
                                    <w:pStyle w:val="TableParagraph"/>
                                    <w:ind w:right="4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125.00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11B66D1" w14:textId="77777777" w:rsidR="00B15F7F" w:rsidRDefault="00D52673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3441041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-125.00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45306D86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-125.00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6DE67456" w14:textId="77777777" w:rsidR="00B15F7F" w:rsidRDefault="00D52673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DAC6366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0B3417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7E2550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0E4EA9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6908CF7D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120CDB6F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24AFB48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6196B758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2,900.00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6E04A207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2C8D86F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E23F7C3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4E4BAB9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5DC1E9A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288EDA28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0B53ECB4" w14:textId="77777777" w:rsidR="00B15F7F" w:rsidRDefault="00D52673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B531951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96E07C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D2C972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2AFD92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3F29D401" w14:textId="77777777" w:rsidR="00B15F7F" w:rsidRDefault="00D52673">
                                  <w:pPr>
                                    <w:pStyle w:val="TableParagraph"/>
                                    <w:spacing w:before="0" w:line="150" w:lineRule="atLeast"/>
                                    <w:ind w:left="65" w:right="57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 Y DE USO PERSONAL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42B6FE5C" w14:textId="77777777" w:rsidR="00B15F7F" w:rsidRDefault="00D52673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148DAA7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62F8FA3A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04A480CE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5EE15D6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9C872A9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9E36E8C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514D0B1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1A96FC5B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2D5BF1AC" w14:textId="77777777" w:rsidR="00B15F7F" w:rsidRDefault="00D52673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A2F0A3E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DFF1D5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F15F93C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907503B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389DD4AE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 w14:paraId="19F4EA9C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63D91C8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B27D67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625C276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0460FB9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7A0301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761953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5A6DF1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DC9232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-2,687.50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4855CEF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-2,687.50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1EF14D4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57A3313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9A8B7C0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89E28AE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68B4C37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18F7ABE1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 w14:paraId="70899EAB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6A98EE5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7,400.00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7FC994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00914DE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7,400.00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61665C3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EECF79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3E3049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734F40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583313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7,400.00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2505234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7,400.00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5126B85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66BD31E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C064175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70A1260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86FC3CB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02B71133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 w14:paraId="441B8BD2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6FCFDD4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46872B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0605977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1F8FB66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755338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AA7B9E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F92F12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339A3F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3554ACF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0C7CAFA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4FC78D4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18EEEE2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36F046E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509CFDF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247864AC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 w14:paraId="39BAD8FA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5022B50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7,600.00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E87AEF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164F7F3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7,600.00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02D019C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479B4F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C215BF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6D25F4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F9DECB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7,600.00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288E7AE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7,600.00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7D0E9F2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E8FAA3A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4B438F4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0F9BD9D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7EBE2C3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1F672B8F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 w14:paraId="53FEC2D2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6F84E32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80A57F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1FDD2C4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02F90E5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7A8ECD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691B80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F4E254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3F835B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04314DC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728189C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CCB4654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882548E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AF28B33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5D30589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2B8822BA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 w14:paraId="20A8F7C3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0D35C48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2C1ADA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3B3009D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3CF5F74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31B98B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4BF448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8B3EB6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95A560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19A46B8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53BDA0B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FCD083B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D55C0B0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DCDCDF2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B62849F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1D869B16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 w14:paraId="4FF84DDE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03D0244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30D71F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15DA025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2,600.00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6797EBB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A3AA2D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68630B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5083DD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83A2F8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7B3D817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019C9A0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B8FEA6F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7C1A08B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A38C318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EA15E4F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0FAC00CD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 w14:paraId="54A774F0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373E0B6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249588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32D6C7A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3,600.00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74B7295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1BAB5B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2DB15A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9DAD3D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AFE3BC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7647CBC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3B61A1F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C20EF9D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B216C68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C48A194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96B95C3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5F5D425D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 w14:paraId="17C7D28A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67E4A90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A3695B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2B1B661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5527CEC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333928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C88819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BE1053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2926DD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068BCC6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3C2D97A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2B254D3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695281C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3309E5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B37B6E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53710F24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 w14:paraId="335EB3B7" w14:textId="77777777" w:rsidR="00B15F7F" w:rsidRDefault="00D52673">
                                  <w:pPr>
                                    <w:pStyle w:val="TableParagraph"/>
                                    <w:spacing w:before="35" w:line="9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Y DE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USO PERSONAL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532152F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077AAC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49DED20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1,600.00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042D4D6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8FF855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DAA5BE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B9480D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B1F7C5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41F2E7E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1EB78D3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0E6CD934" w14:textId="77777777" w:rsidR="00B15F7F" w:rsidRDefault="00B15F7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5D6BE82B" id="Cuadro de texto 65" o:spid="_x0000_s1045" type="#_x0000_t202" style="position:absolute;left:0;text-align:left;margin-left:2.85pt;margin-top:25.7pt;width:780pt;height:453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0"/>
                        <w:gridCol w:w="499"/>
                        <w:gridCol w:w="356"/>
                        <w:gridCol w:w="2647"/>
                        <w:gridCol w:w="1391"/>
                        <w:gridCol w:w="1218"/>
                        <w:gridCol w:w="1319"/>
                        <w:gridCol w:w="1147"/>
                        <w:gridCol w:w="1200"/>
                        <w:gridCol w:w="1200"/>
                        <w:gridCol w:w="1134"/>
                        <w:gridCol w:w="1200"/>
                        <w:gridCol w:w="1319"/>
                        <w:gridCol w:w="693"/>
                      </w:tblGrid>
                      <w:tr w:rsidR="00B15F7F" w14:paraId="39A808C7" w14:textId="77777777">
                        <w:trPr>
                          <w:trHeight w:val="244"/>
                        </w:trPr>
                        <w:tc>
                          <w:tcPr>
                            <w:tcW w:w="280" w:type="dxa"/>
                            <w:tcBorders>
                              <w:top w:val="single" w:sz="4" w:space="0" w:color="000000"/>
                            </w:tcBorders>
                          </w:tcPr>
                          <w:p w14:paraId="468BC774" w14:textId="77777777" w:rsidR="00B15F7F" w:rsidRDefault="00D52673">
                            <w:pPr>
                              <w:pStyle w:val="TableParagraph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286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000000"/>
                            </w:tcBorders>
                          </w:tcPr>
                          <w:p w14:paraId="7B6F7DFC" w14:textId="77777777" w:rsidR="00B15F7F" w:rsidRDefault="00D52673">
                            <w:pPr>
                              <w:pStyle w:val="TableParagraph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000000"/>
                            </w:tcBorders>
                          </w:tcPr>
                          <w:p w14:paraId="7F412C5F" w14:textId="77777777" w:rsidR="00B15F7F" w:rsidRDefault="00D52673">
                            <w:pPr>
                              <w:pStyle w:val="TableParagraph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7" w:type="dxa"/>
                            <w:tcBorders>
                              <w:top w:val="single" w:sz="4" w:space="0" w:color="000000"/>
                            </w:tcBorders>
                          </w:tcPr>
                          <w:p w14:paraId="02503439" w14:textId="77777777" w:rsidR="00B15F7F" w:rsidRDefault="00D52673">
                            <w:pPr>
                              <w:pStyle w:val="TableParagraph"/>
                              <w:spacing w:before="6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HERRAMIENTAS MENORES</w:t>
                            </w:r>
                          </w:p>
                        </w:tc>
                        <w:tc>
                          <w:tcPr>
                            <w:tcW w:w="1391" w:type="dxa"/>
                            <w:tcBorders>
                              <w:top w:val="single" w:sz="4" w:space="0" w:color="000000"/>
                            </w:tcBorders>
                          </w:tcPr>
                          <w:p w14:paraId="59F01DFC" w14:textId="77777777" w:rsidR="00B15F7F" w:rsidRDefault="00D52673">
                            <w:pPr>
                              <w:pStyle w:val="TableParagraph"/>
                              <w:spacing w:before="63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single" w:sz="4" w:space="0" w:color="000000"/>
                            </w:tcBorders>
                          </w:tcPr>
                          <w:p w14:paraId="6BBB3DFD" w14:textId="77777777" w:rsidR="00B15F7F" w:rsidRDefault="00D52673">
                            <w:pPr>
                              <w:pStyle w:val="TableParagraph"/>
                              <w:spacing w:before="63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sz="4" w:space="0" w:color="000000"/>
                            </w:tcBorders>
                          </w:tcPr>
                          <w:p w14:paraId="094603E8" w14:textId="77777777" w:rsidR="00B15F7F" w:rsidRDefault="00D52673">
                            <w:pPr>
                              <w:pStyle w:val="TableParagraph"/>
                              <w:spacing w:before="63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single" w:sz="4" w:space="0" w:color="000000"/>
                            </w:tcBorders>
                          </w:tcPr>
                          <w:p w14:paraId="5E108B75" w14:textId="77777777" w:rsidR="00B15F7F" w:rsidRDefault="00D52673">
                            <w:pPr>
                              <w:pStyle w:val="TableParagraph"/>
                              <w:spacing w:before="63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3BC2FFD7" w14:textId="77777777" w:rsidR="00B15F7F" w:rsidRDefault="00D52673">
                            <w:pPr>
                              <w:pStyle w:val="TableParagraph"/>
                              <w:spacing w:before="63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42DDAA01" w14:textId="77777777" w:rsidR="00B15F7F" w:rsidRDefault="00D52673">
                            <w:pPr>
                              <w:pStyle w:val="TableParagraph"/>
                              <w:spacing w:before="63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</w:tcBorders>
                          </w:tcPr>
                          <w:p w14:paraId="4CCFCC78" w14:textId="77777777" w:rsidR="00B15F7F" w:rsidRDefault="00D52673">
                            <w:pPr>
                              <w:pStyle w:val="TableParagraph"/>
                              <w:spacing w:before="63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5AE3E4D8" w14:textId="77777777" w:rsidR="00B15F7F" w:rsidRDefault="00D52673">
                            <w:pPr>
                              <w:pStyle w:val="TableParagraph"/>
                              <w:spacing w:before="63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sz="4" w:space="0" w:color="000000"/>
                            </w:tcBorders>
                          </w:tcPr>
                          <w:p w14:paraId="73CF16B8" w14:textId="77777777" w:rsidR="00B15F7F" w:rsidRDefault="00D52673">
                            <w:pPr>
                              <w:pStyle w:val="TableParagraph"/>
                              <w:spacing w:before="63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  <w:tcBorders>
                              <w:top w:val="single" w:sz="4" w:space="0" w:color="000000"/>
                            </w:tcBorders>
                          </w:tcPr>
                          <w:p w14:paraId="6AA79264" w14:textId="77777777" w:rsidR="00B15F7F" w:rsidRDefault="00D52673">
                            <w:pPr>
                              <w:pStyle w:val="TableParagraph"/>
                              <w:spacing w:before="63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D19FE91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E659D32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B4C7E61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099026A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68FE78AB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HERRAMIENTAS MENORES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05682200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06ED005E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8,400.00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4D33C9A0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8,400.00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56CAD0CC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DB8FB80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C952BB9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1BB4A54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91F1E35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09D698BF" w14:textId="77777777" w:rsidR="00B15F7F" w:rsidRDefault="00D52673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08AE986B" w14:textId="77777777" w:rsidR="00B15F7F" w:rsidRDefault="00D52673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9E0B168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947CE5E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2C4C49A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1B71F03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292D927A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HERRAMIENTAS MENORES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54592ABC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BC95505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75CFA224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398C2CB3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19B9EFA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A2EAF64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C0B6F9C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DC59D2B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512B713B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0AA3D2F5" w14:textId="77777777" w:rsidR="00B15F7F" w:rsidRDefault="00D52673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0BC0274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C02C9A8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1FF1AEF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2B901B0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1E82A5FD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PRODUCTOS METÁLICOS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1526A7B7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06FCD1EE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2C0E3EA6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39864012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E54BD3D" w14:textId="77777777" w:rsidR="00B15F7F" w:rsidRDefault="00D52673">
                            <w:pPr>
                              <w:pStyle w:val="TableParagraph"/>
                              <w:ind w:right="4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302.40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3ECD109" w14:textId="77777777" w:rsidR="00B15F7F" w:rsidRDefault="00D52673">
                            <w:pPr>
                              <w:pStyle w:val="TableParagraph"/>
                              <w:ind w:right="4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302.40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F1C141E" w14:textId="77777777" w:rsidR="00B15F7F" w:rsidRDefault="00D52673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302.40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33CB88A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-450.20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6B804080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-450.20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32375B72" w14:textId="77777777" w:rsidR="00B15F7F" w:rsidRDefault="00D52673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6FA3189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7B6CE0C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B0B54C9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CC08639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60EA256D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PRODUCTOS METÁLICOS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11AAB5F2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D12B53E" w14:textId="77777777" w:rsidR="00B15F7F" w:rsidRDefault="00D52673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-20,000.00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31BFEB6F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2AB7C7FC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77FCD09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CE9BED8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E4B1F84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304C386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28CDCAD7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79EB67CE" w14:textId="77777777" w:rsidR="00B15F7F" w:rsidRDefault="00D52673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F5A58BA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74B3D98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C86CE7A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AAC0B7D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1541AD47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13A141BB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C635A9B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7A97C492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2B5D1432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CDC7F15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20415F5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1CB1CDE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81F215A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1D4F5616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07A63C0C" w14:textId="77777777" w:rsidR="00B15F7F" w:rsidRDefault="00D52673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C82FA85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80A8C2C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7B03B17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ED7C9A7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676005E0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ÚTILES DE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OFICINA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69CE461A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9644A95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2,310.00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078E08A1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2,310.00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6EEDBB70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13CA54F" w14:textId="77777777" w:rsidR="00B15F7F" w:rsidRDefault="00D52673">
                            <w:pPr>
                              <w:pStyle w:val="TableParagraph"/>
                              <w:ind w:right="4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901.00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E9E97A5" w14:textId="77777777" w:rsidR="00B15F7F" w:rsidRDefault="00D52673">
                            <w:pPr>
                              <w:pStyle w:val="TableParagraph"/>
                              <w:ind w:right="4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901.00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52C8DE1" w14:textId="77777777" w:rsidR="00B15F7F" w:rsidRDefault="00D52673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901.00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94BAACF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-901.00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26E49846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-901.00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2AB27D70" w14:textId="77777777" w:rsidR="00B15F7F" w:rsidRDefault="00D52673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5D8D3B3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7D18912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C845FB0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D57CF36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1CB5103A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693C5117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9FFDF42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7824C323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34,000.00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355EFF97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88010A9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40BDDD8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64A4EA8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BB85CCB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6ACCC8D0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4D40B126" w14:textId="77777777" w:rsidR="00B15F7F" w:rsidRDefault="00D52673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7975306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A3E4C27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2FC2AA4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EFCB172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0F300A0E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40FE71EF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C65B629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650A4904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4,700.00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569FFDB0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2D41D9B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E80A6E4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88F3BAB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9F0C37F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3488B7B4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7BFC42B0" w14:textId="77777777" w:rsidR="00B15F7F" w:rsidRDefault="00D52673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A8A1644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358D50A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1F19B87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CE85B0A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08F9760A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65320438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AD8C716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795A82A9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20538E46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085D717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9996804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D38596A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5CB09EE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4948C1CF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073FED95" w14:textId="77777777" w:rsidR="00B15F7F" w:rsidRDefault="00D52673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C235218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E84FDD3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F0A80AA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0F6BAA5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54633152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7C67E769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9259211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716177CE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3,300.00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433E0DAD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E9F78CB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6E9E083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556B01F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9AF6761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591DF770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6DAA5F9F" w14:textId="77777777" w:rsidR="00B15F7F" w:rsidRDefault="00D52673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CDB6D3E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2113BF6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A360CA8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6905D06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4B4DA0C5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ÚTILES DE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OFICINA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7C1D8D7D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4C9F225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225B2120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1D129E7F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E5727C1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09D0B1B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3BFC52E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EFC3C4B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1DA1E722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672CCDAE" w14:textId="77777777" w:rsidR="00B15F7F" w:rsidRDefault="00D52673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0B16E96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8FAC5FB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789FB95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3857551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11F29DBD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239A120F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8B39E57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4DCE6817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027C1732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D928EA9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A77DDC3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3834FB1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F950893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4376CFFC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4015D5A2" w14:textId="77777777" w:rsidR="00B15F7F" w:rsidRDefault="00D52673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FCDFAED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1EC35F3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DDE93BA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ED6285B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48D6E02F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76633C98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8188509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3FB480D0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2,600.00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0ABE7D8A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8E2BFAB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DDFE73A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1B66952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DF3530B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5AC5A82F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6BD1EF15" w14:textId="77777777" w:rsidR="00B15F7F" w:rsidRDefault="00D52673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39B23B0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C205181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EE3A200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DCA8F33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6EE47004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4CAA3726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91283A6" w14:textId="77777777" w:rsidR="00B15F7F" w:rsidRDefault="00D52673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16513ECA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45E289CC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ECD3CB7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29EF7A5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78F5380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083382F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450F1F04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7025C247" w14:textId="77777777" w:rsidR="00B15F7F" w:rsidRDefault="00D52673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5C239EB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1B5078F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8EFACBA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DC222C0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7BBC0F04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78990289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1034C2A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168DAD9E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544A4F61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1D412EE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FE7145E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F05472B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888218C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497BEB66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32028557" w14:textId="77777777" w:rsidR="00B15F7F" w:rsidRDefault="00D52673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E3A1BDD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734A1A6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92A1667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EAA30A1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721867B4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ÚTILES DE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OFICINA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2D4F4EB7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68B92BA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4388D804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73D3E140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2753F40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7083C6A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20270E4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2B1D87C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4BCAD7FA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3FCC5DDF" w14:textId="77777777" w:rsidR="00B15F7F" w:rsidRDefault="00D52673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2D36B8E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64BBDAF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2B8B898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38E66C6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1909A5AE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2225BF55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D29DF6C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6A6CE6E8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6EE346B8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01CE506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F8AEB7A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F78680F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93CDEE4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1F3FA9B2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685DD579" w14:textId="77777777" w:rsidR="00B15F7F" w:rsidRDefault="00D52673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0944C19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3D2164E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DAE8195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AAE0366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10C54AD5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7BD47AA2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1718DF7" w14:textId="77777777" w:rsidR="00B15F7F" w:rsidRDefault="00D52673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225.00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1C6012FA" w14:textId="77777777" w:rsidR="00B15F7F" w:rsidRDefault="00D52673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225.00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2CC4B6EC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1AA34C2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9B6B2B8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0F3182F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8F386AA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0181D518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6CD8B493" w14:textId="77777777" w:rsidR="00B15F7F" w:rsidRDefault="00D52673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12B1A56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4383CDD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C83C5B2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6442E95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40BBD9B4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019BA47D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B01F792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-4,181.00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258383AB" w14:textId="77777777" w:rsidR="00B15F7F" w:rsidRDefault="00D52673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819.00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415EFE14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4461FA0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1383F93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5EBCD62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233006A" w14:textId="77777777" w:rsidR="00B15F7F" w:rsidRDefault="00D52673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819.00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59A3DE37" w14:textId="77777777" w:rsidR="00B15F7F" w:rsidRDefault="00D52673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819.00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7E90B98C" w14:textId="77777777" w:rsidR="00B15F7F" w:rsidRDefault="00D52673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78F1880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D9E0D10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3680503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8953AFF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10055308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374F2044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19599AE" w14:textId="77777777" w:rsidR="00B15F7F" w:rsidRDefault="00D52673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425.00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1335A545" w14:textId="77777777" w:rsidR="00B15F7F" w:rsidRDefault="00D52673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425.00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0C1201B1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9D78A91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CEB970B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50E6DF2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59C9470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32F75704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55D2157C" w14:textId="77777777" w:rsidR="00B15F7F" w:rsidRDefault="00D52673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966D441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7ABDA44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6E12E9B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7C5CA39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69EBC558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14FEBC9A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0B962E8C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1B847918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44264517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B35661D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A9B2973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D91DC1F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FB665B4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43689F6E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1FB90E50" w14:textId="77777777" w:rsidR="00B15F7F" w:rsidRDefault="00D52673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A162D23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8E97624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F660337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7964168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7A57DFE3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1834EEA5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1B3E810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2DDA8987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33DAC01C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A08B142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A852EEE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2664744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8C8B745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472BBB6A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73C1BA54" w14:textId="77777777" w:rsidR="00B15F7F" w:rsidRDefault="00D52673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CF0358A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FCE8508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0D284A2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7371718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677D97D5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5836B559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5D7F18C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085A5603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0CA275E1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F90E279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44D1C78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D49D946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5211651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5161EAA1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34730E16" w14:textId="77777777" w:rsidR="00B15F7F" w:rsidRDefault="00D52673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DF54860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642B6E9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870094C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D217DBA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38E12F99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31EBD122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EC2C2F1" w14:textId="77777777" w:rsidR="00B15F7F" w:rsidRDefault="00D52673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751.00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50BD7D3A" w14:textId="77777777" w:rsidR="00B15F7F" w:rsidRDefault="00D52673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751.00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107A0692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45AC31E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8FC1298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96209A4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118A9CC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0A36F36B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79251075" w14:textId="77777777" w:rsidR="00B15F7F" w:rsidRDefault="00D52673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6727AB7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5E645B1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E0C87B1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1BE7CD2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13C7773B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6635DE55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B9F6328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6CABCE2B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16114341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F4DE35D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A183CF4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EE73222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67B25DB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2D6824CB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0F58383F" w14:textId="77777777" w:rsidR="00B15F7F" w:rsidRDefault="00D52673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D09EC19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0DA904E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BDEC14C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BAA6CF5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1422BF82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1419A32A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69539EE" w14:textId="77777777" w:rsidR="00B15F7F" w:rsidRDefault="00D52673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15DC37BB" w14:textId="77777777" w:rsidR="00B15F7F" w:rsidRDefault="00D52673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3C52B35C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BB7B3A0" w14:textId="77777777" w:rsidR="00B15F7F" w:rsidRDefault="00D52673">
                            <w:pPr>
                              <w:pStyle w:val="TableParagraph"/>
                              <w:ind w:right="4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172EDD8" w14:textId="77777777" w:rsidR="00B15F7F" w:rsidRDefault="00D52673">
                            <w:pPr>
                              <w:pStyle w:val="TableParagraph"/>
                              <w:ind w:right="4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125.00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11B66D1" w14:textId="77777777" w:rsidR="00B15F7F" w:rsidRDefault="00D52673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3441041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-125.00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45306D86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-125.00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6DE67456" w14:textId="77777777" w:rsidR="00B15F7F" w:rsidRDefault="00D52673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DAC6366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0B34171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7E25508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0E4EA9A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6908CF7D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120CDB6F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24AFB48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6196B758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2,900.00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6E04A207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2C8D86F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E23F7C3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4E4BAB9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5DC1E9A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288EDA28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0B53ECB4" w14:textId="77777777" w:rsidR="00B15F7F" w:rsidRDefault="00D52673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B531951" w14:textId="77777777">
                        <w:trPr>
                          <w:trHeight w:val="312"/>
                        </w:trPr>
                        <w:tc>
                          <w:tcPr>
                            <w:tcW w:w="280" w:type="dxa"/>
                          </w:tcPr>
                          <w:p w14:paraId="496E07C3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D2C972A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2AFD922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3F29D401" w14:textId="77777777" w:rsidR="00B15F7F" w:rsidRDefault="00D52673">
                            <w:pPr>
                              <w:pStyle w:val="TableParagraph"/>
                              <w:spacing w:before="0" w:line="150" w:lineRule="atLeast"/>
                              <w:ind w:left="65" w:right="57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 Y DE USO PERSONAL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42B6FE5C" w14:textId="77777777" w:rsidR="00B15F7F" w:rsidRDefault="00D52673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0148DAA7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62F8FA3A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04A480CE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5EE15D6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9C872A9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9E36E8C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514D0B1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1A96FC5B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2D5BF1AC" w14:textId="77777777" w:rsidR="00B15F7F" w:rsidRDefault="00D52673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A2F0A3E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7DFF1D5A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F15F93C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907503B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389DD4AE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 w14:paraId="19F4EA9C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63D91C84" w14:textId="77777777" w:rsidR="00B15F7F" w:rsidRDefault="00D52673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B27D67D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625C276A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0460FB95" w14:textId="77777777" w:rsidR="00B15F7F" w:rsidRDefault="00D52673">
                            <w:pPr>
                              <w:pStyle w:val="TableParagraph"/>
                              <w:spacing w:before="10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7A03017" w14:textId="77777777" w:rsidR="00B15F7F" w:rsidRDefault="00D52673">
                            <w:pPr>
                              <w:pStyle w:val="TableParagraph"/>
                              <w:spacing w:before="10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761953B" w14:textId="77777777" w:rsidR="00B15F7F" w:rsidRDefault="00D52673">
                            <w:pPr>
                              <w:pStyle w:val="TableParagraph"/>
                              <w:spacing w:before="10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5A6DF15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DC92324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-2,687.50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4855CEF4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-2,687.50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1EF14D4B" w14:textId="77777777" w:rsidR="00B15F7F" w:rsidRDefault="00D52673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57A3313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69A8B7C0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89E28AE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68B4C37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18F7ABE1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 w14:paraId="70899EAB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6A98EE58" w14:textId="77777777" w:rsidR="00B15F7F" w:rsidRDefault="00D52673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7,400.00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07FC994A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00914DE8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7,400.00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61665C3A" w14:textId="77777777" w:rsidR="00B15F7F" w:rsidRDefault="00D52673">
                            <w:pPr>
                              <w:pStyle w:val="TableParagraph"/>
                              <w:spacing w:before="10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EECF796" w14:textId="77777777" w:rsidR="00B15F7F" w:rsidRDefault="00D52673">
                            <w:pPr>
                              <w:pStyle w:val="TableParagraph"/>
                              <w:spacing w:before="10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3E3049E" w14:textId="77777777" w:rsidR="00B15F7F" w:rsidRDefault="00D52673">
                            <w:pPr>
                              <w:pStyle w:val="TableParagraph"/>
                              <w:spacing w:before="10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734F40B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583313F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7,400.00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25052344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7,400.00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5126B853" w14:textId="77777777" w:rsidR="00B15F7F" w:rsidRDefault="00D52673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66BD31E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4C064175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70A1260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86FC3CB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02B71133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 w14:paraId="441B8BD2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6FCFDD44" w14:textId="77777777" w:rsidR="00B15F7F" w:rsidRDefault="00D52673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46872B7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06059772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1F8FB666" w14:textId="77777777" w:rsidR="00B15F7F" w:rsidRDefault="00D52673">
                            <w:pPr>
                              <w:pStyle w:val="TableParagraph"/>
                              <w:spacing w:before="10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755338E" w14:textId="77777777" w:rsidR="00B15F7F" w:rsidRDefault="00D52673">
                            <w:pPr>
                              <w:pStyle w:val="TableParagraph"/>
                              <w:spacing w:before="10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AA7B9E2" w14:textId="77777777" w:rsidR="00B15F7F" w:rsidRDefault="00D52673">
                            <w:pPr>
                              <w:pStyle w:val="TableParagraph"/>
                              <w:spacing w:before="10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F92F124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339A3FB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3554ACF9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0C7CAFAA" w14:textId="77777777" w:rsidR="00B15F7F" w:rsidRDefault="00D52673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4FC78D4" w14:textId="77777777">
                        <w:trPr>
                          <w:trHeight w:val="299"/>
                        </w:trPr>
                        <w:tc>
                          <w:tcPr>
                            <w:tcW w:w="280" w:type="dxa"/>
                          </w:tcPr>
                          <w:p w14:paraId="118EEEE2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36F046E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509CFDF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247864AC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 w14:paraId="39BAD8FA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5022B507" w14:textId="77777777" w:rsidR="00B15F7F" w:rsidRDefault="00D52673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7,600.00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E87AEF3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164F7F37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7,600.00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02D019C8" w14:textId="77777777" w:rsidR="00B15F7F" w:rsidRDefault="00D52673">
                            <w:pPr>
                              <w:pStyle w:val="TableParagraph"/>
                              <w:spacing w:before="10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479B4FF" w14:textId="77777777" w:rsidR="00B15F7F" w:rsidRDefault="00D52673">
                            <w:pPr>
                              <w:pStyle w:val="TableParagraph"/>
                              <w:spacing w:before="10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C215BFA" w14:textId="77777777" w:rsidR="00B15F7F" w:rsidRDefault="00D52673">
                            <w:pPr>
                              <w:pStyle w:val="TableParagraph"/>
                              <w:spacing w:before="10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6D25F47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F9DECB4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7,600.00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288E7AED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7,600.00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7D0E9F26" w14:textId="77777777" w:rsidR="00B15F7F" w:rsidRDefault="00D52673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E8FAA3A" w14:textId="77777777">
                        <w:trPr>
                          <w:trHeight w:val="299"/>
                        </w:trPr>
                        <w:tc>
                          <w:tcPr>
                            <w:tcW w:w="280" w:type="dxa"/>
                          </w:tcPr>
                          <w:p w14:paraId="54B438F4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0F9BD9D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7EBE2C3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1F672B8F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 w14:paraId="53FEC2D2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6F84E321" w14:textId="77777777" w:rsidR="00B15F7F" w:rsidRDefault="00D52673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80A57F5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1FDD2C4B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02F90E5E" w14:textId="77777777" w:rsidR="00B15F7F" w:rsidRDefault="00D52673">
                            <w:pPr>
                              <w:pStyle w:val="TableParagraph"/>
                              <w:spacing w:before="10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7A8ECD0" w14:textId="77777777" w:rsidR="00B15F7F" w:rsidRDefault="00D52673">
                            <w:pPr>
                              <w:pStyle w:val="TableParagraph"/>
                              <w:spacing w:before="10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691B80A" w14:textId="77777777" w:rsidR="00B15F7F" w:rsidRDefault="00D52673">
                            <w:pPr>
                              <w:pStyle w:val="TableParagraph"/>
                              <w:spacing w:before="10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F4E2542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3F835B6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04314DC7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728189C8" w14:textId="77777777" w:rsidR="00B15F7F" w:rsidRDefault="00D52673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CCB4654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1882548E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AF28B33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5D30589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2B8822BA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 w14:paraId="20A8F7C3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0D35C48B" w14:textId="77777777" w:rsidR="00B15F7F" w:rsidRDefault="00D52673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2C1ADA9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3B3009D5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3CF5F743" w14:textId="77777777" w:rsidR="00B15F7F" w:rsidRDefault="00D52673">
                            <w:pPr>
                              <w:pStyle w:val="TableParagraph"/>
                              <w:spacing w:before="10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31B98BC" w14:textId="77777777" w:rsidR="00B15F7F" w:rsidRDefault="00D52673">
                            <w:pPr>
                              <w:pStyle w:val="TableParagraph"/>
                              <w:spacing w:before="10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4BF4482" w14:textId="77777777" w:rsidR="00B15F7F" w:rsidRDefault="00D52673">
                            <w:pPr>
                              <w:pStyle w:val="TableParagraph"/>
                              <w:spacing w:before="10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8B3EB66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95A560F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19A46B86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53BDA0B6" w14:textId="77777777" w:rsidR="00B15F7F" w:rsidRDefault="00D52673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FCD083B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0D55C0B0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DCDCDF2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B62849F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1D869B16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 w14:paraId="4FF84DDE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03D0244E" w14:textId="77777777" w:rsidR="00B15F7F" w:rsidRDefault="00D52673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30D71F7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15DA0253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2,600.00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6797EBB6" w14:textId="77777777" w:rsidR="00B15F7F" w:rsidRDefault="00D52673">
                            <w:pPr>
                              <w:pStyle w:val="TableParagraph"/>
                              <w:spacing w:before="10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A3AA2D9" w14:textId="77777777" w:rsidR="00B15F7F" w:rsidRDefault="00D52673">
                            <w:pPr>
                              <w:pStyle w:val="TableParagraph"/>
                              <w:spacing w:before="10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68630BB" w14:textId="77777777" w:rsidR="00B15F7F" w:rsidRDefault="00D52673">
                            <w:pPr>
                              <w:pStyle w:val="TableParagraph"/>
                              <w:spacing w:before="10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5083DDE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83A2F83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7B3D8177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019C9A03" w14:textId="77777777" w:rsidR="00B15F7F" w:rsidRDefault="00D52673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B8FEA6F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27C1A08B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A38C318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EA15E4F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0FAC00CD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 w14:paraId="54A774F0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373E0B6E" w14:textId="77777777" w:rsidR="00B15F7F" w:rsidRDefault="00D52673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249588B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32D6C7AE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3,600.00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74B7295C" w14:textId="77777777" w:rsidR="00B15F7F" w:rsidRDefault="00D52673">
                            <w:pPr>
                              <w:pStyle w:val="TableParagraph"/>
                              <w:spacing w:before="10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1BAB5BE" w14:textId="77777777" w:rsidR="00B15F7F" w:rsidRDefault="00D52673">
                            <w:pPr>
                              <w:pStyle w:val="TableParagraph"/>
                              <w:spacing w:before="10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2DB15A9" w14:textId="77777777" w:rsidR="00B15F7F" w:rsidRDefault="00D52673">
                            <w:pPr>
                              <w:pStyle w:val="TableParagraph"/>
                              <w:spacing w:before="10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9DAD3DB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AFE3BC5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7647CBC8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3B61A1FB" w14:textId="77777777" w:rsidR="00B15F7F" w:rsidRDefault="00D52673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C20EF9D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4B216C68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C48A194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96B95C3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5F5D425D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 w14:paraId="17C7D28A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67E4A90F" w14:textId="77777777" w:rsidR="00B15F7F" w:rsidRDefault="00D52673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A3695BE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2B1B6614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5527CEC1" w14:textId="77777777" w:rsidR="00B15F7F" w:rsidRDefault="00D52673">
                            <w:pPr>
                              <w:pStyle w:val="TableParagraph"/>
                              <w:spacing w:before="10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3339282" w14:textId="77777777" w:rsidR="00B15F7F" w:rsidRDefault="00D52673">
                            <w:pPr>
                              <w:pStyle w:val="TableParagraph"/>
                              <w:spacing w:before="10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C88819C" w14:textId="77777777" w:rsidR="00B15F7F" w:rsidRDefault="00D52673">
                            <w:pPr>
                              <w:pStyle w:val="TableParagraph"/>
                              <w:spacing w:before="10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BE1053B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2926DD1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068BCC69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3C2D97AF" w14:textId="77777777" w:rsidR="00B15F7F" w:rsidRDefault="00D52673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2B254D3" w14:textId="77777777">
                        <w:trPr>
                          <w:trHeight w:val="289"/>
                        </w:trPr>
                        <w:tc>
                          <w:tcPr>
                            <w:tcW w:w="280" w:type="dxa"/>
                          </w:tcPr>
                          <w:p w14:paraId="5695281C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3309E5A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B37B6EA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53710F24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 w14:paraId="335EB3B7" w14:textId="77777777" w:rsidR="00B15F7F" w:rsidRDefault="00D52673">
                            <w:pPr>
                              <w:pStyle w:val="TableParagraph"/>
                              <w:spacing w:before="35" w:line="9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Y DE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USO PERSONAL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532152F0" w14:textId="77777777" w:rsidR="00B15F7F" w:rsidRDefault="00D52673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077AAC3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49DED20E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1,600.00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042D4D6A" w14:textId="77777777" w:rsidR="00B15F7F" w:rsidRDefault="00D52673">
                            <w:pPr>
                              <w:pStyle w:val="TableParagraph"/>
                              <w:spacing w:before="10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8FF8551" w14:textId="77777777" w:rsidR="00B15F7F" w:rsidRDefault="00D52673">
                            <w:pPr>
                              <w:pStyle w:val="TableParagraph"/>
                              <w:spacing w:before="10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DAA5BE6" w14:textId="77777777" w:rsidR="00B15F7F" w:rsidRDefault="00D52673">
                            <w:pPr>
                              <w:pStyle w:val="TableParagraph"/>
                              <w:spacing w:before="10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B9480D6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B1F7C5E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41F2E7E8" w14:textId="77777777" w:rsidR="00B15F7F" w:rsidRDefault="00D52673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1EB78D3E" w14:textId="77777777" w:rsidR="00B15F7F" w:rsidRDefault="00D52673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0E6CD934" w14:textId="77777777" w:rsidR="00B15F7F" w:rsidRDefault="00B15F7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PG REN</w:t>
      </w:r>
    </w:p>
    <w:p w14:paraId="3AA8E98D" w14:textId="77777777" w:rsidR="00B15F7F" w:rsidRDefault="00D52673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 w14:paraId="7D149F62" w14:textId="77777777" w:rsidR="00B15F7F" w:rsidRDefault="00B15F7F">
      <w:pPr>
        <w:spacing w:before="10"/>
        <w:rPr>
          <w:b/>
          <w:sz w:val="10"/>
        </w:rPr>
      </w:pPr>
    </w:p>
    <w:p w14:paraId="1B3378A7" w14:textId="77777777" w:rsidR="00B15F7F" w:rsidRDefault="00D52673">
      <w:pPr>
        <w:pStyle w:val="Textoindependiente"/>
        <w:ind w:left="151"/>
      </w:pPr>
      <w:r>
        <w:rPr>
          <w:w w:val="105"/>
        </w:rPr>
        <w:t>UBG</w:t>
      </w:r>
    </w:p>
    <w:p w14:paraId="20A8507F" w14:textId="77777777" w:rsidR="00B15F7F" w:rsidRDefault="00D52673">
      <w:pPr>
        <w:pStyle w:val="Textoindependiente"/>
        <w:spacing w:before="71" w:line="501" w:lineRule="auto"/>
        <w:ind w:left="174" w:hanging="163"/>
      </w:pPr>
      <w:r>
        <w:rPr>
          <w:b w:val="0"/>
        </w:rPr>
        <w:br w:type="column"/>
      </w:r>
      <w:r>
        <w:rPr>
          <w:w w:val="105"/>
        </w:rPr>
        <w:t>PY ACT FTE</w:t>
      </w:r>
    </w:p>
    <w:p w14:paraId="7424E9F5" w14:textId="77777777" w:rsidR="00B15F7F" w:rsidRDefault="00D52673">
      <w:pPr>
        <w:pStyle w:val="Textoindependiente"/>
        <w:spacing w:before="71" w:line="501" w:lineRule="auto"/>
        <w:ind w:left="36" w:right="-13" w:firstLine="180"/>
      </w:pPr>
      <w:r>
        <w:rPr>
          <w:b w:val="0"/>
        </w:rPr>
        <w:br w:type="column"/>
      </w:r>
      <w:r>
        <w:rPr>
          <w:w w:val="105"/>
        </w:rPr>
        <w:t>OBR DESCRIPCION</w:t>
      </w:r>
    </w:p>
    <w:p w14:paraId="47304354" w14:textId="77777777" w:rsidR="00B15F7F" w:rsidRDefault="00D52673">
      <w:pPr>
        <w:pStyle w:val="Textoindependiente"/>
        <w:tabs>
          <w:tab w:val="left" w:pos="1122"/>
        </w:tabs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ASIGNADO</w:t>
      </w:r>
      <w:r>
        <w:rPr>
          <w:b w:val="0"/>
          <w:w w:val="105"/>
        </w:rPr>
        <w:tab/>
      </w:r>
      <w:r>
        <w:rPr>
          <w:spacing w:val="-1"/>
          <w:w w:val="105"/>
        </w:rPr>
        <w:t>MODIFICACIONES</w:t>
      </w:r>
    </w:p>
    <w:p w14:paraId="2193D9F0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VIGENTE</w:t>
      </w:r>
    </w:p>
    <w:p w14:paraId="401C9FA8" w14:textId="77777777" w:rsidR="00B15F7F" w:rsidRDefault="00D52673">
      <w:pPr>
        <w:pStyle w:val="Textoindependiente"/>
        <w:spacing w:before="71" w:line="343" w:lineRule="auto"/>
        <w:ind w:left="57" w:right="-11" w:firstLine="338"/>
      </w:pPr>
      <w:r>
        <w:rPr>
          <w:b w:val="0"/>
        </w:rPr>
        <w:br w:type="column"/>
      </w:r>
      <w:r>
        <w:rPr>
          <w:w w:val="105"/>
        </w:rPr>
        <w:t>PRE- COMPROMETIDO</w:t>
      </w:r>
    </w:p>
    <w:p w14:paraId="2525D736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COMPROMETIDO</w:t>
      </w:r>
    </w:p>
    <w:p w14:paraId="37BDEAAA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DEVENGADO</w:t>
      </w:r>
    </w:p>
    <w:p w14:paraId="0BE05081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PAGADO</w:t>
      </w:r>
    </w:p>
    <w:p w14:paraId="377D290D" w14:textId="77777777" w:rsidR="00B15F7F" w:rsidRDefault="00D52673">
      <w:pPr>
        <w:pStyle w:val="Textoindependiente"/>
        <w:spacing w:before="71" w:line="343" w:lineRule="auto"/>
        <w:ind w:left="57" w:right="-14" w:firstLine="256"/>
      </w:pPr>
      <w:r>
        <w:rPr>
          <w:b w:val="0"/>
        </w:rPr>
        <w:br w:type="column"/>
      </w:r>
      <w:r>
        <w:rPr>
          <w:w w:val="105"/>
        </w:rPr>
        <w:t>SALDO POR COMPROMETER</w:t>
      </w:r>
    </w:p>
    <w:p w14:paraId="579C9670" w14:textId="77777777" w:rsidR="00B15F7F" w:rsidRDefault="00D52673">
      <w:pPr>
        <w:pStyle w:val="Textoindependiente"/>
        <w:spacing w:before="71" w:line="343" w:lineRule="auto"/>
        <w:ind w:left="65" w:right="-14" w:hanging="8"/>
      </w:pPr>
      <w:r>
        <w:rPr>
          <w:b w:val="0"/>
        </w:rPr>
        <w:br w:type="column"/>
      </w:r>
      <w:r>
        <w:rPr>
          <w:w w:val="105"/>
        </w:rPr>
        <w:t xml:space="preserve">SALDO POR </w:t>
      </w:r>
      <w:r>
        <w:rPr>
          <w:w w:val="105"/>
        </w:rPr>
        <w:t>DEVENGAR</w:t>
      </w:r>
    </w:p>
    <w:p w14:paraId="2D4421CD" w14:textId="77777777" w:rsidR="00B15F7F" w:rsidRDefault="00D52673">
      <w:pPr>
        <w:pStyle w:val="Textoindependiente"/>
        <w:spacing w:before="71"/>
        <w:ind w:right="142"/>
        <w:jc w:val="right"/>
      </w:pPr>
      <w:r>
        <w:rPr>
          <w:b w:val="0"/>
        </w:rPr>
        <w:br w:type="column"/>
      </w:r>
      <w:r>
        <w:rPr>
          <w:w w:val="105"/>
        </w:rPr>
        <w:t>SALDO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</w:p>
    <w:p w14:paraId="29D18A85" w14:textId="77777777" w:rsidR="00B15F7F" w:rsidRDefault="00D52673">
      <w:pPr>
        <w:pStyle w:val="Textoindependiente"/>
        <w:spacing w:before="50"/>
        <w:ind w:right="142"/>
        <w:jc w:val="right"/>
      </w:pPr>
      <w:r>
        <w:rPr>
          <w:w w:val="105"/>
        </w:rPr>
        <w:t>PAGAR</w:t>
      </w:r>
    </w:p>
    <w:p w14:paraId="66BBCA02" w14:textId="77777777" w:rsidR="00B15F7F" w:rsidRDefault="00B15F7F">
      <w:pPr>
        <w:jc w:val="right"/>
        <w:sectPr w:rsidR="00B15F7F">
          <w:type w:val="continuous"/>
          <w:pgSz w:w="15840" w:h="12240" w:orient="landscape"/>
          <w:pgMar w:top="620" w:right="40" w:bottom="280" w:left="0" w:header="720" w:footer="720" w:gutter="0"/>
          <w:cols w:num="13" w:space="720" w:equalWidth="0">
            <w:col w:w="281" w:space="113"/>
            <w:col w:w="381" w:space="40"/>
            <w:col w:w="487" w:space="39"/>
            <w:col w:w="779" w:space="2094"/>
            <w:col w:w="2090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 w14:paraId="4D41A9AF" w14:textId="77777777" w:rsidR="00B15F7F" w:rsidRDefault="00D52673">
      <w:pPr>
        <w:pStyle w:val="Ttulo1"/>
        <w:ind w:left="4023"/>
        <w:jc w:val="left"/>
      </w:pPr>
      <w:r>
        <w:t>Ejecución de Gastos - Reportes - Informacion Analitica</w:t>
      </w:r>
    </w:p>
    <w:p w14:paraId="6B177B2F" w14:textId="77777777" w:rsidR="00B15F7F" w:rsidRDefault="00D52673">
      <w:pPr>
        <w:pStyle w:val="Ttulo2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22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28</w:t>
      </w:r>
    </w:p>
    <w:p w14:paraId="7EDDA764" w14:textId="77777777" w:rsidR="00B15F7F" w:rsidRDefault="00B15F7F">
      <w:pPr>
        <w:sectPr w:rsidR="00B15F7F">
          <w:pgSz w:w="15840" w:h="12240" w:orient="landscape"/>
          <w:pgMar w:top="620" w:right="40" w:bottom="280" w:left="0" w:header="386" w:footer="0" w:gutter="0"/>
          <w:cols w:num="2" w:space="720" w:equalWidth="0">
            <w:col w:w="9045" w:space="69"/>
            <w:col w:w="6686"/>
          </w:cols>
        </w:sectPr>
      </w:pPr>
    </w:p>
    <w:p w14:paraId="186BA822" w14:textId="77777777" w:rsidR="00B15F7F" w:rsidRDefault="00B15F7F">
      <w:pPr>
        <w:rPr>
          <w:b/>
          <w:sz w:val="16"/>
        </w:rPr>
      </w:pPr>
    </w:p>
    <w:p w14:paraId="751DDD1E" w14:textId="77777777" w:rsidR="00B15F7F" w:rsidRDefault="00B15F7F">
      <w:pPr>
        <w:rPr>
          <w:b/>
          <w:sz w:val="16"/>
        </w:rPr>
      </w:pPr>
    </w:p>
    <w:p w14:paraId="15B8ADA7" w14:textId="77777777" w:rsidR="00B15F7F" w:rsidRDefault="00B15F7F">
      <w:pPr>
        <w:rPr>
          <w:b/>
          <w:sz w:val="16"/>
        </w:rPr>
      </w:pPr>
    </w:p>
    <w:p w14:paraId="68EAACEB" w14:textId="77777777" w:rsidR="00B15F7F" w:rsidRDefault="00B15F7F">
      <w:pPr>
        <w:rPr>
          <w:b/>
          <w:sz w:val="16"/>
        </w:rPr>
      </w:pPr>
    </w:p>
    <w:p w14:paraId="0DF897A1" w14:textId="77777777" w:rsidR="00B15F7F" w:rsidRDefault="00B15F7F">
      <w:pPr>
        <w:spacing w:before="1"/>
        <w:rPr>
          <w:b/>
          <w:sz w:val="23"/>
        </w:rPr>
      </w:pPr>
    </w:p>
    <w:p w14:paraId="14DDB051" w14:textId="77777777" w:rsidR="00B15F7F" w:rsidRDefault="00D52673">
      <w:pPr>
        <w:spacing w:before="1"/>
        <w:ind w:left="57"/>
        <w:rPr>
          <w:b/>
          <w:sz w:val="14"/>
        </w:rPr>
      </w:pPr>
      <w:r>
        <w:rPr>
          <w:b/>
          <w:sz w:val="14"/>
        </w:rPr>
        <w:t>EJERCICIO:</w:t>
      </w:r>
    </w:p>
    <w:p w14:paraId="17C1C914" w14:textId="77777777" w:rsidR="00B15F7F" w:rsidRDefault="00D52673">
      <w:pPr>
        <w:rPr>
          <w:b/>
          <w:sz w:val="16"/>
        </w:rPr>
      </w:pPr>
      <w:r>
        <w:br w:type="column"/>
      </w:r>
    </w:p>
    <w:p w14:paraId="004BB9D8" w14:textId="77777777" w:rsidR="00B15F7F" w:rsidRDefault="00B15F7F">
      <w:pPr>
        <w:rPr>
          <w:b/>
          <w:sz w:val="16"/>
        </w:rPr>
      </w:pPr>
    </w:p>
    <w:p w14:paraId="74254212" w14:textId="77777777" w:rsidR="00B15F7F" w:rsidRDefault="00B15F7F">
      <w:pPr>
        <w:rPr>
          <w:b/>
          <w:sz w:val="16"/>
        </w:rPr>
      </w:pPr>
    </w:p>
    <w:p w14:paraId="5464ABFE" w14:textId="77777777" w:rsidR="00B15F7F" w:rsidRDefault="00B15F7F">
      <w:pPr>
        <w:rPr>
          <w:b/>
          <w:sz w:val="16"/>
        </w:rPr>
      </w:pPr>
    </w:p>
    <w:p w14:paraId="35271673" w14:textId="77777777" w:rsidR="00B15F7F" w:rsidRDefault="00B15F7F">
      <w:pPr>
        <w:spacing w:before="5"/>
        <w:rPr>
          <w:b/>
          <w:sz w:val="21"/>
        </w:rPr>
      </w:pPr>
    </w:p>
    <w:p w14:paraId="37951830" w14:textId="77777777" w:rsidR="00B15F7F" w:rsidRDefault="00D52673">
      <w:pPr>
        <w:spacing w:before="1"/>
        <w:ind w:left="57"/>
        <w:rPr>
          <w:b/>
          <w:sz w:val="14"/>
        </w:rPr>
      </w:pPr>
      <w:r>
        <w:rPr>
          <w:b/>
          <w:sz w:val="14"/>
        </w:rPr>
        <w:t>2023</w:t>
      </w:r>
    </w:p>
    <w:p w14:paraId="6DCDBE2E" w14:textId="77777777" w:rsidR="00B15F7F" w:rsidRDefault="00D52673">
      <w:pPr>
        <w:spacing w:before="31"/>
        <w:ind w:left="57"/>
        <w:jc w:val="center"/>
        <w:rPr>
          <w:b/>
          <w:sz w:val="21"/>
        </w:rPr>
      </w:pPr>
      <w:r>
        <w:br w:type="column"/>
      </w:r>
      <w:r>
        <w:rPr>
          <w:b/>
          <w:sz w:val="21"/>
        </w:rPr>
        <w:t>Ejecucion Analitica del Presupuesto Por tipo de</w:t>
      </w:r>
      <w:r>
        <w:rPr>
          <w:b/>
          <w:spacing w:val="51"/>
          <w:sz w:val="21"/>
        </w:rPr>
        <w:t xml:space="preserve"> </w:t>
      </w:r>
      <w:r>
        <w:rPr>
          <w:b/>
          <w:sz w:val="21"/>
        </w:rPr>
        <w:t>Gasto</w:t>
      </w:r>
    </w:p>
    <w:p w14:paraId="0905D543" w14:textId="77777777" w:rsidR="00B15F7F" w:rsidRDefault="00D52673">
      <w:pPr>
        <w:spacing w:before="110"/>
        <w:ind w:left="1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 w14:paraId="3FD32A34" w14:textId="77777777" w:rsidR="00B15F7F" w:rsidRDefault="00B15F7F">
      <w:pPr>
        <w:spacing w:before="8"/>
        <w:rPr>
          <w:b/>
          <w:sz w:val="25"/>
        </w:rPr>
      </w:pPr>
    </w:p>
    <w:p w14:paraId="2306F5F1" w14:textId="77777777" w:rsidR="00B15F7F" w:rsidRDefault="00D52673">
      <w:pPr>
        <w:ind w:left="588"/>
        <w:rPr>
          <w:b/>
          <w:sz w:val="16"/>
        </w:rPr>
      </w:pPr>
      <w:r>
        <w:rPr>
          <w:b/>
          <w:sz w:val="16"/>
        </w:rPr>
        <w:t>DEL MES DE SEPTIEMBRE AL MES DE SEPTIEMBRE</w:t>
      </w:r>
    </w:p>
    <w:p w14:paraId="5D15EB5A" w14:textId="77777777" w:rsidR="00B15F7F" w:rsidRDefault="00D52673">
      <w:pPr>
        <w:tabs>
          <w:tab w:val="left" w:pos="891"/>
        </w:tabs>
        <w:spacing w:before="56"/>
        <w:ind w:left="57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 w14:paraId="2CF2BC81" w14:textId="77777777" w:rsidR="00B15F7F" w:rsidRDefault="00D52673">
      <w:pPr>
        <w:pStyle w:val="Ttulo2"/>
        <w:tabs>
          <w:tab w:val="left" w:pos="852"/>
        </w:tabs>
        <w:spacing w:line="312" w:lineRule="auto"/>
        <w:ind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 w14:paraId="77366E69" w14:textId="77777777" w:rsidR="00B15F7F" w:rsidRDefault="00D52673">
      <w:pPr>
        <w:spacing w:before="40"/>
        <w:ind w:left="177"/>
        <w:rPr>
          <w:b/>
          <w:sz w:val="16"/>
        </w:rPr>
      </w:pPr>
      <w:r>
        <w:br w:type="column"/>
      </w:r>
      <w:r>
        <w:rPr>
          <w:b/>
          <w:sz w:val="16"/>
        </w:rPr>
        <w:t>2/10/2023</w:t>
      </w:r>
    </w:p>
    <w:p w14:paraId="7E36B245" w14:textId="77777777" w:rsidR="00B15F7F" w:rsidRDefault="00D52673">
      <w:pPr>
        <w:spacing w:before="56"/>
        <w:ind w:left="177"/>
        <w:rPr>
          <w:b/>
          <w:sz w:val="16"/>
        </w:rPr>
      </w:pPr>
      <w:r>
        <w:rPr>
          <w:b/>
          <w:sz w:val="16"/>
        </w:rPr>
        <w:t>16:09.44</w:t>
      </w:r>
    </w:p>
    <w:p w14:paraId="1361F249" w14:textId="77777777" w:rsidR="00B15F7F" w:rsidRDefault="00D52673">
      <w:pPr>
        <w:spacing w:before="38"/>
        <w:ind w:left="57"/>
        <w:rPr>
          <w:b/>
          <w:sz w:val="16"/>
        </w:rPr>
      </w:pPr>
      <w:r>
        <w:rPr>
          <w:b/>
          <w:sz w:val="16"/>
        </w:rPr>
        <w:t>R00802794.rpt</w:t>
      </w:r>
    </w:p>
    <w:p w14:paraId="2F989FAE" w14:textId="77777777" w:rsidR="00B15F7F" w:rsidRDefault="00B15F7F">
      <w:pPr>
        <w:rPr>
          <w:sz w:val="16"/>
        </w:rPr>
        <w:sectPr w:rsidR="00B15F7F">
          <w:type w:val="continuous"/>
          <w:pgSz w:w="15840" w:h="12240" w:orient="landscape"/>
          <w:pgMar w:top="620" w:right="40" w:bottom="280" w:left="0" w:header="720" w:footer="720" w:gutter="0"/>
          <w:cols w:num="5" w:space="720" w:equalWidth="0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 w14:paraId="0D32A2CB" w14:textId="77777777" w:rsidR="00B15F7F" w:rsidRDefault="00B15F7F">
      <w:pPr>
        <w:spacing w:before="10"/>
        <w:rPr>
          <w:b/>
          <w:sz w:val="3"/>
        </w:rPr>
      </w:pPr>
    </w:p>
    <w:p w14:paraId="6A9BEB48" w14:textId="77777777" w:rsidR="00B15F7F" w:rsidRDefault="00D52673">
      <w:pPr>
        <w:spacing w:line="20" w:lineRule="exact"/>
        <w:ind w:left="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6E575897" wp14:editId="27EE98D6">
                <wp:extent cx="9906000" cy="6350"/>
                <wp:effectExtent l="0" t="0" r="0" b="0"/>
                <wp:docPr id="53" name="Grupo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52" name="Línea 67"/>
                        <wps:cNvCn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90AD74" id="Grupo 66" o:spid="_x0000_s1026" style="width:780pt;height:.5pt;mso-position-horizontal-relative:char;mso-position-vertical-relative:line" coordsize="15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">
                <v:line id="Línea 67" o:spid="_x0000_s1027" style="position:absolute;visibility:visible;mso-wrap-style:square" from="0,5" to="15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14:paraId="7A9E296E" w14:textId="77777777" w:rsidR="00B15F7F" w:rsidRDefault="00B15F7F">
      <w:pPr>
        <w:spacing w:before="1"/>
        <w:rPr>
          <w:b/>
          <w:sz w:val="6"/>
        </w:rPr>
      </w:pPr>
    </w:p>
    <w:p w14:paraId="20A85FF7" w14:textId="77777777" w:rsidR="00B15F7F" w:rsidRDefault="00B15F7F">
      <w:pPr>
        <w:rPr>
          <w:sz w:val="6"/>
        </w:rPr>
        <w:sectPr w:rsidR="00B15F7F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76765C12" w14:textId="77777777" w:rsidR="00B15F7F" w:rsidRDefault="00D52673">
      <w:pPr>
        <w:pStyle w:val="Textoindependiente"/>
        <w:spacing w:before="71" w:line="501" w:lineRule="auto"/>
        <w:ind w:left="57" w:right="-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A0683" wp14:editId="09888EFC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707380"/>
                <wp:effectExtent l="0" t="0" r="0" b="0"/>
                <wp:wrapNone/>
                <wp:docPr id="21" name="Cuadro de tex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70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695"/>
                              <w:gridCol w:w="1342"/>
                              <w:gridCol w:w="1218"/>
                              <w:gridCol w:w="1319"/>
                              <w:gridCol w:w="1147"/>
                              <w:gridCol w:w="1200"/>
                              <w:gridCol w:w="1200"/>
                              <w:gridCol w:w="1134"/>
                              <w:gridCol w:w="1200"/>
                              <w:gridCol w:w="1319"/>
                              <w:gridCol w:w="693"/>
                            </w:tblGrid>
                            <w:tr w:rsidR="00B15F7F" w14:paraId="541E5892" w14:textId="77777777">
                              <w:trPr>
                                <w:trHeight w:val="353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445164F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97582DB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C29ECB3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F6A8F28" w14:textId="77777777" w:rsidR="00B15F7F" w:rsidRDefault="00D52673">
                                  <w:pPr>
                                    <w:pStyle w:val="TableParagraph"/>
                                    <w:spacing w:before="41" w:line="150" w:lineRule="atLeast"/>
                                    <w:ind w:left="65" w:right="62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 Y DE USO PERSONAL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602BC62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7,800.00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201E70D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E09A354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7,800.00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2CBC3E7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E274E75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4F9BAAA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B7AF5A3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72E1495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7,800.00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DD84B9C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7,800.00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DD94AFB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1465008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B38CDA1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D35653E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479C780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0EE75A63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 w14:paraId="5C83361F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30C018E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488475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0B266E6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5C6691C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5F26A4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FE35B5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032F72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E3FC2D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27,915.00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1F22BD1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27,915.00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12BD3FD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76C595E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178F63C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88B1F89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C45918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03ED2042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 w14:paraId="3AFB39E3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52E89A9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0802C7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-60,000.00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10358F6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71CACCD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C2121F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E20835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05BFB3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3C27AE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26F2A44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4593F00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B2D05A0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2AD4BA7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D3C4412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C0C50DE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4F86FE88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 w14:paraId="08DF95DB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04849BF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E614A4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256B219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19F486A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4DF9F7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1F5ABC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8CB4AA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9FAE6D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0975C21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05A3778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3A5D869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93DC2F0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16C35C0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F56C1F1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3E5B276C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 w14:paraId="4A04313A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1DE1537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84CBEF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6346304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16B67F3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23A302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D56083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886A4F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0734FE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72CE19C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67BFC99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86031A7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C6C0837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783F82D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CD4BA27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17F641E9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 w14:paraId="5D4B5605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2E2FD78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9,500.00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C6B59F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3D67140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9,500.00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3677118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0E927F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BAFDF9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522678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3EB33B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9,500.00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412B9C6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9,500.00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411B88E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C5756BE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D5DB9CB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FAD90B1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094982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2F9E5023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 w14:paraId="67751020" w14:textId="77777777" w:rsidR="00B15F7F" w:rsidRDefault="00D52673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10F88B6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A09620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4501D44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4,600.00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72394A5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AE594F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490ABC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D1A1E1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E0273C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5F20CED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08AC12B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ED8B535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DA78373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E6AB71C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EFF68F7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376AA39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EDUCACIONALES Y CULTURALES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1113E71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394955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3632622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45ED594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D87A99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8824F7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A30406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822BE8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37F3189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0403BF9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6E23459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AAC671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2FB464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CC3EDB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4383F3E7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DEPORTIVOS Y RECREATIVOS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3830BE02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0F62B71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3EED6A4A" w14:textId="77777777" w:rsidR="00B15F7F" w:rsidRDefault="00D52673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3513635D" w14:textId="77777777" w:rsidR="00B15F7F" w:rsidRDefault="00D52673">
                                  <w:pPr>
                                    <w:pStyle w:val="TableParagraph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3D7AF64" w14:textId="77777777" w:rsidR="00B15F7F" w:rsidRDefault="00D52673">
                                  <w:pPr>
                                    <w:pStyle w:val="TableParagraph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470698B" w14:textId="77777777" w:rsidR="00B15F7F" w:rsidRDefault="00D52673">
                                  <w:pPr>
                                    <w:pStyle w:val="TableParagraph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78DC7A6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530F018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-411.00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41777274" w14:textId="77777777" w:rsidR="00B15F7F" w:rsidRDefault="00D52673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-411.00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1E6EACA7" w14:textId="77777777" w:rsidR="00B15F7F" w:rsidRDefault="00D52673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19F07C3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EFEFE3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76B738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03CAD8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02DA14EC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DEPORTIVOS Y RECREATIVOS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03616566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A7BAE5B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05DCC1A7" w14:textId="77777777" w:rsidR="00B15F7F" w:rsidRDefault="00D52673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00FDDDBE" w14:textId="77777777" w:rsidR="00B15F7F" w:rsidRDefault="00D52673">
                                  <w:pPr>
                                    <w:pStyle w:val="TableParagraph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6306CBC" w14:textId="77777777" w:rsidR="00B15F7F" w:rsidRDefault="00D52673">
                                  <w:pPr>
                                    <w:pStyle w:val="TableParagraph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AC8304E" w14:textId="77777777" w:rsidR="00B15F7F" w:rsidRDefault="00D52673">
                                  <w:pPr>
                                    <w:pStyle w:val="TableParagraph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CF1F4AB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9441B86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54E0CC47" w14:textId="77777777" w:rsidR="00B15F7F" w:rsidRDefault="00D52673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4F09AF83" w14:textId="77777777" w:rsidR="00B15F7F" w:rsidRDefault="00D52673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1908B9E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CF98F2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CF546F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8B091B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38D278AA" w14:textId="77777777" w:rsidR="00B15F7F" w:rsidRDefault="00D52673">
                                  <w:pPr>
                                    <w:pStyle w:val="TableParagraph"/>
                                    <w:spacing w:before="0" w:line="150" w:lineRule="atLeast"/>
                                    <w:ind w:left="65" w:right="57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MENORES, SUMINISTROS E INSTRUMENTAL MÉDICO-QUIRÚRGICOS,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7D6BD62A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D04033E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0DFD3047" w14:textId="77777777" w:rsidR="00B15F7F" w:rsidRDefault="00D52673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4531C399" w14:textId="77777777" w:rsidR="00B15F7F" w:rsidRDefault="00D52673">
                                  <w:pPr>
                                    <w:pStyle w:val="TableParagraph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1299A14" w14:textId="77777777" w:rsidR="00B15F7F" w:rsidRDefault="00D52673">
                                  <w:pPr>
                                    <w:pStyle w:val="TableParagraph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408AE68" w14:textId="77777777" w:rsidR="00B15F7F" w:rsidRDefault="00D52673">
                                  <w:pPr>
                                    <w:pStyle w:val="TableParagraph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C17AE03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37B87F2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151B4D9F" w14:textId="77777777" w:rsidR="00B15F7F" w:rsidRDefault="00D52673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537D8628" w14:textId="77777777" w:rsidR="00B15F7F" w:rsidRDefault="00D52673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A1E686F" w14:textId="77777777">
                              <w:trPr>
                                <w:trHeight w:val="15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148F321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6A424D0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22501BA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50BFFEF5" w14:textId="77777777" w:rsidR="00B15F7F" w:rsidRDefault="00D52673">
                                  <w:pPr>
                                    <w:pStyle w:val="TableParagraph"/>
                                    <w:spacing w:before="17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 LABORATORIO Y CUIDADO DE LA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70A4D44B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E713289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57ACA42F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15238701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EFEE25F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33F020B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33E4E4B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84E551D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4023E00D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3B572B21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B15F7F" w14:paraId="58BB90B6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B991CD4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BF3B4D3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F6CEB41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0089E5F9" w14:textId="77777777" w:rsidR="00B15F7F" w:rsidRDefault="00D52673">
                                  <w:pPr>
                                    <w:pStyle w:val="TableParagraph"/>
                                    <w:spacing w:before="17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SALUD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45482E44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D23B201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5D70CAB8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4B1DE682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520F81F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CDB9081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E439D80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2FDFC0F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24BBAD02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4EE8EC3C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B15F7F" w14:paraId="582FF901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EAB8AEF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5FDAD1F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FE73DE0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153D9C62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MENORES, SUMINISTROS E</w:t>
                                  </w:r>
                                </w:p>
                                <w:p w14:paraId="77A5258D" w14:textId="77777777" w:rsidR="00B15F7F" w:rsidRDefault="00D52673">
                                  <w:pPr>
                                    <w:pStyle w:val="TableParagraph"/>
                                    <w:spacing w:before="35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INSTRUMENTAL MÉDICO-QUIRÚRGICOS,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159E9D2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0FF3EE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5B1DE39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24AFE08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A44AE5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7E06A7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7620A1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728DAB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155A415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428A8C2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5397D73" w14:textId="77777777">
                              <w:trPr>
                                <w:trHeight w:val="15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3707BB9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D473250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F61F331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2BBB6742" w14:textId="77777777" w:rsidR="00B15F7F" w:rsidRDefault="00D52673">
                                  <w:pPr>
                                    <w:pStyle w:val="TableParagraph"/>
                                    <w:spacing w:before="17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 LABORATORIO Y CUIDADO DE LA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4F751B41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AA36301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491A07C3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06A89AFC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D4E728B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58CEC6E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A56F8B3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58FC278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07244E76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16E2C8AE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B15F7F" w14:paraId="65A7775E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98E6E22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823E186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38F9CFC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57863814" w14:textId="77777777" w:rsidR="00B15F7F" w:rsidRDefault="00D52673">
                                  <w:pPr>
                                    <w:pStyle w:val="TableParagraph"/>
                                    <w:spacing w:before="17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SALUD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53222A83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0C5B5DC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1BDEA3B2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473AB749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2963A45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8463F3C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9F4B64A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C021863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076E7033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32D30D06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B15F7F" w14:paraId="21EAFB8B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49B4955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4592935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B8E9C3C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090C9CAA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MENORES, SUMINISTROS E</w:t>
                                  </w:r>
                                </w:p>
                                <w:p w14:paraId="43E2EAB1" w14:textId="77777777" w:rsidR="00B15F7F" w:rsidRDefault="00D52673">
                                  <w:pPr>
                                    <w:pStyle w:val="TableParagraph"/>
                                    <w:spacing w:before="35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INSTRUMENTAL MÉDICO-QUIRÚRGICOS,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7352665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B2CC98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403B592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3FD8916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24EDA8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622837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51B952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E35AFD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3CA8A20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2C5DB4B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5B9CCAF" w14:textId="77777777">
                              <w:trPr>
                                <w:trHeight w:val="15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EC0D145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62932BC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58C3B01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6FC04DA2" w14:textId="77777777" w:rsidR="00B15F7F" w:rsidRDefault="00D52673">
                                  <w:pPr>
                                    <w:pStyle w:val="TableParagraph"/>
                                    <w:spacing w:before="17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 LABORATORIO Y CUIDADO DE LA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3F6F2980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697F1D6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2E256C85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6CC0F29F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128A277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EED8DDD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A6840F0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C8FEF02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18D105EE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25DD4C03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B15F7F" w14:paraId="4A481AAB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3EE14E4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FA434F6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9909BCE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6BB610E4" w14:textId="77777777" w:rsidR="00B15F7F" w:rsidRDefault="00D52673">
                                  <w:pPr>
                                    <w:pStyle w:val="TableParagraph"/>
                                    <w:spacing w:before="17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SALUD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42B2D99D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2532D55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2BFEF2CB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6EB51236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38891DC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95082A9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0B149C9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C688D4B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020157F5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08980017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B15F7F" w14:paraId="14B0D9BA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B33F850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3C9FCB1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6EFCDCC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08B6C721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MENORES, SUMINISTROS E</w:t>
                                  </w:r>
                                </w:p>
                                <w:p w14:paraId="6702036B" w14:textId="77777777" w:rsidR="00B15F7F" w:rsidRDefault="00D52673">
                                  <w:pPr>
                                    <w:pStyle w:val="TableParagraph"/>
                                    <w:spacing w:before="35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INSTRUMENTAL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MÉDICO-QUIRÚRGICOS,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534A162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C41DBA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6594293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7FFE593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BB1168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3B91B0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F4E659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D9BEC0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41B9CB4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0FB7AE9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5595084" w14:textId="77777777">
                              <w:trPr>
                                <w:trHeight w:val="15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F9D815F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878FA52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427E958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5A2F885E" w14:textId="77777777" w:rsidR="00B15F7F" w:rsidRDefault="00D52673">
                                  <w:pPr>
                                    <w:pStyle w:val="TableParagraph"/>
                                    <w:spacing w:before="17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 LABORATORIO Y CUIDADO DE LA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6C8F6F36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5AA6E7D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065DA5A1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51A7BA66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AA6BBA4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9793B39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AE1DFD6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654DE52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60E1D7DD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53231E96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B15F7F" w14:paraId="6B701BF5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E727A45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8C98A40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6C98348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7BBE2650" w14:textId="77777777" w:rsidR="00B15F7F" w:rsidRDefault="00D52673">
                                  <w:pPr>
                                    <w:pStyle w:val="TableParagraph"/>
                                    <w:spacing w:before="17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SALUD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48D0BE01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B15F86B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64E7E25B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2EE3B3D2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076554E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6B37F42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F25CC70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820A6C6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77AADBB5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70BBB087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B15F7F" w14:paraId="41CD8CA0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6ED7C04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FBB8297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78DAC39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111510F4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MENORES, SUMINISTROS E</w:t>
                                  </w:r>
                                </w:p>
                                <w:p w14:paraId="7038190F" w14:textId="77777777" w:rsidR="00B15F7F" w:rsidRDefault="00D52673">
                                  <w:pPr>
                                    <w:pStyle w:val="TableParagraph"/>
                                    <w:spacing w:before="35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INSTRUMENTAL MÉDICO-QUIRÚRGICOS,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33264C0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F3FCB3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2D63BD9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666C538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4CDDC9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894E95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3C9AAC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AA9F9F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25E6AEB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1DC8F78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6215B97" w14:textId="77777777">
                              <w:trPr>
                                <w:trHeight w:val="15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598BD01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F9791E6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4C509C9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161526B5" w14:textId="77777777" w:rsidR="00B15F7F" w:rsidRDefault="00D52673">
                                  <w:pPr>
                                    <w:pStyle w:val="TableParagraph"/>
                                    <w:spacing w:before="17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 LABORATORIO Y CUIDADO DE LA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447ABA8E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353BA65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2E22823E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7CEB5E49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C8D0795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968E313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7DC4B29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93C3617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45F3F429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3AEAA0A3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B15F7F" w14:paraId="6C804E4D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8C3898B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0808398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D453FDA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24AF5BAC" w14:textId="77777777" w:rsidR="00B15F7F" w:rsidRDefault="00D52673">
                                  <w:pPr>
                                    <w:pStyle w:val="TableParagraph"/>
                                    <w:spacing w:before="17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SALUD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765CA847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BB0A0FB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221C9A52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3E590D29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95AC1C5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9C8A7A4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1D408D6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E63AD72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2101AEA1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58952383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B15F7F" w14:paraId="44BC714F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148C787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01B3AB8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FA872EC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1C4D858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COCINA Y COMEDOR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6509467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FE03D2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48980FA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0C9CB8B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366BF1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7BD85D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CC42A4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C97915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7DB0318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6B69610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3B42F12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C53B1D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1DABCF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F90B94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2E20DFAB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COCINA Y COMEDOR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3E316BCD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90178A9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187E8F10" w14:textId="77777777" w:rsidR="00B15F7F" w:rsidRDefault="00D52673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4A431DF9" w14:textId="77777777" w:rsidR="00B15F7F" w:rsidRDefault="00D52673">
                                  <w:pPr>
                                    <w:pStyle w:val="TableParagraph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BE1A60A" w14:textId="77777777" w:rsidR="00B15F7F" w:rsidRDefault="00D52673">
                                  <w:pPr>
                                    <w:pStyle w:val="TableParagraph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AAB732B" w14:textId="77777777" w:rsidR="00B15F7F" w:rsidRDefault="00D52673">
                                  <w:pPr>
                                    <w:pStyle w:val="TableParagraph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E6E38E6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589A831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-312.00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3D065B6F" w14:textId="77777777" w:rsidR="00B15F7F" w:rsidRDefault="00D52673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-312.00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37EE8013" w14:textId="77777777" w:rsidR="00B15F7F" w:rsidRDefault="00D52673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D57BCDF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27E9B0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E0E656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9554F6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38D2F4BC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COCINA Y COMEDOR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1003A87E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763953B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4260DFC3" w14:textId="77777777" w:rsidR="00B15F7F" w:rsidRDefault="00D52673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197501E7" w14:textId="77777777" w:rsidR="00B15F7F" w:rsidRDefault="00D52673">
                                  <w:pPr>
                                    <w:pStyle w:val="TableParagraph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8D6A807" w14:textId="77777777" w:rsidR="00B15F7F" w:rsidRDefault="00D52673">
                                  <w:pPr>
                                    <w:pStyle w:val="TableParagraph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DF8D55C" w14:textId="77777777" w:rsidR="00B15F7F" w:rsidRDefault="00D52673">
                                  <w:pPr>
                                    <w:pStyle w:val="TableParagraph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E1DE277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B85EA57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2B7BCFDE" w14:textId="77777777" w:rsidR="00B15F7F" w:rsidRDefault="00D52673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47E23D55" w14:textId="77777777" w:rsidR="00B15F7F" w:rsidRDefault="00D52673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AA7AFF0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9F58C6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C19348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DFFD27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2A3AE3E5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COCINA Y COMEDOR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3045A3E8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AADBB57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75F9046B" w14:textId="77777777" w:rsidR="00B15F7F" w:rsidRDefault="00D52673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6D2B7AF9" w14:textId="77777777" w:rsidR="00B15F7F" w:rsidRDefault="00D52673">
                                  <w:pPr>
                                    <w:pStyle w:val="TableParagraph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8199745" w14:textId="77777777" w:rsidR="00B15F7F" w:rsidRDefault="00D52673">
                                  <w:pPr>
                                    <w:pStyle w:val="TableParagraph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8CD12CC" w14:textId="77777777" w:rsidR="00B15F7F" w:rsidRDefault="00D52673">
                                  <w:pPr>
                                    <w:pStyle w:val="TableParagraph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E57090D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C033BF8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532089DC" w14:textId="77777777" w:rsidR="00B15F7F" w:rsidRDefault="00D52673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2255A500" w14:textId="77777777" w:rsidR="00B15F7F" w:rsidRDefault="00D52673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7B47485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E157A3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8FE0BE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51CB10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38BF63C2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COCINA Y COMEDOR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2162CEA3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69E0FCA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58D0AAA6" w14:textId="77777777" w:rsidR="00B15F7F" w:rsidRDefault="00D52673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582F7C38" w14:textId="77777777" w:rsidR="00B15F7F" w:rsidRDefault="00D52673">
                                  <w:pPr>
                                    <w:pStyle w:val="TableParagraph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0BD48FC" w14:textId="77777777" w:rsidR="00B15F7F" w:rsidRDefault="00D52673">
                                  <w:pPr>
                                    <w:pStyle w:val="TableParagraph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8A5C0D0" w14:textId="77777777" w:rsidR="00B15F7F" w:rsidRDefault="00D52673">
                                  <w:pPr>
                                    <w:pStyle w:val="TableParagraph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9E2E087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FCC6346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2,002.00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6F09522A" w14:textId="77777777" w:rsidR="00B15F7F" w:rsidRDefault="00D52673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2,002.00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53A1F803" w14:textId="77777777" w:rsidR="00B15F7F" w:rsidRDefault="00D52673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C151EE0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0E6B53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DC38B0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1B84E6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46A573C1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COCINA Y COMEDOR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545689F4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6F7437D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-3,522.00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26E4D0D4" w14:textId="77777777" w:rsidR="00B15F7F" w:rsidRDefault="00D52673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36,478.00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332C1442" w14:textId="77777777" w:rsidR="00B15F7F" w:rsidRDefault="00D52673">
                                  <w:pPr>
                                    <w:pStyle w:val="TableParagraph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D11E724" w14:textId="77777777" w:rsidR="00B15F7F" w:rsidRDefault="00D52673">
                                  <w:pPr>
                                    <w:pStyle w:val="TableParagraph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2DD2EA3" w14:textId="77777777" w:rsidR="00B15F7F" w:rsidRDefault="00D52673">
                                  <w:pPr>
                                    <w:pStyle w:val="TableParagraph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A5305E6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E160492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36,478.00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3DBA41D6" w14:textId="77777777" w:rsidR="00B15F7F" w:rsidRDefault="00D52673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36,478.00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2D7C7EB1" w14:textId="77777777" w:rsidR="00B15F7F" w:rsidRDefault="00D52673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70626FF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14E314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FC5F3B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824B6A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437F534C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COCINA Y COMEDOR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06AB5A69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6B832C7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3,522.00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1380E4D2" w14:textId="77777777" w:rsidR="00B15F7F" w:rsidRDefault="00D52673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3,522.00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52D70EC0" w14:textId="77777777" w:rsidR="00B15F7F" w:rsidRDefault="00D52673">
                                  <w:pPr>
                                    <w:pStyle w:val="TableParagraph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F5DBA03" w14:textId="77777777" w:rsidR="00B15F7F" w:rsidRDefault="00D52673">
                                  <w:pPr>
                                    <w:pStyle w:val="TableParagraph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9B5CBE5" w14:textId="77777777" w:rsidR="00B15F7F" w:rsidRDefault="00D52673">
                                  <w:pPr>
                                    <w:pStyle w:val="TableParagraph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E5C02FA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AEB3B84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0.21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1D56F2D3" w14:textId="77777777" w:rsidR="00B15F7F" w:rsidRDefault="00D52673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0.21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2BAE4126" w14:textId="77777777" w:rsidR="00B15F7F" w:rsidRDefault="00D52673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16D3700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212D67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7BA2DD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C7D0A5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74035E49" w14:textId="77777777" w:rsidR="00B15F7F" w:rsidRDefault="00D52673">
                                  <w:pPr>
                                    <w:pStyle w:val="TableParagraph"/>
                                    <w:spacing w:before="0" w:line="150" w:lineRule="atLeast"/>
                                    <w:ind w:left="65" w:right="83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MATERIALES, PRODUCTOS Y ACCS. ELÉCTRICOS, CABLEADO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404501D1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2638CF6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166.00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302391A2" w14:textId="77777777" w:rsidR="00B15F7F" w:rsidRDefault="00D52673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166.00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5F96CCA4" w14:textId="77777777" w:rsidR="00B15F7F" w:rsidRDefault="00D52673">
                                  <w:pPr>
                                    <w:pStyle w:val="TableParagraph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73592C9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429.00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D4CEF61" w14:textId="77777777" w:rsidR="00B15F7F" w:rsidRDefault="00D52673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429.00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B882538" w14:textId="77777777" w:rsidR="00B15F7F" w:rsidRDefault="00D52673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429.00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108AC0A" w14:textId="77777777" w:rsidR="00B15F7F" w:rsidRDefault="00D52673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-428.21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64BCB52D" w14:textId="77777777" w:rsidR="00B15F7F" w:rsidRDefault="00D52673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-428.21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367F6C5F" w14:textId="77777777" w:rsidR="00B15F7F" w:rsidRDefault="00D52673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006A98D" w14:textId="77777777">
                              <w:trPr>
                                <w:trHeight w:val="15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5E3E792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337AD71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A05CD59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0BA3AE92" w14:textId="77777777" w:rsidR="00B15F7F" w:rsidRDefault="00D52673">
                                  <w:pPr>
                                    <w:pStyle w:val="TableParagraph"/>
                                    <w:spacing w:before="17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ESTRUCTURADO DE REDES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216CC559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4DBA48C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5944780F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32BEB230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8C6B400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9F458A9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DFA447B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521EA8A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112F9165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68E97A53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B15F7F" w14:paraId="730C62F4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AA37989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C7A6B83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F7B6C6A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2CFAE0AC" w14:textId="77777777" w:rsidR="00B15F7F" w:rsidRDefault="00D52673">
                                  <w:pPr>
                                    <w:pStyle w:val="TableParagraph"/>
                                    <w:spacing w:before="17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INFORMÁTICAS Y TELEFÓNICAS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2F89E8DF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8B78A4D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14419D44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343B05C2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758A4F6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EBD6820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3509002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4B16449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246109E8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39C5C466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B15F7F" w14:paraId="68774A33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D3D2C0B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ECF7025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70E2697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64EB3F1A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MATERIALES, PRODUCTOS Y ACCS.</w:t>
                                  </w:r>
                                </w:p>
                                <w:p w14:paraId="2FE0B6E4" w14:textId="77777777" w:rsidR="00B15F7F" w:rsidRDefault="00D52673">
                                  <w:pPr>
                                    <w:pStyle w:val="TableParagraph"/>
                                    <w:spacing w:before="35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ELÉCTRICOS, CABLEADO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5AD518A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C1E9D2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7D7E96C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7C6B85C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3F7AE0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FDB5BA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D5879E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649510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75B6901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77C1FF9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8D8CDEF" w14:textId="77777777">
                              <w:trPr>
                                <w:trHeight w:val="15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3667A97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D79DA8E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6C26269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7A463467" w14:textId="77777777" w:rsidR="00B15F7F" w:rsidRDefault="00D52673">
                                  <w:pPr>
                                    <w:pStyle w:val="TableParagraph"/>
                                    <w:spacing w:before="17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ESTRUCTURADO DE REDES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72554096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B9BAD5B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2E56676F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43CACBF7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5FF96E0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94BE88A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024D5D2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02B8B0B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4181EFDA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30DB51AB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B15F7F" w14:paraId="7EC265D3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061283B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A515A8B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E0B4AAE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423CDA4A" w14:textId="77777777" w:rsidR="00B15F7F" w:rsidRDefault="00D52673">
                                  <w:pPr>
                                    <w:pStyle w:val="TableParagraph"/>
                                    <w:spacing w:before="17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INFORMÁTICAS Y TELEFÓNICAS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338F2412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567A28E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43D3D729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30F214DD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2173B60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04DAA97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E963F18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4FF4634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5034DB22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16C78191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B15F7F" w14:paraId="64DC48EE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2C93ACE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CE19AB8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5F9734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7DC8C4C2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MATERIALES, PRODUCTOS Y ACCS.</w:t>
                                  </w:r>
                                </w:p>
                                <w:p w14:paraId="1A312F74" w14:textId="77777777" w:rsidR="00B15F7F" w:rsidRDefault="00D52673">
                                  <w:pPr>
                                    <w:pStyle w:val="TableParagraph"/>
                                    <w:spacing w:before="35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ELÉCTRICOS, CABLEADO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6BF63B0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044274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31A2D80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4F46889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FF1FE7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1BBE24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FE405A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9BA6F7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3052723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65F4368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297A8BE" w14:textId="77777777">
                              <w:trPr>
                                <w:trHeight w:val="15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1E6D0A3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EDEF8EC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B004B62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25589352" w14:textId="77777777" w:rsidR="00B15F7F" w:rsidRDefault="00D52673">
                                  <w:pPr>
                                    <w:pStyle w:val="TableParagraph"/>
                                    <w:spacing w:before="17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ESTRUCTURADO DE REDES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5218646A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CD1161F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4C4A4E0C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59A0F155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E5734F4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2973DC5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F299332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900BCD5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6C58FEC8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2D3342D5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B15F7F" w14:paraId="2EF9C817" w14:textId="77777777">
                              <w:trPr>
                                <w:trHeight w:val="13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F313FD1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F69F0A6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E41BADD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6AAA90B7" w14:textId="77777777" w:rsidR="00B15F7F" w:rsidRDefault="00D52673">
                                  <w:pPr>
                                    <w:pStyle w:val="TableParagraph"/>
                                    <w:spacing w:before="17" w:line="9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INFORMÁTICAS Y TELEFÓNICAS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2C7EB3FE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3CBE640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104CE9F6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71B84B7F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6352BC4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0DCD5F3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308734A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63BB792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1BFE51A4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068ECA76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7DEF2D" w14:textId="77777777" w:rsidR="00B15F7F" w:rsidRDefault="00B15F7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076A0683" id="Cuadro de texto 68" o:spid="_x0000_s1046" type="#_x0000_t202" style="position:absolute;left:0;text-align:left;margin-left:2.85pt;margin-top:25.7pt;width:780pt;height:449.4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0"/>
                        <w:gridCol w:w="499"/>
                        <w:gridCol w:w="356"/>
                        <w:gridCol w:w="2695"/>
                        <w:gridCol w:w="1342"/>
                        <w:gridCol w:w="1218"/>
                        <w:gridCol w:w="1319"/>
                        <w:gridCol w:w="1147"/>
                        <w:gridCol w:w="1200"/>
                        <w:gridCol w:w="1200"/>
                        <w:gridCol w:w="1134"/>
                        <w:gridCol w:w="1200"/>
                        <w:gridCol w:w="1319"/>
                        <w:gridCol w:w="693"/>
                      </w:tblGrid>
                      <w:tr w:rsidR="00B15F7F" w14:paraId="541E5892" w14:textId="77777777">
                        <w:trPr>
                          <w:trHeight w:val="353"/>
                        </w:trPr>
                        <w:tc>
                          <w:tcPr>
                            <w:tcW w:w="280" w:type="dxa"/>
                            <w:tcBorders>
                              <w:top w:val="single" w:sz="4" w:space="0" w:color="000000"/>
                            </w:tcBorders>
                          </w:tcPr>
                          <w:p w14:paraId="1445164F" w14:textId="77777777" w:rsidR="00B15F7F" w:rsidRDefault="00D52673">
                            <w:pPr>
                              <w:pStyle w:val="TableParagraph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000000"/>
                            </w:tcBorders>
                          </w:tcPr>
                          <w:p w14:paraId="397582DB" w14:textId="77777777" w:rsidR="00B15F7F" w:rsidRDefault="00D52673">
                            <w:pPr>
                              <w:pStyle w:val="TableParagraph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000000"/>
                            </w:tcBorders>
                          </w:tcPr>
                          <w:p w14:paraId="6C29ECB3" w14:textId="77777777" w:rsidR="00B15F7F" w:rsidRDefault="00D52673">
                            <w:pPr>
                              <w:pStyle w:val="TableParagraph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95" w:type="dxa"/>
                            <w:tcBorders>
                              <w:top w:val="single" w:sz="4" w:space="0" w:color="000000"/>
                            </w:tcBorders>
                          </w:tcPr>
                          <w:p w14:paraId="1F6A8F28" w14:textId="77777777" w:rsidR="00B15F7F" w:rsidRDefault="00D52673">
                            <w:pPr>
                              <w:pStyle w:val="TableParagraph"/>
                              <w:spacing w:before="41" w:line="150" w:lineRule="atLeast"/>
                              <w:ind w:left="65" w:right="62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 Y DE USO PERSONAL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4" w:space="0" w:color="000000"/>
                            </w:tcBorders>
                          </w:tcPr>
                          <w:p w14:paraId="5602BC62" w14:textId="77777777" w:rsidR="00B15F7F" w:rsidRDefault="00D52673">
                            <w:pPr>
                              <w:pStyle w:val="TableParagraph"/>
                              <w:spacing w:before="63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7,800.00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single" w:sz="4" w:space="0" w:color="000000"/>
                            </w:tcBorders>
                          </w:tcPr>
                          <w:p w14:paraId="4201E70D" w14:textId="77777777" w:rsidR="00B15F7F" w:rsidRDefault="00D52673">
                            <w:pPr>
                              <w:pStyle w:val="TableParagraph"/>
                              <w:spacing w:before="63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sz="4" w:space="0" w:color="000000"/>
                            </w:tcBorders>
                          </w:tcPr>
                          <w:p w14:paraId="5E09A354" w14:textId="77777777" w:rsidR="00B15F7F" w:rsidRDefault="00D52673">
                            <w:pPr>
                              <w:pStyle w:val="TableParagraph"/>
                              <w:spacing w:before="63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7,800.00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single" w:sz="4" w:space="0" w:color="000000"/>
                            </w:tcBorders>
                          </w:tcPr>
                          <w:p w14:paraId="32CBC3E7" w14:textId="77777777" w:rsidR="00B15F7F" w:rsidRDefault="00D52673">
                            <w:pPr>
                              <w:pStyle w:val="TableParagraph"/>
                              <w:spacing w:before="63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4E274E75" w14:textId="77777777" w:rsidR="00B15F7F" w:rsidRDefault="00D52673">
                            <w:pPr>
                              <w:pStyle w:val="TableParagraph"/>
                              <w:spacing w:before="63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54F9BAAA" w14:textId="77777777" w:rsidR="00B15F7F" w:rsidRDefault="00D52673">
                            <w:pPr>
                              <w:pStyle w:val="TableParagraph"/>
                              <w:spacing w:before="63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</w:tcBorders>
                          </w:tcPr>
                          <w:p w14:paraId="0B7AF5A3" w14:textId="77777777" w:rsidR="00B15F7F" w:rsidRDefault="00D52673">
                            <w:pPr>
                              <w:pStyle w:val="TableParagraph"/>
                              <w:spacing w:before="63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072E1495" w14:textId="77777777" w:rsidR="00B15F7F" w:rsidRDefault="00D52673">
                            <w:pPr>
                              <w:pStyle w:val="TableParagraph"/>
                              <w:spacing w:before="63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7,800.00</w:t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sz="4" w:space="0" w:color="000000"/>
                            </w:tcBorders>
                          </w:tcPr>
                          <w:p w14:paraId="0DD84B9C" w14:textId="77777777" w:rsidR="00B15F7F" w:rsidRDefault="00D52673">
                            <w:pPr>
                              <w:pStyle w:val="TableParagraph"/>
                              <w:spacing w:before="63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7,800.00</w:t>
                            </w:r>
                          </w:p>
                        </w:tc>
                        <w:tc>
                          <w:tcPr>
                            <w:tcW w:w="693" w:type="dxa"/>
                            <w:tcBorders>
                              <w:top w:val="single" w:sz="4" w:space="0" w:color="000000"/>
                            </w:tcBorders>
                          </w:tcPr>
                          <w:p w14:paraId="3DD94AFB" w14:textId="77777777" w:rsidR="00B15F7F" w:rsidRDefault="00D52673">
                            <w:pPr>
                              <w:pStyle w:val="TableParagraph"/>
                              <w:spacing w:before="63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1465008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2B38CDA1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D35653E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479C780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0EE75A63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 w14:paraId="5C83361F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30C018E8" w14:textId="77777777" w:rsidR="00B15F7F" w:rsidRDefault="00D52673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488475C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0B266E6A" w14:textId="77777777" w:rsidR="00B15F7F" w:rsidRDefault="00D52673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5C6691C0" w14:textId="77777777" w:rsidR="00B15F7F" w:rsidRDefault="00D52673">
                            <w:pPr>
                              <w:pStyle w:val="TableParagraph"/>
                              <w:spacing w:before="10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5F26A42" w14:textId="77777777" w:rsidR="00B15F7F" w:rsidRDefault="00D52673">
                            <w:pPr>
                              <w:pStyle w:val="TableParagraph"/>
                              <w:spacing w:before="10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FE35B51" w14:textId="77777777" w:rsidR="00B15F7F" w:rsidRDefault="00D52673">
                            <w:pPr>
                              <w:pStyle w:val="TableParagraph"/>
                              <w:spacing w:before="10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032F722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E3FC2D8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27,915.00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1F22BD1A" w14:textId="77777777" w:rsidR="00B15F7F" w:rsidRDefault="00D52673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27,915.00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12BD3FD3" w14:textId="77777777" w:rsidR="00B15F7F" w:rsidRDefault="00D52673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76C595E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0178F63C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88B1F89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C45918A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03ED2042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 w14:paraId="3AFB39E3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52E89A9C" w14:textId="77777777" w:rsidR="00B15F7F" w:rsidRDefault="00D52673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0802C70" w14:textId="77777777" w:rsidR="00B15F7F" w:rsidRDefault="00D52673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-60,000.00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10358F65" w14:textId="77777777" w:rsidR="00B15F7F" w:rsidRDefault="00D52673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71CACCD6" w14:textId="77777777" w:rsidR="00B15F7F" w:rsidRDefault="00D52673">
                            <w:pPr>
                              <w:pStyle w:val="TableParagraph"/>
                              <w:spacing w:before="10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C2121F6" w14:textId="77777777" w:rsidR="00B15F7F" w:rsidRDefault="00D52673">
                            <w:pPr>
                              <w:pStyle w:val="TableParagraph"/>
                              <w:spacing w:before="10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E20835A" w14:textId="77777777" w:rsidR="00B15F7F" w:rsidRDefault="00D52673">
                            <w:pPr>
                              <w:pStyle w:val="TableParagraph"/>
                              <w:spacing w:before="10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05BFB3E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3C27AED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26F2A440" w14:textId="77777777" w:rsidR="00B15F7F" w:rsidRDefault="00D52673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4593F009" w14:textId="77777777" w:rsidR="00B15F7F" w:rsidRDefault="00D52673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B2D05A0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72AD4BA7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D3C4412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C0C50DE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4F86FE88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 w14:paraId="08DF95DB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04849BFF" w14:textId="77777777" w:rsidR="00B15F7F" w:rsidRDefault="00D52673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E614A45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256B2198" w14:textId="77777777" w:rsidR="00B15F7F" w:rsidRDefault="00D52673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19F486AF" w14:textId="77777777" w:rsidR="00B15F7F" w:rsidRDefault="00D52673">
                            <w:pPr>
                              <w:pStyle w:val="TableParagraph"/>
                              <w:spacing w:before="10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4DF9F78" w14:textId="77777777" w:rsidR="00B15F7F" w:rsidRDefault="00D52673">
                            <w:pPr>
                              <w:pStyle w:val="TableParagraph"/>
                              <w:spacing w:before="10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1F5ABC4" w14:textId="77777777" w:rsidR="00B15F7F" w:rsidRDefault="00D52673">
                            <w:pPr>
                              <w:pStyle w:val="TableParagraph"/>
                              <w:spacing w:before="10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8CB4AA1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9FAE6D1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0975C216" w14:textId="77777777" w:rsidR="00B15F7F" w:rsidRDefault="00D52673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05A37786" w14:textId="77777777" w:rsidR="00B15F7F" w:rsidRDefault="00D52673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3A5D869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393DC2F0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16C35C0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F56C1F1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3E5B276C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 w14:paraId="4A04313A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1DE1537E" w14:textId="77777777" w:rsidR="00B15F7F" w:rsidRDefault="00D52673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84CBEF2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63463044" w14:textId="77777777" w:rsidR="00B15F7F" w:rsidRDefault="00D52673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16B67F31" w14:textId="77777777" w:rsidR="00B15F7F" w:rsidRDefault="00D52673">
                            <w:pPr>
                              <w:pStyle w:val="TableParagraph"/>
                              <w:spacing w:before="10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23A3026" w14:textId="77777777" w:rsidR="00B15F7F" w:rsidRDefault="00D52673">
                            <w:pPr>
                              <w:pStyle w:val="TableParagraph"/>
                              <w:spacing w:before="10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D56083B" w14:textId="77777777" w:rsidR="00B15F7F" w:rsidRDefault="00D52673">
                            <w:pPr>
                              <w:pStyle w:val="TableParagraph"/>
                              <w:spacing w:before="10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886A4F7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0734FED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72CE19C7" w14:textId="77777777" w:rsidR="00B15F7F" w:rsidRDefault="00D52673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67BFC999" w14:textId="77777777" w:rsidR="00B15F7F" w:rsidRDefault="00D52673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86031A7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4C6C0837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783F82D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CD4BA27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17F641E9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 w14:paraId="5D4B5605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2E2FD782" w14:textId="77777777" w:rsidR="00B15F7F" w:rsidRDefault="00D52673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9,500.00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C6B59F5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3D671400" w14:textId="77777777" w:rsidR="00B15F7F" w:rsidRDefault="00D52673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9,500.00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3677118D" w14:textId="77777777" w:rsidR="00B15F7F" w:rsidRDefault="00D52673">
                            <w:pPr>
                              <w:pStyle w:val="TableParagraph"/>
                              <w:spacing w:before="10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0E927FD" w14:textId="77777777" w:rsidR="00B15F7F" w:rsidRDefault="00D52673">
                            <w:pPr>
                              <w:pStyle w:val="TableParagraph"/>
                              <w:spacing w:before="10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BAFDF9D" w14:textId="77777777" w:rsidR="00B15F7F" w:rsidRDefault="00D52673">
                            <w:pPr>
                              <w:pStyle w:val="TableParagraph"/>
                              <w:spacing w:before="10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522678D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3EB33B6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9,500.00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412B9C64" w14:textId="77777777" w:rsidR="00B15F7F" w:rsidRDefault="00D52673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9,500.00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411B88E9" w14:textId="77777777" w:rsidR="00B15F7F" w:rsidRDefault="00D52673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C5756BE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7D5DB9CB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FAD90B1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094982A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2F9E5023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 w14:paraId="67751020" w14:textId="77777777" w:rsidR="00B15F7F" w:rsidRDefault="00D52673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10F88B6C" w14:textId="77777777" w:rsidR="00B15F7F" w:rsidRDefault="00D52673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A096203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4501D446" w14:textId="77777777" w:rsidR="00B15F7F" w:rsidRDefault="00D52673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4,600.00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72394A55" w14:textId="77777777" w:rsidR="00B15F7F" w:rsidRDefault="00D52673">
                            <w:pPr>
                              <w:pStyle w:val="TableParagraph"/>
                              <w:spacing w:before="10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AE594F8" w14:textId="77777777" w:rsidR="00B15F7F" w:rsidRDefault="00D52673">
                            <w:pPr>
                              <w:pStyle w:val="TableParagraph"/>
                              <w:spacing w:before="10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490ABC2" w14:textId="77777777" w:rsidR="00B15F7F" w:rsidRDefault="00D52673">
                            <w:pPr>
                              <w:pStyle w:val="TableParagraph"/>
                              <w:spacing w:before="10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D1A1E1F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E0273CA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5F20CED8" w14:textId="77777777" w:rsidR="00B15F7F" w:rsidRDefault="00D52673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08AC12BB" w14:textId="77777777" w:rsidR="00B15F7F" w:rsidRDefault="00D52673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ED8B535" w14:textId="77777777">
                        <w:trPr>
                          <w:trHeight w:val="191"/>
                        </w:trPr>
                        <w:tc>
                          <w:tcPr>
                            <w:tcW w:w="280" w:type="dxa"/>
                          </w:tcPr>
                          <w:p w14:paraId="4DA78373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E6AB71C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EFF68F7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376AA39F" w14:textId="77777777" w:rsidR="00B15F7F" w:rsidRDefault="00D52673">
                            <w:pPr>
                              <w:pStyle w:val="TableParagraph"/>
                              <w:spacing w:before="10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EDUCACIONALES Y CULTURALES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1113E714" w14:textId="77777777" w:rsidR="00B15F7F" w:rsidRDefault="00D52673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3949559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3632622E" w14:textId="77777777" w:rsidR="00B15F7F" w:rsidRDefault="00D52673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45ED594D" w14:textId="77777777" w:rsidR="00B15F7F" w:rsidRDefault="00D52673">
                            <w:pPr>
                              <w:pStyle w:val="TableParagraph"/>
                              <w:spacing w:before="10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D87A99A" w14:textId="77777777" w:rsidR="00B15F7F" w:rsidRDefault="00D52673">
                            <w:pPr>
                              <w:pStyle w:val="TableParagraph"/>
                              <w:spacing w:before="10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8824F7D" w14:textId="77777777" w:rsidR="00B15F7F" w:rsidRDefault="00D52673">
                            <w:pPr>
                              <w:pStyle w:val="TableParagraph"/>
                              <w:spacing w:before="10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A304061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822BE81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37F3189B" w14:textId="77777777" w:rsidR="00B15F7F" w:rsidRDefault="00D52673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0403BF90" w14:textId="77777777" w:rsidR="00B15F7F" w:rsidRDefault="00D52673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6E23459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AAC6713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2FB4647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CC3EDBB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4383F3E7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DEPORTIVOS Y RECREATIVOS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3830BE02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0F62B71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3EED6A4A" w14:textId="77777777" w:rsidR="00B15F7F" w:rsidRDefault="00D52673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3513635D" w14:textId="77777777" w:rsidR="00B15F7F" w:rsidRDefault="00D52673">
                            <w:pPr>
                              <w:pStyle w:val="TableParagraph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3D7AF64" w14:textId="77777777" w:rsidR="00B15F7F" w:rsidRDefault="00D52673">
                            <w:pPr>
                              <w:pStyle w:val="TableParagraph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470698B" w14:textId="77777777" w:rsidR="00B15F7F" w:rsidRDefault="00D52673">
                            <w:pPr>
                              <w:pStyle w:val="TableParagraph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78DC7A6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530F018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-411.00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41777274" w14:textId="77777777" w:rsidR="00B15F7F" w:rsidRDefault="00D52673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-411.00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1E6EACA7" w14:textId="77777777" w:rsidR="00B15F7F" w:rsidRDefault="00D52673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19F07C3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EFEFE37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76B738D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03CAD89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02DA14EC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DEPORTIVOS Y RECREATIVOS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03616566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A7BAE5B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05DCC1A7" w14:textId="77777777" w:rsidR="00B15F7F" w:rsidRDefault="00D52673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00FDDDBE" w14:textId="77777777" w:rsidR="00B15F7F" w:rsidRDefault="00D52673">
                            <w:pPr>
                              <w:pStyle w:val="TableParagraph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6306CBC" w14:textId="77777777" w:rsidR="00B15F7F" w:rsidRDefault="00D52673">
                            <w:pPr>
                              <w:pStyle w:val="TableParagraph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AC8304E" w14:textId="77777777" w:rsidR="00B15F7F" w:rsidRDefault="00D52673">
                            <w:pPr>
                              <w:pStyle w:val="TableParagraph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CF1F4AB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9441B86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54E0CC47" w14:textId="77777777" w:rsidR="00B15F7F" w:rsidRDefault="00D52673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4F09AF83" w14:textId="77777777" w:rsidR="00B15F7F" w:rsidRDefault="00D52673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1908B9E" w14:textId="77777777">
                        <w:trPr>
                          <w:trHeight w:val="318"/>
                        </w:trPr>
                        <w:tc>
                          <w:tcPr>
                            <w:tcW w:w="280" w:type="dxa"/>
                          </w:tcPr>
                          <w:p w14:paraId="0CF98F25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CF546F8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8B091B4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38D278AA" w14:textId="77777777" w:rsidR="00B15F7F" w:rsidRDefault="00D52673">
                            <w:pPr>
                              <w:pStyle w:val="TableParagraph"/>
                              <w:spacing w:before="0" w:line="150" w:lineRule="atLeast"/>
                              <w:ind w:left="65" w:right="57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MENORES, SUMINISTROS E INSTRUMENTAL MÉDICO-QUIRÚRGICOS,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7D6BD62A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D04033E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0DFD3047" w14:textId="77777777" w:rsidR="00B15F7F" w:rsidRDefault="00D52673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4531C399" w14:textId="77777777" w:rsidR="00B15F7F" w:rsidRDefault="00D52673">
                            <w:pPr>
                              <w:pStyle w:val="TableParagraph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1299A14" w14:textId="77777777" w:rsidR="00B15F7F" w:rsidRDefault="00D52673">
                            <w:pPr>
                              <w:pStyle w:val="TableParagraph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408AE68" w14:textId="77777777" w:rsidR="00B15F7F" w:rsidRDefault="00D52673">
                            <w:pPr>
                              <w:pStyle w:val="TableParagraph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C17AE03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37B87F2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151B4D9F" w14:textId="77777777" w:rsidR="00B15F7F" w:rsidRDefault="00D52673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537D8628" w14:textId="77777777" w:rsidR="00B15F7F" w:rsidRDefault="00D52673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A1E686F" w14:textId="77777777">
                        <w:trPr>
                          <w:trHeight w:val="150"/>
                        </w:trPr>
                        <w:tc>
                          <w:tcPr>
                            <w:tcW w:w="280" w:type="dxa"/>
                          </w:tcPr>
                          <w:p w14:paraId="7148F321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16A424D0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322501BA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</w:tcPr>
                          <w:p w14:paraId="50BFFEF5" w14:textId="77777777" w:rsidR="00B15F7F" w:rsidRDefault="00D52673">
                            <w:pPr>
                              <w:pStyle w:val="TableParagraph"/>
                              <w:spacing w:before="17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DE LABORATORIO Y CUIDADO DE LA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70A4D44B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 w14:paraId="7E713289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57ACA42F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47" w:type="dxa"/>
                          </w:tcPr>
                          <w:p w14:paraId="15238701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0EFEE25F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633F020B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33E4E4B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084E551D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4023E00D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 w14:paraId="3B572B21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B15F7F" w14:paraId="58BB90B6" w14:textId="77777777">
                        <w:trPr>
                          <w:trHeight w:val="143"/>
                        </w:trPr>
                        <w:tc>
                          <w:tcPr>
                            <w:tcW w:w="280" w:type="dxa"/>
                          </w:tcPr>
                          <w:p w14:paraId="1B991CD4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5BF3B4D3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2F6CEB41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</w:tcPr>
                          <w:p w14:paraId="0089E5F9" w14:textId="77777777" w:rsidR="00B15F7F" w:rsidRDefault="00D52673">
                            <w:pPr>
                              <w:pStyle w:val="TableParagraph"/>
                              <w:spacing w:before="17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SALUD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45482E44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 w14:paraId="7D23B201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5D70CAB8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47" w:type="dxa"/>
                          </w:tcPr>
                          <w:p w14:paraId="4B1DE682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5520F81F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6CDB9081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E439D80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42FDFC0F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24BBAD02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 w14:paraId="4EE8EC3C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B15F7F" w14:paraId="582FF901" w14:textId="77777777">
                        <w:trPr>
                          <w:trHeight w:val="306"/>
                        </w:trPr>
                        <w:tc>
                          <w:tcPr>
                            <w:tcW w:w="280" w:type="dxa"/>
                          </w:tcPr>
                          <w:p w14:paraId="2EAB8AEF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5FDAD1F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FE73DE0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153D9C62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MENORES, SUMINISTROS E</w:t>
                            </w:r>
                          </w:p>
                          <w:p w14:paraId="77A5258D" w14:textId="77777777" w:rsidR="00B15F7F" w:rsidRDefault="00D52673">
                            <w:pPr>
                              <w:pStyle w:val="TableParagraph"/>
                              <w:spacing w:before="35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INSTRUMENTAL MÉDICO-QUIRÚRGICOS,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159E9D25" w14:textId="77777777" w:rsidR="00B15F7F" w:rsidRDefault="00D52673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00FF3EEE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5B1DE390" w14:textId="77777777" w:rsidR="00B15F7F" w:rsidRDefault="00D52673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24AFE082" w14:textId="77777777" w:rsidR="00B15F7F" w:rsidRDefault="00D52673">
                            <w:pPr>
                              <w:pStyle w:val="TableParagraph"/>
                              <w:spacing w:before="10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A44AE53" w14:textId="77777777" w:rsidR="00B15F7F" w:rsidRDefault="00D52673">
                            <w:pPr>
                              <w:pStyle w:val="TableParagraph"/>
                              <w:spacing w:before="10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7E06A7E" w14:textId="77777777" w:rsidR="00B15F7F" w:rsidRDefault="00D52673">
                            <w:pPr>
                              <w:pStyle w:val="TableParagraph"/>
                              <w:spacing w:before="10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7620A10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728DAB0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155A415F" w14:textId="77777777" w:rsidR="00B15F7F" w:rsidRDefault="00D52673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428A8C2A" w14:textId="77777777" w:rsidR="00B15F7F" w:rsidRDefault="00D52673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5397D73" w14:textId="77777777">
                        <w:trPr>
                          <w:trHeight w:val="150"/>
                        </w:trPr>
                        <w:tc>
                          <w:tcPr>
                            <w:tcW w:w="280" w:type="dxa"/>
                          </w:tcPr>
                          <w:p w14:paraId="43707BB9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4D473250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3F61F331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</w:tcPr>
                          <w:p w14:paraId="2BBB6742" w14:textId="77777777" w:rsidR="00B15F7F" w:rsidRDefault="00D52673">
                            <w:pPr>
                              <w:pStyle w:val="TableParagraph"/>
                              <w:spacing w:before="17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DE LABORATORIO Y CUIDADO DE LA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4F751B41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 w14:paraId="5AA36301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491A07C3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47" w:type="dxa"/>
                          </w:tcPr>
                          <w:p w14:paraId="06A89AFC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0D4E728B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158CEC6E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5A56F8B3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558FC278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07244E76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 w14:paraId="16E2C8AE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B15F7F" w14:paraId="65A7775E" w14:textId="77777777">
                        <w:trPr>
                          <w:trHeight w:val="143"/>
                        </w:trPr>
                        <w:tc>
                          <w:tcPr>
                            <w:tcW w:w="280" w:type="dxa"/>
                          </w:tcPr>
                          <w:p w14:paraId="598E6E22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4823E186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238F9CFC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</w:tcPr>
                          <w:p w14:paraId="57863814" w14:textId="77777777" w:rsidR="00B15F7F" w:rsidRDefault="00D52673">
                            <w:pPr>
                              <w:pStyle w:val="TableParagraph"/>
                              <w:spacing w:before="17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SALUD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53222A83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 w14:paraId="60C5B5DC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1BDEA3B2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47" w:type="dxa"/>
                          </w:tcPr>
                          <w:p w14:paraId="473AB749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32963A45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48463F3C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9F4B64A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4C021863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076E7033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 w14:paraId="32D30D06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B15F7F" w14:paraId="21EAFB8B" w14:textId="77777777">
                        <w:trPr>
                          <w:trHeight w:val="306"/>
                        </w:trPr>
                        <w:tc>
                          <w:tcPr>
                            <w:tcW w:w="280" w:type="dxa"/>
                          </w:tcPr>
                          <w:p w14:paraId="649B4955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4592935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B8E9C3C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090C9CAA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MENORES, SUMINISTROS E</w:t>
                            </w:r>
                          </w:p>
                          <w:p w14:paraId="43E2EAB1" w14:textId="77777777" w:rsidR="00B15F7F" w:rsidRDefault="00D52673">
                            <w:pPr>
                              <w:pStyle w:val="TableParagraph"/>
                              <w:spacing w:before="35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INSTRUMENTAL MÉDICO-QUIRÚRGICOS,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73526655" w14:textId="77777777" w:rsidR="00B15F7F" w:rsidRDefault="00D52673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B2CC982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403B592B" w14:textId="77777777" w:rsidR="00B15F7F" w:rsidRDefault="00D52673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3FD89166" w14:textId="77777777" w:rsidR="00B15F7F" w:rsidRDefault="00D52673">
                            <w:pPr>
                              <w:pStyle w:val="TableParagraph"/>
                              <w:spacing w:before="10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24EDA88" w14:textId="77777777" w:rsidR="00B15F7F" w:rsidRDefault="00D52673">
                            <w:pPr>
                              <w:pStyle w:val="TableParagraph"/>
                              <w:spacing w:before="10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622837F" w14:textId="77777777" w:rsidR="00B15F7F" w:rsidRDefault="00D52673">
                            <w:pPr>
                              <w:pStyle w:val="TableParagraph"/>
                              <w:spacing w:before="10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51B9527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E35AFDE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3CA8A20E" w14:textId="77777777" w:rsidR="00B15F7F" w:rsidRDefault="00D52673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2C5DB4BA" w14:textId="77777777" w:rsidR="00B15F7F" w:rsidRDefault="00D52673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5B9CCAF" w14:textId="77777777">
                        <w:trPr>
                          <w:trHeight w:val="150"/>
                        </w:trPr>
                        <w:tc>
                          <w:tcPr>
                            <w:tcW w:w="280" w:type="dxa"/>
                          </w:tcPr>
                          <w:p w14:paraId="4EC0D145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562932BC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058C3B01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</w:tcPr>
                          <w:p w14:paraId="6FC04DA2" w14:textId="77777777" w:rsidR="00B15F7F" w:rsidRDefault="00D52673">
                            <w:pPr>
                              <w:pStyle w:val="TableParagraph"/>
                              <w:spacing w:before="17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DE LABORATORIO Y CUIDADO DE LA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3F6F2980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 w14:paraId="2697F1D6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2E256C85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47" w:type="dxa"/>
                          </w:tcPr>
                          <w:p w14:paraId="6CC0F29F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4128A277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4EED8DDD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A6840F0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5C8FEF02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18D105EE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 w14:paraId="25DD4C03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B15F7F" w14:paraId="4A481AAB" w14:textId="77777777">
                        <w:trPr>
                          <w:trHeight w:val="143"/>
                        </w:trPr>
                        <w:tc>
                          <w:tcPr>
                            <w:tcW w:w="280" w:type="dxa"/>
                          </w:tcPr>
                          <w:p w14:paraId="33EE14E4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4FA434F6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69909BCE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</w:tcPr>
                          <w:p w14:paraId="6BB610E4" w14:textId="77777777" w:rsidR="00B15F7F" w:rsidRDefault="00D52673">
                            <w:pPr>
                              <w:pStyle w:val="TableParagraph"/>
                              <w:spacing w:before="17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SALUD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42B2D99D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 w14:paraId="62532D55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2BFEF2CB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47" w:type="dxa"/>
                          </w:tcPr>
                          <w:p w14:paraId="6EB51236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338891DC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195082A9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0B149C9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6C688D4B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020157F5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 w14:paraId="08980017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B15F7F" w14:paraId="14B0D9BA" w14:textId="77777777">
                        <w:trPr>
                          <w:trHeight w:val="306"/>
                        </w:trPr>
                        <w:tc>
                          <w:tcPr>
                            <w:tcW w:w="280" w:type="dxa"/>
                          </w:tcPr>
                          <w:p w14:paraId="4B33F850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3C9FCB1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6EFCDCC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08B6C721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MENORES, SUMINISTROS E</w:t>
                            </w:r>
                          </w:p>
                          <w:p w14:paraId="6702036B" w14:textId="77777777" w:rsidR="00B15F7F" w:rsidRDefault="00D52673">
                            <w:pPr>
                              <w:pStyle w:val="TableParagraph"/>
                              <w:spacing w:before="35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INSTRUMENTAL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MÉDICO-QUIRÚRGICOS,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534A162F" w14:textId="77777777" w:rsidR="00B15F7F" w:rsidRDefault="00D52673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C41DBA5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65942939" w14:textId="77777777" w:rsidR="00B15F7F" w:rsidRDefault="00D52673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7FFE5934" w14:textId="77777777" w:rsidR="00B15F7F" w:rsidRDefault="00D52673">
                            <w:pPr>
                              <w:pStyle w:val="TableParagraph"/>
                              <w:spacing w:before="10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BB11680" w14:textId="77777777" w:rsidR="00B15F7F" w:rsidRDefault="00D52673">
                            <w:pPr>
                              <w:pStyle w:val="TableParagraph"/>
                              <w:spacing w:before="10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3B91B05" w14:textId="77777777" w:rsidR="00B15F7F" w:rsidRDefault="00D52673">
                            <w:pPr>
                              <w:pStyle w:val="TableParagraph"/>
                              <w:spacing w:before="10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F4E6595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D9BEC01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41B9CB43" w14:textId="77777777" w:rsidR="00B15F7F" w:rsidRDefault="00D52673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0FB7AE92" w14:textId="77777777" w:rsidR="00B15F7F" w:rsidRDefault="00D52673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5595084" w14:textId="77777777">
                        <w:trPr>
                          <w:trHeight w:val="150"/>
                        </w:trPr>
                        <w:tc>
                          <w:tcPr>
                            <w:tcW w:w="280" w:type="dxa"/>
                          </w:tcPr>
                          <w:p w14:paraId="5F9D815F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3878FA52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1427E958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</w:tcPr>
                          <w:p w14:paraId="5A2F885E" w14:textId="77777777" w:rsidR="00B15F7F" w:rsidRDefault="00D52673">
                            <w:pPr>
                              <w:pStyle w:val="TableParagraph"/>
                              <w:spacing w:before="17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DE LABORATORIO Y CUIDADO DE LA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6C8F6F36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 w14:paraId="55AA6E7D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065DA5A1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47" w:type="dxa"/>
                          </w:tcPr>
                          <w:p w14:paraId="51A7BA66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2AA6BBA4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59793B39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1AE1DFD6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6654DE52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60E1D7DD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 w14:paraId="53231E96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B15F7F" w14:paraId="6B701BF5" w14:textId="77777777">
                        <w:trPr>
                          <w:trHeight w:val="143"/>
                        </w:trPr>
                        <w:tc>
                          <w:tcPr>
                            <w:tcW w:w="280" w:type="dxa"/>
                          </w:tcPr>
                          <w:p w14:paraId="4E727A45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18C98A40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06C98348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</w:tcPr>
                          <w:p w14:paraId="7BBE2650" w14:textId="77777777" w:rsidR="00B15F7F" w:rsidRDefault="00D52673">
                            <w:pPr>
                              <w:pStyle w:val="TableParagraph"/>
                              <w:spacing w:before="17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SALUD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48D0BE01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 w14:paraId="0B15F86B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64E7E25B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47" w:type="dxa"/>
                          </w:tcPr>
                          <w:p w14:paraId="2EE3B3D2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7076554E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06B37F42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F25CC70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5820A6C6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77AADBB5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 w14:paraId="70BBB087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B15F7F" w14:paraId="41CD8CA0" w14:textId="77777777">
                        <w:trPr>
                          <w:trHeight w:val="306"/>
                        </w:trPr>
                        <w:tc>
                          <w:tcPr>
                            <w:tcW w:w="280" w:type="dxa"/>
                          </w:tcPr>
                          <w:p w14:paraId="46ED7C04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FBB8297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78DAC39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111510F4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MENORES, SUMINISTROS E</w:t>
                            </w:r>
                          </w:p>
                          <w:p w14:paraId="7038190F" w14:textId="77777777" w:rsidR="00B15F7F" w:rsidRDefault="00D52673">
                            <w:pPr>
                              <w:pStyle w:val="TableParagraph"/>
                              <w:spacing w:before="35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INSTRUMENTAL MÉDICO-QUIRÚRGICOS,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33264C09" w14:textId="77777777" w:rsidR="00B15F7F" w:rsidRDefault="00D52673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F3FCB36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2D63BD92" w14:textId="77777777" w:rsidR="00B15F7F" w:rsidRDefault="00D52673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666C538B" w14:textId="77777777" w:rsidR="00B15F7F" w:rsidRDefault="00D52673">
                            <w:pPr>
                              <w:pStyle w:val="TableParagraph"/>
                              <w:spacing w:before="10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4CDDC9A" w14:textId="77777777" w:rsidR="00B15F7F" w:rsidRDefault="00D52673">
                            <w:pPr>
                              <w:pStyle w:val="TableParagraph"/>
                              <w:spacing w:before="10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894E95F" w14:textId="77777777" w:rsidR="00B15F7F" w:rsidRDefault="00D52673">
                            <w:pPr>
                              <w:pStyle w:val="TableParagraph"/>
                              <w:spacing w:before="10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3C9AACB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AA9F9F3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25E6AEB4" w14:textId="77777777" w:rsidR="00B15F7F" w:rsidRDefault="00D52673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1DC8F78D" w14:textId="77777777" w:rsidR="00B15F7F" w:rsidRDefault="00D52673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6215B97" w14:textId="77777777">
                        <w:trPr>
                          <w:trHeight w:val="150"/>
                        </w:trPr>
                        <w:tc>
                          <w:tcPr>
                            <w:tcW w:w="280" w:type="dxa"/>
                          </w:tcPr>
                          <w:p w14:paraId="0598BD01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4F9791E6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04C509C9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</w:tcPr>
                          <w:p w14:paraId="161526B5" w14:textId="77777777" w:rsidR="00B15F7F" w:rsidRDefault="00D52673">
                            <w:pPr>
                              <w:pStyle w:val="TableParagraph"/>
                              <w:spacing w:before="17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DE LABORATORIO Y CUIDADO DE LA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447ABA8E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 w14:paraId="3353BA65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2E22823E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47" w:type="dxa"/>
                          </w:tcPr>
                          <w:p w14:paraId="7CEB5E49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6C8D0795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7968E313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7DC4B29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693C3617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45F3F429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 w14:paraId="3AEAA0A3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B15F7F" w14:paraId="6C804E4D" w14:textId="77777777">
                        <w:trPr>
                          <w:trHeight w:val="143"/>
                        </w:trPr>
                        <w:tc>
                          <w:tcPr>
                            <w:tcW w:w="280" w:type="dxa"/>
                          </w:tcPr>
                          <w:p w14:paraId="58C3898B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60808398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3D453FDA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</w:tcPr>
                          <w:p w14:paraId="24AF5BAC" w14:textId="77777777" w:rsidR="00B15F7F" w:rsidRDefault="00D52673">
                            <w:pPr>
                              <w:pStyle w:val="TableParagraph"/>
                              <w:spacing w:before="17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SALUD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765CA847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 w14:paraId="5BB0A0FB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221C9A52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47" w:type="dxa"/>
                          </w:tcPr>
                          <w:p w14:paraId="3E590D29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795AC1C5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29C8A7A4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11D408D6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0E63AD72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2101AEA1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 w14:paraId="58952383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B15F7F" w14:paraId="44BC714F" w14:textId="77777777">
                        <w:trPr>
                          <w:trHeight w:val="191"/>
                        </w:trPr>
                        <w:tc>
                          <w:tcPr>
                            <w:tcW w:w="280" w:type="dxa"/>
                          </w:tcPr>
                          <w:p w14:paraId="1148C787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01B3AB8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FA872EC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1C4D858D" w14:textId="77777777" w:rsidR="00B15F7F" w:rsidRDefault="00D52673">
                            <w:pPr>
                              <w:pStyle w:val="TableParagraph"/>
                              <w:spacing w:before="10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COCINA Y COMEDOR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65094671" w14:textId="77777777" w:rsidR="00B15F7F" w:rsidRDefault="00D52673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FE03D2F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48980FA3" w14:textId="77777777" w:rsidR="00B15F7F" w:rsidRDefault="00D52673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0C9CB8B5" w14:textId="77777777" w:rsidR="00B15F7F" w:rsidRDefault="00D52673">
                            <w:pPr>
                              <w:pStyle w:val="TableParagraph"/>
                              <w:spacing w:before="10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366BF15" w14:textId="77777777" w:rsidR="00B15F7F" w:rsidRDefault="00D52673">
                            <w:pPr>
                              <w:pStyle w:val="TableParagraph"/>
                              <w:spacing w:before="10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7BD85D5" w14:textId="77777777" w:rsidR="00B15F7F" w:rsidRDefault="00D52673">
                            <w:pPr>
                              <w:pStyle w:val="TableParagraph"/>
                              <w:spacing w:before="10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CC42A4C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C97915C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7DB03189" w14:textId="77777777" w:rsidR="00B15F7F" w:rsidRDefault="00D52673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6B696108" w14:textId="77777777" w:rsidR="00B15F7F" w:rsidRDefault="00D52673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3B42F12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C53B1DA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1DABCFC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F90B948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2E20DFAB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COCINA Y COMEDOR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3E316BCD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090178A9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187E8F10" w14:textId="77777777" w:rsidR="00B15F7F" w:rsidRDefault="00D52673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4A431DF9" w14:textId="77777777" w:rsidR="00B15F7F" w:rsidRDefault="00D52673">
                            <w:pPr>
                              <w:pStyle w:val="TableParagraph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BE1A60A" w14:textId="77777777" w:rsidR="00B15F7F" w:rsidRDefault="00D52673">
                            <w:pPr>
                              <w:pStyle w:val="TableParagraph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AAB732B" w14:textId="77777777" w:rsidR="00B15F7F" w:rsidRDefault="00D52673">
                            <w:pPr>
                              <w:pStyle w:val="TableParagraph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E6E38E6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589A831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-312.00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3D065B6F" w14:textId="77777777" w:rsidR="00B15F7F" w:rsidRDefault="00D52673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-312.00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37EE8013" w14:textId="77777777" w:rsidR="00B15F7F" w:rsidRDefault="00D52673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D57BCDF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27E9B08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E0E656A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9554F60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38D2F4BC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COCINA Y COMEDOR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1003A87E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763953B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4260DFC3" w14:textId="77777777" w:rsidR="00B15F7F" w:rsidRDefault="00D52673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197501E7" w14:textId="77777777" w:rsidR="00B15F7F" w:rsidRDefault="00D52673">
                            <w:pPr>
                              <w:pStyle w:val="TableParagraph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8D6A807" w14:textId="77777777" w:rsidR="00B15F7F" w:rsidRDefault="00D52673">
                            <w:pPr>
                              <w:pStyle w:val="TableParagraph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DF8D55C" w14:textId="77777777" w:rsidR="00B15F7F" w:rsidRDefault="00D52673">
                            <w:pPr>
                              <w:pStyle w:val="TableParagraph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E1DE277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B85EA57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2B7BCFDE" w14:textId="77777777" w:rsidR="00B15F7F" w:rsidRDefault="00D52673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47E23D55" w14:textId="77777777" w:rsidR="00B15F7F" w:rsidRDefault="00D52673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AA7AFF0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9F58C6E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C193480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DFFD27E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2A3AE3E5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COCINA Y COMEDOR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3045A3E8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AADBB57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75F9046B" w14:textId="77777777" w:rsidR="00B15F7F" w:rsidRDefault="00D52673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6D2B7AF9" w14:textId="77777777" w:rsidR="00B15F7F" w:rsidRDefault="00D52673">
                            <w:pPr>
                              <w:pStyle w:val="TableParagraph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8199745" w14:textId="77777777" w:rsidR="00B15F7F" w:rsidRDefault="00D52673">
                            <w:pPr>
                              <w:pStyle w:val="TableParagraph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8CD12CC" w14:textId="77777777" w:rsidR="00B15F7F" w:rsidRDefault="00D52673">
                            <w:pPr>
                              <w:pStyle w:val="TableParagraph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E57090D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C033BF8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532089DC" w14:textId="77777777" w:rsidR="00B15F7F" w:rsidRDefault="00D52673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2255A500" w14:textId="77777777" w:rsidR="00B15F7F" w:rsidRDefault="00D52673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7B47485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E157A35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8FE0BEF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51CB103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38BF63C2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COCINA Y COMEDOR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2162CEA3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69E0FCA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58D0AAA6" w14:textId="77777777" w:rsidR="00B15F7F" w:rsidRDefault="00D52673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582F7C38" w14:textId="77777777" w:rsidR="00B15F7F" w:rsidRDefault="00D52673">
                            <w:pPr>
                              <w:pStyle w:val="TableParagraph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0BD48FC" w14:textId="77777777" w:rsidR="00B15F7F" w:rsidRDefault="00D52673">
                            <w:pPr>
                              <w:pStyle w:val="TableParagraph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8A5C0D0" w14:textId="77777777" w:rsidR="00B15F7F" w:rsidRDefault="00D52673">
                            <w:pPr>
                              <w:pStyle w:val="TableParagraph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9E2E087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FCC6346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2,002.00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6F09522A" w14:textId="77777777" w:rsidR="00B15F7F" w:rsidRDefault="00D52673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2,002.00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53A1F803" w14:textId="77777777" w:rsidR="00B15F7F" w:rsidRDefault="00D52673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C151EE0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0E6B53C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DC38B00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1B84E6C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46A573C1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COCINA Y COMEDOR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545689F4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6F7437D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-3,522.00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26E4D0D4" w14:textId="77777777" w:rsidR="00B15F7F" w:rsidRDefault="00D52673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36,478.00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332C1442" w14:textId="77777777" w:rsidR="00B15F7F" w:rsidRDefault="00D52673">
                            <w:pPr>
                              <w:pStyle w:val="TableParagraph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D11E724" w14:textId="77777777" w:rsidR="00B15F7F" w:rsidRDefault="00D52673">
                            <w:pPr>
                              <w:pStyle w:val="TableParagraph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2DD2EA3" w14:textId="77777777" w:rsidR="00B15F7F" w:rsidRDefault="00D52673">
                            <w:pPr>
                              <w:pStyle w:val="TableParagraph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A5305E6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E160492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36,478.00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3DBA41D6" w14:textId="77777777" w:rsidR="00B15F7F" w:rsidRDefault="00D52673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36,478.00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2D7C7EB1" w14:textId="77777777" w:rsidR="00B15F7F" w:rsidRDefault="00D52673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70626FF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714E314B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FC5F3BE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824B6A2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437F534C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COCINA Y COMEDOR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06AB5A69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6B832C7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3,522.00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1380E4D2" w14:textId="77777777" w:rsidR="00B15F7F" w:rsidRDefault="00D52673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3,522.00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52D70EC0" w14:textId="77777777" w:rsidR="00B15F7F" w:rsidRDefault="00D52673">
                            <w:pPr>
                              <w:pStyle w:val="TableParagraph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F5DBA03" w14:textId="77777777" w:rsidR="00B15F7F" w:rsidRDefault="00D52673">
                            <w:pPr>
                              <w:pStyle w:val="TableParagraph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9B5CBE5" w14:textId="77777777" w:rsidR="00B15F7F" w:rsidRDefault="00D52673">
                            <w:pPr>
                              <w:pStyle w:val="TableParagraph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E5C02FA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AEB3B84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0.21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1D56F2D3" w14:textId="77777777" w:rsidR="00B15F7F" w:rsidRDefault="00D52673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0.21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2BAE4126" w14:textId="77777777" w:rsidR="00B15F7F" w:rsidRDefault="00D52673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16D3700" w14:textId="77777777">
                        <w:trPr>
                          <w:trHeight w:val="318"/>
                        </w:trPr>
                        <w:tc>
                          <w:tcPr>
                            <w:tcW w:w="280" w:type="dxa"/>
                          </w:tcPr>
                          <w:p w14:paraId="2212D676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7BA2DD4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C7D0A5D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74035E49" w14:textId="77777777" w:rsidR="00B15F7F" w:rsidRDefault="00D52673">
                            <w:pPr>
                              <w:pStyle w:val="TableParagraph"/>
                              <w:spacing w:before="0" w:line="150" w:lineRule="atLeast"/>
                              <w:ind w:left="65" w:right="83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MATERIALES, PRODUCTOS Y ACCS. ELÉCTRICOS, CABLEADO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404501D1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2638CF6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166.00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302391A2" w14:textId="77777777" w:rsidR="00B15F7F" w:rsidRDefault="00D52673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166.00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5F96CCA4" w14:textId="77777777" w:rsidR="00B15F7F" w:rsidRDefault="00D52673">
                            <w:pPr>
                              <w:pStyle w:val="TableParagraph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73592C9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429.00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D4CEF61" w14:textId="77777777" w:rsidR="00B15F7F" w:rsidRDefault="00D52673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429.00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B882538" w14:textId="77777777" w:rsidR="00B15F7F" w:rsidRDefault="00D52673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429.00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108AC0A" w14:textId="77777777" w:rsidR="00B15F7F" w:rsidRDefault="00D52673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-428.21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64BCB52D" w14:textId="77777777" w:rsidR="00B15F7F" w:rsidRDefault="00D52673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-428.21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367F6C5F" w14:textId="77777777" w:rsidR="00B15F7F" w:rsidRDefault="00D52673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006A98D" w14:textId="77777777">
                        <w:trPr>
                          <w:trHeight w:val="150"/>
                        </w:trPr>
                        <w:tc>
                          <w:tcPr>
                            <w:tcW w:w="280" w:type="dxa"/>
                          </w:tcPr>
                          <w:p w14:paraId="65E3E792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7337AD71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3A05CD59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</w:tcPr>
                          <w:p w14:paraId="0BA3AE92" w14:textId="77777777" w:rsidR="00B15F7F" w:rsidRDefault="00D52673">
                            <w:pPr>
                              <w:pStyle w:val="TableParagraph"/>
                              <w:spacing w:before="17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ESTRUCTURADO DE REDES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216CC559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 w14:paraId="64DBA48C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5944780F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47" w:type="dxa"/>
                          </w:tcPr>
                          <w:p w14:paraId="32BEB230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58C6B400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59F458A9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DFA447B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5521EA8A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112F9165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 w14:paraId="68E97A53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B15F7F" w14:paraId="730C62F4" w14:textId="77777777">
                        <w:trPr>
                          <w:trHeight w:val="143"/>
                        </w:trPr>
                        <w:tc>
                          <w:tcPr>
                            <w:tcW w:w="280" w:type="dxa"/>
                          </w:tcPr>
                          <w:p w14:paraId="7AA37989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6C7A6B83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2F7B6C6A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</w:tcPr>
                          <w:p w14:paraId="2CFAE0AC" w14:textId="77777777" w:rsidR="00B15F7F" w:rsidRDefault="00D52673">
                            <w:pPr>
                              <w:pStyle w:val="TableParagraph"/>
                              <w:spacing w:before="17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INFORMÁTICAS Y TELEFÓNICAS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2F89E8DF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 w14:paraId="58B78A4D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14419D44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47" w:type="dxa"/>
                          </w:tcPr>
                          <w:p w14:paraId="343B05C2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5758A4F6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7EBD6820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3509002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04B16449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246109E8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 w14:paraId="39C5C466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B15F7F" w14:paraId="68774A33" w14:textId="77777777">
                        <w:trPr>
                          <w:trHeight w:val="306"/>
                        </w:trPr>
                        <w:tc>
                          <w:tcPr>
                            <w:tcW w:w="280" w:type="dxa"/>
                          </w:tcPr>
                          <w:p w14:paraId="3D3D2C0B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ECF7025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70E2697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64EB3F1A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MATERIALES, PRODUCTOS Y ACCS.</w:t>
                            </w:r>
                          </w:p>
                          <w:p w14:paraId="2FE0B6E4" w14:textId="77777777" w:rsidR="00B15F7F" w:rsidRDefault="00D52673">
                            <w:pPr>
                              <w:pStyle w:val="TableParagraph"/>
                              <w:spacing w:before="35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ELÉCTRICOS, CABLEADO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5AD518A0" w14:textId="77777777" w:rsidR="00B15F7F" w:rsidRDefault="00D52673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C1E9D20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7D7E96C9" w14:textId="77777777" w:rsidR="00B15F7F" w:rsidRDefault="00D52673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7C6B85C4" w14:textId="77777777" w:rsidR="00B15F7F" w:rsidRDefault="00D52673">
                            <w:pPr>
                              <w:pStyle w:val="TableParagraph"/>
                              <w:spacing w:before="10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3F7AE02" w14:textId="77777777" w:rsidR="00B15F7F" w:rsidRDefault="00D52673">
                            <w:pPr>
                              <w:pStyle w:val="TableParagraph"/>
                              <w:spacing w:before="10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FDB5BAB" w14:textId="77777777" w:rsidR="00B15F7F" w:rsidRDefault="00D52673">
                            <w:pPr>
                              <w:pStyle w:val="TableParagraph"/>
                              <w:spacing w:before="10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D5879E6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6495108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75B69012" w14:textId="77777777" w:rsidR="00B15F7F" w:rsidRDefault="00D52673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77C1FF97" w14:textId="77777777" w:rsidR="00B15F7F" w:rsidRDefault="00D52673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8D8CDEF" w14:textId="77777777">
                        <w:trPr>
                          <w:trHeight w:val="150"/>
                        </w:trPr>
                        <w:tc>
                          <w:tcPr>
                            <w:tcW w:w="280" w:type="dxa"/>
                          </w:tcPr>
                          <w:p w14:paraId="43667A97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4D79DA8E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56C26269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</w:tcPr>
                          <w:p w14:paraId="7A463467" w14:textId="77777777" w:rsidR="00B15F7F" w:rsidRDefault="00D52673">
                            <w:pPr>
                              <w:pStyle w:val="TableParagraph"/>
                              <w:spacing w:before="17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ESTRUCTURADO DE REDES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72554096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 w14:paraId="4B9BAD5B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2E56676F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47" w:type="dxa"/>
                          </w:tcPr>
                          <w:p w14:paraId="43CACBF7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55FF96E0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494BE88A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024D5D2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202B8B0B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4181EFDA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 w14:paraId="30DB51AB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B15F7F" w14:paraId="7EC265D3" w14:textId="77777777">
                        <w:trPr>
                          <w:trHeight w:val="143"/>
                        </w:trPr>
                        <w:tc>
                          <w:tcPr>
                            <w:tcW w:w="280" w:type="dxa"/>
                          </w:tcPr>
                          <w:p w14:paraId="6061283B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0A515A8B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6E0B4AAE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</w:tcPr>
                          <w:p w14:paraId="423CDA4A" w14:textId="77777777" w:rsidR="00B15F7F" w:rsidRDefault="00D52673">
                            <w:pPr>
                              <w:pStyle w:val="TableParagraph"/>
                              <w:spacing w:before="17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INFORMÁTICAS Y TELEFÓNICAS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338F2412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 w14:paraId="1567A28E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43D3D729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47" w:type="dxa"/>
                          </w:tcPr>
                          <w:p w14:paraId="30F214DD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52173B60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604DAA97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1E963F18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04FF4634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5034DB22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 w14:paraId="16C78191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B15F7F" w14:paraId="64DC48EE" w14:textId="77777777">
                        <w:trPr>
                          <w:trHeight w:val="306"/>
                        </w:trPr>
                        <w:tc>
                          <w:tcPr>
                            <w:tcW w:w="280" w:type="dxa"/>
                          </w:tcPr>
                          <w:p w14:paraId="02C93ACE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CE19AB8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5F9734A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7DC8C4C2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MATERIALES, PRODUCTOS Y ACCS.</w:t>
                            </w:r>
                          </w:p>
                          <w:p w14:paraId="1A312F74" w14:textId="77777777" w:rsidR="00B15F7F" w:rsidRDefault="00D52673">
                            <w:pPr>
                              <w:pStyle w:val="TableParagraph"/>
                              <w:spacing w:before="35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ELÉCTRICOS, CABLEADO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6BF63B0C" w14:textId="77777777" w:rsidR="00B15F7F" w:rsidRDefault="00D52673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0442741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31A2D808" w14:textId="77777777" w:rsidR="00B15F7F" w:rsidRDefault="00D52673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4F468891" w14:textId="77777777" w:rsidR="00B15F7F" w:rsidRDefault="00D52673">
                            <w:pPr>
                              <w:pStyle w:val="TableParagraph"/>
                              <w:spacing w:before="10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FF1FE76" w14:textId="77777777" w:rsidR="00B15F7F" w:rsidRDefault="00D52673">
                            <w:pPr>
                              <w:pStyle w:val="TableParagraph"/>
                              <w:spacing w:before="10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1BBE243" w14:textId="77777777" w:rsidR="00B15F7F" w:rsidRDefault="00D52673">
                            <w:pPr>
                              <w:pStyle w:val="TableParagraph"/>
                              <w:spacing w:before="10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FE405AB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9BA6F73" w14:textId="77777777" w:rsidR="00B15F7F" w:rsidRDefault="00D52673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30527235" w14:textId="77777777" w:rsidR="00B15F7F" w:rsidRDefault="00D52673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65F43684" w14:textId="77777777" w:rsidR="00B15F7F" w:rsidRDefault="00D52673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297A8BE" w14:textId="77777777">
                        <w:trPr>
                          <w:trHeight w:val="150"/>
                        </w:trPr>
                        <w:tc>
                          <w:tcPr>
                            <w:tcW w:w="280" w:type="dxa"/>
                          </w:tcPr>
                          <w:p w14:paraId="71E6D0A3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3EDEF8EC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0B004B62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</w:tcPr>
                          <w:p w14:paraId="25589352" w14:textId="77777777" w:rsidR="00B15F7F" w:rsidRDefault="00D52673">
                            <w:pPr>
                              <w:pStyle w:val="TableParagraph"/>
                              <w:spacing w:before="17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ESTRUCTURADO DE REDES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5218646A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 w14:paraId="0CD1161F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4C4A4E0C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47" w:type="dxa"/>
                          </w:tcPr>
                          <w:p w14:paraId="59A0F155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0E5734F4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42973DC5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F299332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3900BCD5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6C58FEC8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 w14:paraId="2D3342D5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B15F7F" w14:paraId="2EF9C817" w14:textId="77777777">
                        <w:trPr>
                          <w:trHeight w:val="133"/>
                        </w:trPr>
                        <w:tc>
                          <w:tcPr>
                            <w:tcW w:w="280" w:type="dxa"/>
                          </w:tcPr>
                          <w:p w14:paraId="2F313FD1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0F69F0A6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6E41BADD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</w:tcPr>
                          <w:p w14:paraId="6AAA90B7" w14:textId="77777777" w:rsidR="00B15F7F" w:rsidRDefault="00D52673">
                            <w:pPr>
                              <w:pStyle w:val="TableParagraph"/>
                              <w:spacing w:before="17" w:line="9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INFORMÁTICAS Y TELEFÓNICAS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2C7EB3FE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 w14:paraId="13CBE640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104CE9F6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47" w:type="dxa"/>
                          </w:tcPr>
                          <w:p w14:paraId="71B84B7F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46352BC4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00DCD5F3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308734A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663BB792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1BFE51A4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 w14:paraId="068ECA76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</w:tbl>
                    <w:p w14:paraId="3F7DEF2D" w14:textId="77777777" w:rsidR="00B15F7F" w:rsidRDefault="00B15F7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PG REN</w:t>
      </w:r>
    </w:p>
    <w:p w14:paraId="35B71A79" w14:textId="77777777" w:rsidR="00B15F7F" w:rsidRDefault="00D52673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 w14:paraId="4C7F5837" w14:textId="77777777" w:rsidR="00B15F7F" w:rsidRDefault="00B15F7F">
      <w:pPr>
        <w:spacing w:before="10"/>
        <w:rPr>
          <w:b/>
          <w:sz w:val="10"/>
        </w:rPr>
      </w:pPr>
    </w:p>
    <w:p w14:paraId="4C682207" w14:textId="77777777" w:rsidR="00B15F7F" w:rsidRDefault="00D52673">
      <w:pPr>
        <w:pStyle w:val="Textoindependiente"/>
        <w:ind w:left="151"/>
      </w:pPr>
      <w:r>
        <w:rPr>
          <w:w w:val="105"/>
        </w:rPr>
        <w:t>UBG</w:t>
      </w:r>
    </w:p>
    <w:p w14:paraId="51EE3D89" w14:textId="77777777" w:rsidR="00B15F7F" w:rsidRDefault="00D52673">
      <w:pPr>
        <w:pStyle w:val="Textoindependiente"/>
        <w:spacing w:before="71" w:line="501" w:lineRule="auto"/>
        <w:ind w:left="174" w:hanging="163"/>
      </w:pPr>
      <w:r>
        <w:rPr>
          <w:b w:val="0"/>
        </w:rPr>
        <w:br w:type="column"/>
      </w:r>
      <w:r>
        <w:rPr>
          <w:w w:val="105"/>
        </w:rPr>
        <w:t>PY ACT FTE</w:t>
      </w:r>
    </w:p>
    <w:p w14:paraId="3BBB8630" w14:textId="77777777" w:rsidR="00B15F7F" w:rsidRDefault="00D52673">
      <w:pPr>
        <w:pStyle w:val="Textoindependiente"/>
        <w:spacing w:before="71" w:line="501" w:lineRule="auto"/>
        <w:ind w:left="36" w:right="-13" w:firstLine="180"/>
      </w:pPr>
      <w:r>
        <w:rPr>
          <w:b w:val="0"/>
        </w:rPr>
        <w:br w:type="column"/>
      </w:r>
      <w:r>
        <w:rPr>
          <w:w w:val="105"/>
        </w:rPr>
        <w:t xml:space="preserve">OBR </w:t>
      </w:r>
      <w:r>
        <w:rPr>
          <w:w w:val="105"/>
        </w:rPr>
        <w:t>DESCRIPCION</w:t>
      </w:r>
    </w:p>
    <w:p w14:paraId="2417BBFA" w14:textId="77777777" w:rsidR="00B15F7F" w:rsidRDefault="00D52673">
      <w:pPr>
        <w:pStyle w:val="Textoindependiente"/>
        <w:tabs>
          <w:tab w:val="left" w:pos="1122"/>
        </w:tabs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ASIGNADO</w:t>
      </w:r>
      <w:r>
        <w:rPr>
          <w:b w:val="0"/>
          <w:w w:val="105"/>
        </w:rPr>
        <w:tab/>
      </w:r>
      <w:r>
        <w:rPr>
          <w:spacing w:val="-1"/>
          <w:w w:val="105"/>
        </w:rPr>
        <w:t>MODIFICACIONES</w:t>
      </w:r>
    </w:p>
    <w:p w14:paraId="3D9325CF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VIGENTE</w:t>
      </w:r>
    </w:p>
    <w:p w14:paraId="511E54AF" w14:textId="77777777" w:rsidR="00B15F7F" w:rsidRDefault="00D52673">
      <w:pPr>
        <w:pStyle w:val="Textoindependiente"/>
        <w:spacing w:before="71" w:line="343" w:lineRule="auto"/>
        <w:ind w:left="57" w:right="-11" w:firstLine="338"/>
      </w:pPr>
      <w:r>
        <w:rPr>
          <w:b w:val="0"/>
        </w:rPr>
        <w:br w:type="column"/>
      </w:r>
      <w:r>
        <w:rPr>
          <w:w w:val="105"/>
        </w:rPr>
        <w:t>PRE- COMPROMETIDO</w:t>
      </w:r>
    </w:p>
    <w:p w14:paraId="13A3994A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COMPROMETIDO</w:t>
      </w:r>
    </w:p>
    <w:p w14:paraId="063C6BF3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DEVENGADO</w:t>
      </w:r>
    </w:p>
    <w:p w14:paraId="5706085E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PAGADO</w:t>
      </w:r>
    </w:p>
    <w:p w14:paraId="1D7BD5BE" w14:textId="77777777" w:rsidR="00B15F7F" w:rsidRDefault="00D52673">
      <w:pPr>
        <w:pStyle w:val="Textoindependiente"/>
        <w:spacing w:before="71" w:line="343" w:lineRule="auto"/>
        <w:ind w:left="57" w:right="-14" w:firstLine="256"/>
      </w:pPr>
      <w:r>
        <w:rPr>
          <w:b w:val="0"/>
        </w:rPr>
        <w:br w:type="column"/>
      </w:r>
      <w:r>
        <w:rPr>
          <w:w w:val="105"/>
        </w:rPr>
        <w:t>SALDO POR COMPROMETER</w:t>
      </w:r>
    </w:p>
    <w:p w14:paraId="32C39A77" w14:textId="77777777" w:rsidR="00B15F7F" w:rsidRDefault="00D52673">
      <w:pPr>
        <w:pStyle w:val="Textoindependiente"/>
        <w:spacing w:before="71" w:line="343" w:lineRule="auto"/>
        <w:ind w:left="65" w:right="-14" w:hanging="8"/>
      </w:pPr>
      <w:r>
        <w:rPr>
          <w:b w:val="0"/>
        </w:rPr>
        <w:br w:type="column"/>
      </w:r>
      <w:r>
        <w:rPr>
          <w:w w:val="105"/>
        </w:rPr>
        <w:t>SALDO POR DEVENGAR</w:t>
      </w:r>
    </w:p>
    <w:p w14:paraId="150982CD" w14:textId="77777777" w:rsidR="00B15F7F" w:rsidRDefault="00D52673">
      <w:pPr>
        <w:pStyle w:val="Textoindependiente"/>
        <w:spacing w:before="71"/>
        <w:ind w:right="142"/>
        <w:jc w:val="right"/>
      </w:pPr>
      <w:r>
        <w:rPr>
          <w:b w:val="0"/>
        </w:rPr>
        <w:br w:type="column"/>
      </w:r>
      <w:r>
        <w:rPr>
          <w:w w:val="105"/>
        </w:rPr>
        <w:t>SALDO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</w:p>
    <w:p w14:paraId="28EBB576" w14:textId="77777777" w:rsidR="00B15F7F" w:rsidRDefault="00D52673">
      <w:pPr>
        <w:pStyle w:val="Textoindependiente"/>
        <w:spacing w:before="50"/>
        <w:ind w:right="142"/>
        <w:jc w:val="right"/>
      </w:pPr>
      <w:r>
        <w:rPr>
          <w:w w:val="105"/>
        </w:rPr>
        <w:t>PAGAR</w:t>
      </w:r>
    </w:p>
    <w:p w14:paraId="759D322D" w14:textId="77777777" w:rsidR="00B15F7F" w:rsidRDefault="00B15F7F">
      <w:pPr>
        <w:jc w:val="right"/>
        <w:sectPr w:rsidR="00B15F7F">
          <w:type w:val="continuous"/>
          <w:pgSz w:w="15840" w:h="12240" w:orient="landscape"/>
          <w:pgMar w:top="620" w:right="40" w:bottom="280" w:left="0" w:header="720" w:footer="720" w:gutter="0"/>
          <w:cols w:num="13" w:space="720" w:equalWidth="0">
            <w:col w:w="281" w:space="113"/>
            <w:col w:w="381" w:space="40"/>
            <w:col w:w="487" w:space="39"/>
            <w:col w:w="779" w:space="2094"/>
            <w:col w:w="2090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 w14:paraId="2A9ADF09" w14:textId="77777777" w:rsidR="00B15F7F" w:rsidRDefault="00D52673">
      <w:pPr>
        <w:pStyle w:val="Ttulo1"/>
        <w:ind w:left="4023"/>
        <w:jc w:val="left"/>
      </w:pPr>
      <w:r>
        <w:t>Ejecución de Gastos - Reportes - Informacion Analitica</w:t>
      </w:r>
    </w:p>
    <w:p w14:paraId="126B2B52" w14:textId="77777777" w:rsidR="00B15F7F" w:rsidRDefault="00D52673">
      <w:pPr>
        <w:pStyle w:val="Ttulo2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23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28</w:t>
      </w:r>
    </w:p>
    <w:p w14:paraId="3469B478" w14:textId="77777777" w:rsidR="00B15F7F" w:rsidRDefault="00B15F7F">
      <w:pPr>
        <w:sectPr w:rsidR="00B15F7F">
          <w:pgSz w:w="15840" w:h="12240" w:orient="landscape"/>
          <w:pgMar w:top="620" w:right="40" w:bottom="280" w:left="0" w:header="386" w:footer="0" w:gutter="0"/>
          <w:cols w:num="2" w:space="720" w:equalWidth="0">
            <w:col w:w="9045" w:space="69"/>
            <w:col w:w="6686"/>
          </w:cols>
        </w:sectPr>
      </w:pPr>
    </w:p>
    <w:p w14:paraId="563D249A" w14:textId="77777777" w:rsidR="00B15F7F" w:rsidRDefault="00B15F7F">
      <w:pPr>
        <w:rPr>
          <w:b/>
          <w:sz w:val="16"/>
        </w:rPr>
      </w:pPr>
    </w:p>
    <w:p w14:paraId="02B20CF4" w14:textId="77777777" w:rsidR="00B15F7F" w:rsidRDefault="00B15F7F">
      <w:pPr>
        <w:rPr>
          <w:b/>
          <w:sz w:val="16"/>
        </w:rPr>
      </w:pPr>
    </w:p>
    <w:p w14:paraId="03A79A6D" w14:textId="77777777" w:rsidR="00B15F7F" w:rsidRDefault="00B15F7F">
      <w:pPr>
        <w:rPr>
          <w:b/>
          <w:sz w:val="16"/>
        </w:rPr>
      </w:pPr>
    </w:p>
    <w:p w14:paraId="4FDBFA67" w14:textId="77777777" w:rsidR="00B15F7F" w:rsidRDefault="00B15F7F">
      <w:pPr>
        <w:rPr>
          <w:b/>
          <w:sz w:val="16"/>
        </w:rPr>
      </w:pPr>
    </w:p>
    <w:p w14:paraId="452211BB" w14:textId="77777777" w:rsidR="00B15F7F" w:rsidRDefault="00B15F7F">
      <w:pPr>
        <w:spacing w:before="1"/>
        <w:rPr>
          <w:b/>
          <w:sz w:val="23"/>
        </w:rPr>
      </w:pPr>
    </w:p>
    <w:p w14:paraId="470F1910" w14:textId="77777777" w:rsidR="00B15F7F" w:rsidRDefault="00D52673">
      <w:pPr>
        <w:spacing w:before="1"/>
        <w:ind w:left="57"/>
        <w:rPr>
          <w:b/>
          <w:sz w:val="14"/>
        </w:rPr>
      </w:pPr>
      <w:r>
        <w:rPr>
          <w:b/>
          <w:sz w:val="14"/>
        </w:rPr>
        <w:t>EJERCICIO:</w:t>
      </w:r>
    </w:p>
    <w:p w14:paraId="29414465" w14:textId="77777777" w:rsidR="00B15F7F" w:rsidRDefault="00D52673">
      <w:pPr>
        <w:rPr>
          <w:b/>
          <w:sz w:val="16"/>
        </w:rPr>
      </w:pPr>
      <w:r>
        <w:br w:type="column"/>
      </w:r>
    </w:p>
    <w:p w14:paraId="47E99867" w14:textId="77777777" w:rsidR="00B15F7F" w:rsidRDefault="00B15F7F">
      <w:pPr>
        <w:rPr>
          <w:b/>
          <w:sz w:val="16"/>
        </w:rPr>
      </w:pPr>
    </w:p>
    <w:p w14:paraId="67888CB8" w14:textId="77777777" w:rsidR="00B15F7F" w:rsidRDefault="00B15F7F">
      <w:pPr>
        <w:rPr>
          <w:b/>
          <w:sz w:val="16"/>
        </w:rPr>
      </w:pPr>
    </w:p>
    <w:p w14:paraId="7C8B5EDC" w14:textId="77777777" w:rsidR="00B15F7F" w:rsidRDefault="00B15F7F">
      <w:pPr>
        <w:rPr>
          <w:b/>
          <w:sz w:val="16"/>
        </w:rPr>
      </w:pPr>
    </w:p>
    <w:p w14:paraId="09C30CF8" w14:textId="77777777" w:rsidR="00B15F7F" w:rsidRDefault="00B15F7F">
      <w:pPr>
        <w:spacing w:before="5"/>
        <w:rPr>
          <w:b/>
          <w:sz w:val="21"/>
        </w:rPr>
      </w:pPr>
    </w:p>
    <w:p w14:paraId="1AD54111" w14:textId="77777777" w:rsidR="00B15F7F" w:rsidRDefault="00D52673">
      <w:pPr>
        <w:spacing w:before="1"/>
        <w:ind w:left="57"/>
        <w:rPr>
          <w:b/>
          <w:sz w:val="14"/>
        </w:rPr>
      </w:pPr>
      <w:r>
        <w:rPr>
          <w:b/>
          <w:sz w:val="14"/>
        </w:rPr>
        <w:t>2023</w:t>
      </w:r>
    </w:p>
    <w:p w14:paraId="022DDAC8" w14:textId="77777777" w:rsidR="00B15F7F" w:rsidRDefault="00D52673">
      <w:pPr>
        <w:spacing w:before="31"/>
        <w:ind w:left="57"/>
        <w:jc w:val="center"/>
        <w:rPr>
          <w:b/>
          <w:sz w:val="21"/>
        </w:rPr>
      </w:pPr>
      <w:r>
        <w:br w:type="column"/>
      </w:r>
      <w:r>
        <w:rPr>
          <w:b/>
          <w:sz w:val="21"/>
        </w:rPr>
        <w:t>Ejecucion Analitica del Presupuesto Por tipo de</w:t>
      </w:r>
      <w:r>
        <w:rPr>
          <w:b/>
          <w:spacing w:val="51"/>
          <w:sz w:val="21"/>
        </w:rPr>
        <w:t xml:space="preserve"> </w:t>
      </w:r>
      <w:r>
        <w:rPr>
          <w:b/>
          <w:sz w:val="21"/>
        </w:rPr>
        <w:t>Gasto</w:t>
      </w:r>
    </w:p>
    <w:p w14:paraId="342EE793" w14:textId="77777777" w:rsidR="00B15F7F" w:rsidRDefault="00D52673">
      <w:pPr>
        <w:spacing w:before="110"/>
        <w:ind w:left="1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 w14:paraId="0676BFBC" w14:textId="77777777" w:rsidR="00B15F7F" w:rsidRDefault="00B15F7F">
      <w:pPr>
        <w:spacing w:before="8"/>
        <w:rPr>
          <w:b/>
          <w:sz w:val="25"/>
        </w:rPr>
      </w:pPr>
    </w:p>
    <w:p w14:paraId="14A644CC" w14:textId="77777777" w:rsidR="00B15F7F" w:rsidRDefault="00D52673">
      <w:pPr>
        <w:ind w:left="588"/>
        <w:rPr>
          <w:b/>
          <w:sz w:val="16"/>
        </w:rPr>
      </w:pPr>
      <w:r>
        <w:rPr>
          <w:b/>
          <w:sz w:val="16"/>
        </w:rPr>
        <w:t xml:space="preserve">DEL MES DE SEPTIEMBRE AL MES DE </w:t>
      </w:r>
      <w:r>
        <w:rPr>
          <w:b/>
          <w:sz w:val="16"/>
        </w:rPr>
        <w:t>SEPTIEMBRE</w:t>
      </w:r>
    </w:p>
    <w:p w14:paraId="49AA141C" w14:textId="77777777" w:rsidR="00B15F7F" w:rsidRDefault="00D52673">
      <w:pPr>
        <w:tabs>
          <w:tab w:val="left" w:pos="891"/>
        </w:tabs>
        <w:spacing w:before="56"/>
        <w:ind w:left="57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 w14:paraId="1CD25363" w14:textId="77777777" w:rsidR="00B15F7F" w:rsidRDefault="00D52673">
      <w:pPr>
        <w:pStyle w:val="Ttulo2"/>
        <w:tabs>
          <w:tab w:val="left" w:pos="852"/>
        </w:tabs>
        <w:spacing w:line="312" w:lineRule="auto"/>
        <w:ind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 w14:paraId="4BD5AEF1" w14:textId="77777777" w:rsidR="00B15F7F" w:rsidRDefault="00D52673">
      <w:pPr>
        <w:spacing w:before="40"/>
        <w:ind w:left="177"/>
        <w:rPr>
          <w:b/>
          <w:sz w:val="16"/>
        </w:rPr>
      </w:pPr>
      <w:r>
        <w:br w:type="column"/>
      </w:r>
      <w:r>
        <w:rPr>
          <w:b/>
          <w:sz w:val="16"/>
        </w:rPr>
        <w:t>2/10/2023</w:t>
      </w:r>
    </w:p>
    <w:p w14:paraId="5FA5334F" w14:textId="77777777" w:rsidR="00B15F7F" w:rsidRDefault="00D52673">
      <w:pPr>
        <w:spacing w:before="56"/>
        <w:ind w:left="177"/>
        <w:rPr>
          <w:b/>
          <w:sz w:val="16"/>
        </w:rPr>
      </w:pPr>
      <w:r>
        <w:rPr>
          <w:b/>
          <w:sz w:val="16"/>
        </w:rPr>
        <w:t>16:09.44</w:t>
      </w:r>
    </w:p>
    <w:p w14:paraId="5FAE3CC8" w14:textId="77777777" w:rsidR="00B15F7F" w:rsidRDefault="00D52673">
      <w:pPr>
        <w:spacing w:before="38"/>
        <w:ind w:left="57"/>
        <w:rPr>
          <w:b/>
          <w:sz w:val="16"/>
        </w:rPr>
      </w:pPr>
      <w:r>
        <w:rPr>
          <w:b/>
          <w:sz w:val="16"/>
        </w:rPr>
        <w:t>R00802794.rpt</w:t>
      </w:r>
    </w:p>
    <w:p w14:paraId="3A5EB1C1" w14:textId="77777777" w:rsidR="00B15F7F" w:rsidRDefault="00B15F7F">
      <w:pPr>
        <w:rPr>
          <w:sz w:val="16"/>
        </w:rPr>
        <w:sectPr w:rsidR="00B15F7F">
          <w:type w:val="continuous"/>
          <w:pgSz w:w="15840" w:h="12240" w:orient="landscape"/>
          <w:pgMar w:top="620" w:right="40" w:bottom="280" w:left="0" w:header="720" w:footer="720" w:gutter="0"/>
          <w:cols w:num="5" w:space="720" w:equalWidth="0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 w14:paraId="5DD5FE92" w14:textId="77777777" w:rsidR="00B15F7F" w:rsidRDefault="00B15F7F">
      <w:pPr>
        <w:spacing w:before="10"/>
        <w:rPr>
          <w:b/>
          <w:sz w:val="3"/>
        </w:rPr>
      </w:pPr>
    </w:p>
    <w:p w14:paraId="75940F7C" w14:textId="77777777" w:rsidR="00B15F7F" w:rsidRDefault="00D52673">
      <w:pPr>
        <w:spacing w:line="20" w:lineRule="exact"/>
        <w:ind w:left="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56E20049" wp14:editId="3731C6D6">
                <wp:extent cx="9906000" cy="6350"/>
                <wp:effectExtent l="0" t="0" r="0" b="0"/>
                <wp:docPr id="57" name="Grupo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56" name="Línea 70"/>
                        <wps:cNvCn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D14F3E" id="Grupo 69" o:spid="_x0000_s1026" style="width:780pt;height:.5pt;mso-position-horizontal-relative:char;mso-position-vertical-relative:line" coordsize="15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">
                <v:line id="Línea 70" o:spid="_x0000_s1027" style="position:absolute;visibility:visible;mso-wrap-style:square" from="0,5" to="15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14:paraId="4C231031" w14:textId="77777777" w:rsidR="00B15F7F" w:rsidRDefault="00B15F7F">
      <w:pPr>
        <w:spacing w:before="1"/>
        <w:rPr>
          <w:b/>
          <w:sz w:val="6"/>
        </w:rPr>
      </w:pPr>
    </w:p>
    <w:p w14:paraId="78310349" w14:textId="77777777" w:rsidR="00B15F7F" w:rsidRDefault="00B15F7F">
      <w:pPr>
        <w:rPr>
          <w:sz w:val="6"/>
        </w:rPr>
        <w:sectPr w:rsidR="00B15F7F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0B57FF69" w14:textId="77777777" w:rsidR="00B15F7F" w:rsidRDefault="00D52673">
      <w:pPr>
        <w:pStyle w:val="Textoindependiente"/>
        <w:spacing w:before="71" w:line="501" w:lineRule="auto"/>
        <w:ind w:left="57" w:right="-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A5E32D" wp14:editId="7608EA3E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684520"/>
                <wp:effectExtent l="0" t="0" r="0" b="0"/>
                <wp:wrapNone/>
                <wp:docPr id="22" name="Cuadro de tex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68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656"/>
                              <w:gridCol w:w="1374"/>
                              <w:gridCol w:w="1201"/>
                              <w:gridCol w:w="1346"/>
                              <w:gridCol w:w="1082"/>
                              <w:gridCol w:w="1201"/>
                              <w:gridCol w:w="1201"/>
                              <w:gridCol w:w="1174"/>
                              <w:gridCol w:w="1201"/>
                              <w:gridCol w:w="1228"/>
                              <w:gridCol w:w="813"/>
                            </w:tblGrid>
                            <w:tr w:rsidR="00B15F7F" w14:paraId="79535D72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BE27B74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AA712FE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6906BDF" w14:textId="77777777" w:rsidR="00B15F7F" w:rsidRDefault="00D52673">
                                  <w:pPr>
                                    <w:pStyle w:val="TableParagraph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D871C6E" w14:textId="77777777" w:rsidR="00B15F7F" w:rsidRDefault="00D52673">
                                  <w:pPr>
                                    <w:pStyle w:val="TableParagraph"/>
                                    <w:spacing w:before="41" w:line="150" w:lineRule="atLeast"/>
                                    <w:ind w:left="65" w:right="80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MATERIALES, PRODUCTOS Y ACCS. ELÉCTRICOS, CABLEADO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35AA0AC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6D2B1DC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BFE3AC9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3220025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A6C5E16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A62593E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A0684E8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725628B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042330F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6AD81A4" w14:textId="77777777" w:rsidR="00B15F7F" w:rsidRDefault="00D52673">
                                  <w:pPr>
                                    <w:pStyle w:val="TableParagraph"/>
                                    <w:spacing w:before="63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8114ECE" w14:textId="77777777">
                              <w:trPr>
                                <w:trHeight w:val="15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E34DBC6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CDFEA10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52324F4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 w14:paraId="404D86DF" w14:textId="77777777" w:rsidR="00B15F7F" w:rsidRDefault="00D52673">
                                  <w:pPr>
                                    <w:pStyle w:val="TableParagraph"/>
                                    <w:spacing w:before="17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ESTRUCTURADO DE REDES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 w14:paraId="793BF7DE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CA0FE35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744E2CA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8BD2750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B9A104A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06FB3C3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58500140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04CE40C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14:paraId="70D55F99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44C1561C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B15F7F" w14:paraId="3518B6D5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B091E7C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7E3593C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7E312A3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 w14:paraId="1D4EC7C4" w14:textId="77777777" w:rsidR="00B15F7F" w:rsidRDefault="00D52673">
                                  <w:pPr>
                                    <w:pStyle w:val="TableParagraph"/>
                                    <w:spacing w:before="17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INFORMÁTICAS Y TELEFÓNICAS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 w14:paraId="725267CB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E64BC6C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599D67CE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06A42B3F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31BC875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BE60FAA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03F3BA76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8450235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14:paraId="4A726DB7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22E7E3BE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B15F7F" w14:paraId="1EC86999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02AD5CF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659242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4CD416A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 w14:paraId="41535766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MATERIALES, PRODUCTOS Y ACCS.</w:t>
                                  </w:r>
                                </w:p>
                                <w:p w14:paraId="354CC05E" w14:textId="77777777" w:rsidR="00B15F7F" w:rsidRDefault="00D52673">
                                  <w:pPr>
                                    <w:pStyle w:val="TableParagraph"/>
                                    <w:spacing w:before="35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ELÉCTRICOS, CABLEADO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 w14:paraId="5C7CA798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5365D1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019D2FC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063E3CD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CB08DE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C41743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613C4C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F71966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14:paraId="33A4EF60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5980018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6C5E8A1" w14:textId="77777777">
                              <w:trPr>
                                <w:trHeight w:val="15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987D13A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A724BDA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DD4C35C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 w14:paraId="7657801A" w14:textId="77777777" w:rsidR="00B15F7F" w:rsidRDefault="00D52673">
                                  <w:pPr>
                                    <w:pStyle w:val="TableParagraph"/>
                                    <w:spacing w:before="17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ESTRUCTURADO DE REDES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 w14:paraId="15DA63ED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63845F3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67E066B9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6D1B355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5D97B7A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362C89F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4FB7324F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211E388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14:paraId="4352A249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5428A81B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B15F7F" w14:paraId="0560EB14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17A33A4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81BFB8A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48D9242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 w14:paraId="5630BF7F" w14:textId="77777777" w:rsidR="00B15F7F" w:rsidRDefault="00D52673">
                                  <w:pPr>
                                    <w:pStyle w:val="TableParagraph"/>
                                    <w:spacing w:before="17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INFORMÁTICAS Y TELEFÓNICAS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 w14:paraId="272F5CF4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F0DD31B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3068A42D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396F255E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7F96AE0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6860A83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4F4E163C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1B7E30D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14:paraId="068E28BE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16BDAB4A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B15F7F" w14:paraId="736A9753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2270124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D63C457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7702262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 w14:paraId="03E3EF35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MATERIALES, PRODUCTOS Y ACCS.</w:t>
                                  </w:r>
                                </w:p>
                                <w:p w14:paraId="5A5C836B" w14:textId="77777777" w:rsidR="00B15F7F" w:rsidRDefault="00D52673">
                                  <w:pPr>
                                    <w:pStyle w:val="TableParagraph"/>
                                    <w:spacing w:before="35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ELÉCTRICOS, CABLEADO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 w14:paraId="2A2A7E6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B4124A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-166.00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D2789E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24,834.00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00E188E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74EE687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8EEC19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5A86203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68EADB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24,834.00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14:paraId="0AAAB66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24,834.00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52251384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53A433B" w14:textId="77777777">
                              <w:trPr>
                                <w:trHeight w:val="15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B3C4C54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349120D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54646E8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 w14:paraId="441ADF03" w14:textId="77777777" w:rsidR="00B15F7F" w:rsidRDefault="00D52673">
                                  <w:pPr>
                                    <w:pStyle w:val="TableParagraph"/>
                                    <w:spacing w:before="17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ESTRUCTURADO DE REDES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 w14:paraId="55EA60C9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B8FF209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7C451623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016F38E0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2E59C1B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DA26A29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ACF8EA2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79FB604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14:paraId="55169723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5EB0F1D4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B15F7F" w14:paraId="529B9923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73219E1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817B8B7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115EE25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 w14:paraId="115DB49F" w14:textId="77777777" w:rsidR="00B15F7F" w:rsidRDefault="00D52673">
                                  <w:pPr>
                                    <w:pStyle w:val="TableParagraph"/>
                                    <w:spacing w:before="17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INFORMÁTICAS Y TELEFÓNICAS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 w14:paraId="52E6ED8F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03470D4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76D91B60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01FC3215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31A0966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8E7699E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40CBC1E4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3DA2C74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14:paraId="43E85C2C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4424CB64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B15F7F" w14:paraId="185FECD9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64EBD71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5C656D8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4FE5830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 w14:paraId="4C89FA5C" w14:textId="77777777" w:rsidR="00B15F7F" w:rsidRDefault="00D52673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MATERIALES, PRODUCTOS Y ACCS.</w:t>
                                  </w:r>
                                </w:p>
                                <w:p w14:paraId="64567BDA" w14:textId="77777777" w:rsidR="00B15F7F" w:rsidRDefault="00D52673">
                                  <w:pPr>
                                    <w:pStyle w:val="TableParagraph"/>
                                    <w:spacing w:before="35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ELÉCTRICOS, CABLEADO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 w14:paraId="64DA51A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67A7BD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-27,000.00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3EE6FC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D4207D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934B7C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67BF961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6D1AEA22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C9509C5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14:paraId="3CA4A84D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13D974BB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25E4132" w14:textId="77777777">
                              <w:trPr>
                                <w:trHeight w:val="15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30DFC2D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A901ECB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5FA206C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 w14:paraId="27BA9E6F" w14:textId="77777777" w:rsidR="00B15F7F" w:rsidRDefault="00D52673">
                                  <w:pPr>
                                    <w:pStyle w:val="TableParagraph"/>
                                    <w:spacing w:before="17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ESTRUCTURADO DE REDES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 w14:paraId="3D5CE1F0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F549752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5B3DE42D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706785CF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E8552E1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BC9652A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283AFDE3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A2AAA3A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14:paraId="51D17F2F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6D0921B0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B15F7F" w14:paraId="11B17927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4F7D023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1F8B8A9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DD12573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 w14:paraId="0B96A8F0" w14:textId="77777777" w:rsidR="00B15F7F" w:rsidRDefault="00D52673">
                                  <w:pPr>
                                    <w:pStyle w:val="TableParagraph"/>
                                    <w:spacing w:before="17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INFORMÁTICAS Y TELEFÓNICAS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 w14:paraId="2DDBB1EA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04536B9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5A513371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782F66E4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D8B27CC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E829765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22F6F92D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7C1F402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14:paraId="66BAE790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2B525C73" w14:textId="77777777" w:rsidR="00B15F7F" w:rsidRDefault="00B15F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B15F7F" w14:paraId="578837C6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0818AAF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4B23A48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472CCC7" w14:textId="77777777" w:rsidR="00B15F7F" w:rsidRDefault="00D52673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 w14:paraId="6326A1FE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 w14:paraId="5C2173D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A663F3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0F943D0F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4F729A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9052D1A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6A024F3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8B6445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3686AB6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14:paraId="17D2AF4C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089BAEA9" w14:textId="77777777" w:rsidR="00B15F7F" w:rsidRDefault="00D52673">
                                  <w:pPr>
                                    <w:pStyle w:val="TableParagraph"/>
                                    <w:spacing w:before="10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4927ED7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FD0917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F69DA6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AEC562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 w14:paraId="17B284AB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 w14:paraId="36984DD1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BEE1F86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93C0DED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1FEF2A6C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53B253C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9104AE2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4115A302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61B5492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14:paraId="118864DF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38926DFE" w14:textId="77777777" w:rsidR="00B15F7F" w:rsidRDefault="00D52673">
                                  <w:pPr>
                                    <w:pStyle w:val="TableParagraph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7ED0DE9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318E89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D9F53E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461979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 w14:paraId="5F021057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 w14:paraId="6D39BD55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B215D03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854,914.00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29FA351A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938,914.00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7ED3E754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25E8D42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19,800.00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05DEDAD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19,800.00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4E73D160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57,487.00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C342D4F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708,248.00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14:paraId="08BB1CF3" w14:textId="77777777" w:rsidR="00B15F7F" w:rsidRDefault="00D52673">
                                  <w:pPr>
                                    <w:pStyle w:val="TableParagraph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708,248.00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0D524350" w14:textId="77777777" w:rsidR="00B15F7F" w:rsidRDefault="00D52673">
                                  <w:pPr>
                                    <w:pStyle w:val="TableParagraph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750.00</w:t>
                                  </w:r>
                                </w:p>
                              </w:tc>
                            </w:tr>
                            <w:tr w:rsidR="00B15F7F" w14:paraId="2DFE3C55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C3B5FD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CD782E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2C6D28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 w14:paraId="70877EB9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 w14:paraId="19157ED0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8AEB1EC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0ECAC10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6291A8EB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90A27AD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1,420.00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5A0C554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1,420.00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63BF0B2B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2,595.00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31C60CA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5,401.00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14:paraId="62B9FC00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7,751.00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140564F1" w14:textId="77777777" w:rsidR="00B15F7F" w:rsidRDefault="00D52673">
                                  <w:pPr>
                                    <w:pStyle w:val="TableParagraph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A050379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D5D46F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E796E5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38BDBC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 w14:paraId="477BFE2C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ACCESORIOS Y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REPUESTOS EN GENERAL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 w14:paraId="7AD2A863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E92C5F6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5FC17310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1B682107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4C7D8D2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1D5AA83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7CFB1C3B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8770FED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14:paraId="1AAAD7AF" w14:textId="77777777" w:rsidR="00B15F7F" w:rsidRDefault="00D52673">
                                  <w:pPr>
                                    <w:pStyle w:val="TableParagraph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27210D39" w14:textId="77777777" w:rsidR="00B15F7F" w:rsidRDefault="00D52673">
                                  <w:pPr>
                                    <w:pStyle w:val="TableParagraph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9B727C8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D63028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A6529D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60328D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 w14:paraId="2242DD75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 w14:paraId="7A36960F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B27C55F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5FCB942B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0001A7A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F048087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AC39C74" w14:textId="77777777" w:rsidR="00B15F7F" w:rsidRDefault="00D52673">
                                  <w:pPr>
                                    <w:pStyle w:val="TableParagraph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255.00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2D55C6B7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EB51347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7,840.00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14:paraId="13B1587F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7,840.00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159CC17A" w14:textId="77777777" w:rsidR="00B15F7F" w:rsidRDefault="00D52673">
                                  <w:pPr>
                                    <w:pStyle w:val="TableParagraph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E3D2817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27E01E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71C5B2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5E2C02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 w14:paraId="36F1E30B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ACCESORIOS Y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REPUESTOS EN GENERAL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 w14:paraId="789FFF26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D0C530F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5,923.00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CDB42D6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27,923.00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129FE429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B00B943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5CFF3F2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15CE2BA9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6,465.00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16DB455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-6,465.00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14:paraId="08ABF4BA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-6,465.00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47D840DD" w14:textId="77777777" w:rsidR="00B15F7F" w:rsidRDefault="00D52673">
                                  <w:pPr>
                                    <w:pStyle w:val="TableParagraph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6A4B8BB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B37D0F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758B96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1CD48D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 w14:paraId="2B6FF7DC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 w14:paraId="01847CA8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2AEE251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A2D1A7E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F5E0347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4B09AC6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62E91EB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23A0C51B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9B66364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14:paraId="150FD137" w14:textId="77777777" w:rsidR="00B15F7F" w:rsidRDefault="00D52673">
                                  <w:pPr>
                                    <w:pStyle w:val="TableParagraph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1AD9F550" w14:textId="77777777" w:rsidR="00B15F7F" w:rsidRDefault="00D52673">
                                  <w:pPr>
                                    <w:pStyle w:val="TableParagraph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D858D50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84FC06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69489B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B7496C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 w14:paraId="62C889C9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ACCESORIOS Y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REPUESTOS EN GENERAL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 w14:paraId="425AC0C8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EA28D8D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625.00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2D1D2C58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625.00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533B08CE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ACDA2B3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DE77B07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146798C2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13,650.00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55BFC74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-13,650.00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14:paraId="14F0CDE7" w14:textId="77777777" w:rsidR="00B15F7F" w:rsidRDefault="00D52673">
                                  <w:pPr>
                                    <w:pStyle w:val="TableParagraph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-13,650.00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7517CFA3" w14:textId="77777777" w:rsidR="00B15F7F" w:rsidRDefault="00D52673">
                                  <w:pPr>
                                    <w:pStyle w:val="TableParagraph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E635A6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78AFB8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9E005C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24A122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 w14:paraId="3EA68BB3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 w14:paraId="164A3AB4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8BADBB7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738BCA87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54E58F15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5AF0428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1,490.00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63F18BF" w14:textId="77777777" w:rsidR="00B15F7F" w:rsidRDefault="00D52673">
                                  <w:pPr>
                                    <w:pStyle w:val="TableParagraph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5DA5234A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5,824.10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347A7CD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30,758.90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14:paraId="0EFD15C1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32,078.90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1E383C05" w14:textId="77777777" w:rsidR="00B15F7F" w:rsidRDefault="00D52673">
                                  <w:pPr>
                                    <w:pStyle w:val="TableParagraph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170.00</w:t>
                                  </w:r>
                                </w:p>
                              </w:tc>
                            </w:tr>
                            <w:tr w:rsidR="00B15F7F" w14:paraId="17D45BFD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490831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7025A2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04A798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 w14:paraId="24259361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 w14:paraId="5093A776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B8C2EB0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5BE7E117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69B3104F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585A88E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39FFABF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6B633CD6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921DA92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14:paraId="02CB048F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417A9C8B" w14:textId="77777777" w:rsidR="00B15F7F" w:rsidRDefault="00D52673">
                                  <w:pPr>
                                    <w:pStyle w:val="TableParagraph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87CDE8B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8D9BB1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3EA8A4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7C8102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 w14:paraId="11215947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 w14:paraId="476AC4D8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60E7A51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54776C30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047E4376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AEEA70F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08BD633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7FA51DCB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C74E895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8,449.00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14:paraId="2C0B9570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8,449.00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5370C686" w14:textId="77777777" w:rsidR="00B15F7F" w:rsidRDefault="00D52673">
                                  <w:pPr>
                                    <w:pStyle w:val="TableParagraph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3B79B31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972487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0540D5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390E7A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 w14:paraId="6914913E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ACCESORIOS Y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REPUESTOS EN GENERAL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 w14:paraId="5514D69B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B79E568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14,420.00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2E628C3E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14,420.00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15AAE89D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8AA8A74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8,180.00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18E5F8E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8,180.00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6DF49523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8,467.00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B0A55A7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-8,466.75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14:paraId="3684BDE9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-8,466.75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1D76701C" w14:textId="77777777" w:rsidR="00B15F7F" w:rsidRDefault="00D52673">
                                  <w:pPr>
                                    <w:pStyle w:val="TableParagraph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5A07A11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5C9896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FA9361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98E06D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 w14:paraId="68A986AD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 w14:paraId="4AA07E81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A21E4AC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-290.00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514E4ABD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19,710.00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3960D9A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E9497B9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5,525.00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58D78AF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5,525.00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2F5BC1BE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E246CA3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14,185.00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14:paraId="0668A886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14,185.00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7815C12B" w14:textId="77777777" w:rsidR="00B15F7F" w:rsidRDefault="00D52673">
                                  <w:pPr>
                                    <w:pStyle w:val="TableParagraph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5,525.00</w:t>
                                  </w:r>
                                </w:p>
                              </w:tc>
                            </w:tr>
                            <w:tr w:rsidR="00B15F7F" w14:paraId="58579562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877CA4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698A3A6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8CAC93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 w14:paraId="1695CF0C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 w14:paraId="0C34BC48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E27BD1E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358F131F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CDD6354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43869E6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3439B55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3AAF29B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10,630.00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029FF46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-5,480.00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14:paraId="2632E78A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-3,055.00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09E95B13" w14:textId="77777777" w:rsidR="00B15F7F" w:rsidRDefault="00D52673">
                                  <w:pPr>
                                    <w:pStyle w:val="TableParagraph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05F8309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30AB44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CB211C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660FC4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 w14:paraId="21BAE25F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 w14:paraId="198B214B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988F85E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2,890.00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66ACD183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2,890.00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0EEE849B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F61E501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99B4822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752B0210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DFB051E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-26,413.00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14:paraId="7200198D" w14:textId="77777777" w:rsidR="00B15F7F" w:rsidRDefault="00D52673">
                                  <w:pPr>
                                    <w:pStyle w:val="TableParagraph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-26,413.00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08E12545" w14:textId="77777777" w:rsidR="00B15F7F" w:rsidRDefault="00D52673">
                                  <w:pPr>
                                    <w:pStyle w:val="TableParagraph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26,413.00</w:t>
                                  </w:r>
                                </w:p>
                              </w:tc>
                            </w:tr>
                            <w:tr w:rsidR="00B15F7F" w14:paraId="757E4AC0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B32C83D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6388913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1EF919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 w14:paraId="6EB13913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 w14:paraId="1FE78B56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0D9186B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738A80DB" w14:textId="77777777" w:rsidR="00B15F7F" w:rsidRDefault="00D52673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37E5669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0C5AF92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9,226.00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AED3B11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9,226.00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7A0002DE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D7AFD0D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-9,226.00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14:paraId="224AC60C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-9,226.00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299C8A9C" w14:textId="77777777" w:rsidR="00B15F7F" w:rsidRDefault="00D52673">
                                  <w:pPr>
                                    <w:pStyle w:val="TableParagraph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8,976.00</w:t>
                                  </w:r>
                                </w:p>
                              </w:tc>
                            </w:tr>
                            <w:tr w:rsidR="00B15F7F" w14:paraId="55A93F4C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9069DE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DE4DEB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04101F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 w14:paraId="48F59216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 w14:paraId="0FF22DA9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8CE73CD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033D5D49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64307CE1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333A8E5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FE32BE9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291877DE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ABB3A8B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14:paraId="6BC1B77E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01A9442E" w14:textId="77777777" w:rsidR="00B15F7F" w:rsidRDefault="00D52673">
                                  <w:pPr>
                                    <w:pStyle w:val="TableParagraph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077492D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8EE355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581B4D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C0321E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 w14:paraId="3F3767B1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ACCESORIOS Y REPUESTOS EN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GENERAL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 w14:paraId="4B91B88F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212,909.00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06215D3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3DEC0B41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212,909.00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378A105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5C5FF93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37,959.00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7EAA488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32,529.00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7FB6F874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9666E82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6,141.00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14:paraId="59AA2826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19,166.00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6FD3191C" w14:textId="77777777" w:rsidR="00B15F7F" w:rsidRDefault="00D52673">
                                  <w:pPr>
                                    <w:pStyle w:val="TableParagraph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32,529.00</w:t>
                                  </w:r>
                                </w:p>
                              </w:tc>
                            </w:tr>
                            <w:tr w:rsidR="00B15F7F" w14:paraId="3502AE6D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B3EFC8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A6A447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9D28F3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 w14:paraId="4DCDB522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 w14:paraId="67AAA600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8AF473D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74C9E98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716CDFDE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8D53FC1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7FBD5E9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034A1CCC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D3F66B8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14:paraId="14548BEC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0A889682" w14:textId="77777777" w:rsidR="00B15F7F" w:rsidRDefault="00D52673">
                                  <w:pPr>
                                    <w:pStyle w:val="TableParagraph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D7B294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2EA641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50E8DB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A5E6FC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 w14:paraId="63F31323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 w14:paraId="7F320A7D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DC96960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4,407.00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72DC6D66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22,407.00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0D5DE6FB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672E7A6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12DBB8C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280C772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15,310.00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170353C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-15,309.59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14:paraId="18B709F4" w14:textId="77777777" w:rsidR="00B15F7F" w:rsidRDefault="00D52673">
                                  <w:pPr>
                                    <w:pStyle w:val="TableParagraph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-14,389.59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4105903C" w14:textId="77777777" w:rsidR="00B15F7F" w:rsidRDefault="00D52673">
                                  <w:pPr>
                                    <w:pStyle w:val="TableParagraph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5114C76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8EBA70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3741C74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8743E3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 w14:paraId="4E84C1E4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 w14:paraId="560F1AD9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C85DA90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1,644.00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561E9716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17,644.00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6E96F97C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0EE09BA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6F7EBD4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601EF3E3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3,188.00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E7F3D6F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-3,188.00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14:paraId="1264895E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-3,188.00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35F69DE9" w14:textId="77777777" w:rsidR="00B15F7F" w:rsidRDefault="00D52673">
                                  <w:pPr>
                                    <w:pStyle w:val="TableParagraph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485BA610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5330A3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21AEE1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E2CBE99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 w14:paraId="2598D00C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 w14:paraId="72721561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DAB0CD9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-25,890.00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61895CE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24,110.00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3837E9C9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41097B7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B991D33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5C01FF93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3B68045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24,110.00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14:paraId="1B63B70D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24,110.00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5B723B59" w14:textId="77777777" w:rsidR="00B15F7F" w:rsidRDefault="00D52673">
                                  <w:pPr>
                                    <w:pStyle w:val="TableParagraph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507A215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EFEA0C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96A105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5028A30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 w14:paraId="0D7C3B71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 w14:paraId="72011605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EB6B1F5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12,467.00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31D5CC76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12,467.00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72119724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7E03CD6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08AA1DA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4170064E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1AEBD93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14:paraId="27AB5EB6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745D2955" w14:textId="77777777" w:rsidR="00B15F7F" w:rsidRDefault="00D52673">
                                  <w:pPr>
                                    <w:pStyle w:val="TableParagraph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6E40CD91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0E1D16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22A303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78937E7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 w14:paraId="463270A9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MATERIALES Y SUMINISTROS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 w14:paraId="1818D1C6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B344C42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705E43B6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6B587EBF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D03594D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485B8D0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590FD53C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F743830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-42.75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14:paraId="389C57AA" w14:textId="77777777" w:rsidR="00B15F7F" w:rsidRDefault="00D52673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-42.75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60DBE082" w14:textId="77777777" w:rsidR="00B15F7F" w:rsidRDefault="00D52673">
                                  <w:pPr>
                                    <w:pStyle w:val="TableParagraph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C2B01A6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71B148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4F0868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A665F1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 w14:paraId="545B7C21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MATERIALES Y SUMINISTROS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 w14:paraId="54B5D85A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F39D0C8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80B6B90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792A4428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585B25B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51848C4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1FAC5CC6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26FDC0A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-402.00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14:paraId="085949BF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-402.00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646EDD41" w14:textId="77777777" w:rsidR="00B15F7F" w:rsidRDefault="00D52673">
                                  <w:pPr>
                                    <w:pStyle w:val="TableParagraph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1350BED2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8EAFA8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999A98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70907B1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 w14:paraId="7078E9DD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MATERIALES Y SUMINISTROS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 w14:paraId="69B0B7F2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B8DB813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6DB7FBA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6DBFDFB4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4F5F420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AA353A8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06CD1A65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57A3750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14:paraId="3CA8A864" w14:textId="77777777" w:rsidR="00B15F7F" w:rsidRDefault="00D52673">
                                  <w:pPr>
                                    <w:pStyle w:val="TableParagraph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2D50E43D" w14:textId="77777777" w:rsidR="00B15F7F" w:rsidRDefault="00D52673">
                                  <w:pPr>
                                    <w:pStyle w:val="TableParagraph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727F5CE5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BB53CC8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2E98AD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48121B2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 w14:paraId="08F6623D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MATERIALES Y SUMINISTROS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 w14:paraId="6F2376F4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E9762B4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50B27B2A" w14:textId="77777777" w:rsidR="00B15F7F" w:rsidRDefault="00D52673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6A2BEA0C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1BECEDD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012BB79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69AEB37F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E290539" w14:textId="77777777" w:rsidR="00B15F7F" w:rsidRDefault="00D52673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14:paraId="36BA4D60" w14:textId="77777777" w:rsidR="00B15F7F" w:rsidRDefault="00D52673">
                                  <w:pPr>
                                    <w:pStyle w:val="TableParagraph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2437247C" w14:textId="77777777" w:rsidR="00B15F7F" w:rsidRDefault="00D52673">
                                  <w:pPr>
                                    <w:pStyle w:val="TableParagraph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4B19BC4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B1BB1B5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07D319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DE52B1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 w14:paraId="4BB360D5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MATERIALES Y SUMINISTROS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 w14:paraId="3B96A3CB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33,350.00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D16897A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-23,350.00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04A4C1ED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3FB041D7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7DABD67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DA112A0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75467C8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C1E2D76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14:paraId="6CC2DE7B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0ADE13FE" w14:textId="77777777" w:rsidR="00B15F7F" w:rsidRDefault="00D52673">
                                  <w:pPr>
                                    <w:pStyle w:val="TableParagraph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F10E583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CB1734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EA0A37E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3ACE8CC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 w14:paraId="7B6BB3A5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OTROS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MATERIALES Y SUMINISTROS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 w14:paraId="6DD7C377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9729642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0BFB165B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3A955343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DA7FFA5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1,823.40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107094E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1,823.40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05FC96D5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6332446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-1,823.40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14:paraId="33036DED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-1,823.40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259CE52E" w14:textId="77777777" w:rsidR="00B15F7F" w:rsidRDefault="00D52673">
                                  <w:pPr>
                                    <w:pStyle w:val="TableParagraph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1,823.40</w:t>
                                  </w:r>
                                </w:p>
                              </w:tc>
                            </w:tr>
                            <w:tr w:rsidR="00B15F7F" w14:paraId="23FB18D1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641973A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D534E3B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FED162F" w14:textId="77777777" w:rsidR="00B15F7F" w:rsidRDefault="00D52673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 w14:paraId="3578E084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MATERIALES Y SUMINISTROS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 w14:paraId="794A00D1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70E3C1A" w14:textId="77777777" w:rsidR="00B15F7F" w:rsidRDefault="00D52673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682473C1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5979A9CC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B73EC86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9459C5C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1E8C3A6F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4AA72F8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14:paraId="1A0941E1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70310789" w14:textId="77777777" w:rsidR="00B15F7F" w:rsidRDefault="00D52673">
                                  <w:pPr>
                                    <w:pStyle w:val="TableParagraph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387040C9" w14:textId="77777777">
                              <w:trPr>
                                <w:trHeight w:val="181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2F3E21D" w14:textId="77777777" w:rsidR="00B15F7F" w:rsidRDefault="00D52673">
                                  <w:pPr>
                                    <w:pStyle w:val="TableParagraph"/>
                                    <w:spacing w:before="20" w:line="141" w:lineRule="exact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1366AB9" w14:textId="77777777" w:rsidR="00B15F7F" w:rsidRDefault="00D52673">
                                  <w:pPr>
                                    <w:pStyle w:val="TableParagraph"/>
                                    <w:spacing w:before="20" w:line="141" w:lineRule="exact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FA8FC2B" w14:textId="77777777" w:rsidR="00B15F7F" w:rsidRDefault="00D52673">
                                  <w:pPr>
                                    <w:pStyle w:val="TableParagraph"/>
                                    <w:spacing w:before="20" w:line="141" w:lineRule="exact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 w14:paraId="40DEE9F8" w14:textId="77777777" w:rsidR="00B15F7F" w:rsidRDefault="00D52673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MATERIALES Y SUMINISTROS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 w14:paraId="42C29BBF" w14:textId="77777777" w:rsidR="00B15F7F" w:rsidRDefault="00D52673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EDDC142" w14:textId="77777777" w:rsidR="00B15F7F" w:rsidRDefault="00D52673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5C4BD6C5" w14:textId="77777777" w:rsidR="00B15F7F" w:rsidRDefault="00D52673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647B1C94" w14:textId="77777777" w:rsidR="00B15F7F" w:rsidRDefault="00D52673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20451E0" w14:textId="77777777" w:rsidR="00B15F7F" w:rsidRDefault="00D52673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AC5DEBB" w14:textId="77777777" w:rsidR="00B15F7F" w:rsidRDefault="00D52673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73FE9C66" w14:textId="77777777" w:rsidR="00B15F7F" w:rsidRDefault="00D52673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9C2E78C" w14:textId="77777777" w:rsidR="00B15F7F" w:rsidRDefault="00D52673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14:paraId="1539AE51" w14:textId="77777777" w:rsidR="00B15F7F" w:rsidRDefault="00D52673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60E125B3" w14:textId="77777777" w:rsidR="00B15F7F" w:rsidRDefault="00D52673">
                                  <w:pPr>
                                    <w:pStyle w:val="TableParagraph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4572230E" w14:textId="77777777" w:rsidR="00B15F7F" w:rsidRDefault="00B15F7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0BA5E32D" id="Cuadro de texto 71" o:spid="_x0000_s1047" type="#_x0000_t202" style="position:absolute;left:0;text-align:left;margin-left:2.85pt;margin-top:25.7pt;width:780pt;height:447.6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0"/>
                        <w:gridCol w:w="499"/>
                        <w:gridCol w:w="356"/>
                        <w:gridCol w:w="2656"/>
                        <w:gridCol w:w="1374"/>
                        <w:gridCol w:w="1201"/>
                        <w:gridCol w:w="1346"/>
                        <w:gridCol w:w="1082"/>
                        <w:gridCol w:w="1201"/>
                        <w:gridCol w:w="1201"/>
                        <w:gridCol w:w="1174"/>
                        <w:gridCol w:w="1201"/>
                        <w:gridCol w:w="1228"/>
                        <w:gridCol w:w="813"/>
                      </w:tblGrid>
                      <w:tr w:rsidR="00B15F7F" w14:paraId="79535D72" w14:textId="77777777">
                        <w:trPr>
                          <w:trHeight w:val="359"/>
                        </w:trPr>
                        <w:tc>
                          <w:tcPr>
                            <w:tcW w:w="280" w:type="dxa"/>
                            <w:tcBorders>
                              <w:top w:val="single" w:sz="4" w:space="0" w:color="000000"/>
                            </w:tcBorders>
                          </w:tcPr>
                          <w:p w14:paraId="7BE27B74" w14:textId="77777777" w:rsidR="00B15F7F" w:rsidRDefault="00D52673">
                            <w:pPr>
                              <w:pStyle w:val="TableParagraph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297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000000"/>
                            </w:tcBorders>
                          </w:tcPr>
                          <w:p w14:paraId="3AA712FE" w14:textId="77777777" w:rsidR="00B15F7F" w:rsidRDefault="00D52673">
                            <w:pPr>
                              <w:pStyle w:val="TableParagraph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000000"/>
                            </w:tcBorders>
                          </w:tcPr>
                          <w:p w14:paraId="36906BDF" w14:textId="77777777" w:rsidR="00B15F7F" w:rsidRDefault="00D52673">
                            <w:pPr>
                              <w:pStyle w:val="TableParagraph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56" w:type="dxa"/>
                            <w:tcBorders>
                              <w:top w:val="single" w:sz="4" w:space="0" w:color="000000"/>
                            </w:tcBorders>
                          </w:tcPr>
                          <w:p w14:paraId="5D871C6E" w14:textId="77777777" w:rsidR="00B15F7F" w:rsidRDefault="00D52673">
                            <w:pPr>
                              <w:pStyle w:val="TableParagraph"/>
                              <w:spacing w:before="41" w:line="150" w:lineRule="atLeast"/>
                              <w:ind w:left="65" w:right="80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MATERIALES, PRODUCTOS Y ACCS. ELÉCTRICOS, CABLEADO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4" w:space="0" w:color="000000"/>
                            </w:tcBorders>
                          </w:tcPr>
                          <w:p w14:paraId="235AA0AC" w14:textId="77777777" w:rsidR="00B15F7F" w:rsidRDefault="00D52673">
                            <w:pPr>
                              <w:pStyle w:val="TableParagraph"/>
                              <w:spacing w:before="63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</w:tcBorders>
                          </w:tcPr>
                          <w:p w14:paraId="66D2B1DC" w14:textId="77777777" w:rsidR="00B15F7F" w:rsidRDefault="00D52673">
                            <w:pPr>
                              <w:pStyle w:val="TableParagraph"/>
                              <w:spacing w:before="63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4" w:space="0" w:color="000000"/>
                            </w:tcBorders>
                          </w:tcPr>
                          <w:p w14:paraId="3BFE3AC9" w14:textId="77777777" w:rsidR="00B15F7F" w:rsidRDefault="00D52673">
                            <w:pPr>
                              <w:pStyle w:val="TableParagraph"/>
                              <w:spacing w:before="63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4" w:space="0" w:color="000000"/>
                            </w:tcBorders>
                          </w:tcPr>
                          <w:p w14:paraId="23220025" w14:textId="77777777" w:rsidR="00B15F7F" w:rsidRDefault="00D52673">
                            <w:pPr>
                              <w:pStyle w:val="TableParagraph"/>
                              <w:spacing w:before="63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</w:tcBorders>
                          </w:tcPr>
                          <w:p w14:paraId="6A6C5E16" w14:textId="77777777" w:rsidR="00B15F7F" w:rsidRDefault="00D52673">
                            <w:pPr>
                              <w:pStyle w:val="TableParagraph"/>
                              <w:spacing w:before="63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</w:tcBorders>
                          </w:tcPr>
                          <w:p w14:paraId="5A62593E" w14:textId="77777777" w:rsidR="00B15F7F" w:rsidRDefault="00D52673">
                            <w:pPr>
                              <w:pStyle w:val="TableParagraph"/>
                              <w:spacing w:before="63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</w:tcBorders>
                          </w:tcPr>
                          <w:p w14:paraId="0A0684E8" w14:textId="77777777" w:rsidR="00B15F7F" w:rsidRDefault="00D52673">
                            <w:pPr>
                              <w:pStyle w:val="TableParagraph"/>
                              <w:spacing w:before="63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</w:tcBorders>
                          </w:tcPr>
                          <w:p w14:paraId="3725628B" w14:textId="77777777" w:rsidR="00B15F7F" w:rsidRDefault="00D52673">
                            <w:pPr>
                              <w:pStyle w:val="TableParagraph"/>
                              <w:spacing w:before="63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000000"/>
                            </w:tcBorders>
                          </w:tcPr>
                          <w:p w14:paraId="3042330F" w14:textId="77777777" w:rsidR="00B15F7F" w:rsidRDefault="00D52673">
                            <w:pPr>
                              <w:pStyle w:val="TableParagraph"/>
                              <w:spacing w:before="63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813" w:type="dxa"/>
                            <w:tcBorders>
                              <w:top w:val="single" w:sz="4" w:space="0" w:color="000000"/>
                            </w:tcBorders>
                          </w:tcPr>
                          <w:p w14:paraId="76AD81A4" w14:textId="77777777" w:rsidR="00B15F7F" w:rsidRDefault="00D52673">
                            <w:pPr>
                              <w:pStyle w:val="TableParagraph"/>
                              <w:spacing w:before="63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8114ECE" w14:textId="77777777">
                        <w:trPr>
                          <w:trHeight w:val="150"/>
                        </w:trPr>
                        <w:tc>
                          <w:tcPr>
                            <w:tcW w:w="280" w:type="dxa"/>
                          </w:tcPr>
                          <w:p w14:paraId="0E34DBC6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1CDFEA10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552324F4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56" w:type="dxa"/>
                          </w:tcPr>
                          <w:p w14:paraId="404D86DF" w14:textId="77777777" w:rsidR="00B15F7F" w:rsidRDefault="00D52673">
                            <w:pPr>
                              <w:pStyle w:val="TableParagraph"/>
                              <w:spacing w:before="17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ESTRUCTURADO DE REDES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 w14:paraId="793BF7DE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0CA0FE35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</w:tcPr>
                          <w:p w14:paraId="1744E2CA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48BD2750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1B9A104A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006FB3C3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14:paraId="58500140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104CE40C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</w:tcPr>
                          <w:p w14:paraId="70D55F99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 w14:paraId="44C1561C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B15F7F" w14:paraId="3518B6D5" w14:textId="77777777">
                        <w:trPr>
                          <w:trHeight w:val="143"/>
                        </w:trPr>
                        <w:tc>
                          <w:tcPr>
                            <w:tcW w:w="280" w:type="dxa"/>
                          </w:tcPr>
                          <w:p w14:paraId="5B091E7C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07E3593C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37E312A3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56" w:type="dxa"/>
                          </w:tcPr>
                          <w:p w14:paraId="1D4EC7C4" w14:textId="77777777" w:rsidR="00B15F7F" w:rsidRDefault="00D52673">
                            <w:pPr>
                              <w:pStyle w:val="TableParagraph"/>
                              <w:spacing w:before="17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INFORMÁTICAS Y TELEFÓNICAS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 w14:paraId="725267CB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5E64BC6C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</w:tcPr>
                          <w:p w14:paraId="599D67CE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06A42B3F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631BC875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3BE60FAA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14:paraId="03F3BA76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38450235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</w:tcPr>
                          <w:p w14:paraId="4A726DB7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 w14:paraId="22E7E3BE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B15F7F" w14:paraId="1EC86999" w14:textId="77777777">
                        <w:trPr>
                          <w:trHeight w:val="306"/>
                        </w:trPr>
                        <w:tc>
                          <w:tcPr>
                            <w:tcW w:w="280" w:type="dxa"/>
                          </w:tcPr>
                          <w:p w14:paraId="102AD5CF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659242A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4CD416A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56" w:type="dxa"/>
                          </w:tcPr>
                          <w:p w14:paraId="41535766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MATERIALES, PRODUCTOS Y ACCS.</w:t>
                            </w:r>
                          </w:p>
                          <w:p w14:paraId="354CC05E" w14:textId="77777777" w:rsidR="00B15F7F" w:rsidRDefault="00D52673">
                            <w:pPr>
                              <w:pStyle w:val="TableParagraph"/>
                              <w:spacing w:before="35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ELÉCTRICOS, CABLEADO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 w14:paraId="5C7CA798" w14:textId="77777777" w:rsidR="00B15F7F" w:rsidRDefault="00D52673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5365D11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019D2FC5" w14:textId="77777777" w:rsidR="00B15F7F" w:rsidRDefault="00D52673">
                            <w:pPr>
                              <w:pStyle w:val="TableParagraph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063E3CD6" w14:textId="77777777" w:rsidR="00B15F7F" w:rsidRDefault="00D52673">
                            <w:pPr>
                              <w:pStyle w:val="TableParagraph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CB08DED" w14:textId="77777777" w:rsidR="00B15F7F" w:rsidRDefault="00D52673">
                            <w:pPr>
                              <w:pStyle w:val="TableParagraph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C417434" w14:textId="77777777" w:rsidR="00B15F7F" w:rsidRDefault="00D52673">
                            <w:pPr>
                              <w:pStyle w:val="TableParagraph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3613C4CC" w14:textId="77777777" w:rsidR="00B15F7F" w:rsidRDefault="00D52673">
                            <w:pPr>
                              <w:pStyle w:val="TableParagraph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F71966F" w14:textId="77777777" w:rsidR="00B15F7F" w:rsidRDefault="00D52673">
                            <w:pPr>
                              <w:pStyle w:val="TableParagraph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14:paraId="33A4EF60" w14:textId="77777777" w:rsidR="00B15F7F" w:rsidRDefault="00D52673">
                            <w:pPr>
                              <w:pStyle w:val="TableParagraph"/>
                              <w:spacing w:before="10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5980018D" w14:textId="77777777" w:rsidR="00B15F7F" w:rsidRDefault="00D52673">
                            <w:pPr>
                              <w:pStyle w:val="TableParagraph"/>
                              <w:spacing w:before="10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6C5E8A1" w14:textId="77777777">
                        <w:trPr>
                          <w:trHeight w:val="150"/>
                        </w:trPr>
                        <w:tc>
                          <w:tcPr>
                            <w:tcW w:w="280" w:type="dxa"/>
                          </w:tcPr>
                          <w:p w14:paraId="0987D13A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3A724BDA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4DD4C35C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56" w:type="dxa"/>
                          </w:tcPr>
                          <w:p w14:paraId="7657801A" w14:textId="77777777" w:rsidR="00B15F7F" w:rsidRDefault="00D52673">
                            <w:pPr>
                              <w:pStyle w:val="TableParagraph"/>
                              <w:spacing w:before="17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ESTRUCTURADO DE REDES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 w14:paraId="15DA63ED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763845F3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</w:tcPr>
                          <w:p w14:paraId="67E066B9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26D1B355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55D97B7A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1362C89F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14:paraId="4FB7324F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4211E388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</w:tcPr>
                          <w:p w14:paraId="4352A249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 w14:paraId="5428A81B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B15F7F" w14:paraId="0560EB14" w14:textId="77777777">
                        <w:trPr>
                          <w:trHeight w:val="143"/>
                        </w:trPr>
                        <w:tc>
                          <w:tcPr>
                            <w:tcW w:w="280" w:type="dxa"/>
                          </w:tcPr>
                          <w:p w14:paraId="617A33A4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281BFB8A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548D9242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56" w:type="dxa"/>
                          </w:tcPr>
                          <w:p w14:paraId="5630BF7F" w14:textId="77777777" w:rsidR="00B15F7F" w:rsidRDefault="00D52673">
                            <w:pPr>
                              <w:pStyle w:val="TableParagraph"/>
                              <w:spacing w:before="17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INFORMÁTICAS Y TELEFÓNICAS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 w14:paraId="272F5CF4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5F0DD31B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</w:tcPr>
                          <w:p w14:paraId="3068A42D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396F255E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77F96AE0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36860A83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14:paraId="4F4E163C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01B7E30D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</w:tcPr>
                          <w:p w14:paraId="068E28BE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 w14:paraId="16BDAB4A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B15F7F" w14:paraId="736A9753" w14:textId="77777777">
                        <w:trPr>
                          <w:trHeight w:val="306"/>
                        </w:trPr>
                        <w:tc>
                          <w:tcPr>
                            <w:tcW w:w="280" w:type="dxa"/>
                          </w:tcPr>
                          <w:p w14:paraId="72270124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D63C457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7702262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56" w:type="dxa"/>
                          </w:tcPr>
                          <w:p w14:paraId="03E3EF35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MATERIALES, PRODUCTOS Y ACCS.</w:t>
                            </w:r>
                          </w:p>
                          <w:p w14:paraId="5A5C836B" w14:textId="77777777" w:rsidR="00B15F7F" w:rsidRDefault="00D52673">
                            <w:pPr>
                              <w:pStyle w:val="TableParagraph"/>
                              <w:spacing w:before="35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ELÉCTRICOS, CABLEADO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 w14:paraId="2A2A7E6F" w14:textId="77777777" w:rsidR="00B15F7F" w:rsidRDefault="00D52673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B4124A4" w14:textId="77777777" w:rsidR="00B15F7F" w:rsidRDefault="00D52673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-166.00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4D2789E2" w14:textId="77777777" w:rsidR="00B15F7F" w:rsidRDefault="00D52673">
                            <w:pPr>
                              <w:pStyle w:val="TableParagraph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24,834.00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00E188EF" w14:textId="77777777" w:rsidR="00B15F7F" w:rsidRDefault="00D52673">
                            <w:pPr>
                              <w:pStyle w:val="TableParagraph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74EE687" w14:textId="77777777" w:rsidR="00B15F7F" w:rsidRDefault="00D52673">
                            <w:pPr>
                              <w:pStyle w:val="TableParagraph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8EEC19A" w14:textId="77777777" w:rsidR="00B15F7F" w:rsidRDefault="00D52673">
                            <w:pPr>
                              <w:pStyle w:val="TableParagraph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5A862036" w14:textId="77777777" w:rsidR="00B15F7F" w:rsidRDefault="00D52673">
                            <w:pPr>
                              <w:pStyle w:val="TableParagraph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68EADB4" w14:textId="77777777" w:rsidR="00B15F7F" w:rsidRDefault="00D52673">
                            <w:pPr>
                              <w:pStyle w:val="TableParagraph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24,834.00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14:paraId="0AAAB66C" w14:textId="77777777" w:rsidR="00B15F7F" w:rsidRDefault="00D52673">
                            <w:pPr>
                              <w:pStyle w:val="TableParagraph"/>
                              <w:spacing w:before="10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24,834.00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52251384" w14:textId="77777777" w:rsidR="00B15F7F" w:rsidRDefault="00D52673">
                            <w:pPr>
                              <w:pStyle w:val="TableParagraph"/>
                              <w:spacing w:before="10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53A433B" w14:textId="77777777">
                        <w:trPr>
                          <w:trHeight w:val="150"/>
                        </w:trPr>
                        <w:tc>
                          <w:tcPr>
                            <w:tcW w:w="280" w:type="dxa"/>
                          </w:tcPr>
                          <w:p w14:paraId="5B3C4C54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3349120D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154646E8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56" w:type="dxa"/>
                          </w:tcPr>
                          <w:p w14:paraId="441ADF03" w14:textId="77777777" w:rsidR="00B15F7F" w:rsidRDefault="00D52673">
                            <w:pPr>
                              <w:pStyle w:val="TableParagraph"/>
                              <w:spacing w:before="17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ESTRUCTURADO DE REDES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 w14:paraId="55EA60C9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1B8FF209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</w:tcPr>
                          <w:p w14:paraId="7C451623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016F38E0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22E59C1B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5DA26A29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14:paraId="3ACF8EA2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479FB604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</w:tcPr>
                          <w:p w14:paraId="55169723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 w14:paraId="5EB0F1D4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B15F7F" w14:paraId="529B9923" w14:textId="77777777">
                        <w:trPr>
                          <w:trHeight w:val="143"/>
                        </w:trPr>
                        <w:tc>
                          <w:tcPr>
                            <w:tcW w:w="280" w:type="dxa"/>
                          </w:tcPr>
                          <w:p w14:paraId="673219E1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0817B8B7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1115EE25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56" w:type="dxa"/>
                          </w:tcPr>
                          <w:p w14:paraId="115DB49F" w14:textId="77777777" w:rsidR="00B15F7F" w:rsidRDefault="00D52673">
                            <w:pPr>
                              <w:pStyle w:val="TableParagraph"/>
                              <w:spacing w:before="17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INFORMÁTICAS Y TELEFÓNICAS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 w14:paraId="52E6ED8F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003470D4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</w:tcPr>
                          <w:p w14:paraId="76D91B60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01FC3215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431A0966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58E7699E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14:paraId="40CBC1E4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63DA2C74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</w:tcPr>
                          <w:p w14:paraId="43E85C2C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 w14:paraId="4424CB64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B15F7F" w14:paraId="185FECD9" w14:textId="77777777">
                        <w:trPr>
                          <w:trHeight w:val="306"/>
                        </w:trPr>
                        <w:tc>
                          <w:tcPr>
                            <w:tcW w:w="280" w:type="dxa"/>
                          </w:tcPr>
                          <w:p w14:paraId="364EBD71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5C656D8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4FE5830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56" w:type="dxa"/>
                          </w:tcPr>
                          <w:p w14:paraId="4C89FA5C" w14:textId="77777777" w:rsidR="00B15F7F" w:rsidRDefault="00D52673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MATERIALES, PRODUCTOS Y ACCS.</w:t>
                            </w:r>
                          </w:p>
                          <w:p w14:paraId="64567BDA" w14:textId="77777777" w:rsidR="00B15F7F" w:rsidRDefault="00D52673">
                            <w:pPr>
                              <w:pStyle w:val="TableParagraph"/>
                              <w:spacing w:before="35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ELÉCTRICOS, CABLEADO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 w14:paraId="64DA51A1" w14:textId="77777777" w:rsidR="00B15F7F" w:rsidRDefault="00D52673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67A7BDC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-27,000.00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43EE6FC1" w14:textId="77777777" w:rsidR="00B15F7F" w:rsidRDefault="00D52673">
                            <w:pPr>
                              <w:pStyle w:val="TableParagraph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2D4207DF" w14:textId="77777777" w:rsidR="00B15F7F" w:rsidRDefault="00D52673">
                            <w:pPr>
                              <w:pStyle w:val="TableParagraph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934B7CC" w14:textId="77777777" w:rsidR="00B15F7F" w:rsidRDefault="00D52673">
                            <w:pPr>
                              <w:pStyle w:val="TableParagraph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67BF961" w14:textId="77777777" w:rsidR="00B15F7F" w:rsidRDefault="00D52673">
                            <w:pPr>
                              <w:pStyle w:val="TableParagraph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6D1AEA22" w14:textId="77777777" w:rsidR="00B15F7F" w:rsidRDefault="00D52673">
                            <w:pPr>
                              <w:pStyle w:val="TableParagraph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C9509C5" w14:textId="77777777" w:rsidR="00B15F7F" w:rsidRDefault="00D52673">
                            <w:pPr>
                              <w:pStyle w:val="TableParagraph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14:paraId="3CA4A84D" w14:textId="77777777" w:rsidR="00B15F7F" w:rsidRDefault="00D52673">
                            <w:pPr>
                              <w:pStyle w:val="TableParagraph"/>
                              <w:spacing w:before="10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13D974BB" w14:textId="77777777" w:rsidR="00B15F7F" w:rsidRDefault="00D52673">
                            <w:pPr>
                              <w:pStyle w:val="TableParagraph"/>
                              <w:spacing w:before="10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25E4132" w14:textId="77777777">
                        <w:trPr>
                          <w:trHeight w:val="150"/>
                        </w:trPr>
                        <w:tc>
                          <w:tcPr>
                            <w:tcW w:w="280" w:type="dxa"/>
                          </w:tcPr>
                          <w:p w14:paraId="330DFC2D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3A901ECB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45FA206C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56" w:type="dxa"/>
                          </w:tcPr>
                          <w:p w14:paraId="27BA9E6F" w14:textId="77777777" w:rsidR="00B15F7F" w:rsidRDefault="00D52673">
                            <w:pPr>
                              <w:pStyle w:val="TableParagraph"/>
                              <w:spacing w:before="17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ESTRUCTURADO DE REDES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 w14:paraId="3D5CE1F0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2F549752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</w:tcPr>
                          <w:p w14:paraId="5B3DE42D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706785CF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4E8552E1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6BC9652A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14:paraId="283AFDE3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7A2AAA3A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</w:tcPr>
                          <w:p w14:paraId="51D17F2F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 w14:paraId="6D0921B0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B15F7F" w14:paraId="11B17927" w14:textId="77777777">
                        <w:trPr>
                          <w:trHeight w:val="143"/>
                        </w:trPr>
                        <w:tc>
                          <w:tcPr>
                            <w:tcW w:w="280" w:type="dxa"/>
                          </w:tcPr>
                          <w:p w14:paraId="44F7D023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71F8B8A9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6DD12573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56" w:type="dxa"/>
                          </w:tcPr>
                          <w:p w14:paraId="0B96A8F0" w14:textId="77777777" w:rsidR="00B15F7F" w:rsidRDefault="00D52673">
                            <w:pPr>
                              <w:pStyle w:val="TableParagraph"/>
                              <w:spacing w:before="17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INFORMÁTICAS Y TELEFÓNICAS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 w14:paraId="2DDBB1EA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604536B9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</w:tcPr>
                          <w:p w14:paraId="5A513371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782F66E4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4D8B27CC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6E829765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14:paraId="22F6F92D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77C1F402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</w:tcPr>
                          <w:p w14:paraId="66BAE790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 w14:paraId="2B525C73" w14:textId="77777777" w:rsidR="00B15F7F" w:rsidRDefault="00B15F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B15F7F" w14:paraId="578837C6" w14:textId="77777777">
                        <w:trPr>
                          <w:trHeight w:val="191"/>
                        </w:trPr>
                        <w:tc>
                          <w:tcPr>
                            <w:tcW w:w="280" w:type="dxa"/>
                          </w:tcPr>
                          <w:p w14:paraId="60818AAF" w14:textId="77777777" w:rsidR="00B15F7F" w:rsidRDefault="00D52673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4B23A48" w14:textId="77777777" w:rsidR="00B15F7F" w:rsidRDefault="00D52673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472CCC7" w14:textId="77777777" w:rsidR="00B15F7F" w:rsidRDefault="00D52673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56" w:type="dxa"/>
                          </w:tcPr>
                          <w:p w14:paraId="6326A1FE" w14:textId="77777777" w:rsidR="00B15F7F" w:rsidRDefault="00D52673">
                            <w:pPr>
                              <w:pStyle w:val="TableParagraph"/>
                              <w:spacing w:before="10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 w14:paraId="5C2173D9" w14:textId="77777777" w:rsidR="00B15F7F" w:rsidRDefault="00D52673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A663F3A" w14:textId="77777777" w:rsidR="00B15F7F" w:rsidRDefault="00D52673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0F943D0F" w14:textId="77777777" w:rsidR="00B15F7F" w:rsidRDefault="00D52673">
                            <w:pPr>
                              <w:pStyle w:val="TableParagraph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44F729A3" w14:textId="77777777" w:rsidR="00B15F7F" w:rsidRDefault="00D52673">
                            <w:pPr>
                              <w:pStyle w:val="TableParagraph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9052D1A" w14:textId="77777777" w:rsidR="00B15F7F" w:rsidRDefault="00D52673">
                            <w:pPr>
                              <w:pStyle w:val="TableParagraph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6A024F3" w14:textId="77777777" w:rsidR="00B15F7F" w:rsidRDefault="00D52673">
                            <w:pPr>
                              <w:pStyle w:val="TableParagraph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38B64456" w14:textId="77777777" w:rsidR="00B15F7F" w:rsidRDefault="00D52673">
                            <w:pPr>
                              <w:pStyle w:val="TableParagraph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3686AB6" w14:textId="77777777" w:rsidR="00B15F7F" w:rsidRDefault="00D52673">
                            <w:pPr>
                              <w:pStyle w:val="TableParagraph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14:paraId="17D2AF4C" w14:textId="77777777" w:rsidR="00B15F7F" w:rsidRDefault="00D52673">
                            <w:pPr>
                              <w:pStyle w:val="TableParagraph"/>
                              <w:spacing w:before="10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089BAEA9" w14:textId="77777777" w:rsidR="00B15F7F" w:rsidRDefault="00D52673">
                            <w:pPr>
                              <w:pStyle w:val="TableParagraph"/>
                              <w:spacing w:before="10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4927ED7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FD0917B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F69DA67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AEC562B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56" w:type="dxa"/>
                          </w:tcPr>
                          <w:p w14:paraId="17B284AB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 w14:paraId="36984DD1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BEE1F86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493C0DED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1FEF2A6C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53B253C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9104AE2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4115A302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61B5492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14:paraId="118864DF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38926DFE" w14:textId="77777777" w:rsidR="00B15F7F" w:rsidRDefault="00D52673">
                            <w:pPr>
                              <w:pStyle w:val="TableParagraph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7ED0DE9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318E894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D9F53E0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461979B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56" w:type="dxa"/>
                          </w:tcPr>
                          <w:p w14:paraId="5F021057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 w14:paraId="6D39BD55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B215D03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854,914.00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29FA351A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938,914.00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7ED3E754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25E8D42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19,800.00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05DEDAD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19,800.00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4E73D160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57,487.00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C342D4F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708,248.00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14:paraId="08BB1CF3" w14:textId="77777777" w:rsidR="00B15F7F" w:rsidRDefault="00D52673">
                            <w:pPr>
                              <w:pStyle w:val="TableParagraph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708,248.00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0D524350" w14:textId="77777777" w:rsidR="00B15F7F" w:rsidRDefault="00D52673">
                            <w:pPr>
                              <w:pStyle w:val="TableParagraph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750.00</w:t>
                            </w:r>
                          </w:p>
                        </w:tc>
                      </w:tr>
                      <w:tr w:rsidR="00B15F7F" w14:paraId="2DFE3C55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C3B5FD0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CD782EF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2C6D289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56" w:type="dxa"/>
                          </w:tcPr>
                          <w:p w14:paraId="70877EB9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 w14:paraId="19157ED0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8AEB1EC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0ECAC10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6291A8EB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90A27AD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1,420.00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5A0C554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1,420.00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63BF0B2B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2,595.00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31C60CA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5,401.00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14:paraId="62B9FC00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7,751.00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140564F1" w14:textId="77777777" w:rsidR="00B15F7F" w:rsidRDefault="00D52673">
                            <w:pPr>
                              <w:pStyle w:val="TableParagraph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A050379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D5D46FF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E796E5E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38BDBCD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56" w:type="dxa"/>
                          </w:tcPr>
                          <w:p w14:paraId="477BFE2C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ACCESORIOS Y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REPUESTOS EN GENERAL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 w14:paraId="7AD2A863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E92C5F6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5FC17310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1B682107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4C7D8D2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1D5AA83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7CFB1C3B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8770FED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14:paraId="1AAAD7AF" w14:textId="77777777" w:rsidR="00B15F7F" w:rsidRDefault="00D52673">
                            <w:pPr>
                              <w:pStyle w:val="TableParagraph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27210D39" w14:textId="77777777" w:rsidR="00B15F7F" w:rsidRDefault="00D52673">
                            <w:pPr>
                              <w:pStyle w:val="TableParagraph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9B727C8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D630289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A6529D9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60328D8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56" w:type="dxa"/>
                          </w:tcPr>
                          <w:p w14:paraId="2242DD75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 w14:paraId="7A36960F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B27C55F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5FCB942B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20001A7A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F048087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AC39C74" w14:textId="77777777" w:rsidR="00B15F7F" w:rsidRDefault="00D52673">
                            <w:pPr>
                              <w:pStyle w:val="TableParagraph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255.00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2D55C6B7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EB51347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7,840.00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14:paraId="13B1587F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7,840.00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159CC17A" w14:textId="77777777" w:rsidR="00B15F7F" w:rsidRDefault="00D52673">
                            <w:pPr>
                              <w:pStyle w:val="TableParagraph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E3D2817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27E01EB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71C5B2D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5E2C024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56" w:type="dxa"/>
                          </w:tcPr>
                          <w:p w14:paraId="36F1E30B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ACCESORIOS Y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REPUESTOS EN GENERAL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 w14:paraId="789FFF26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D0C530F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5,923.00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4CDB42D6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27,923.00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129FE429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B00B943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5CFF3F2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15CE2BA9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6,465.00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16DB455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-6,465.00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14:paraId="08ABF4BA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-6,465.00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47D840DD" w14:textId="77777777" w:rsidR="00B15F7F" w:rsidRDefault="00D52673">
                            <w:pPr>
                              <w:pStyle w:val="TableParagraph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6A4B8BB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B37D0FA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758B966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1CD48D6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56" w:type="dxa"/>
                          </w:tcPr>
                          <w:p w14:paraId="2B6FF7DC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 w14:paraId="01847CA8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2AEE251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A2D1A7E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4F5E0347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4B09AC6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62E91EB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23A0C51B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9B66364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14:paraId="150FD137" w14:textId="77777777" w:rsidR="00B15F7F" w:rsidRDefault="00D52673">
                            <w:pPr>
                              <w:pStyle w:val="TableParagraph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1AD9F550" w14:textId="77777777" w:rsidR="00B15F7F" w:rsidRDefault="00D52673">
                            <w:pPr>
                              <w:pStyle w:val="TableParagraph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D858D50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84FC063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69489BA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B7496C3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56" w:type="dxa"/>
                          </w:tcPr>
                          <w:p w14:paraId="62C889C9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ACCESORIOS Y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REPUESTOS EN GENERAL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 w14:paraId="425AC0C8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EA28D8D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625.00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2D1D2C58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625.00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533B08CE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ACDA2B3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DE77B07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146798C2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13,650.00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55BFC74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-13,650.00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14:paraId="14F0CDE7" w14:textId="77777777" w:rsidR="00B15F7F" w:rsidRDefault="00D52673">
                            <w:pPr>
                              <w:pStyle w:val="TableParagraph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-13,650.00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7517CFA3" w14:textId="77777777" w:rsidR="00B15F7F" w:rsidRDefault="00D52673">
                            <w:pPr>
                              <w:pStyle w:val="TableParagraph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E635A6A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78AFB85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9E005C5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24A1223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56" w:type="dxa"/>
                          </w:tcPr>
                          <w:p w14:paraId="3EA68BB3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 w14:paraId="164A3AB4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8BADBB7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738BCA87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54E58F15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5AF0428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1,490.00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63F18BF" w14:textId="77777777" w:rsidR="00B15F7F" w:rsidRDefault="00D52673">
                            <w:pPr>
                              <w:pStyle w:val="TableParagraph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5DA5234A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5,824.10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347A7CD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30,758.90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14:paraId="0EFD15C1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32,078.90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1E383C05" w14:textId="77777777" w:rsidR="00B15F7F" w:rsidRDefault="00D52673">
                            <w:pPr>
                              <w:pStyle w:val="TableParagraph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170.00</w:t>
                            </w:r>
                          </w:p>
                        </w:tc>
                      </w:tr>
                      <w:tr w:rsidR="00B15F7F" w14:paraId="17D45BFD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4908319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7025A2E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04A798A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56" w:type="dxa"/>
                          </w:tcPr>
                          <w:p w14:paraId="24259361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 w14:paraId="5093A776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B8C2EB0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5BE7E117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69B3104F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585A88E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39FFABF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6B633CD6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921DA92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14:paraId="02CB048F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417A9C8B" w14:textId="77777777" w:rsidR="00B15F7F" w:rsidRDefault="00D52673">
                            <w:pPr>
                              <w:pStyle w:val="TableParagraph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87CDE8B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8D9BB12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3EA8A49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7C8102D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56" w:type="dxa"/>
                          </w:tcPr>
                          <w:p w14:paraId="11215947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 w14:paraId="476AC4D8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60E7A51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54776C30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047E4376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AEEA70F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08BD633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7FA51DCB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C74E895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8,449.00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14:paraId="2C0B9570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8,449.00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5370C686" w14:textId="77777777" w:rsidR="00B15F7F" w:rsidRDefault="00D52673">
                            <w:pPr>
                              <w:pStyle w:val="TableParagraph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3B79B31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972487F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0540D5A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390E7AD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56" w:type="dxa"/>
                          </w:tcPr>
                          <w:p w14:paraId="6914913E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ACCESORIOS Y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REPUESTOS EN GENERAL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 w14:paraId="5514D69B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B79E568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14,420.00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2E628C3E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14,420.00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15AAE89D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8AA8A74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8,180.00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18E5F8E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8,180.00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6DF49523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8,467.00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B0A55A7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-8,466.75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14:paraId="3684BDE9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-8,466.75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1D76701C" w14:textId="77777777" w:rsidR="00B15F7F" w:rsidRDefault="00D52673">
                            <w:pPr>
                              <w:pStyle w:val="TableParagraph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5A07A11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5C98969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FA9361E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98E06D9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56" w:type="dxa"/>
                          </w:tcPr>
                          <w:p w14:paraId="68A986AD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 w14:paraId="4AA07E81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A21E4AC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-290.00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514E4ABD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19,710.00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43960D9A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E9497B9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5,525.00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58D78AF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5,525.00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2F5BC1BE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E246CA3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14,185.00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14:paraId="0668A886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14,185.00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7815C12B" w14:textId="77777777" w:rsidR="00B15F7F" w:rsidRDefault="00D52673">
                            <w:pPr>
                              <w:pStyle w:val="TableParagraph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5,525.00</w:t>
                            </w:r>
                          </w:p>
                        </w:tc>
                      </w:tr>
                      <w:tr w:rsidR="00B15F7F" w14:paraId="58579562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877CA4D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698A3A6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8CAC934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56" w:type="dxa"/>
                          </w:tcPr>
                          <w:p w14:paraId="1695CF0C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 w14:paraId="0C34BC48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E27BD1E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358F131F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4CDD6354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43869E6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3439B55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33AAF29B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10,630.00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029FF46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-5,480.00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14:paraId="2632E78A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-3,055.00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09E95B13" w14:textId="77777777" w:rsidR="00B15F7F" w:rsidRDefault="00D52673">
                            <w:pPr>
                              <w:pStyle w:val="TableParagraph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05F8309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30AB442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CB211C8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660FC47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56" w:type="dxa"/>
                          </w:tcPr>
                          <w:p w14:paraId="21BAE25F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 w14:paraId="198B214B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988F85E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2,890.00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66ACD183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2,890.00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0EEE849B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F61E501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99B4822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752B0210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DFB051E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-26,413.00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14:paraId="7200198D" w14:textId="77777777" w:rsidR="00B15F7F" w:rsidRDefault="00D52673">
                            <w:pPr>
                              <w:pStyle w:val="TableParagraph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-26,413.00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08E12545" w14:textId="77777777" w:rsidR="00B15F7F" w:rsidRDefault="00D52673">
                            <w:pPr>
                              <w:pStyle w:val="TableParagraph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26,413.00</w:t>
                            </w:r>
                          </w:p>
                        </w:tc>
                      </w:tr>
                      <w:tr w:rsidR="00B15F7F" w14:paraId="757E4AC0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B32C83D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6388913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1EF9197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56" w:type="dxa"/>
                          </w:tcPr>
                          <w:p w14:paraId="6EB13913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 w14:paraId="1FE78B56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0D9186B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738A80DB" w14:textId="77777777" w:rsidR="00B15F7F" w:rsidRDefault="00D52673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237E5669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0C5AF92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9,226.00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AED3B11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9,226.00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7A0002DE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D7AFD0D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-9,226.00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14:paraId="224AC60C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-9,226.00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299C8A9C" w14:textId="77777777" w:rsidR="00B15F7F" w:rsidRDefault="00D52673">
                            <w:pPr>
                              <w:pStyle w:val="TableParagraph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8,976.00</w:t>
                            </w:r>
                          </w:p>
                        </w:tc>
                      </w:tr>
                      <w:tr w:rsidR="00B15F7F" w14:paraId="55A93F4C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9069DEA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DE4DEB7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04101FA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56" w:type="dxa"/>
                          </w:tcPr>
                          <w:p w14:paraId="48F59216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 w14:paraId="0FF22DA9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8CE73CD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033D5D49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64307CE1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333A8E5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FE32BE9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291877DE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ABB3A8B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14:paraId="6BC1B77E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01A9442E" w14:textId="77777777" w:rsidR="00B15F7F" w:rsidRDefault="00D52673">
                            <w:pPr>
                              <w:pStyle w:val="TableParagraph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077492D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8EE355A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581B4D5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C0321E1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56" w:type="dxa"/>
                          </w:tcPr>
                          <w:p w14:paraId="3F3767B1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ACCESORIOS Y REPUESTOS EN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GENERAL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 w14:paraId="4B91B88F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212,909.00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06215D3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3DEC0B41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212,909.00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2378A105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5C5FF93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37,959.00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7EAA488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32,529.00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7FB6F874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9666E82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6,141.00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14:paraId="59AA2826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19,166.00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6FD3191C" w14:textId="77777777" w:rsidR="00B15F7F" w:rsidRDefault="00D52673">
                            <w:pPr>
                              <w:pStyle w:val="TableParagraph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32,529.00</w:t>
                            </w:r>
                          </w:p>
                        </w:tc>
                      </w:tr>
                      <w:tr w:rsidR="00B15F7F" w14:paraId="3502AE6D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B3EFC85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A6A447F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9D28F3B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56" w:type="dxa"/>
                          </w:tcPr>
                          <w:p w14:paraId="4DCDB522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 w14:paraId="67AAA600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8AF473D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74C9E98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716CDFDE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8D53FC1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7FBD5E9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034A1CCC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D3F66B8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14:paraId="14548BEC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0A889682" w14:textId="77777777" w:rsidR="00B15F7F" w:rsidRDefault="00D52673">
                            <w:pPr>
                              <w:pStyle w:val="TableParagraph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D7B294A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2EA6417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50E8DB0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A5E6FC8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56" w:type="dxa"/>
                          </w:tcPr>
                          <w:p w14:paraId="63F31323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 w14:paraId="7F320A7D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DC96960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4,407.00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72DC6D66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22,407.00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0D5DE6FB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672E7A6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12DBB8C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3280C772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15,310.00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170353C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-15,309.59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14:paraId="18B709F4" w14:textId="77777777" w:rsidR="00B15F7F" w:rsidRDefault="00D52673">
                            <w:pPr>
                              <w:pStyle w:val="TableParagraph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-14,389.59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4105903C" w14:textId="77777777" w:rsidR="00B15F7F" w:rsidRDefault="00D52673">
                            <w:pPr>
                              <w:pStyle w:val="TableParagraph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5114C76A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8EBA70B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3741C74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8743E3E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56" w:type="dxa"/>
                          </w:tcPr>
                          <w:p w14:paraId="4E84C1E4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 w14:paraId="560F1AD9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C85DA90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1,644.00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561E9716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17,644.00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6E96F97C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0EE09BA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6F7EBD4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601EF3E3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3,188.00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E7F3D6F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-3,188.00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14:paraId="1264895E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-3,188.00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35F69DE9" w14:textId="77777777" w:rsidR="00B15F7F" w:rsidRDefault="00D52673">
                            <w:pPr>
                              <w:pStyle w:val="TableParagraph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485BA610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5330A32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21AEE17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E2CBE99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56" w:type="dxa"/>
                          </w:tcPr>
                          <w:p w14:paraId="2598D00C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 w14:paraId="72721561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DAB0CD9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-25,890.00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461895CE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24,110.00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3837E9C9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41097B7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B991D33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5C01FF93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3B68045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24,110.00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14:paraId="1B63B70D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24,110.00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5B723B59" w14:textId="77777777" w:rsidR="00B15F7F" w:rsidRDefault="00D52673">
                            <w:pPr>
                              <w:pStyle w:val="TableParagraph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507A215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EFEA0C1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96A105E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5028A30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56" w:type="dxa"/>
                          </w:tcPr>
                          <w:p w14:paraId="0D7C3B71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 w14:paraId="72011605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EB6B1F5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12,467.00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31D5CC76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12,467.00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72119724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7E03CD6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08AA1DA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4170064E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1AEBD93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14:paraId="27AB5EB6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745D2955" w14:textId="77777777" w:rsidR="00B15F7F" w:rsidRDefault="00D52673">
                            <w:pPr>
                              <w:pStyle w:val="TableParagraph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6E40CD91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00E1D161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22A303B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78937E7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56" w:type="dxa"/>
                          </w:tcPr>
                          <w:p w14:paraId="463270A9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MATERIALES Y SUMINISTROS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 w14:paraId="1818D1C6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B344C42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705E43B6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6B587EBF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D03594D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485B8D0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590FD53C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F743830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-42.75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14:paraId="389C57AA" w14:textId="77777777" w:rsidR="00B15F7F" w:rsidRDefault="00D52673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-42.75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60DBE082" w14:textId="77777777" w:rsidR="00B15F7F" w:rsidRDefault="00D52673">
                            <w:pPr>
                              <w:pStyle w:val="TableParagraph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C2B01A6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471B148F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4F0868A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A665F1B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56" w:type="dxa"/>
                          </w:tcPr>
                          <w:p w14:paraId="545B7C21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MATERIALES Y SUMINISTROS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 w14:paraId="54B5D85A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F39D0C8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480B6B90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792A4428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585B25B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51848C4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1FAC5CC6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26FDC0A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-402.00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14:paraId="085949BF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-402.00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646EDD41" w14:textId="77777777" w:rsidR="00B15F7F" w:rsidRDefault="00D52673">
                            <w:pPr>
                              <w:pStyle w:val="TableParagraph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1350BED2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68EAFA85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999A985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70907B1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56" w:type="dxa"/>
                          </w:tcPr>
                          <w:p w14:paraId="7078E9DD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MATERIALES Y SUMINISTROS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 w14:paraId="69B0B7F2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B8DB813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46DB7FBA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6DBFDFB4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4F5F420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AA353A8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06CD1A65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57A3750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14:paraId="3CA8A864" w14:textId="77777777" w:rsidR="00B15F7F" w:rsidRDefault="00D52673">
                            <w:pPr>
                              <w:pStyle w:val="TableParagraph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2D50E43D" w14:textId="77777777" w:rsidR="00B15F7F" w:rsidRDefault="00D52673">
                            <w:pPr>
                              <w:pStyle w:val="TableParagraph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727F5CE5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1BB53CC8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2E98ADE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48121B2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56" w:type="dxa"/>
                          </w:tcPr>
                          <w:p w14:paraId="08F6623D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MATERIALES Y SUMINISTROS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 w14:paraId="6F2376F4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E9762B4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50B27B2A" w14:textId="77777777" w:rsidR="00B15F7F" w:rsidRDefault="00D52673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6A2BEA0C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1BECEDD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012BB79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69AEB37F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E290539" w14:textId="77777777" w:rsidR="00B15F7F" w:rsidRDefault="00D52673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14:paraId="36BA4D60" w14:textId="77777777" w:rsidR="00B15F7F" w:rsidRDefault="00D52673">
                            <w:pPr>
                              <w:pStyle w:val="TableParagraph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2437247C" w14:textId="77777777" w:rsidR="00B15F7F" w:rsidRDefault="00D52673">
                            <w:pPr>
                              <w:pStyle w:val="TableParagraph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4B19BC4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1B1BB1B5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07D319E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DE52B1A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56" w:type="dxa"/>
                          </w:tcPr>
                          <w:p w14:paraId="4BB360D5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MATERIALES Y SUMINISTROS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 w14:paraId="3B96A3CB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33,350.00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D16897A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-23,350.00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04A4C1ED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3FB041D7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7DABD67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DA112A0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375467C8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C1E2D76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14:paraId="6CC2DE7B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0ADE13FE" w14:textId="77777777" w:rsidR="00B15F7F" w:rsidRDefault="00D52673">
                            <w:pPr>
                              <w:pStyle w:val="TableParagraph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F10E583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2CB1734A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EA0A37E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3ACE8CC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56" w:type="dxa"/>
                          </w:tcPr>
                          <w:p w14:paraId="7B6BB3A5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OTROS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MATERIALES Y SUMINISTROS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 w14:paraId="6DD7C377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9729642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0BFB165B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3A955343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DA7FFA5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1,823.40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107094E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1,823.40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05FC96D5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6332446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-1,823.40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14:paraId="33036DED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-1,823.40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259CE52E" w14:textId="77777777" w:rsidR="00B15F7F" w:rsidRDefault="00D52673">
                            <w:pPr>
                              <w:pStyle w:val="TableParagraph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1,823.40</w:t>
                            </w:r>
                          </w:p>
                        </w:tc>
                      </w:tr>
                      <w:tr w:rsidR="00B15F7F" w14:paraId="23FB18D1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1641973A" w14:textId="77777777" w:rsidR="00B15F7F" w:rsidRDefault="00D52673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D534E3B" w14:textId="77777777" w:rsidR="00B15F7F" w:rsidRDefault="00D52673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FED162F" w14:textId="77777777" w:rsidR="00B15F7F" w:rsidRDefault="00D52673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56" w:type="dxa"/>
                          </w:tcPr>
                          <w:p w14:paraId="3578E084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MATERIALES Y SUMINISTROS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 w14:paraId="794A00D1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70E3C1A" w14:textId="77777777" w:rsidR="00B15F7F" w:rsidRDefault="00D52673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682473C1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5979A9CC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B73EC86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9459C5C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1E8C3A6F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4AA72F8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14:paraId="1A0941E1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70310789" w14:textId="77777777" w:rsidR="00B15F7F" w:rsidRDefault="00D52673">
                            <w:pPr>
                              <w:pStyle w:val="TableParagraph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387040C9" w14:textId="77777777">
                        <w:trPr>
                          <w:trHeight w:val="181"/>
                        </w:trPr>
                        <w:tc>
                          <w:tcPr>
                            <w:tcW w:w="280" w:type="dxa"/>
                          </w:tcPr>
                          <w:p w14:paraId="72F3E21D" w14:textId="77777777" w:rsidR="00B15F7F" w:rsidRDefault="00D52673">
                            <w:pPr>
                              <w:pStyle w:val="TableParagraph"/>
                              <w:spacing w:before="20" w:line="141" w:lineRule="exac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1366AB9" w14:textId="77777777" w:rsidR="00B15F7F" w:rsidRDefault="00D52673">
                            <w:pPr>
                              <w:pStyle w:val="TableParagraph"/>
                              <w:spacing w:before="20" w:line="141" w:lineRule="exact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FA8FC2B" w14:textId="77777777" w:rsidR="00B15F7F" w:rsidRDefault="00D52673">
                            <w:pPr>
                              <w:pStyle w:val="TableParagraph"/>
                              <w:spacing w:before="20" w:line="141" w:lineRule="exact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56" w:type="dxa"/>
                          </w:tcPr>
                          <w:p w14:paraId="40DEE9F8" w14:textId="77777777" w:rsidR="00B15F7F" w:rsidRDefault="00D52673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MATERIALES Y SUMINISTROS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 w14:paraId="42C29BBF" w14:textId="77777777" w:rsidR="00B15F7F" w:rsidRDefault="00D52673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EDDC142" w14:textId="77777777" w:rsidR="00B15F7F" w:rsidRDefault="00D52673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5C4BD6C5" w14:textId="77777777" w:rsidR="00B15F7F" w:rsidRDefault="00D52673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647B1C94" w14:textId="77777777" w:rsidR="00B15F7F" w:rsidRDefault="00D52673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20451E0" w14:textId="77777777" w:rsidR="00B15F7F" w:rsidRDefault="00D52673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AC5DEBB" w14:textId="77777777" w:rsidR="00B15F7F" w:rsidRDefault="00D52673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73FE9C66" w14:textId="77777777" w:rsidR="00B15F7F" w:rsidRDefault="00D52673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9C2E78C" w14:textId="77777777" w:rsidR="00B15F7F" w:rsidRDefault="00D52673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14:paraId="1539AE51" w14:textId="77777777" w:rsidR="00B15F7F" w:rsidRDefault="00D52673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60E125B3" w14:textId="77777777" w:rsidR="00B15F7F" w:rsidRDefault="00D52673">
                            <w:pPr>
                              <w:pStyle w:val="TableParagraph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4572230E" w14:textId="77777777" w:rsidR="00B15F7F" w:rsidRDefault="00B15F7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PG REN</w:t>
      </w:r>
    </w:p>
    <w:p w14:paraId="49EE043C" w14:textId="77777777" w:rsidR="00B15F7F" w:rsidRDefault="00D52673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 w14:paraId="4B254844" w14:textId="77777777" w:rsidR="00B15F7F" w:rsidRDefault="00B15F7F">
      <w:pPr>
        <w:spacing w:before="10"/>
        <w:rPr>
          <w:b/>
          <w:sz w:val="10"/>
        </w:rPr>
      </w:pPr>
    </w:p>
    <w:p w14:paraId="705223B4" w14:textId="77777777" w:rsidR="00B15F7F" w:rsidRDefault="00D52673">
      <w:pPr>
        <w:pStyle w:val="Textoindependiente"/>
        <w:ind w:left="151"/>
      </w:pPr>
      <w:r>
        <w:rPr>
          <w:w w:val="105"/>
        </w:rPr>
        <w:t>UBG</w:t>
      </w:r>
    </w:p>
    <w:p w14:paraId="1A30A9C7" w14:textId="77777777" w:rsidR="00B15F7F" w:rsidRDefault="00D52673">
      <w:pPr>
        <w:pStyle w:val="Textoindependiente"/>
        <w:spacing w:before="71" w:line="501" w:lineRule="auto"/>
        <w:ind w:left="174" w:hanging="163"/>
      </w:pPr>
      <w:r>
        <w:rPr>
          <w:b w:val="0"/>
        </w:rPr>
        <w:br w:type="column"/>
      </w:r>
      <w:r>
        <w:rPr>
          <w:w w:val="105"/>
        </w:rPr>
        <w:t>PY ACT FTE</w:t>
      </w:r>
    </w:p>
    <w:p w14:paraId="57EDF4A8" w14:textId="77777777" w:rsidR="00B15F7F" w:rsidRDefault="00D52673">
      <w:pPr>
        <w:pStyle w:val="Textoindependiente"/>
        <w:spacing w:before="71" w:line="501" w:lineRule="auto"/>
        <w:ind w:left="36" w:right="-13" w:firstLine="180"/>
      </w:pPr>
      <w:r>
        <w:rPr>
          <w:b w:val="0"/>
        </w:rPr>
        <w:br w:type="column"/>
      </w:r>
      <w:r>
        <w:rPr>
          <w:w w:val="105"/>
        </w:rPr>
        <w:t>OBR DESCRIPCION</w:t>
      </w:r>
    </w:p>
    <w:p w14:paraId="5ECFC82A" w14:textId="77777777" w:rsidR="00B15F7F" w:rsidRDefault="00D52673">
      <w:pPr>
        <w:pStyle w:val="Textoindependiente"/>
        <w:tabs>
          <w:tab w:val="left" w:pos="1122"/>
        </w:tabs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ASIGNADO</w:t>
      </w:r>
      <w:r>
        <w:rPr>
          <w:b w:val="0"/>
          <w:w w:val="105"/>
        </w:rPr>
        <w:tab/>
      </w:r>
      <w:r>
        <w:rPr>
          <w:spacing w:val="-1"/>
          <w:w w:val="105"/>
        </w:rPr>
        <w:t>MODIFICACIONES</w:t>
      </w:r>
    </w:p>
    <w:p w14:paraId="643EEC1E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VIGENTE</w:t>
      </w:r>
    </w:p>
    <w:p w14:paraId="5CF51436" w14:textId="77777777" w:rsidR="00B15F7F" w:rsidRDefault="00D52673">
      <w:pPr>
        <w:pStyle w:val="Textoindependiente"/>
        <w:spacing w:before="71" w:line="343" w:lineRule="auto"/>
        <w:ind w:left="57" w:right="-11" w:firstLine="338"/>
      </w:pPr>
      <w:r>
        <w:rPr>
          <w:b w:val="0"/>
        </w:rPr>
        <w:br w:type="column"/>
      </w:r>
      <w:r>
        <w:rPr>
          <w:w w:val="105"/>
        </w:rPr>
        <w:t>PRE- COMPROMETIDO</w:t>
      </w:r>
    </w:p>
    <w:p w14:paraId="4115493D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COMPROMETIDO</w:t>
      </w:r>
    </w:p>
    <w:p w14:paraId="68A77908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DEVENGADO</w:t>
      </w:r>
    </w:p>
    <w:p w14:paraId="7BDB19DE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PAGADO</w:t>
      </w:r>
    </w:p>
    <w:p w14:paraId="1F7C646B" w14:textId="77777777" w:rsidR="00B15F7F" w:rsidRDefault="00D52673">
      <w:pPr>
        <w:pStyle w:val="Textoindependiente"/>
        <w:spacing w:before="71" w:line="343" w:lineRule="auto"/>
        <w:ind w:left="57" w:right="-14" w:firstLine="256"/>
      </w:pPr>
      <w:r>
        <w:rPr>
          <w:b w:val="0"/>
        </w:rPr>
        <w:br w:type="column"/>
      </w:r>
      <w:r>
        <w:rPr>
          <w:w w:val="105"/>
        </w:rPr>
        <w:t>SALDO POR COMPROMETER</w:t>
      </w:r>
    </w:p>
    <w:p w14:paraId="02251FA3" w14:textId="77777777" w:rsidR="00B15F7F" w:rsidRDefault="00D52673">
      <w:pPr>
        <w:pStyle w:val="Textoindependiente"/>
        <w:spacing w:before="71" w:line="343" w:lineRule="auto"/>
        <w:ind w:left="65" w:right="-14" w:hanging="8"/>
      </w:pPr>
      <w:r>
        <w:rPr>
          <w:b w:val="0"/>
        </w:rPr>
        <w:br w:type="column"/>
      </w:r>
      <w:r>
        <w:rPr>
          <w:w w:val="105"/>
        </w:rPr>
        <w:t>SALDO POR DEVENGAR</w:t>
      </w:r>
    </w:p>
    <w:p w14:paraId="653B5D9F" w14:textId="77777777" w:rsidR="00B15F7F" w:rsidRDefault="00D52673">
      <w:pPr>
        <w:pStyle w:val="Textoindependiente"/>
        <w:spacing w:before="71"/>
        <w:ind w:right="142"/>
        <w:jc w:val="right"/>
      </w:pPr>
      <w:r>
        <w:rPr>
          <w:b w:val="0"/>
        </w:rPr>
        <w:br w:type="column"/>
      </w:r>
      <w:r>
        <w:rPr>
          <w:w w:val="105"/>
        </w:rPr>
        <w:t>SALDO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</w:p>
    <w:p w14:paraId="31837974" w14:textId="77777777" w:rsidR="00B15F7F" w:rsidRDefault="00D52673">
      <w:pPr>
        <w:pStyle w:val="Textoindependiente"/>
        <w:spacing w:before="50"/>
        <w:ind w:right="142"/>
        <w:jc w:val="right"/>
      </w:pPr>
      <w:r>
        <w:rPr>
          <w:w w:val="105"/>
        </w:rPr>
        <w:t>PAGAR</w:t>
      </w:r>
    </w:p>
    <w:p w14:paraId="1BD715B5" w14:textId="77777777" w:rsidR="00B15F7F" w:rsidRDefault="00B15F7F">
      <w:pPr>
        <w:jc w:val="right"/>
        <w:sectPr w:rsidR="00B15F7F">
          <w:type w:val="continuous"/>
          <w:pgSz w:w="15840" w:h="12240" w:orient="landscape"/>
          <w:pgMar w:top="620" w:right="40" w:bottom="280" w:left="0" w:header="720" w:footer="720" w:gutter="0"/>
          <w:cols w:num="13" w:space="720" w:equalWidth="0">
            <w:col w:w="281" w:space="113"/>
            <w:col w:w="381" w:space="40"/>
            <w:col w:w="487" w:space="39"/>
            <w:col w:w="779" w:space="2094"/>
            <w:col w:w="2090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 w14:paraId="25688DEF" w14:textId="77777777" w:rsidR="00B15F7F" w:rsidRDefault="00D52673">
      <w:pPr>
        <w:pStyle w:val="Ttulo1"/>
        <w:ind w:left="4023"/>
        <w:jc w:val="left"/>
      </w:pPr>
      <w:r>
        <w:t>Ejecución de Gastos - Reportes - Informacion Analitica</w:t>
      </w:r>
    </w:p>
    <w:p w14:paraId="3719C0BF" w14:textId="77777777" w:rsidR="00B15F7F" w:rsidRDefault="00D52673">
      <w:pPr>
        <w:pStyle w:val="Ttulo2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24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28</w:t>
      </w:r>
    </w:p>
    <w:p w14:paraId="72043EB1" w14:textId="77777777" w:rsidR="00B15F7F" w:rsidRDefault="00B15F7F">
      <w:pPr>
        <w:sectPr w:rsidR="00B15F7F">
          <w:pgSz w:w="15840" w:h="12240" w:orient="landscape"/>
          <w:pgMar w:top="620" w:right="40" w:bottom="280" w:left="0" w:header="386" w:footer="0" w:gutter="0"/>
          <w:cols w:num="2" w:space="720" w:equalWidth="0">
            <w:col w:w="9045" w:space="69"/>
            <w:col w:w="6686"/>
          </w:cols>
        </w:sectPr>
      </w:pPr>
    </w:p>
    <w:p w14:paraId="27E60E4E" w14:textId="77777777" w:rsidR="00B15F7F" w:rsidRDefault="00B15F7F">
      <w:pPr>
        <w:rPr>
          <w:b/>
          <w:sz w:val="16"/>
        </w:rPr>
      </w:pPr>
    </w:p>
    <w:p w14:paraId="3FBF7F82" w14:textId="77777777" w:rsidR="00B15F7F" w:rsidRDefault="00B15F7F">
      <w:pPr>
        <w:rPr>
          <w:b/>
          <w:sz w:val="16"/>
        </w:rPr>
      </w:pPr>
    </w:p>
    <w:p w14:paraId="308B6868" w14:textId="77777777" w:rsidR="00B15F7F" w:rsidRDefault="00B15F7F">
      <w:pPr>
        <w:rPr>
          <w:b/>
          <w:sz w:val="16"/>
        </w:rPr>
      </w:pPr>
    </w:p>
    <w:p w14:paraId="6F3130E0" w14:textId="77777777" w:rsidR="00B15F7F" w:rsidRDefault="00B15F7F">
      <w:pPr>
        <w:rPr>
          <w:b/>
          <w:sz w:val="16"/>
        </w:rPr>
      </w:pPr>
    </w:p>
    <w:p w14:paraId="4D2CEC13" w14:textId="77777777" w:rsidR="00B15F7F" w:rsidRDefault="00B15F7F">
      <w:pPr>
        <w:spacing w:before="1"/>
        <w:rPr>
          <w:b/>
          <w:sz w:val="23"/>
        </w:rPr>
      </w:pPr>
    </w:p>
    <w:p w14:paraId="4F69618E" w14:textId="77777777" w:rsidR="00B15F7F" w:rsidRDefault="00D52673">
      <w:pPr>
        <w:spacing w:before="1"/>
        <w:ind w:left="57"/>
        <w:rPr>
          <w:b/>
          <w:sz w:val="14"/>
        </w:rPr>
      </w:pPr>
      <w:r>
        <w:rPr>
          <w:b/>
          <w:sz w:val="14"/>
        </w:rPr>
        <w:t>EJERCICIO:</w:t>
      </w:r>
    </w:p>
    <w:p w14:paraId="18D05776" w14:textId="77777777" w:rsidR="00B15F7F" w:rsidRDefault="00D52673">
      <w:pPr>
        <w:rPr>
          <w:b/>
          <w:sz w:val="16"/>
        </w:rPr>
      </w:pPr>
      <w:r>
        <w:br w:type="column"/>
      </w:r>
    </w:p>
    <w:p w14:paraId="0BB7F94D" w14:textId="77777777" w:rsidR="00B15F7F" w:rsidRDefault="00B15F7F">
      <w:pPr>
        <w:rPr>
          <w:b/>
          <w:sz w:val="16"/>
        </w:rPr>
      </w:pPr>
    </w:p>
    <w:p w14:paraId="2BE3B1A0" w14:textId="77777777" w:rsidR="00B15F7F" w:rsidRDefault="00B15F7F">
      <w:pPr>
        <w:rPr>
          <w:b/>
          <w:sz w:val="16"/>
        </w:rPr>
      </w:pPr>
    </w:p>
    <w:p w14:paraId="592218DF" w14:textId="77777777" w:rsidR="00B15F7F" w:rsidRDefault="00B15F7F">
      <w:pPr>
        <w:rPr>
          <w:b/>
          <w:sz w:val="16"/>
        </w:rPr>
      </w:pPr>
    </w:p>
    <w:p w14:paraId="0C21035F" w14:textId="77777777" w:rsidR="00B15F7F" w:rsidRDefault="00B15F7F">
      <w:pPr>
        <w:spacing w:before="5"/>
        <w:rPr>
          <w:b/>
          <w:sz w:val="21"/>
        </w:rPr>
      </w:pPr>
    </w:p>
    <w:p w14:paraId="698B1D9D" w14:textId="77777777" w:rsidR="00B15F7F" w:rsidRDefault="00D52673">
      <w:pPr>
        <w:spacing w:before="1"/>
        <w:ind w:left="57"/>
        <w:rPr>
          <w:b/>
          <w:sz w:val="14"/>
        </w:rPr>
      </w:pPr>
      <w:r>
        <w:rPr>
          <w:b/>
          <w:sz w:val="14"/>
        </w:rPr>
        <w:t>2023</w:t>
      </w:r>
    </w:p>
    <w:p w14:paraId="18FC0287" w14:textId="77777777" w:rsidR="00B15F7F" w:rsidRDefault="00D52673">
      <w:pPr>
        <w:spacing w:before="31"/>
        <w:ind w:left="57"/>
        <w:jc w:val="center"/>
        <w:rPr>
          <w:b/>
          <w:sz w:val="21"/>
        </w:rPr>
      </w:pPr>
      <w:r>
        <w:br w:type="column"/>
      </w:r>
      <w:r>
        <w:rPr>
          <w:b/>
          <w:sz w:val="21"/>
        </w:rPr>
        <w:t xml:space="preserve">Ejecucion Analitica del </w:t>
      </w:r>
      <w:r>
        <w:rPr>
          <w:b/>
          <w:sz w:val="21"/>
        </w:rPr>
        <w:t>Presupuesto Por tipo de</w:t>
      </w:r>
      <w:r>
        <w:rPr>
          <w:b/>
          <w:spacing w:val="51"/>
          <w:sz w:val="21"/>
        </w:rPr>
        <w:t xml:space="preserve"> </w:t>
      </w:r>
      <w:r>
        <w:rPr>
          <w:b/>
          <w:sz w:val="21"/>
        </w:rPr>
        <w:t>Gasto</w:t>
      </w:r>
    </w:p>
    <w:p w14:paraId="16F9BD80" w14:textId="77777777" w:rsidR="00B15F7F" w:rsidRDefault="00D52673">
      <w:pPr>
        <w:spacing w:before="110"/>
        <w:ind w:left="1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 w14:paraId="05E7A3C8" w14:textId="77777777" w:rsidR="00B15F7F" w:rsidRDefault="00B15F7F">
      <w:pPr>
        <w:spacing w:before="8"/>
        <w:rPr>
          <w:b/>
          <w:sz w:val="25"/>
        </w:rPr>
      </w:pPr>
    </w:p>
    <w:p w14:paraId="2282DFB0" w14:textId="77777777" w:rsidR="00B15F7F" w:rsidRDefault="00D52673">
      <w:pPr>
        <w:ind w:left="588"/>
        <w:rPr>
          <w:b/>
          <w:sz w:val="16"/>
        </w:rPr>
      </w:pPr>
      <w:r>
        <w:rPr>
          <w:b/>
          <w:sz w:val="16"/>
        </w:rPr>
        <w:t>DEL MES DE SEPTIEMBRE AL MES DE SEPTIEMBRE</w:t>
      </w:r>
    </w:p>
    <w:p w14:paraId="11CC26FA" w14:textId="77777777" w:rsidR="00B15F7F" w:rsidRDefault="00D52673">
      <w:pPr>
        <w:tabs>
          <w:tab w:val="left" w:pos="891"/>
        </w:tabs>
        <w:spacing w:before="56"/>
        <w:ind w:left="57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 w14:paraId="5FFFF599" w14:textId="77777777" w:rsidR="00B15F7F" w:rsidRDefault="00D52673">
      <w:pPr>
        <w:pStyle w:val="Ttulo2"/>
        <w:tabs>
          <w:tab w:val="left" w:pos="852"/>
        </w:tabs>
        <w:spacing w:line="312" w:lineRule="auto"/>
        <w:ind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 w14:paraId="797DD1EF" w14:textId="77777777" w:rsidR="00B15F7F" w:rsidRDefault="00D52673">
      <w:pPr>
        <w:spacing w:before="40"/>
        <w:ind w:left="177"/>
        <w:rPr>
          <w:b/>
          <w:sz w:val="16"/>
        </w:rPr>
      </w:pPr>
      <w:r>
        <w:br w:type="column"/>
      </w:r>
      <w:r>
        <w:rPr>
          <w:b/>
          <w:sz w:val="16"/>
        </w:rPr>
        <w:t>2/10/2023</w:t>
      </w:r>
    </w:p>
    <w:p w14:paraId="6AEBB87B" w14:textId="77777777" w:rsidR="00B15F7F" w:rsidRDefault="00D52673">
      <w:pPr>
        <w:spacing w:before="56"/>
        <w:ind w:left="177"/>
        <w:rPr>
          <w:b/>
          <w:sz w:val="16"/>
        </w:rPr>
      </w:pPr>
      <w:r>
        <w:rPr>
          <w:b/>
          <w:sz w:val="16"/>
        </w:rPr>
        <w:t>16:09.44</w:t>
      </w:r>
    </w:p>
    <w:p w14:paraId="70112DDB" w14:textId="77777777" w:rsidR="00B15F7F" w:rsidRDefault="00D52673">
      <w:pPr>
        <w:spacing w:before="38"/>
        <w:ind w:left="57"/>
        <w:rPr>
          <w:b/>
          <w:sz w:val="16"/>
        </w:rPr>
      </w:pPr>
      <w:r>
        <w:rPr>
          <w:b/>
          <w:sz w:val="16"/>
        </w:rPr>
        <w:t>R00802794.rpt</w:t>
      </w:r>
    </w:p>
    <w:p w14:paraId="5E192F68" w14:textId="77777777" w:rsidR="00B15F7F" w:rsidRDefault="00B15F7F">
      <w:pPr>
        <w:rPr>
          <w:sz w:val="16"/>
        </w:rPr>
        <w:sectPr w:rsidR="00B15F7F">
          <w:type w:val="continuous"/>
          <w:pgSz w:w="15840" w:h="12240" w:orient="landscape"/>
          <w:pgMar w:top="620" w:right="40" w:bottom="280" w:left="0" w:header="720" w:footer="720" w:gutter="0"/>
          <w:cols w:num="5" w:space="720" w:equalWidth="0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 w14:paraId="073C8492" w14:textId="77777777" w:rsidR="00B15F7F" w:rsidRDefault="00B15F7F">
      <w:pPr>
        <w:spacing w:before="10"/>
        <w:rPr>
          <w:b/>
          <w:sz w:val="3"/>
        </w:rPr>
      </w:pPr>
    </w:p>
    <w:p w14:paraId="37B69C12" w14:textId="77777777" w:rsidR="00B15F7F" w:rsidRDefault="00D52673">
      <w:pPr>
        <w:spacing w:line="20" w:lineRule="exact"/>
        <w:ind w:left="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4F0F55DE" wp14:editId="1A5DFD8B">
                <wp:extent cx="9906000" cy="6350"/>
                <wp:effectExtent l="0" t="0" r="0" b="0"/>
                <wp:docPr id="61" name="Grupo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60" name="Línea 73"/>
                        <wps:cNvCn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5687FC" id="Grupo 72" o:spid="_x0000_s1026" style="width:780pt;height:.5pt;mso-position-horizontal-relative:char;mso-position-vertical-relative:line" coordsize="15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">
                <v:line id="Línea 73" o:spid="_x0000_s1027" style="position:absolute;visibility:visible;mso-wrap-style:square" from="0,5" to="15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" strokeweight=".5pt"/>
                <w10:anchorlock/>
              </v:group>
            </w:pict>
          </mc:Fallback>
        </mc:AlternateContent>
      </w:r>
    </w:p>
    <w:p w14:paraId="738E3FDE" w14:textId="77777777" w:rsidR="00B15F7F" w:rsidRDefault="00B15F7F">
      <w:pPr>
        <w:spacing w:before="1"/>
        <w:rPr>
          <w:b/>
          <w:sz w:val="6"/>
        </w:rPr>
      </w:pPr>
    </w:p>
    <w:p w14:paraId="333525FB" w14:textId="77777777" w:rsidR="00B15F7F" w:rsidRDefault="00B15F7F">
      <w:pPr>
        <w:rPr>
          <w:sz w:val="6"/>
        </w:rPr>
        <w:sectPr w:rsidR="00B15F7F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18FECB41" w14:textId="77777777" w:rsidR="00B15F7F" w:rsidRDefault="00D52673">
      <w:pPr>
        <w:pStyle w:val="Textoindependiente"/>
        <w:spacing w:before="71" w:line="501" w:lineRule="auto"/>
        <w:ind w:left="57" w:right="-18"/>
      </w:pPr>
      <w:r>
        <w:rPr>
          <w:w w:val="105"/>
        </w:rPr>
        <w:t>PG REN</w:t>
      </w:r>
    </w:p>
    <w:p w14:paraId="01C83184" w14:textId="77777777" w:rsidR="00B15F7F" w:rsidRDefault="00D52673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 w14:paraId="78205191" w14:textId="77777777" w:rsidR="00B15F7F" w:rsidRDefault="00B15F7F">
      <w:pPr>
        <w:spacing w:before="10"/>
        <w:rPr>
          <w:b/>
          <w:sz w:val="10"/>
        </w:rPr>
      </w:pPr>
    </w:p>
    <w:p w14:paraId="0AE625DC" w14:textId="77777777" w:rsidR="00B15F7F" w:rsidRDefault="00D52673">
      <w:pPr>
        <w:pStyle w:val="Textoindependiente"/>
        <w:ind w:left="151"/>
      </w:pPr>
      <w:r>
        <w:rPr>
          <w:w w:val="105"/>
        </w:rPr>
        <w:t>UBG</w:t>
      </w:r>
    </w:p>
    <w:p w14:paraId="3A472EFB" w14:textId="77777777" w:rsidR="00B15F7F" w:rsidRDefault="00D52673">
      <w:pPr>
        <w:pStyle w:val="Textoindependiente"/>
        <w:spacing w:before="71" w:line="501" w:lineRule="auto"/>
        <w:ind w:left="174" w:hanging="163"/>
      </w:pPr>
      <w:r>
        <w:rPr>
          <w:b w:val="0"/>
        </w:rPr>
        <w:br w:type="column"/>
      </w:r>
      <w:r>
        <w:rPr>
          <w:w w:val="105"/>
        </w:rPr>
        <w:t>PY ACT FTE</w:t>
      </w:r>
    </w:p>
    <w:p w14:paraId="57E226A7" w14:textId="77777777" w:rsidR="00B15F7F" w:rsidRDefault="00D52673">
      <w:pPr>
        <w:pStyle w:val="Textoindependiente"/>
        <w:spacing w:before="71" w:line="501" w:lineRule="auto"/>
        <w:ind w:left="36" w:right="-13" w:firstLine="180"/>
      </w:pPr>
      <w:r>
        <w:rPr>
          <w:b w:val="0"/>
        </w:rPr>
        <w:br w:type="column"/>
      </w:r>
      <w:r>
        <w:rPr>
          <w:w w:val="105"/>
        </w:rPr>
        <w:t xml:space="preserve">OBR </w:t>
      </w:r>
      <w:r>
        <w:rPr>
          <w:w w:val="105"/>
        </w:rPr>
        <w:t>DESCRIPCION</w:t>
      </w:r>
    </w:p>
    <w:p w14:paraId="19F1BBD9" w14:textId="77777777" w:rsidR="00B15F7F" w:rsidRDefault="00D52673">
      <w:pPr>
        <w:pStyle w:val="Textoindependiente"/>
        <w:tabs>
          <w:tab w:val="left" w:pos="1122"/>
        </w:tabs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ASIGNADO</w:t>
      </w:r>
      <w:r>
        <w:rPr>
          <w:b w:val="0"/>
          <w:w w:val="105"/>
        </w:rPr>
        <w:tab/>
      </w:r>
      <w:r>
        <w:rPr>
          <w:spacing w:val="-1"/>
          <w:w w:val="105"/>
        </w:rPr>
        <w:t>MODIFICACIONES</w:t>
      </w:r>
    </w:p>
    <w:p w14:paraId="69C02BE0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VIGENTE</w:t>
      </w:r>
    </w:p>
    <w:p w14:paraId="0C602B7C" w14:textId="77777777" w:rsidR="00B15F7F" w:rsidRDefault="00D52673">
      <w:pPr>
        <w:pStyle w:val="Textoindependiente"/>
        <w:spacing w:before="71" w:line="343" w:lineRule="auto"/>
        <w:ind w:left="57" w:right="-11" w:firstLine="338"/>
      </w:pPr>
      <w:r>
        <w:rPr>
          <w:b w:val="0"/>
        </w:rPr>
        <w:br w:type="column"/>
      </w:r>
      <w:r>
        <w:rPr>
          <w:w w:val="105"/>
        </w:rPr>
        <w:t>PRE- COMPROMETIDO</w:t>
      </w:r>
    </w:p>
    <w:p w14:paraId="6070F83B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COMPROMETIDO</w:t>
      </w:r>
    </w:p>
    <w:p w14:paraId="68EFD482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DEVENGADO</w:t>
      </w:r>
    </w:p>
    <w:p w14:paraId="53B880B4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PAGADO</w:t>
      </w:r>
    </w:p>
    <w:p w14:paraId="682E4E6F" w14:textId="77777777" w:rsidR="00B15F7F" w:rsidRDefault="00D52673">
      <w:pPr>
        <w:pStyle w:val="Textoindependiente"/>
        <w:spacing w:before="71" w:line="343" w:lineRule="auto"/>
        <w:ind w:left="57" w:right="-14" w:firstLine="256"/>
      </w:pPr>
      <w:r>
        <w:rPr>
          <w:b w:val="0"/>
        </w:rPr>
        <w:br w:type="column"/>
      </w:r>
      <w:r>
        <w:rPr>
          <w:w w:val="105"/>
        </w:rPr>
        <w:t>SALDO POR COMPROMETER</w:t>
      </w:r>
    </w:p>
    <w:p w14:paraId="5383D862" w14:textId="77777777" w:rsidR="00B15F7F" w:rsidRDefault="00D52673">
      <w:pPr>
        <w:pStyle w:val="Textoindependiente"/>
        <w:spacing w:before="71" w:line="343" w:lineRule="auto"/>
        <w:ind w:left="65" w:right="-14" w:hanging="8"/>
      </w:pPr>
      <w:r>
        <w:rPr>
          <w:b w:val="0"/>
        </w:rPr>
        <w:br w:type="column"/>
      </w:r>
      <w:r>
        <w:rPr>
          <w:w w:val="105"/>
        </w:rPr>
        <w:t>SALDO POR DEVENGAR</w:t>
      </w:r>
    </w:p>
    <w:p w14:paraId="0410FC33" w14:textId="77777777" w:rsidR="00B15F7F" w:rsidRDefault="00D52673">
      <w:pPr>
        <w:pStyle w:val="Textoindependiente"/>
        <w:spacing w:before="71"/>
        <w:ind w:right="142"/>
        <w:jc w:val="right"/>
      </w:pPr>
      <w:r>
        <w:rPr>
          <w:b w:val="0"/>
        </w:rPr>
        <w:br w:type="column"/>
      </w:r>
      <w:r>
        <w:rPr>
          <w:w w:val="105"/>
        </w:rPr>
        <w:t>SALDO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</w:p>
    <w:p w14:paraId="1AA7E6C7" w14:textId="77777777" w:rsidR="00B15F7F" w:rsidRDefault="00D52673">
      <w:pPr>
        <w:pStyle w:val="Textoindependiente"/>
        <w:spacing w:before="50"/>
        <w:ind w:right="142"/>
        <w:jc w:val="right"/>
      </w:pPr>
      <w:r>
        <w:rPr>
          <w:w w:val="105"/>
        </w:rPr>
        <w:t>PAGAR</w:t>
      </w:r>
    </w:p>
    <w:p w14:paraId="364D2740" w14:textId="77777777" w:rsidR="00B15F7F" w:rsidRDefault="00B15F7F">
      <w:pPr>
        <w:jc w:val="right"/>
        <w:sectPr w:rsidR="00B15F7F">
          <w:type w:val="continuous"/>
          <w:pgSz w:w="15840" w:h="12240" w:orient="landscape"/>
          <w:pgMar w:top="620" w:right="40" w:bottom="280" w:left="0" w:header="720" w:footer="720" w:gutter="0"/>
          <w:cols w:num="13" w:space="720" w:equalWidth="0">
            <w:col w:w="281" w:space="113"/>
            <w:col w:w="381" w:space="40"/>
            <w:col w:w="487" w:space="39"/>
            <w:col w:w="779" w:space="2094"/>
            <w:col w:w="2090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tbl>
      <w:tblPr>
        <w:tblW w:w="0" w:type="auto"/>
        <w:tblInd w:w="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499"/>
        <w:gridCol w:w="356"/>
        <w:gridCol w:w="2467"/>
        <w:gridCol w:w="1523"/>
        <w:gridCol w:w="1201"/>
        <w:gridCol w:w="1386"/>
        <w:gridCol w:w="1201"/>
        <w:gridCol w:w="1201"/>
        <w:gridCol w:w="1016"/>
        <w:gridCol w:w="1223"/>
        <w:gridCol w:w="1201"/>
        <w:gridCol w:w="1364"/>
        <w:gridCol w:w="694"/>
      </w:tblGrid>
      <w:tr w:rsidR="00B15F7F" w14:paraId="625D2247" w14:textId="77777777">
        <w:trPr>
          <w:trHeight w:val="244"/>
        </w:trPr>
        <w:tc>
          <w:tcPr>
            <w:tcW w:w="280" w:type="dxa"/>
            <w:tcBorders>
              <w:top w:val="single" w:sz="4" w:space="0" w:color="000000"/>
            </w:tcBorders>
          </w:tcPr>
          <w:p w14:paraId="48E79C9D" w14:textId="77777777" w:rsidR="00B15F7F" w:rsidRDefault="00D52673">
            <w:pPr>
              <w:pStyle w:val="TableParagraph"/>
              <w:spacing w:before="24"/>
              <w:jc w:val="left"/>
              <w:rPr>
                <w:sz w:val="14"/>
              </w:rPr>
            </w:pPr>
            <w:r>
              <w:rPr>
                <w:sz w:val="14"/>
              </w:rPr>
              <w:t>913</w:t>
            </w:r>
          </w:p>
        </w:tc>
        <w:tc>
          <w:tcPr>
            <w:tcW w:w="499" w:type="dxa"/>
            <w:tcBorders>
              <w:top w:val="single" w:sz="4" w:space="0" w:color="000000"/>
            </w:tcBorders>
          </w:tcPr>
          <w:p w14:paraId="78700F1E" w14:textId="77777777" w:rsidR="00B15F7F" w:rsidRDefault="00D52673">
            <w:pPr>
              <w:pStyle w:val="TableParagraph"/>
              <w:spacing w:before="24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  <w:tcBorders>
              <w:top w:val="single" w:sz="4" w:space="0" w:color="000000"/>
            </w:tcBorders>
          </w:tcPr>
          <w:p w14:paraId="7E00FB2A" w14:textId="77777777" w:rsidR="00B15F7F" w:rsidRDefault="00D52673">
            <w:pPr>
              <w:pStyle w:val="TableParagraph"/>
              <w:spacing w:before="24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  <w:tcBorders>
              <w:top w:val="single" w:sz="4" w:space="0" w:color="000000"/>
            </w:tcBorders>
          </w:tcPr>
          <w:p w14:paraId="06B07179" w14:textId="77777777" w:rsidR="00B15F7F" w:rsidRDefault="00D52673">
            <w:pPr>
              <w:pStyle w:val="TableParagraph"/>
              <w:spacing w:before="27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SENTENCIAS JUDICIALES</w:t>
            </w:r>
          </w:p>
        </w:tc>
        <w:tc>
          <w:tcPr>
            <w:tcW w:w="1523" w:type="dxa"/>
            <w:tcBorders>
              <w:top w:val="single" w:sz="4" w:space="0" w:color="000000"/>
            </w:tcBorders>
          </w:tcPr>
          <w:p w14:paraId="39FDE222" w14:textId="77777777" w:rsidR="00B15F7F" w:rsidRDefault="00D52673">
            <w:pPr>
              <w:pStyle w:val="TableParagraph"/>
              <w:spacing w:before="27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1,350,000.00</w:t>
            </w:r>
          </w:p>
        </w:tc>
        <w:tc>
          <w:tcPr>
            <w:tcW w:w="1201" w:type="dxa"/>
            <w:tcBorders>
              <w:top w:val="single" w:sz="4" w:space="0" w:color="000000"/>
            </w:tcBorders>
          </w:tcPr>
          <w:p w14:paraId="5BD90E83" w14:textId="77777777" w:rsidR="00B15F7F" w:rsidRDefault="00D52673">
            <w:pPr>
              <w:pStyle w:val="TableParagraph"/>
              <w:spacing w:before="27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-210,144.00</w:t>
            </w:r>
          </w:p>
        </w:tc>
        <w:tc>
          <w:tcPr>
            <w:tcW w:w="1386" w:type="dxa"/>
            <w:tcBorders>
              <w:top w:val="single" w:sz="4" w:space="0" w:color="000000"/>
            </w:tcBorders>
          </w:tcPr>
          <w:p w14:paraId="310EA177" w14:textId="77777777" w:rsidR="00B15F7F" w:rsidRDefault="00D52673">
            <w:pPr>
              <w:pStyle w:val="TableParagraph"/>
              <w:spacing w:before="27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1,139,856.00</w:t>
            </w:r>
          </w:p>
        </w:tc>
        <w:tc>
          <w:tcPr>
            <w:tcW w:w="1201" w:type="dxa"/>
            <w:tcBorders>
              <w:top w:val="single" w:sz="4" w:space="0" w:color="000000"/>
            </w:tcBorders>
          </w:tcPr>
          <w:p w14:paraId="19551EF6" w14:textId="77777777" w:rsidR="00B15F7F" w:rsidRDefault="00D52673">
            <w:pPr>
              <w:pStyle w:val="TableParagraph"/>
              <w:spacing w:before="27"/>
              <w:ind w:left="479" w:right="4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top w:val="single" w:sz="4" w:space="0" w:color="000000"/>
            </w:tcBorders>
          </w:tcPr>
          <w:p w14:paraId="719176D7" w14:textId="77777777" w:rsidR="00B15F7F" w:rsidRDefault="00D52673">
            <w:pPr>
              <w:pStyle w:val="TableParagraph"/>
              <w:spacing w:before="27"/>
              <w:ind w:left="479" w:right="4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6" w:type="dxa"/>
            <w:tcBorders>
              <w:top w:val="single" w:sz="4" w:space="0" w:color="000000"/>
            </w:tcBorders>
          </w:tcPr>
          <w:p w14:paraId="74890E23" w14:textId="77777777" w:rsidR="00B15F7F" w:rsidRDefault="00D52673">
            <w:pPr>
              <w:pStyle w:val="TableParagraph"/>
              <w:spacing w:before="27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  <w:tcBorders>
              <w:top w:val="single" w:sz="4" w:space="0" w:color="000000"/>
            </w:tcBorders>
          </w:tcPr>
          <w:p w14:paraId="48F0549E" w14:textId="77777777" w:rsidR="00B15F7F" w:rsidRDefault="00D52673">
            <w:pPr>
              <w:pStyle w:val="TableParagraph"/>
              <w:spacing w:before="27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top w:val="single" w:sz="4" w:space="0" w:color="000000"/>
            </w:tcBorders>
          </w:tcPr>
          <w:p w14:paraId="46EB0DA3" w14:textId="77777777" w:rsidR="00B15F7F" w:rsidRDefault="00D52673">
            <w:pPr>
              <w:pStyle w:val="TableParagraph"/>
              <w:spacing w:before="27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27,012.14</w:t>
            </w:r>
          </w:p>
        </w:tc>
        <w:tc>
          <w:tcPr>
            <w:tcW w:w="1364" w:type="dxa"/>
            <w:tcBorders>
              <w:top w:val="single" w:sz="4" w:space="0" w:color="000000"/>
            </w:tcBorders>
          </w:tcPr>
          <w:p w14:paraId="4276F0B2" w14:textId="77777777" w:rsidR="00B15F7F" w:rsidRDefault="00D52673">
            <w:pPr>
              <w:pStyle w:val="TableParagraph"/>
              <w:spacing w:before="27"/>
              <w:ind w:right="518"/>
              <w:rPr>
                <w:sz w:val="10"/>
              </w:rPr>
            </w:pPr>
            <w:r>
              <w:rPr>
                <w:w w:val="105"/>
                <w:sz w:val="10"/>
              </w:rPr>
              <w:t>27,012.14</w:t>
            </w:r>
          </w:p>
        </w:tc>
        <w:tc>
          <w:tcPr>
            <w:tcW w:w="694" w:type="dxa"/>
            <w:tcBorders>
              <w:top w:val="single" w:sz="4" w:space="0" w:color="000000"/>
            </w:tcBorders>
          </w:tcPr>
          <w:p w14:paraId="67FCA544" w14:textId="77777777" w:rsidR="00B15F7F" w:rsidRDefault="00D52673">
            <w:pPr>
              <w:pStyle w:val="TableParagraph"/>
              <w:spacing w:before="27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5763F68B" w14:textId="77777777">
        <w:trPr>
          <w:trHeight w:val="203"/>
        </w:trPr>
        <w:tc>
          <w:tcPr>
            <w:tcW w:w="280" w:type="dxa"/>
          </w:tcPr>
          <w:p w14:paraId="29F8F24F" w14:textId="77777777" w:rsidR="00B15F7F" w:rsidRDefault="00D52673">
            <w:pPr>
              <w:pStyle w:val="TableParagraph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913</w:t>
            </w:r>
          </w:p>
        </w:tc>
        <w:tc>
          <w:tcPr>
            <w:tcW w:w="499" w:type="dxa"/>
          </w:tcPr>
          <w:p w14:paraId="4E74857C" w14:textId="77777777" w:rsidR="00B15F7F" w:rsidRDefault="00D52673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 w14:paraId="6731B625" w14:textId="77777777" w:rsidR="00B15F7F" w:rsidRDefault="00D52673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7" w:type="dxa"/>
          </w:tcPr>
          <w:p w14:paraId="792589F2" w14:textId="77777777" w:rsidR="00B15F7F" w:rsidRDefault="00D52673">
            <w:pPr>
              <w:pStyle w:val="TableParagraph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SENTENCIAS JUDICIALES</w:t>
            </w:r>
          </w:p>
        </w:tc>
        <w:tc>
          <w:tcPr>
            <w:tcW w:w="1523" w:type="dxa"/>
          </w:tcPr>
          <w:p w14:paraId="302A0752" w14:textId="77777777" w:rsidR="00B15F7F" w:rsidRDefault="00D52673">
            <w:pPr>
              <w:pStyle w:val="TableParagraph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576798BF" w14:textId="77777777" w:rsidR="00B15F7F" w:rsidRDefault="00D52673">
            <w:pPr>
              <w:pStyle w:val="TableParagraph"/>
              <w:spacing w:before="0" w:line="101" w:lineRule="exact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2,000,000.00</w:t>
            </w:r>
          </w:p>
        </w:tc>
        <w:tc>
          <w:tcPr>
            <w:tcW w:w="1386" w:type="dxa"/>
          </w:tcPr>
          <w:p w14:paraId="3C5BCDEC" w14:textId="77777777" w:rsidR="00B15F7F" w:rsidRDefault="00D52673">
            <w:pPr>
              <w:pStyle w:val="TableParagraph"/>
              <w:spacing w:before="0" w:line="101" w:lineRule="exact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2,000,000.00</w:t>
            </w:r>
          </w:p>
        </w:tc>
        <w:tc>
          <w:tcPr>
            <w:tcW w:w="1201" w:type="dxa"/>
          </w:tcPr>
          <w:p w14:paraId="28F7BE36" w14:textId="77777777" w:rsidR="00B15F7F" w:rsidRDefault="00D52673">
            <w:pPr>
              <w:pStyle w:val="TableParagraph"/>
              <w:spacing w:before="0" w:line="101" w:lineRule="exact"/>
              <w:ind w:left="479" w:right="4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4348F189" w14:textId="77777777" w:rsidR="00B15F7F" w:rsidRDefault="00D52673">
            <w:pPr>
              <w:pStyle w:val="TableParagraph"/>
              <w:spacing w:before="0" w:line="101" w:lineRule="exact"/>
              <w:ind w:left="479" w:right="4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6" w:type="dxa"/>
          </w:tcPr>
          <w:p w14:paraId="6066FF64" w14:textId="77777777" w:rsidR="00B15F7F" w:rsidRDefault="00D52673">
            <w:pPr>
              <w:pStyle w:val="TableParagraph"/>
              <w:spacing w:before="0" w:line="101" w:lineRule="exact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 w14:paraId="6A608B5F" w14:textId="77777777" w:rsidR="00B15F7F" w:rsidRDefault="00D52673">
            <w:pPr>
              <w:pStyle w:val="TableParagraph"/>
              <w:spacing w:before="0" w:line="101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1,081,825.95</w:t>
            </w:r>
          </w:p>
        </w:tc>
        <w:tc>
          <w:tcPr>
            <w:tcW w:w="1201" w:type="dxa"/>
          </w:tcPr>
          <w:p w14:paraId="14CFB8DF" w14:textId="77777777" w:rsidR="00B15F7F" w:rsidRDefault="00D52673">
            <w:pPr>
              <w:pStyle w:val="TableParagraph"/>
              <w:spacing w:before="0" w:line="101" w:lineRule="exact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918,174.05</w:t>
            </w:r>
          </w:p>
        </w:tc>
        <w:tc>
          <w:tcPr>
            <w:tcW w:w="1364" w:type="dxa"/>
          </w:tcPr>
          <w:p w14:paraId="7FF3F210" w14:textId="77777777" w:rsidR="00B15F7F" w:rsidRDefault="00D52673">
            <w:pPr>
              <w:pStyle w:val="TableParagraph"/>
              <w:spacing w:before="0" w:line="101" w:lineRule="exact"/>
              <w:ind w:right="519"/>
              <w:rPr>
                <w:sz w:val="10"/>
              </w:rPr>
            </w:pPr>
            <w:r>
              <w:rPr>
                <w:w w:val="105"/>
                <w:sz w:val="10"/>
              </w:rPr>
              <w:t>918,174.05</w:t>
            </w:r>
          </w:p>
        </w:tc>
        <w:tc>
          <w:tcPr>
            <w:tcW w:w="694" w:type="dxa"/>
          </w:tcPr>
          <w:p w14:paraId="4C9A52B6" w14:textId="77777777" w:rsidR="00B15F7F" w:rsidRDefault="00D52673">
            <w:pPr>
              <w:pStyle w:val="TableParagraph"/>
              <w:spacing w:before="0" w:line="101" w:lineRule="exact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76920273" w14:textId="77777777">
        <w:trPr>
          <w:trHeight w:val="203"/>
        </w:trPr>
        <w:tc>
          <w:tcPr>
            <w:tcW w:w="280" w:type="dxa"/>
          </w:tcPr>
          <w:p w14:paraId="30F617F3" w14:textId="77777777" w:rsidR="00B15F7F" w:rsidRDefault="00D52673">
            <w:pPr>
              <w:pStyle w:val="TableParagraph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913</w:t>
            </w:r>
          </w:p>
        </w:tc>
        <w:tc>
          <w:tcPr>
            <w:tcW w:w="499" w:type="dxa"/>
          </w:tcPr>
          <w:p w14:paraId="6C019CDE" w14:textId="77777777" w:rsidR="00B15F7F" w:rsidRDefault="00D52673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0108</w:t>
            </w:r>
          </w:p>
        </w:tc>
        <w:tc>
          <w:tcPr>
            <w:tcW w:w="356" w:type="dxa"/>
          </w:tcPr>
          <w:p w14:paraId="14EBD774" w14:textId="77777777" w:rsidR="00B15F7F" w:rsidRDefault="00D52673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7" w:type="dxa"/>
          </w:tcPr>
          <w:p w14:paraId="36B538B6" w14:textId="77777777" w:rsidR="00B15F7F" w:rsidRDefault="00D52673">
            <w:pPr>
              <w:pStyle w:val="TableParagraph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SENTENCIAS JUDICIALES</w:t>
            </w:r>
          </w:p>
        </w:tc>
        <w:tc>
          <w:tcPr>
            <w:tcW w:w="1523" w:type="dxa"/>
          </w:tcPr>
          <w:p w14:paraId="614D611A" w14:textId="77777777" w:rsidR="00B15F7F" w:rsidRDefault="00D52673">
            <w:pPr>
              <w:pStyle w:val="TableParagraph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70930B1E" w14:textId="77777777" w:rsidR="00B15F7F" w:rsidRDefault="00D52673">
            <w:pPr>
              <w:pStyle w:val="TableParagraph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6" w:type="dxa"/>
          </w:tcPr>
          <w:p w14:paraId="541E7495" w14:textId="77777777" w:rsidR="00B15F7F" w:rsidRDefault="00D52673">
            <w:pPr>
              <w:pStyle w:val="TableParagraph"/>
              <w:spacing w:before="0" w:line="101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2F6B6D8B" w14:textId="77777777" w:rsidR="00B15F7F" w:rsidRDefault="00D52673">
            <w:pPr>
              <w:pStyle w:val="TableParagraph"/>
              <w:spacing w:before="0" w:line="101" w:lineRule="exact"/>
              <w:ind w:left="479" w:right="4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4756392C" w14:textId="77777777" w:rsidR="00B15F7F" w:rsidRDefault="00D52673">
            <w:pPr>
              <w:pStyle w:val="TableParagraph"/>
              <w:spacing w:before="0" w:line="101" w:lineRule="exact"/>
              <w:ind w:left="479" w:right="4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6" w:type="dxa"/>
          </w:tcPr>
          <w:p w14:paraId="51DC385B" w14:textId="77777777" w:rsidR="00B15F7F" w:rsidRDefault="00D52673">
            <w:pPr>
              <w:pStyle w:val="TableParagraph"/>
              <w:spacing w:before="0" w:line="101" w:lineRule="exact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 w14:paraId="086AE011" w14:textId="77777777" w:rsidR="00B15F7F" w:rsidRDefault="00D52673">
            <w:pPr>
              <w:pStyle w:val="TableParagraph"/>
              <w:spacing w:before="0" w:line="101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542,642.51</w:t>
            </w:r>
          </w:p>
        </w:tc>
        <w:tc>
          <w:tcPr>
            <w:tcW w:w="1201" w:type="dxa"/>
          </w:tcPr>
          <w:p w14:paraId="072299F6" w14:textId="77777777" w:rsidR="00B15F7F" w:rsidRDefault="00D52673">
            <w:pPr>
              <w:pStyle w:val="TableParagraph"/>
              <w:spacing w:before="0" w:line="101" w:lineRule="exact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-542,642.51</w:t>
            </w:r>
          </w:p>
        </w:tc>
        <w:tc>
          <w:tcPr>
            <w:tcW w:w="1364" w:type="dxa"/>
          </w:tcPr>
          <w:p w14:paraId="5579252B" w14:textId="77777777" w:rsidR="00B15F7F" w:rsidRDefault="00D52673">
            <w:pPr>
              <w:pStyle w:val="TableParagraph"/>
              <w:spacing w:before="0" w:line="101" w:lineRule="exact"/>
              <w:ind w:right="519"/>
              <w:rPr>
                <w:sz w:val="10"/>
              </w:rPr>
            </w:pPr>
            <w:r>
              <w:rPr>
                <w:w w:val="105"/>
                <w:sz w:val="10"/>
              </w:rPr>
              <w:t>-542,642.51</w:t>
            </w:r>
          </w:p>
        </w:tc>
        <w:tc>
          <w:tcPr>
            <w:tcW w:w="694" w:type="dxa"/>
          </w:tcPr>
          <w:p w14:paraId="2393C24E" w14:textId="77777777" w:rsidR="00B15F7F" w:rsidRDefault="00D52673">
            <w:pPr>
              <w:pStyle w:val="TableParagraph"/>
              <w:spacing w:before="0" w:line="101" w:lineRule="exact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58A48CE3" w14:textId="77777777">
        <w:trPr>
          <w:trHeight w:val="203"/>
        </w:trPr>
        <w:tc>
          <w:tcPr>
            <w:tcW w:w="280" w:type="dxa"/>
          </w:tcPr>
          <w:p w14:paraId="5A74E6FE" w14:textId="77777777" w:rsidR="00B15F7F" w:rsidRDefault="00D52673">
            <w:pPr>
              <w:pStyle w:val="TableParagraph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913</w:t>
            </w:r>
          </w:p>
        </w:tc>
        <w:tc>
          <w:tcPr>
            <w:tcW w:w="499" w:type="dxa"/>
          </w:tcPr>
          <w:p w14:paraId="51CE89CB" w14:textId="77777777" w:rsidR="00B15F7F" w:rsidRDefault="00D52673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1601</w:t>
            </w:r>
          </w:p>
        </w:tc>
        <w:tc>
          <w:tcPr>
            <w:tcW w:w="356" w:type="dxa"/>
          </w:tcPr>
          <w:p w14:paraId="7B8923AF" w14:textId="77777777" w:rsidR="00B15F7F" w:rsidRDefault="00D52673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7" w:type="dxa"/>
          </w:tcPr>
          <w:p w14:paraId="572AE2D7" w14:textId="77777777" w:rsidR="00B15F7F" w:rsidRDefault="00D52673">
            <w:pPr>
              <w:pStyle w:val="TableParagraph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SENTENCIAS JUDICIALES</w:t>
            </w:r>
          </w:p>
        </w:tc>
        <w:tc>
          <w:tcPr>
            <w:tcW w:w="1523" w:type="dxa"/>
          </w:tcPr>
          <w:p w14:paraId="234D2C19" w14:textId="77777777" w:rsidR="00B15F7F" w:rsidRDefault="00D52673">
            <w:pPr>
              <w:pStyle w:val="TableParagraph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62A17453" w14:textId="77777777" w:rsidR="00B15F7F" w:rsidRDefault="00D52673">
            <w:pPr>
              <w:pStyle w:val="TableParagraph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6" w:type="dxa"/>
          </w:tcPr>
          <w:p w14:paraId="66F88BA9" w14:textId="77777777" w:rsidR="00B15F7F" w:rsidRDefault="00D52673">
            <w:pPr>
              <w:pStyle w:val="TableParagraph"/>
              <w:spacing w:before="0" w:line="101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6812C7BB" w14:textId="77777777" w:rsidR="00B15F7F" w:rsidRDefault="00D52673">
            <w:pPr>
              <w:pStyle w:val="TableParagraph"/>
              <w:spacing w:before="0" w:line="101" w:lineRule="exact"/>
              <w:ind w:left="479" w:right="4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33853C02" w14:textId="77777777" w:rsidR="00B15F7F" w:rsidRDefault="00D52673">
            <w:pPr>
              <w:pStyle w:val="TableParagraph"/>
              <w:spacing w:before="0" w:line="101" w:lineRule="exact"/>
              <w:ind w:left="479" w:right="4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6" w:type="dxa"/>
          </w:tcPr>
          <w:p w14:paraId="195BE1DC" w14:textId="77777777" w:rsidR="00B15F7F" w:rsidRDefault="00D52673">
            <w:pPr>
              <w:pStyle w:val="TableParagraph"/>
              <w:spacing w:before="0" w:line="101" w:lineRule="exact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 w14:paraId="74F4732F" w14:textId="77777777" w:rsidR="00B15F7F" w:rsidRDefault="00D52673">
            <w:pPr>
              <w:pStyle w:val="TableParagraph"/>
              <w:spacing w:before="0" w:line="101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121,979.00</w:t>
            </w:r>
          </w:p>
        </w:tc>
        <w:tc>
          <w:tcPr>
            <w:tcW w:w="1201" w:type="dxa"/>
          </w:tcPr>
          <w:p w14:paraId="60F3D01A" w14:textId="77777777" w:rsidR="00B15F7F" w:rsidRDefault="00D52673">
            <w:pPr>
              <w:pStyle w:val="TableParagraph"/>
              <w:spacing w:before="0" w:line="101" w:lineRule="exact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-121,979.00</w:t>
            </w:r>
          </w:p>
        </w:tc>
        <w:tc>
          <w:tcPr>
            <w:tcW w:w="1364" w:type="dxa"/>
          </w:tcPr>
          <w:p w14:paraId="0483635E" w14:textId="77777777" w:rsidR="00B15F7F" w:rsidRDefault="00D52673">
            <w:pPr>
              <w:pStyle w:val="TableParagraph"/>
              <w:spacing w:before="0" w:line="101" w:lineRule="exact"/>
              <w:ind w:right="519"/>
              <w:rPr>
                <w:sz w:val="10"/>
              </w:rPr>
            </w:pPr>
            <w:r>
              <w:rPr>
                <w:w w:val="105"/>
                <w:sz w:val="10"/>
              </w:rPr>
              <w:t>-121,979.00</w:t>
            </w:r>
          </w:p>
        </w:tc>
        <w:tc>
          <w:tcPr>
            <w:tcW w:w="694" w:type="dxa"/>
          </w:tcPr>
          <w:p w14:paraId="3F87D288" w14:textId="77777777" w:rsidR="00B15F7F" w:rsidRDefault="00D52673">
            <w:pPr>
              <w:pStyle w:val="TableParagraph"/>
              <w:spacing w:before="0" w:line="101" w:lineRule="exact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723D4EAA" w14:textId="77777777">
        <w:trPr>
          <w:trHeight w:val="293"/>
        </w:trPr>
        <w:tc>
          <w:tcPr>
            <w:tcW w:w="280" w:type="dxa"/>
          </w:tcPr>
          <w:p w14:paraId="3BBDC65E" w14:textId="77777777" w:rsidR="00B15F7F" w:rsidRDefault="00D52673">
            <w:pPr>
              <w:pStyle w:val="TableParagraph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913</w:t>
            </w:r>
          </w:p>
        </w:tc>
        <w:tc>
          <w:tcPr>
            <w:tcW w:w="499" w:type="dxa"/>
          </w:tcPr>
          <w:p w14:paraId="7A6FDF2F" w14:textId="77777777" w:rsidR="00B15F7F" w:rsidRDefault="00D52673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1703</w:t>
            </w:r>
          </w:p>
        </w:tc>
        <w:tc>
          <w:tcPr>
            <w:tcW w:w="356" w:type="dxa"/>
          </w:tcPr>
          <w:p w14:paraId="30D20284" w14:textId="77777777" w:rsidR="00B15F7F" w:rsidRDefault="00D52673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 w14:paraId="03B73FEC" w14:textId="77777777" w:rsidR="00B15F7F" w:rsidRDefault="00D52673">
            <w:pPr>
              <w:pStyle w:val="TableParagraph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SENTENCIAS JUDICIALES</w:t>
            </w:r>
          </w:p>
        </w:tc>
        <w:tc>
          <w:tcPr>
            <w:tcW w:w="1523" w:type="dxa"/>
            <w:tcBorders>
              <w:bottom w:val="single" w:sz="8" w:space="0" w:color="000000"/>
            </w:tcBorders>
          </w:tcPr>
          <w:p w14:paraId="281BFC87" w14:textId="77777777" w:rsidR="00B15F7F" w:rsidRDefault="00D52673">
            <w:pPr>
              <w:pStyle w:val="TableParagraph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bottom w:val="single" w:sz="8" w:space="0" w:color="000000"/>
            </w:tcBorders>
          </w:tcPr>
          <w:p w14:paraId="54B39EEF" w14:textId="77777777" w:rsidR="00B15F7F" w:rsidRDefault="00D52673">
            <w:pPr>
              <w:pStyle w:val="TableParagraph"/>
              <w:spacing w:before="0" w:line="101" w:lineRule="exact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210,144.00</w:t>
            </w:r>
          </w:p>
        </w:tc>
        <w:tc>
          <w:tcPr>
            <w:tcW w:w="1386" w:type="dxa"/>
            <w:tcBorders>
              <w:bottom w:val="single" w:sz="8" w:space="0" w:color="000000"/>
            </w:tcBorders>
          </w:tcPr>
          <w:p w14:paraId="09E51324" w14:textId="77777777" w:rsidR="00B15F7F" w:rsidRDefault="00D52673">
            <w:pPr>
              <w:pStyle w:val="TableParagraph"/>
              <w:spacing w:before="0" w:line="101" w:lineRule="exact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210,144.00</w:t>
            </w:r>
          </w:p>
        </w:tc>
        <w:tc>
          <w:tcPr>
            <w:tcW w:w="1201" w:type="dxa"/>
            <w:tcBorders>
              <w:bottom w:val="single" w:sz="8" w:space="0" w:color="000000"/>
            </w:tcBorders>
          </w:tcPr>
          <w:p w14:paraId="341BF72A" w14:textId="77777777" w:rsidR="00B15F7F" w:rsidRDefault="00D52673">
            <w:pPr>
              <w:pStyle w:val="TableParagraph"/>
              <w:spacing w:before="0" w:line="101" w:lineRule="exact"/>
              <w:ind w:left="479" w:right="4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bottom w:val="single" w:sz="8" w:space="0" w:color="000000"/>
            </w:tcBorders>
          </w:tcPr>
          <w:p w14:paraId="2FE5CABE" w14:textId="77777777" w:rsidR="00B15F7F" w:rsidRDefault="00D52673">
            <w:pPr>
              <w:pStyle w:val="TableParagraph"/>
              <w:spacing w:before="0" w:line="101" w:lineRule="exact"/>
              <w:ind w:left="479" w:right="4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6" w:type="dxa"/>
            <w:tcBorders>
              <w:bottom w:val="single" w:sz="8" w:space="0" w:color="000000"/>
            </w:tcBorders>
          </w:tcPr>
          <w:p w14:paraId="1D9FB59D" w14:textId="77777777" w:rsidR="00B15F7F" w:rsidRDefault="00D52673">
            <w:pPr>
              <w:pStyle w:val="TableParagraph"/>
              <w:spacing w:before="0" w:line="101" w:lineRule="exact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  <w:tcBorders>
              <w:bottom w:val="single" w:sz="8" w:space="0" w:color="000000"/>
            </w:tcBorders>
          </w:tcPr>
          <w:p w14:paraId="130712AB" w14:textId="77777777" w:rsidR="00B15F7F" w:rsidRDefault="00D52673">
            <w:pPr>
              <w:pStyle w:val="TableParagraph"/>
              <w:spacing w:before="0" w:line="101" w:lineRule="exact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bottom w:val="single" w:sz="8" w:space="0" w:color="000000"/>
            </w:tcBorders>
          </w:tcPr>
          <w:p w14:paraId="1163DA4E" w14:textId="77777777" w:rsidR="00B15F7F" w:rsidRDefault="00D52673">
            <w:pPr>
              <w:pStyle w:val="TableParagraph"/>
              <w:spacing w:before="0" w:line="101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0.22</w:t>
            </w:r>
          </w:p>
        </w:tc>
        <w:tc>
          <w:tcPr>
            <w:tcW w:w="1364" w:type="dxa"/>
            <w:tcBorders>
              <w:bottom w:val="single" w:sz="8" w:space="0" w:color="000000"/>
            </w:tcBorders>
          </w:tcPr>
          <w:p w14:paraId="3EBA8DF2" w14:textId="77777777" w:rsidR="00B15F7F" w:rsidRDefault="00D52673">
            <w:pPr>
              <w:pStyle w:val="TableParagraph"/>
              <w:spacing w:before="0" w:line="101" w:lineRule="exact"/>
              <w:ind w:right="518"/>
              <w:rPr>
                <w:sz w:val="10"/>
              </w:rPr>
            </w:pPr>
            <w:r>
              <w:rPr>
                <w:w w:val="105"/>
                <w:sz w:val="10"/>
              </w:rPr>
              <w:t>0.22</w:t>
            </w:r>
          </w:p>
        </w:tc>
        <w:tc>
          <w:tcPr>
            <w:tcW w:w="694" w:type="dxa"/>
            <w:tcBorders>
              <w:bottom w:val="single" w:sz="8" w:space="0" w:color="000000"/>
            </w:tcBorders>
          </w:tcPr>
          <w:p w14:paraId="15E44BD1" w14:textId="77777777" w:rsidR="00B15F7F" w:rsidRDefault="00D52673">
            <w:pPr>
              <w:pStyle w:val="TableParagraph"/>
              <w:spacing w:before="0" w:line="101" w:lineRule="exact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 w14:paraId="34FFC360" w14:textId="77777777" w:rsidR="00B15F7F" w:rsidRDefault="00D52673">
      <w:pPr>
        <w:spacing w:before="7"/>
        <w:ind w:left="1737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D47372" wp14:editId="4B5DADDC">
                <wp:simplePos x="0" y="0"/>
                <wp:positionH relativeFrom="page">
                  <wp:posOffset>2491740</wp:posOffset>
                </wp:positionH>
                <wp:positionV relativeFrom="paragraph">
                  <wp:posOffset>-29845</wp:posOffset>
                </wp:positionV>
                <wp:extent cx="7467600" cy="95250"/>
                <wp:effectExtent l="0" t="0" r="0" b="0"/>
                <wp:wrapNone/>
                <wp:docPr id="24" name="Cuadro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36"/>
                              <w:gridCol w:w="1192"/>
                              <w:gridCol w:w="1210"/>
                              <w:gridCol w:w="1219"/>
                              <w:gridCol w:w="1201"/>
                              <w:gridCol w:w="1201"/>
                              <w:gridCol w:w="1174"/>
                              <w:gridCol w:w="1200"/>
                              <w:gridCol w:w="1266"/>
                              <w:gridCol w:w="867"/>
                            </w:tblGrid>
                            <w:tr w:rsidR="00B15F7F" w14:paraId="64A5BA2E" w14:textId="77777777">
                              <w:trPr>
                                <w:trHeight w:val="149"/>
                              </w:trPr>
                              <w:tc>
                                <w:tcPr>
                                  <w:tcW w:w="1236" w:type="dxa"/>
                                </w:tcPr>
                                <w:p w14:paraId="0E973F6E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left="32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99,455,979.00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5B690CE4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left="30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-6,573,567.00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68206DED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left="29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92,882,412.00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3F261AE7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-1,170,958.43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3E2E8C9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left="32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7,234,840.45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3092AD5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left="31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6,338,744.90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1BCEF9E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left="31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7,849,047.49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84149C1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left="29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34,968,572.36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14:paraId="3BB74449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left="29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42,677,573.56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0C36FD4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left="35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685,962.19</w:t>
                                  </w:r>
                                </w:p>
                              </w:tc>
                            </w:tr>
                          </w:tbl>
                          <w:p w14:paraId="44E47052" w14:textId="77777777" w:rsidR="00B15F7F" w:rsidRDefault="00B15F7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22D47372" id="Cuadro de texto 74" o:spid="_x0000_s1048" type="#_x0000_t202" style="position:absolute;left:0;text-align:left;margin-left:196.2pt;margin-top:-2.35pt;width:588pt;height:7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36"/>
                        <w:gridCol w:w="1192"/>
                        <w:gridCol w:w="1210"/>
                        <w:gridCol w:w="1219"/>
                        <w:gridCol w:w="1201"/>
                        <w:gridCol w:w="1201"/>
                        <w:gridCol w:w="1174"/>
                        <w:gridCol w:w="1200"/>
                        <w:gridCol w:w="1266"/>
                        <w:gridCol w:w="867"/>
                      </w:tblGrid>
                      <w:tr w:rsidR="00B15F7F" w14:paraId="64A5BA2E" w14:textId="77777777">
                        <w:trPr>
                          <w:trHeight w:val="149"/>
                        </w:trPr>
                        <w:tc>
                          <w:tcPr>
                            <w:tcW w:w="1236" w:type="dxa"/>
                          </w:tcPr>
                          <w:p w14:paraId="0E973F6E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left="32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99,455,979.00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5B690CE4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left="30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-6,573,567.00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68206DED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left="29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92,882,412.00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3F261AE7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-1,170,958.43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3E2E8C9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left="32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7,234,840.45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3092AD5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left="31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6,338,744.90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31BCEF9E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left="31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7,849,047.49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84149C1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left="29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34,968,572.36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14:paraId="3BB74449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left="29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42,677,573.56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0C36FD4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left="35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685,962.19</w:t>
                            </w:r>
                          </w:p>
                        </w:tc>
                      </w:tr>
                    </w:tbl>
                    <w:p w14:paraId="44E47052" w14:textId="77777777" w:rsidR="00B15F7F" w:rsidRDefault="00B15F7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 ACTIVIDAD :</w:t>
      </w:r>
    </w:p>
    <w:p w14:paraId="52F6F7D7" w14:textId="77777777" w:rsidR="00B15F7F" w:rsidRDefault="00D52673">
      <w:pPr>
        <w:pStyle w:val="Prrafodelista"/>
        <w:numPr>
          <w:ilvl w:val="0"/>
          <w:numId w:val="3"/>
        </w:numPr>
        <w:tabs>
          <w:tab w:val="left" w:pos="1257"/>
          <w:tab w:val="left" w:pos="1736"/>
        </w:tabs>
        <w:spacing w:before="53" w:line="312" w:lineRule="auto"/>
        <w:ind w:right="6808" w:hanging="840"/>
        <w:rPr>
          <w:sz w:val="14"/>
        </w:rPr>
      </w:pPr>
      <w:r>
        <w:rPr>
          <w:position w:val="2"/>
          <w:sz w:val="14"/>
        </w:rPr>
        <w:t>000</w:t>
      </w:r>
      <w:r>
        <w:rPr>
          <w:position w:val="2"/>
          <w:sz w:val="14"/>
        </w:rPr>
        <w:tab/>
      </w:r>
      <w:r>
        <w:rPr>
          <w:sz w:val="14"/>
        </w:rPr>
        <w:t xml:space="preserve">EDUCACIÓN AMBIENTAL Y FOMENTO </w:t>
      </w:r>
      <w:r>
        <w:rPr>
          <w:sz w:val="14"/>
        </w:rPr>
        <w:t>PARA EL RECONOCIMIENTO, CONSERVACIÓN Y USO APROPIADO DEL PATRIMONIO</w:t>
      </w:r>
      <w:r>
        <w:rPr>
          <w:spacing w:val="-1"/>
          <w:sz w:val="14"/>
        </w:rPr>
        <w:t xml:space="preserve"> </w:t>
      </w:r>
      <w:r>
        <w:rPr>
          <w:sz w:val="14"/>
        </w:rPr>
        <w:t>NATURAL</w:t>
      </w:r>
    </w:p>
    <w:tbl>
      <w:tblPr>
        <w:tblW w:w="0" w:type="auto"/>
        <w:tblInd w:w="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498"/>
        <w:gridCol w:w="355"/>
        <w:gridCol w:w="2466"/>
        <w:gridCol w:w="1504"/>
        <w:gridCol w:w="1217"/>
        <w:gridCol w:w="1239"/>
        <w:gridCol w:w="1345"/>
        <w:gridCol w:w="1081"/>
        <w:gridCol w:w="1200"/>
        <w:gridCol w:w="1174"/>
        <w:gridCol w:w="1200"/>
        <w:gridCol w:w="1345"/>
        <w:gridCol w:w="692"/>
      </w:tblGrid>
      <w:tr w:rsidR="00B15F7F" w14:paraId="77249DF5" w14:textId="77777777">
        <w:trPr>
          <w:trHeight w:val="289"/>
        </w:trPr>
        <w:tc>
          <w:tcPr>
            <w:tcW w:w="308" w:type="dxa"/>
          </w:tcPr>
          <w:p w14:paraId="678ED542" w14:textId="77777777" w:rsidR="00B15F7F" w:rsidRDefault="00D52673">
            <w:pPr>
              <w:pStyle w:val="TableParagraph"/>
              <w:spacing w:before="0" w:line="14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081</w:t>
            </w:r>
          </w:p>
        </w:tc>
        <w:tc>
          <w:tcPr>
            <w:tcW w:w="498" w:type="dxa"/>
          </w:tcPr>
          <w:p w14:paraId="6D98433A" w14:textId="77777777" w:rsidR="00B15F7F" w:rsidRDefault="00D52673">
            <w:pPr>
              <w:pStyle w:val="TableParagraph"/>
              <w:spacing w:before="0" w:line="140" w:lineRule="exact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5" w:type="dxa"/>
          </w:tcPr>
          <w:p w14:paraId="05580AC0" w14:textId="77777777" w:rsidR="00B15F7F" w:rsidRDefault="00D52673">
            <w:pPr>
              <w:pStyle w:val="TableParagraph"/>
              <w:spacing w:before="0" w:line="140" w:lineRule="exact"/>
              <w:ind w:right="63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6" w:type="dxa"/>
          </w:tcPr>
          <w:p w14:paraId="1DA112D6" w14:textId="77777777" w:rsidR="00B15F7F" w:rsidRDefault="00D52673">
            <w:pPr>
              <w:pStyle w:val="TableParagraph"/>
              <w:spacing w:before="0" w:line="109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ADMINISTRATIVO, TÉCNICO,</w:t>
            </w:r>
          </w:p>
          <w:p w14:paraId="475C603A" w14:textId="77777777" w:rsidR="00B15F7F" w:rsidRDefault="00D52673">
            <w:pPr>
              <w:pStyle w:val="TableParagraph"/>
              <w:spacing w:before="3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PROFESIONAL Y OPERATIVO</w:t>
            </w:r>
          </w:p>
        </w:tc>
        <w:tc>
          <w:tcPr>
            <w:tcW w:w="1504" w:type="dxa"/>
          </w:tcPr>
          <w:p w14:paraId="3DE46BA9" w14:textId="77777777" w:rsidR="00B15F7F" w:rsidRDefault="00D52673">
            <w:pPr>
              <w:pStyle w:val="TableParagraph"/>
              <w:spacing w:before="0" w:line="96" w:lineRule="exact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 w14:paraId="7F02FD05" w14:textId="77777777" w:rsidR="00B15F7F" w:rsidRDefault="00D52673">
            <w:pPr>
              <w:pStyle w:val="TableParagraph"/>
              <w:spacing w:before="0" w:line="96" w:lineRule="exact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970,000.00</w:t>
            </w:r>
          </w:p>
        </w:tc>
        <w:tc>
          <w:tcPr>
            <w:tcW w:w="1239" w:type="dxa"/>
          </w:tcPr>
          <w:p w14:paraId="30B1A5B9" w14:textId="77777777" w:rsidR="00B15F7F" w:rsidRDefault="00D52673">
            <w:pPr>
              <w:pStyle w:val="TableParagraph"/>
              <w:spacing w:before="0" w:line="96" w:lineRule="exact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970,000.00</w:t>
            </w:r>
          </w:p>
        </w:tc>
        <w:tc>
          <w:tcPr>
            <w:tcW w:w="1345" w:type="dxa"/>
          </w:tcPr>
          <w:p w14:paraId="2A2F7C41" w14:textId="77777777" w:rsidR="00B15F7F" w:rsidRDefault="00D52673">
            <w:pPr>
              <w:pStyle w:val="TableParagraph"/>
              <w:spacing w:before="0" w:line="96" w:lineRule="exact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ABE9F7A" w14:textId="77777777" w:rsidR="00B15F7F" w:rsidRDefault="00D52673">
            <w:pPr>
              <w:pStyle w:val="TableParagraph"/>
              <w:spacing w:before="0" w:line="96" w:lineRule="exact"/>
              <w:ind w:right="3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7DF911AA" w14:textId="77777777" w:rsidR="00B15F7F" w:rsidRDefault="00D52673">
            <w:pPr>
              <w:pStyle w:val="TableParagraph"/>
              <w:spacing w:before="0" w:line="96" w:lineRule="exact"/>
              <w:ind w:right="38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74" w:type="dxa"/>
          </w:tcPr>
          <w:p w14:paraId="57279AD2" w14:textId="77777777" w:rsidR="00B15F7F" w:rsidRDefault="00D52673">
            <w:pPr>
              <w:pStyle w:val="TableParagraph"/>
              <w:spacing w:before="0" w:line="96" w:lineRule="exact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00" w:type="dxa"/>
          </w:tcPr>
          <w:p w14:paraId="256B5211" w14:textId="77777777" w:rsidR="00B15F7F" w:rsidRDefault="00D52673">
            <w:pPr>
              <w:pStyle w:val="TableParagraph"/>
              <w:spacing w:before="0" w:line="96" w:lineRule="exact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571,612.92</w:t>
            </w:r>
          </w:p>
        </w:tc>
        <w:tc>
          <w:tcPr>
            <w:tcW w:w="1345" w:type="dxa"/>
          </w:tcPr>
          <w:p w14:paraId="21381F9C" w14:textId="77777777" w:rsidR="00B15F7F" w:rsidRDefault="00D52673">
            <w:pPr>
              <w:pStyle w:val="TableParagraph"/>
              <w:spacing w:before="0" w:line="96" w:lineRule="exact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721,612.92</w:t>
            </w:r>
          </w:p>
        </w:tc>
        <w:tc>
          <w:tcPr>
            <w:tcW w:w="692" w:type="dxa"/>
          </w:tcPr>
          <w:p w14:paraId="01215774" w14:textId="77777777" w:rsidR="00B15F7F" w:rsidRDefault="00D52673">
            <w:pPr>
              <w:pStyle w:val="TableParagraph"/>
              <w:spacing w:before="0" w:line="96" w:lineRule="exact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5D11F4CD" w14:textId="77777777">
        <w:trPr>
          <w:trHeight w:val="300"/>
        </w:trPr>
        <w:tc>
          <w:tcPr>
            <w:tcW w:w="308" w:type="dxa"/>
          </w:tcPr>
          <w:p w14:paraId="52CCAF46" w14:textId="77777777" w:rsidR="00B15F7F" w:rsidRDefault="00D52673">
            <w:pPr>
              <w:pStyle w:val="TableParagraph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171</w:t>
            </w:r>
          </w:p>
        </w:tc>
        <w:tc>
          <w:tcPr>
            <w:tcW w:w="498" w:type="dxa"/>
          </w:tcPr>
          <w:p w14:paraId="116CEBC5" w14:textId="77777777" w:rsidR="00B15F7F" w:rsidRDefault="00D52673">
            <w:pPr>
              <w:pStyle w:val="TableParagraph"/>
              <w:spacing w:before="0" w:line="150" w:lineRule="exact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5" w:type="dxa"/>
          </w:tcPr>
          <w:p w14:paraId="1A9DA828" w14:textId="77777777" w:rsidR="00B15F7F" w:rsidRDefault="00D52673">
            <w:pPr>
              <w:pStyle w:val="TableParagraph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6" w:type="dxa"/>
          </w:tcPr>
          <w:p w14:paraId="2D48B3DD" w14:textId="77777777" w:rsidR="00B15F7F" w:rsidRDefault="00D52673">
            <w:pPr>
              <w:pStyle w:val="TableParagraph"/>
              <w:spacing w:before="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</w:t>
            </w:r>
          </w:p>
          <w:p w14:paraId="5928FB00" w14:textId="77777777" w:rsidR="00B15F7F" w:rsidRDefault="00D52673">
            <w:pPr>
              <w:pStyle w:val="TableParagraph"/>
              <w:spacing w:before="3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EDIFICIOS</w:t>
            </w:r>
          </w:p>
        </w:tc>
        <w:tc>
          <w:tcPr>
            <w:tcW w:w="1504" w:type="dxa"/>
          </w:tcPr>
          <w:p w14:paraId="1432276A" w14:textId="77777777" w:rsidR="00B15F7F" w:rsidRDefault="00D52673">
            <w:pPr>
              <w:pStyle w:val="TableParagraph"/>
              <w:spacing w:before="0" w:line="107" w:lineRule="exact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17" w:type="dxa"/>
          </w:tcPr>
          <w:p w14:paraId="631EBD03" w14:textId="77777777" w:rsidR="00B15F7F" w:rsidRDefault="00D52673">
            <w:pPr>
              <w:pStyle w:val="TableParagraph"/>
              <w:spacing w:before="0" w:line="107" w:lineRule="exact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39" w:type="dxa"/>
          </w:tcPr>
          <w:p w14:paraId="2D45FC13" w14:textId="77777777" w:rsidR="00B15F7F" w:rsidRDefault="00D52673">
            <w:pPr>
              <w:pStyle w:val="TableParagraph"/>
              <w:spacing w:before="0" w:line="107" w:lineRule="exact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345" w:type="dxa"/>
          </w:tcPr>
          <w:p w14:paraId="70E43287" w14:textId="77777777" w:rsidR="00B15F7F" w:rsidRDefault="00D52673">
            <w:pPr>
              <w:pStyle w:val="TableParagraph"/>
              <w:spacing w:before="0" w:line="107" w:lineRule="exact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D7345C6" w14:textId="77777777" w:rsidR="00B15F7F" w:rsidRDefault="00D52673">
            <w:pPr>
              <w:pStyle w:val="TableParagraph"/>
              <w:spacing w:before="0" w:line="107" w:lineRule="exact"/>
              <w:ind w:right="3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4A48A9F3" w14:textId="77777777" w:rsidR="00B15F7F" w:rsidRDefault="00D52673">
            <w:pPr>
              <w:pStyle w:val="TableParagraph"/>
              <w:spacing w:before="0" w:line="107" w:lineRule="exact"/>
              <w:ind w:right="3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 w14:paraId="60ACB434" w14:textId="77777777" w:rsidR="00B15F7F" w:rsidRDefault="00D52673">
            <w:pPr>
              <w:pStyle w:val="TableParagraph"/>
              <w:spacing w:before="0" w:line="107" w:lineRule="exact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5C8A226E" w14:textId="77777777" w:rsidR="00B15F7F" w:rsidRDefault="00D52673">
            <w:pPr>
              <w:pStyle w:val="TableParagraph"/>
              <w:spacing w:before="0" w:line="107" w:lineRule="exact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345" w:type="dxa"/>
          </w:tcPr>
          <w:p w14:paraId="3A57B33F" w14:textId="77777777" w:rsidR="00B15F7F" w:rsidRDefault="00D52673">
            <w:pPr>
              <w:pStyle w:val="TableParagraph"/>
              <w:spacing w:before="0" w:line="107" w:lineRule="exact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692" w:type="dxa"/>
          </w:tcPr>
          <w:p w14:paraId="51845732" w14:textId="77777777" w:rsidR="00B15F7F" w:rsidRDefault="00D52673">
            <w:pPr>
              <w:pStyle w:val="TableParagraph"/>
              <w:spacing w:before="0" w:line="107" w:lineRule="exact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42500A0A" w14:textId="77777777">
        <w:trPr>
          <w:trHeight w:val="300"/>
        </w:trPr>
        <w:tc>
          <w:tcPr>
            <w:tcW w:w="308" w:type="dxa"/>
          </w:tcPr>
          <w:p w14:paraId="14E93BEF" w14:textId="77777777" w:rsidR="00B15F7F" w:rsidRDefault="00D52673">
            <w:pPr>
              <w:pStyle w:val="TableParagraph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174</w:t>
            </w:r>
          </w:p>
        </w:tc>
        <w:tc>
          <w:tcPr>
            <w:tcW w:w="498" w:type="dxa"/>
          </w:tcPr>
          <w:p w14:paraId="52AD0309" w14:textId="77777777" w:rsidR="00B15F7F" w:rsidRDefault="00D52673">
            <w:pPr>
              <w:pStyle w:val="TableParagraph"/>
              <w:spacing w:before="0" w:line="150" w:lineRule="exact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5" w:type="dxa"/>
          </w:tcPr>
          <w:p w14:paraId="525A477C" w14:textId="77777777" w:rsidR="00B15F7F" w:rsidRDefault="00D52673">
            <w:pPr>
              <w:pStyle w:val="TableParagraph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6" w:type="dxa"/>
          </w:tcPr>
          <w:p w14:paraId="6C754A5E" w14:textId="77777777" w:rsidR="00B15F7F" w:rsidRDefault="00D52673">
            <w:pPr>
              <w:pStyle w:val="TableParagraph"/>
              <w:spacing w:before="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</w:t>
            </w:r>
          </w:p>
          <w:p w14:paraId="6AB2EEAF" w14:textId="77777777" w:rsidR="00B15F7F" w:rsidRDefault="00D52673">
            <w:pPr>
              <w:pStyle w:val="TableParagraph"/>
              <w:spacing w:before="3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INSTALACIONES</w:t>
            </w:r>
          </w:p>
        </w:tc>
        <w:tc>
          <w:tcPr>
            <w:tcW w:w="1504" w:type="dxa"/>
          </w:tcPr>
          <w:p w14:paraId="6D7B9733" w14:textId="77777777" w:rsidR="00B15F7F" w:rsidRDefault="00D52673">
            <w:pPr>
              <w:pStyle w:val="TableParagraph"/>
              <w:spacing w:before="0" w:line="107" w:lineRule="exact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217" w:type="dxa"/>
          </w:tcPr>
          <w:p w14:paraId="39646162" w14:textId="77777777" w:rsidR="00B15F7F" w:rsidRDefault="00D52673">
            <w:pPr>
              <w:pStyle w:val="TableParagraph"/>
              <w:spacing w:before="0" w:line="107" w:lineRule="exact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-59,000.00</w:t>
            </w:r>
          </w:p>
        </w:tc>
        <w:tc>
          <w:tcPr>
            <w:tcW w:w="1239" w:type="dxa"/>
          </w:tcPr>
          <w:p w14:paraId="5AF8CF22" w14:textId="77777777" w:rsidR="00B15F7F" w:rsidRDefault="00D52673">
            <w:pPr>
              <w:pStyle w:val="TableParagraph"/>
              <w:spacing w:before="0" w:line="107" w:lineRule="exact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345" w:type="dxa"/>
          </w:tcPr>
          <w:p w14:paraId="162F1FB9" w14:textId="77777777" w:rsidR="00B15F7F" w:rsidRDefault="00D52673">
            <w:pPr>
              <w:pStyle w:val="TableParagraph"/>
              <w:spacing w:before="0" w:line="107" w:lineRule="exact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8E0C3EA" w14:textId="77777777" w:rsidR="00B15F7F" w:rsidRDefault="00D52673">
            <w:pPr>
              <w:pStyle w:val="TableParagraph"/>
              <w:spacing w:before="0" w:line="107" w:lineRule="exact"/>
              <w:ind w:right="3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51C8BB54" w14:textId="77777777" w:rsidR="00B15F7F" w:rsidRDefault="00D52673">
            <w:pPr>
              <w:pStyle w:val="TableParagraph"/>
              <w:spacing w:before="0" w:line="107" w:lineRule="exact"/>
              <w:ind w:right="3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 w14:paraId="1CC75EC2" w14:textId="77777777" w:rsidR="00B15F7F" w:rsidRDefault="00D52673">
            <w:pPr>
              <w:pStyle w:val="TableParagraph"/>
              <w:spacing w:before="0" w:line="107" w:lineRule="exact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278AF8C4" w14:textId="77777777" w:rsidR="00B15F7F" w:rsidRDefault="00D52673">
            <w:pPr>
              <w:pStyle w:val="TableParagraph"/>
              <w:spacing w:before="0" w:line="107" w:lineRule="exact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345" w:type="dxa"/>
          </w:tcPr>
          <w:p w14:paraId="19764B33" w14:textId="77777777" w:rsidR="00B15F7F" w:rsidRDefault="00D52673">
            <w:pPr>
              <w:pStyle w:val="TableParagraph"/>
              <w:spacing w:before="0" w:line="107" w:lineRule="exact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692" w:type="dxa"/>
          </w:tcPr>
          <w:p w14:paraId="6A2FAEC1" w14:textId="77777777" w:rsidR="00B15F7F" w:rsidRDefault="00D52673">
            <w:pPr>
              <w:pStyle w:val="TableParagraph"/>
              <w:spacing w:before="0" w:line="107" w:lineRule="exact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1C9578A3" w14:textId="77777777">
        <w:trPr>
          <w:trHeight w:val="300"/>
        </w:trPr>
        <w:tc>
          <w:tcPr>
            <w:tcW w:w="308" w:type="dxa"/>
          </w:tcPr>
          <w:p w14:paraId="139DF901" w14:textId="77777777" w:rsidR="00B15F7F" w:rsidRDefault="00D52673">
            <w:pPr>
              <w:pStyle w:val="TableParagraph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176</w:t>
            </w:r>
          </w:p>
        </w:tc>
        <w:tc>
          <w:tcPr>
            <w:tcW w:w="498" w:type="dxa"/>
          </w:tcPr>
          <w:p w14:paraId="2E6646E6" w14:textId="77777777" w:rsidR="00B15F7F" w:rsidRDefault="00D52673">
            <w:pPr>
              <w:pStyle w:val="TableParagraph"/>
              <w:spacing w:before="0" w:line="150" w:lineRule="exact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5" w:type="dxa"/>
          </w:tcPr>
          <w:p w14:paraId="24BAAD7D" w14:textId="77777777" w:rsidR="00B15F7F" w:rsidRDefault="00D52673">
            <w:pPr>
              <w:pStyle w:val="TableParagraph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6" w:type="dxa"/>
          </w:tcPr>
          <w:p w14:paraId="289E5646" w14:textId="77777777" w:rsidR="00B15F7F" w:rsidRDefault="00D52673">
            <w:pPr>
              <w:pStyle w:val="TableParagraph"/>
              <w:spacing w:before="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</w:t>
            </w:r>
          </w:p>
          <w:p w14:paraId="5D60884E" w14:textId="77777777" w:rsidR="00B15F7F" w:rsidRDefault="00D52673">
            <w:pPr>
              <w:pStyle w:val="TableParagraph"/>
              <w:spacing w:before="3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OBRAS E INSTALACIONES</w:t>
            </w:r>
          </w:p>
        </w:tc>
        <w:tc>
          <w:tcPr>
            <w:tcW w:w="1504" w:type="dxa"/>
          </w:tcPr>
          <w:p w14:paraId="5B5A001C" w14:textId="77777777" w:rsidR="00B15F7F" w:rsidRDefault="00D52673">
            <w:pPr>
              <w:pStyle w:val="TableParagraph"/>
              <w:spacing w:before="0" w:line="107" w:lineRule="exact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424,000.00</w:t>
            </w:r>
          </w:p>
        </w:tc>
        <w:tc>
          <w:tcPr>
            <w:tcW w:w="1217" w:type="dxa"/>
          </w:tcPr>
          <w:p w14:paraId="26C321F7" w14:textId="77777777" w:rsidR="00B15F7F" w:rsidRDefault="00D52673">
            <w:pPr>
              <w:pStyle w:val="TableParagraph"/>
              <w:spacing w:before="0" w:line="107" w:lineRule="exact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-311,220.00</w:t>
            </w:r>
          </w:p>
        </w:tc>
        <w:tc>
          <w:tcPr>
            <w:tcW w:w="1239" w:type="dxa"/>
          </w:tcPr>
          <w:p w14:paraId="26FADADF" w14:textId="77777777" w:rsidR="00B15F7F" w:rsidRDefault="00D52673">
            <w:pPr>
              <w:pStyle w:val="TableParagraph"/>
              <w:spacing w:before="0" w:line="107" w:lineRule="exact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112,780.00</w:t>
            </w:r>
          </w:p>
        </w:tc>
        <w:tc>
          <w:tcPr>
            <w:tcW w:w="1345" w:type="dxa"/>
          </w:tcPr>
          <w:p w14:paraId="00AB6433" w14:textId="77777777" w:rsidR="00B15F7F" w:rsidRDefault="00D52673">
            <w:pPr>
              <w:pStyle w:val="TableParagraph"/>
              <w:spacing w:before="0" w:line="107" w:lineRule="exact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A2F9B12" w14:textId="77777777" w:rsidR="00B15F7F" w:rsidRDefault="00D52673">
            <w:pPr>
              <w:pStyle w:val="TableParagraph"/>
              <w:spacing w:before="0" w:line="107" w:lineRule="exact"/>
              <w:ind w:right="3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1F5CD144" w14:textId="77777777" w:rsidR="00B15F7F" w:rsidRDefault="00D52673">
            <w:pPr>
              <w:pStyle w:val="TableParagraph"/>
              <w:spacing w:before="0" w:line="107" w:lineRule="exact"/>
              <w:ind w:right="3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 w14:paraId="46D4E6D5" w14:textId="77777777" w:rsidR="00B15F7F" w:rsidRDefault="00D52673">
            <w:pPr>
              <w:pStyle w:val="TableParagraph"/>
              <w:spacing w:before="0" w:line="107" w:lineRule="exact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70A85E01" w14:textId="77777777" w:rsidR="00B15F7F" w:rsidRDefault="00D52673">
            <w:pPr>
              <w:pStyle w:val="TableParagraph"/>
              <w:spacing w:before="0" w:line="107" w:lineRule="exact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112,780.00</w:t>
            </w:r>
          </w:p>
        </w:tc>
        <w:tc>
          <w:tcPr>
            <w:tcW w:w="1345" w:type="dxa"/>
          </w:tcPr>
          <w:p w14:paraId="062B4A66" w14:textId="77777777" w:rsidR="00B15F7F" w:rsidRDefault="00D52673">
            <w:pPr>
              <w:pStyle w:val="TableParagraph"/>
              <w:spacing w:before="0" w:line="107" w:lineRule="exact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112,780.00</w:t>
            </w:r>
          </w:p>
        </w:tc>
        <w:tc>
          <w:tcPr>
            <w:tcW w:w="692" w:type="dxa"/>
          </w:tcPr>
          <w:p w14:paraId="45D1CC3F" w14:textId="77777777" w:rsidR="00B15F7F" w:rsidRDefault="00D52673">
            <w:pPr>
              <w:pStyle w:val="TableParagraph"/>
              <w:spacing w:before="0" w:line="107" w:lineRule="exact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67623AC9" w14:textId="77777777">
        <w:trPr>
          <w:trHeight w:val="300"/>
        </w:trPr>
        <w:tc>
          <w:tcPr>
            <w:tcW w:w="308" w:type="dxa"/>
          </w:tcPr>
          <w:p w14:paraId="2D41C056" w14:textId="77777777" w:rsidR="00B15F7F" w:rsidRDefault="00D52673">
            <w:pPr>
              <w:pStyle w:val="TableParagraph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176</w:t>
            </w:r>
          </w:p>
        </w:tc>
        <w:tc>
          <w:tcPr>
            <w:tcW w:w="498" w:type="dxa"/>
          </w:tcPr>
          <w:p w14:paraId="4E7C62C8" w14:textId="77777777" w:rsidR="00B15F7F" w:rsidRDefault="00D52673">
            <w:pPr>
              <w:pStyle w:val="TableParagraph"/>
              <w:spacing w:before="0" w:line="150" w:lineRule="exact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5" w:type="dxa"/>
          </w:tcPr>
          <w:p w14:paraId="14E66DB2" w14:textId="77777777" w:rsidR="00B15F7F" w:rsidRDefault="00D52673">
            <w:pPr>
              <w:pStyle w:val="TableParagraph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6" w:type="dxa"/>
          </w:tcPr>
          <w:p w14:paraId="670B13BD" w14:textId="77777777" w:rsidR="00B15F7F" w:rsidRDefault="00D52673">
            <w:pPr>
              <w:pStyle w:val="TableParagraph"/>
              <w:spacing w:before="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</w:t>
            </w:r>
          </w:p>
          <w:p w14:paraId="2F011DD7" w14:textId="77777777" w:rsidR="00B15F7F" w:rsidRDefault="00D52673">
            <w:pPr>
              <w:pStyle w:val="TableParagraph"/>
              <w:spacing w:before="3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OBRAS E INSTALACIONES</w:t>
            </w:r>
          </w:p>
        </w:tc>
        <w:tc>
          <w:tcPr>
            <w:tcW w:w="1504" w:type="dxa"/>
          </w:tcPr>
          <w:p w14:paraId="58E29553" w14:textId="77777777" w:rsidR="00B15F7F" w:rsidRDefault="00D52673">
            <w:pPr>
              <w:pStyle w:val="TableParagraph"/>
              <w:spacing w:before="0" w:line="107" w:lineRule="exact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1,936,000.00</w:t>
            </w:r>
          </w:p>
        </w:tc>
        <w:tc>
          <w:tcPr>
            <w:tcW w:w="1217" w:type="dxa"/>
          </w:tcPr>
          <w:p w14:paraId="0787714A" w14:textId="77777777" w:rsidR="00B15F7F" w:rsidRDefault="00D52673">
            <w:pPr>
              <w:pStyle w:val="TableParagraph"/>
              <w:spacing w:before="0" w:line="107" w:lineRule="exact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-1,936,000.00</w:t>
            </w:r>
          </w:p>
        </w:tc>
        <w:tc>
          <w:tcPr>
            <w:tcW w:w="1239" w:type="dxa"/>
          </w:tcPr>
          <w:p w14:paraId="7211D914" w14:textId="77777777" w:rsidR="00B15F7F" w:rsidRDefault="00D52673">
            <w:pPr>
              <w:pStyle w:val="TableParagraph"/>
              <w:spacing w:before="0" w:line="107" w:lineRule="exact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 w14:paraId="31C1D31F" w14:textId="77777777" w:rsidR="00B15F7F" w:rsidRDefault="00D52673">
            <w:pPr>
              <w:pStyle w:val="TableParagraph"/>
              <w:spacing w:before="0" w:line="107" w:lineRule="exact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3CD13AA" w14:textId="77777777" w:rsidR="00B15F7F" w:rsidRDefault="00D52673">
            <w:pPr>
              <w:pStyle w:val="TableParagraph"/>
              <w:spacing w:before="0" w:line="107" w:lineRule="exact"/>
              <w:ind w:right="3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1D7864EF" w14:textId="77777777" w:rsidR="00B15F7F" w:rsidRDefault="00D52673">
            <w:pPr>
              <w:pStyle w:val="TableParagraph"/>
              <w:spacing w:before="0" w:line="107" w:lineRule="exact"/>
              <w:ind w:right="3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 w14:paraId="2EC4E830" w14:textId="77777777" w:rsidR="00B15F7F" w:rsidRDefault="00D52673">
            <w:pPr>
              <w:pStyle w:val="TableParagraph"/>
              <w:spacing w:before="0" w:line="107" w:lineRule="exact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530C383A" w14:textId="77777777" w:rsidR="00B15F7F" w:rsidRDefault="00D52673">
            <w:pPr>
              <w:pStyle w:val="TableParagraph"/>
              <w:spacing w:before="0" w:line="107" w:lineRule="exact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 w14:paraId="16D5EB27" w14:textId="77777777" w:rsidR="00B15F7F" w:rsidRDefault="00D52673">
            <w:pPr>
              <w:pStyle w:val="TableParagraph"/>
              <w:spacing w:before="0" w:line="107" w:lineRule="exact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92" w:type="dxa"/>
          </w:tcPr>
          <w:p w14:paraId="27AB0818" w14:textId="77777777" w:rsidR="00B15F7F" w:rsidRDefault="00D52673">
            <w:pPr>
              <w:pStyle w:val="TableParagraph"/>
              <w:spacing w:before="0" w:line="107" w:lineRule="exact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43904AB3" w14:textId="77777777">
        <w:trPr>
          <w:trHeight w:val="300"/>
        </w:trPr>
        <w:tc>
          <w:tcPr>
            <w:tcW w:w="308" w:type="dxa"/>
          </w:tcPr>
          <w:p w14:paraId="3E762875" w14:textId="77777777" w:rsidR="00B15F7F" w:rsidRDefault="00D52673">
            <w:pPr>
              <w:pStyle w:val="TableParagraph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176</w:t>
            </w:r>
          </w:p>
        </w:tc>
        <w:tc>
          <w:tcPr>
            <w:tcW w:w="498" w:type="dxa"/>
          </w:tcPr>
          <w:p w14:paraId="55FAD882" w14:textId="77777777" w:rsidR="00B15F7F" w:rsidRDefault="00D52673">
            <w:pPr>
              <w:pStyle w:val="TableParagraph"/>
              <w:spacing w:before="0" w:line="150" w:lineRule="exact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5" w:type="dxa"/>
          </w:tcPr>
          <w:p w14:paraId="1350E26C" w14:textId="77777777" w:rsidR="00B15F7F" w:rsidRDefault="00D52673">
            <w:pPr>
              <w:pStyle w:val="TableParagraph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466" w:type="dxa"/>
          </w:tcPr>
          <w:p w14:paraId="210B11FE" w14:textId="77777777" w:rsidR="00B15F7F" w:rsidRDefault="00D52673">
            <w:pPr>
              <w:pStyle w:val="TableParagraph"/>
              <w:spacing w:before="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</w:t>
            </w:r>
          </w:p>
          <w:p w14:paraId="40BDFF10" w14:textId="77777777" w:rsidR="00B15F7F" w:rsidRDefault="00D52673">
            <w:pPr>
              <w:pStyle w:val="TableParagraph"/>
              <w:spacing w:before="3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OBRAS E INSTALACIONES</w:t>
            </w:r>
          </w:p>
        </w:tc>
        <w:tc>
          <w:tcPr>
            <w:tcW w:w="1504" w:type="dxa"/>
          </w:tcPr>
          <w:p w14:paraId="53EECEB8" w14:textId="77777777" w:rsidR="00B15F7F" w:rsidRDefault="00D52673">
            <w:pPr>
              <w:pStyle w:val="TableParagraph"/>
              <w:spacing w:before="0" w:line="107" w:lineRule="exact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 w14:paraId="0B7D54BE" w14:textId="77777777" w:rsidR="00B15F7F" w:rsidRDefault="00D52673">
            <w:pPr>
              <w:pStyle w:val="TableParagraph"/>
              <w:spacing w:before="0" w:line="107" w:lineRule="exact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2,073,755.00</w:t>
            </w:r>
          </w:p>
        </w:tc>
        <w:tc>
          <w:tcPr>
            <w:tcW w:w="1239" w:type="dxa"/>
          </w:tcPr>
          <w:p w14:paraId="6228C614" w14:textId="77777777" w:rsidR="00B15F7F" w:rsidRDefault="00D52673">
            <w:pPr>
              <w:pStyle w:val="TableParagraph"/>
              <w:spacing w:before="0" w:line="107" w:lineRule="exact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2,073,755.00</w:t>
            </w:r>
          </w:p>
        </w:tc>
        <w:tc>
          <w:tcPr>
            <w:tcW w:w="1345" w:type="dxa"/>
          </w:tcPr>
          <w:p w14:paraId="5143CAED" w14:textId="77777777" w:rsidR="00B15F7F" w:rsidRDefault="00D52673">
            <w:pPr>
              <w:pStyle w:val="TableParagraph"/>
              <w:spacing w:before="0" w:line="107" w:lineRule="exact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0CCC1E3" w14:textId="77777777" w:rsidR="00B15F7F" w:rsidRDefault="00D52673">
            <w:pPr>
              <w:pStyle w:val="TableParagraph"/>
              <w:spacing w:before="0" w:line="107" w:lineRule="exact"/>
              <w:ind w:right="3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3A36E87F" w14:textId="77777777" w:rsidR="00B15F7F" w:rsidRDefault="00D52673">
            <w:pPr>
              <w:pStyle w:val="TableParagraph"/>
              <w:spacing w:before="0" w:line="107" w:lineRule="exact"/>
              <w:ind w:right="3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 w14:paraId="67823177" w14:textId="77777777" w:rsidR="00B15F7F" w:rsidRDefault="00D52673">
            <w:pPr>
              <w:pStyle w:val="TableParagraph"/>
              <w:spacing w:before="0" w:line="107" w:lineRule="exact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08B0A090" w14:textId="77777777" w:rsidR="00B15F7F" w:rsidRDefault="00D52673">
            <w:pPr>
              <w:pStyle w:val="TableParagraph"/>
              <w:spacing w:before="0" w:line="107" w:lineRule="exact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3,755.00</w:t>
            </w:r>
          </w:p>
        </w:tc>
        <w:tc>
          <w:tcPr>
            <w:tcW w:w="1345" w:type="dxa"/>
          </w:tcPr>
          <w:p w14:paraId="7B0C713A" w14:textId="77777777" w:rsidR="00B15F7F" w:rsidRDefault="00D52673">
            <w:pPr>
              <w:pStyle w:val="TableParagraph"/>
              <w:spacing w:before="0" w:line="107" w:lineRule="exact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3,755.00</w:t>
            </w:r>
          </w:p>
        </w:tc>
        <w:tc>
          <w:tcPr>
            <w:tcW w:w="692" w:type="dxa"/>
          </w:tcPr>
          <w:p w14:paraId="2760B1C3" w14:textId="77777777" w:rsidR="00B15F7F" w:rsidRDefault="00D52673">
            <w:pPr>
              <w:pStyle w:val="TableParagraph"/>
              <w:spacing w:before="0" w:line="107" w:lineRule="exact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17D82C45" w14:textId="77777777">
        <w:trPr>
          <w:trHeight w:val="191"/>
        </w:trPr>
        <w:tc>
          <w:tcPr>
            <w:tcW w:w="308" w:type="dxa"/>
          </w:tcPr>
          <w:p w14:paraId="118E8C19" w14:textId="77777777" w:rsidR="00B15F7F" w:rsidRDefault="00D52673">
            <w:pPr>
              <w:pStyle w:val="TableParagraph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185</w:t>
            </w:r>
          </w:p>
        </w:tc>
        <w:tc>
          <w:tcPr>
            <w:tcW w:w="498" w:type="dxa"/>
          </w:tcPr>
          <w:p w14:paraId="24A1511B" w14:textId="77777777" w:rsidR="00B15F7F" w:rsidRDefault="00D52673">
            <w:pPr>
              <w:pStyle w:val="TableParagraph"/>
              <w:spacing w:before="0" w:line="150" w:lineRule="exact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5" w:type="dxa"/>
          </w:tcPr>
          <w:p w14:paraId="5BB15139" w14:textId="77777777" w:rsidR="00B15F7F" w:rsidRDefault="00D52673">
            <w:pPr>
              <w:pStyle w:val="TableParagraph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6" w:type="dxa"/>
          </w:tcPr>
          <w:p w14:paraId="3C85DE6F" w14:textId="77777777" w:rsidR="00B15F7F" w:rsidRDefault="00D52673">
            <w:pPr>
              <w:pStyle w:val="TableParagraph"/>
              <w:spacing w:before="0" w:line="107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 DE CAPACITACIÓN</w:t>
            </w:r>
          </w:p>
        </w:tc>
        <w:tc>
          <w:tcPr>
            <w:tcW w:w="1504" w:type="dxa"/>
          </w:tcPr>
          <w:p w14:paraId="76B32349" w14:textId="77777777" w:rsidR="00B15F7F" w:rsidRDefault="00D52673">
            <w:pPr>
              <w:pStyle w:val="TableParagraph"/>
              <w:spacing w:before="0" w:line="107" w:lineRule="exact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7" w:type="dxa"/>
          </w:tcPr>
          <w:p w14:paraId="515D94FD" w14:textId="77777777" w:rsidR="00B15F7F" w:rsidRDefault="00D52673">
            <w:pPr>
              <w:pStyle w:val="TableParagraph"/>
              <w:spacing w:before="0" w:line="107" w:lineRule="exact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39" w:type="dxa"/>
          </w:tcPr>
          <w:p w14:paraId="0E29964A" w14:textId="77777777" w:rsidR="00B15F7F" w:rsidRDefault="00D52673">
            <w:pPr>
              <w:pStyle w:val="TableParagraph"/>
              <w:spacing w:before="0" w:line="107" w:lineRule="exact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345" w:type="dxa"/>
          </w:tcPr>
          <w:p w14:paraId="6C774955" w14:textId="77777777" w:rsidR="00B15F7F" w:rsidRDefault="00D52673">
            <w:pPr>
              <w:pStyle w:val="TableParagraph"/>
              <w:spacing w:before="0" w:line="107" w:lineRule="exact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745216A" w14:textId="77777777" w:rsidR="00B15F7F" w:rsidRDefault="00D52673">
            <w:pPr>
              <w:pStyle w:val="TableParagraph"/>
              <w:spacing w:before="0" w:line="107" w:lineRule="exact"/>
              <w:ind w:right="3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721FA9C2" w14:textId="77777777" w:rsidR="00B15F7F" w:rsidRDefault="00D52673">
            <w:pPr>
              <w:pStyle w:val="TableParagraph"/>
              <w:spacing w:before="0" w:line="107" w:lineRule="exact"/>
              <w:ind w:right="3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 w14:paraId="43C077E7" w14:textId="77777777" w:rsidR="00B15F7F" w:rsidRDefault="00D52673">
            <w:pPr>
              <w:pStyle w:val="TableParagraph"/>
              <w:spacing w:before="0" w:line="107" w:lineRule="exact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49C4BFA5" w14:textId="77777777" w:rsidR="00B15F7F" w:rsidRDefault="00D52673">
            <w:pPr>
              <w:pStyle w:val="TableParagraph"/>
              <w:spacing w:before="0" w:line="107" w:lineRule="exact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345" w:type="dxa"/>
          </w:tcPr>
          <w:p w14:paraId="1BF8F7E8" w14:textId="77777777" w:rsidR="00B15F7F" w:rsidRDefault="00D52673">
            <w:pPr>
              <w:pStyle w:val="TableParagraph"/>
              <w:spacing w:before="0" w:line="107" w:lineRule="exact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692" w:type="dxa"/>
          </w:tcPr>
          <w:p w14:paraId="394B4664" w14:textId="77777777" w:rsidR="00B15F7F" w:rsidRDefault="00D52673">
            <w:pPr>
              <w:pStyle w:val="TableParagraph"/>
              <w:spacing w:before="0" w:line="107" w:lineRule="exact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6D528C24" w14:textId="77777777">
        <w:trPr>
          <w:trHeight w:val="318"/>
        </w:trPr>
        <w:tc>
          <w:tcPr>
            <w:tcW w:w="308" w:type="dxa"/>
          </w:tcPr>
          <w:p w14:paraId="5B27008C" w14:textId="77777777" w:rsidR="00B15F7F" w:rsidRDefault="00D52673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188</w:t>
            </w:r>
          </w:p>
        </w:tc>
        <w:tc>
          <w:tcPr>
            <w:tcW w:w="498" w:type="dxa"/>
          </w:tcPr>
          <w:p w14:paraId="024CDE85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5" w:type="dxa"/>
          </w:tcPr>
          <w:p w14:paraId="5A0137C2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6" w:type="dxa"/>
          </w:tcPr>
          <w:p w14:paraId="7BC4E418" w14:textId="77777777" w:rsidR="00B15F7F" w:rsidRDefault="00D52673">
            <w:pPr>
              <w:pStyle w:val="TableParagraph"/>
              <w:spacing w:before="17" w:line="312" w:lineRule="auto"/>
              <w:ind w:left="67" w:right="5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 DE INGENIERÍA, ARQUITECTURA Y SUPERVISIÓN DE</w:t>
            </w:r>
          </w:p>
        </w:tc>
        <w:tc>
          <w:tcPr>
            <w:tcW w:w="1504" w:type="dxa"/>
          </w:tcPr>
          <w:p w14:paraId="4B6F5CA9" w14:textId="77777777" w:rsidR="00B15F7F" w:rsidRDefault="00D52673">
            <w:pPr>
              <w:pStyle w:val="TableParagraph"/>
              <w:spacing w:before="4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34,650.00</w:t>
            </w:r>
          </w:p>
        </w:tc>
        <w:tc>
          <w:tcPr>
            <w:tcW w:w="1217" w:type="dxa"/>
          </w:tcPr>
          <w:p w14:paraId="0A42A7A0" w14:textId="77777777" w:rsidR="00B15F7F" w:rsidRDefault="00D52673">
            <w:pPr>
              <w:pStyle w:val="TableParagraph"/>
              <w:spacing w:before="4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39" w:type="dxa"/>
          </w:tcPr>
          <w:p w14:paraId="3A254BA4" w14:textId="77777777" w:rsidR="00B15F7F" w:rsidRDefault="00D52673">
            <w:pPr>
              <w:pStyle w:val="TableParagraph"/>
              <w:spacing w:before="4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34,650.00</w:t>
            </w:r>
          </w:p>
        </w:tc>
        <w:tc>
          <w:tcPr>
            <w:tcW w:w="1345" w:type="dxa"/>
          </w:tcPr>
          <w:p w14:paraId="43D393FE" w14:textId="77777777" w:rsidR="00B15F7F" w:rsidRDefault="00D52673">
            <w:pPr>
              <w:pStyle w:val="TableParagraph"/>
              <w:spacing w:before="4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6E140B4" w14:textId="77777777" w:rsidR="00B15F7F" w:rsidRDefault="00D52673">
            <w:pPr>
              <w:pStyle w:val="TableParagraph"/>
              <w:spacing w:before="4"/>
              <w:ind w:right="3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2A7C1388" w14:textId="77777777" w:rsidR="00B15F7F" w:rsidRDefault="00D52673">
            <w:pPr>
              <w:pStyle w:val="TableParagraph"/>
              <w:spacing w:before="4"/>
              <w:ind w:right="3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 w14:paraId="75060F96" w14:textId="77777777" w:rsidR="00B15F7F" w:rsidRDefault="00D52673">
            <w:pPr>
              <w:pStyle w:val="TableParagraph"/>
              <w:spacing w:before="4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0490DCC4" w14:textId="77777777" w:rsidR="00B15F7F" w:rsidRDefault="00D52673">
            <w:pPr>
              <w:pStyle w:val="TableParagraph"/>
              <w:spacing w:before="4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34,650.00</w:t>
            </w:r>
          </w:p>
        </w:tc>
        <w:tc>
          <w:tcPr>
            <w:tcW w:w="1345" w:type="dxa"/>
          </w:tcPr>
          <w:p w14:paraId="4471F4A3" w14:textId="77777777" w:rsidR="00B15F7F" w:rsidRDefault="00D52673">
            <w:pPr>
              <w:pStyle w:val="TableParagraph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34,650.00</w:t>
            </w:r>
          </w:p>
        </w:tc>
        <w:tc>
          <w:tcPr>
            <w:tcW w:w="692" w:type="dxa"/>
          </w:tcPr>
          <w:p w14:paraId="62C2FC36" w14:textId="77777777" w:rsidR="00B15F7F" w:rsidRDefault="00D52673">
            <w:pPr>
              <w:pStyle w:val="TableParagraph"/>
              <w:spacing w:before="4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6CA400F8" w14:textId="77777777">
        <w:trPr>
          <w:trHeight w:val="143"/>
        </w:trPr>
        <w:tc>
          <w:tcPr>
            <w:tcW w:w="308" w:type="dxa"/>
          </w:tcPr>
          <w:p w14:paraId="12D729D5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98" w:type="dxa"/>
          </w:tcPr>
          <w:p w14:paraId="636C8175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55" w:type="dxa"/>
          </w:tcPr>
          <w:p w14:paraId="54AF3E5E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2466" w:type="dxa"/>
          </w:tcPr>
          <w:p w14:paraId="61F88652" w14:textId="77777777" w:rsidR="00B15F7F" w:rsidRDefault="00D52673">
            <w:pPr>
              <w:pStyle w:val="TableParagraph"/>
              <w:spacing w:before="0" w:line="113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OBRAS</w:t>
            </w:r>
          </w:p>
        </w:tc>
        <w:tc>
          <w:tcPr>
            <w:tcW w:w="1504" w:type="dxa"/>
          </w:tcPr>
          <w:p w14:paraId="1645E064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17" w:type="dxa"/>
          </w:tcPr>
          <w:p w14:paraId="11BE25B0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39" w:type="dxa"/>
          </w:tcPr>
          <w:p w14:paraId="46B87DBF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345" w:type="dxa"/>
          </w:tcPr>
          <w:p w14:paraId="2EBCD3B1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1D11F5D5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 w14:paraId="5510BFA0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74" w:type="dxa"/>
          </w:tcPr>
          <w:p w14:paraId="7E942F65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 w14:paraId="15EB2078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345" w:type="dxa"/>
          </w:tcPr>
          <w:p w14:paraId="784948EC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692" w:type="dxa"/>
          </w:tcPr>
          <w:p w14:paraId="2E7F81D1" w14:textId="77777777" w:rsidR="00B15F7F" w:rsidRDefault="00B15F7F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B15F7F" w14:paraId="46D514F8" w14:textId="77777777">
        <w:trPr>
          <w:trHeight w:val="191"/>
        </w:trPr>
        <w:tc>
          <w:tcPr>
            <w:tcW w:w="308" w:type="dxa"/>
          </w:tcPr>
          <w:p w14:paraId="6AC62653" w14:textId="77777777" w:rsidR="00B15F7F" w:rsidRDefault="00D52673">
            <w:pPr>
              <w:pStyle w:val="TableParagraph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189</w:t>
            </w:r>
          </w:p>
        </w:tc>
        <w:tc>
          <w:tcPr>
            <w:tcW w:w="498" w:type="dxa"/>
          </w:tcPr>
          <w:p w14:paraId="4EB91E49" w14:textId="77777777" w:rsidR="00B15F7F" w:rsidRDefault="00D52673">
            <w:pPr>
              <w:pStyle w:val="TableParagraph"/>
              <w:spacing w:before="0" w:line="150" w:lineRule="exact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 w14:paraId="2ECBB229" w14:textId="77777777" w:rsidR="00B15F7F" w:rsidRDefault="00D52673">
            <w:pPr>
              <w:pStyle w:val="TableParagraph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6" w:type="dxa"/>
          </w:tcPr>
          <w:p w14:paraId="577E87FD" w14:textId="77777777" w:rsidR="00B15F7F" w:rsidRDefault="00D52673">
            <w:pPr>
              <w:pStyle w:val="TableParagraph"/>
              <w:spacing w:before="0" w:line="107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 ESTUDIOS Y/O SERVICIOS</w:t>
            </w:r>
          </w:p>
        </w:tc>
        <w:tc>
          <w:tcPr>
            <w:tcW w:w="1504" w:type="dxa"/>
          </w:tcPr>
          <w:p w14:paraId="2C33DE7C" w14:textId="77777777" w:rsidR="00B15F7F" w:rsidRDefault="00D52673">
            <w:pPr>
              <w:pStyle w:val="TableParagraph"/>
              <w:spacing w:before="0" w:line="107" w:lineRule="exact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 w14:paraId="5CEB1243" w14:textId="77777777" w:rsidR="00B15F7F" w:rsidRDefault="00D52673">
            <w:pPr>
              <w:pStyle w:val="TableParagraph"/>
              <w:spacing w:before="0" w:line="107" w:lineRule="exact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1239" w:type="dxa"/>
          </w:tcPr>
          <w:p w14:paraId="41287EAA" w14:textId="77777777" w:rsidR="00B15F7F" w:rsidRDefault="00D52673">
            <w:pPr>
              <w:pStyle w:val="TableParagraph"/>
              <w:spacing w:before="0" w:line="107" w:lineRule="exact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1345" w:type="dxa"/>
          </w:tcPr>
          <w:p w14:paraId="49900FEE" w14:textId="77777777" w:rsidR="00B15F7F" w:rsidRDefault="00D52673">
            <w:pPr>
              <w:pStyle w:val="TableParagraph"/>
              <w:spacing w:before="0" w:line="107" w:lineRule="exact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6C004F0" w14:textId="77777777" w:rsidR="00B15F7F" w:rsidRDefault="00D52673">
            <w:pPr>
              <w:pStyle w:val="TableParagraph"/>
              <w:spacing w:before="0" w:line="107" w:lineRule="exact"/>
              <w:ind w:right="3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7F8A3F1B" w14:textId="77777777" w:rsidR="00B15F7F" w:rsidRDefault="00D52673">
            <w:pPr>
              <w:pStyle w:val="TableParagraph"/>
              <w:spacing w:before="0" w:line="107" w:lineRule="exact"/>
              <w:ind w:right="3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 w14:paraId="75A3D96E" w14:textId="77777777" w:rsidR="00B15F7F" w:rsidRDefault="00D52673">
            <w:pPr>
              <w:pStyle w:val="TableParagraph"/>
              <w:spacing w:before="0" w:line="107" w:lineRule="exact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29D93D16" w14:textId="77777777" w:rsidR="00B15F7F" w:rsidRDefault="00D52673">
            <w:pPr>
              <w:pStyle w:val="TableParagraph"/>
              <w:spacing w:before="0" w:line="107" w:lineRule="exact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 w14:paraId="0E092CAB" w14:textId="77777777" w:rsidR="00B15F7F" w:rsidRDefault="00D52673">
            <w:pPr>
              <w:pStyle w:val="TableParagraph"/>
              <w:spacing w:before="0" w:line="107" w:lineRule="exact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152,800.00</w:t>
            </w:r>
          </w:p>
        </w:tc>
        <w:tc>
          <w:tcPr>
            <w:tcW w:w="692" w:type="dxa"/>
          </w:tcPr>
          <w:p w14:paraId="11034E07" w14:textId="77777777" w:rsidR="00B15F7F" w:rsidRDefault="00D52673">
            <w:pPr>
              <w:pStyle w:val="TableParagraph"/>
              <w:spacing w:before="0" w:line="107" w:lineRule="exact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6114EFD6" w14:textId="77777777">
        <w:trPr>
          <w:trHeight w:val="203"/>
        </w:trPr>
        <w:tc>
          <w:tcPr>
            <w:tcW w:w="308" w:type="dxa"/>
          </w:tcPr>
          <w:p w14:paraId="7792514C" w14:textId="77777777" w:rsidR="00B15F7F" w:rsidRDefault="00D52673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189</w:t>
            </w:r>
          </w:p>
        </w:tc>
        <w:tc>
          <w:tcPr>
            <w:tcW w:w="498" w:type="dxa"/>
          </w:tcPr>
          <w:p w14:paraId="4345BD55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5" w:type="dxa"/>
          </w:tcPr>
          <w:p w14:paraId="657D2EEF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6" w:type="dxa"/>
          </w:tcPr>
          <w:p w14:paraId="0E7E647D" w14:textId="77777777" w:rsidR="00B15F7F" w:rsidRDefault="00D52673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 ESTUDIOS Y/O SERVICIOS</w:t>
            </w:r>
          </w:p>
        </w:tc>
        <w:tc>
          <w:tcPr>
            <w:tcW w:w="1504" w:type="dxa"/>
          </w:tcPr>
          <w:p w14:paraId="21E1C4D6" w14:textId="77777777" w:rsidR="00B15F7F" w:rsidRDefault="00D52673">
            <w:pPr>
              <w:pStyle w:val="TableParagraph"/>
              <w:spacing w:before="4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315,000.00</w:t>
            </w:r>
          </w:p>
        </w:tc>
        <w:tc>
          <w:tcPr>
            <w:tcW w:w="1217" w:type="dxa"/>
          </w:tcPr>
          <w:p w14:paraId="6D490CC6" w14:textId="77777777" w:rsidR="00B15F7F" w:rsidRDefault="00D52673">
            <w:pPr>
              <w:pStyle w:val="TableParagraph"/>
              <w:spacing w:before="4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-180,000.00</w:t>
            </w:r>
          </w:p>
        </w:tc>
        <w:tc>
          <w:tcPr>
            <w:tcW w:w="1239" w:type="dxa"/>
          </w:tcPr>
          <w:p w14:paraId="267BE943" w14:textId="77777777" w:rsidR="00B15F7F" w:rsidRDefault="00D52673">
            <w:pPr>
              <w:pStyle w:val="TableParagraph"/>
              <w:spacing w:before="4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135,000.00</w:t>
            </w:r>
          </w:p>
        </w:tc>
        <w:tc>
          <w:tcPr>
            <w:tcW w:w="1345" w:type="dxa"/>
          </w:tcPr>
          <w:p w14:paraId="7AB08761" w14:textId="77777777" w:rsidR="00B15F7F" w:rsidRDefault="00D52673">
            <w:pPr>
              <w:pStyle w:val="TableParagraph"/>
              <w:spacing w:before="4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1467E7C" w14:textId="77777777" w:rsidR="00B15F7F" w:rsidRDefault="00D52673">
            <w:pPr>
              <w:pStyle w:val="TableParagraph"/>
              <w:spacing w:before="4"/>
              <w:ind w:right="3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686F4AC3" w14:textId="77777777" w:rsidR="00B15F7F" w:rsidRDefault="00D52673">
            <w:pPr>
              <w:pStyle w:val="TableParagraph"/>
              <w:spacing w:before="4"/>
              <w:ind w:right="3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 w14:paraId="10941460" w14:textId="77777777" w:rsidR="00B15F7F" w:rsidRDefault="00D52673">
            <w:pPr>
              <w:pStyle w:val="TableParagraph"/>
              <w:spacing w:before="4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1BDE722E" w14:textId="77777777" w:rsidR="00B15F7F" w:rsidRDefault="00D52673">
            <w:pPr>
              <w:pStyle w:val="TableParagraph"/>
              <w:spacing w:before="4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135,000.00</w:t>
            </w:r>
          </w:p>
        </w:tc>
        <w:tc>
          <w:tcPr>
            <w:tcW w:w="1345" w:type="dxa"/>
          </w:tcPr>
          <w:p w14:paraId="3FCF173E" w14:textId="77777777" w:rsidR="00B15F7F" w:rsidRDefault="00D52673">
            <w:pPr>
              <w:pStyle w:val="TableParagraph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135,000.00</w:t>
            </w:r>
          </w:p>
        </w:tc>
        <w:tc>
          <w:tcPr>
            <w:tcW w:w="692" w:type="dxa"/>
          </w:tcPr>
          <w:p w14:paraId="06BB78C6" w14:textId="77777777" w:rsidR="00B15F7F" w:rsidRDefault="00D52673">
            <w:pPr>
              <w:pStyle w:val="TableParagraph"/>
              <w:spacing w:before="4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37B18EF7" w14:textId="77777777">
        <w:trPr>
          <w:trHeight w:val="203"/>
        </w:trPr>
        <w:tc>
          <w:tcPr>
            <w:tcW w:w="308" w:type="dxa"/>
          </w:tcPr>
          <w:p w14:paraId="7B41CF83" w14:textId="77777777" w:rsidR="00B15F7F" w:rsidRDefault="00D52673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498" w:type="dxa"/>
          </w:tcPr>
          <w:p w14:paraId="26C2CE93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1703</w:t>
            </w:r>
          </w:p>
        </w:tc>
        <w:tc>
          <w:tcPr>
            <w:tcW w:w="355" w:type="dxa"/>
          </w:tcPr>
          <w:p w14:paraId="1A7BAC28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6" w:type="dxa"/>
          </w:tcPr>
          <w:p w14:paraId="15882A57" w14:textId="77777777" w:rsidR="00B15F7F" w:rsidRDefault="00D52673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 PARA PERSONAS</w:t>
            </w:r>
          </w:p>
        </w:tc>
        <w:tc>
          <w:tcPr>
            <w:tcW w:w="1504" w:type="dxa"/>
          </w:tcPr>
          <w:p w14:paraId="23CCFABD" w14:textId="77777777" w:rsidR="00B15F7F" w:rsidRDefault="00D52673">
            <w:pPr>
              <w:pStyle w:val="TableParagraph"/>
              <w:spacing w:before="4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26,000.00</w:t>
            </w:r>
          </w:p>
        </w:tc>
        <w:tc>
          <w:tcPr>
            <w:tcW w:w="1217" w:type="dxa"/>
          </w:tcPr>
          <w:p w14:paraId="09BBE1CE" w14:textId="77777777" w:rsidR="00B15F7F" w:rsidRDefault="00D52673">
            <w:pPr>
              <w:pStyle w:val="TableParagraph"/>
              <w:spacing w:before="4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39" w:type="dxa"/>
          </w:tcPr>
          <w:p w14:paraId="07D257B5" w14:textId="77777777" w:rsidR="00B15F7F" w:rsidRDefault="00D52673">
            <w:pPr>
              <w:pStyle w:val="TableParagraph"/>
              <w:spacing w:before="4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26,000.00</w:t>
            </w:r>
          </w:p>
        </w:tc>
        <w:tc>
          <w:tcPr>
            <w:tcW w:w="1345" w:type="dxa"/>
          </w:tcPr>
          <w:p w14:paraId="2B7B7340" w14:textId="77777777" w:rsidR="00B15F7F" w:rsidRDefault="00D52673">
            <w:pPr>
              <w:pStyle w:val="TableParagraph"/>
              <w:spacing w:before="4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A013671" w14:textId="77777777" w:rsidR="00B15F7F" w:rsidRDefault="00D52673">
            <w:pPr>
              <w:pStyle w:val="TableParagraph"/>
              <w:spacing w:before="4"/>
              <w:ind w:right="3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5B925EDF" w14:textId="77777777" w:rsidR="00B15F7F" w:rsidRDefault="00D52673">
            <w:pPr>
              <w:pStyle w:val="TableParagraph"/>
              <w:spacing w:before="4"/>
              <w:ind w:right="3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 w14:paraId="194E7857" w14:textId="77777777" w:rsidR="00B15F7F" w:rsidRDefault="00D52673">
            <w:pPr>
              <w:pStyle w:val="TableParagraph"/>
              <w:spacing w:before="4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726B6796" w14:textId="77777777" w:rsidR="00B15F7F" w:rsidRDefault="00D52673">
            <w:pPr>
              <w:pStyle w:val="TableParagraph"/>
              <w:spacing w:before="4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1345" w:type="dxa"/>
          </w:tcPr>
          <w:p w14:paraId="1D71D85C" w14:textId="77777777" w:rsidR="00B15F7F" w:rsidRDefault="00D52673">
            <w:pPr>
              <w:pStyle w:val="TableParagraph"/>
              <w:spacing w:before="4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692" w:type="dxa"/>
          </w:tcPr>
          <w:p w14:paraId="3386066F" w14:textId="77777777" w:rsidR="00B15F7F" w:rsidRDefault="00D52673">
            <w:pPr>
              <w:pStyle w:val="TableParagraph"/>
              <w:spacing w:before="4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23CA94EF" w14:textId="77777777">
        <w:trPr>
          <w:trHeight w:val="203"/>
        </w:trPr>
        <w:tc>
          <w:tcPr>
            <w:tcW w:w="308" w:type="dxa"/>
          </w:tcPr>
          <w:p w14:paraId="31C66DE0" w14:textId="77777777" w:rsidR="00B15F7F" w:rsidRDefault="00D52673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224</w:t>
            </w:r>
          </w:p>
        </w:tc>
        <w:tc>
          <w:tcPr>
            <w:tcW w:w="498" w:type="dxa"/>
          </w:tcPr>
          <w:p w14:paraId="2472038B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5" w:type="dxa"/>
          </w:tcPr>
          <w:p w14:paraId="44FEA4D1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6" w:type="dxa"/>
          </w:tcPr>
          <w:p w14:paraId="7805BE0A" w14:textId="77777777" w:rsidR="00B15F7F" w:rsidRDefault="00D52673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PÓMEZ, CAL Y YESO</w:t>
            </w:r>
          </w:p>
        </w:tc>
        <w:tc>
          <w:tcPr>
            <w:tcW w:w="1504" w:type="dxa"/>
          </w:tcPr>
          <w:p w14:paraId="0F5876DA" w14:textId="77777777" w:rsidR="00B15F7F" w:rsidRDefault="00D52673">
            <w:pPr>
              <w:pStyle w:val="TableParagraph"/>
              <w:spacing w:before="4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110,000.00</w:t>
            </w:r>
          </w:p>
        </w:tc>
        <w:tc>
          <w:tcPr>
            <w:tcW w:w="1217" w:type="dxa"/>
          </w:tcPr>
          <w:p w14:paraId="4FD44E5A" w14:textId="77777777" w:rsidR="00B15F7F" w:rsidRDefault="00D52673">
            <w:pPr>
              <w:pStyle w:val="TableParagraph"/>
              <w:spacing w:before="4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-75,000.00</w:t>
            </w:r>
          </w:p>
        </w:tc>
        <w:tc>
          <w:tcPr>
            <w:tcW w:w="1239" w:type="dxa"/>
          </w:tcPr>
          <w:p w14:paraId="1ECEC5A3" w14:textId="77777777" w:rsidR="00B15F7F" w:rsidRDefault="00D52673">
            <w:pPr>
              <w:pStyle w:val="TableParagraph"/>
              <w:spacing w:before="4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1345" w:type="dxa"/>
          </w:tcPr>
          <w:p w14:paraId="7D80CA1D" w14:textId="77777777" w:rsidR="00B15F7F" w:rsidRDefault="00D52673">
            <w:pPr>
              <w:pStyle w:val="TableParagraph"/>
              <w:spacing w:before="4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0D6BAD0" w14:textId="77777777" w:rsidR="00B15F7F" w:rsidRDefault="00D52673">
            <w:pPr>
              <w:pStyle w:val="TableParagraph"/>
              <w:spacing w:before="4"/>
              <w:ind w:right="3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58C99634" w14:textId="77777777" w:rsidR="00B15F7F" w:rsidRDefault="00D52673">
            <w:pPr>
              <w:pStyle w:val="TableParagraph"/>
              <w:spacing w:before="4"/>
              <w:ind w:right="3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 w14:paraId="48941E29" w14:textId="77777777" w:rsidR="00B15F7F" w:rsidRDefault="00D52673">
            <w:pPr>
              <w:pStyle w:val="TableParagraph"/>
              <w:spacing w:before="4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7555D97E" w14:textId="77777777" w:rsidR="00B15F7F" w:rsidRDefault="00D52673">
            <w:pPr>
              <w:pStyle w:val="TableParagraph"/>
              <w:spacing w:before="4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1345" w:type="dxa"/>
          </w:tcPr>
          <w:p w14:paraId="7985A55D" w14:textId="77777777" w:rsidR="00B15F7F" w:rsidRDefault="00D52673">
            <w:pPr>
              <w:pStyle w:val="TableParagraph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692" w:type="dxa"/>
          </w:tcPr>
          <w:p w14:paraId="1725E4E3" w14:textId="77777777" w:rsidR="00B15F7F" w:rsidRDefault="00D52673">
            <w:pPr>
              <w:pStyle w:val="TableParagraph"/>
              <w:spacing w:before="4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57989FD0" w14:textId="77777777">
        <w:trPr>
          <w:trHeight w:val="203"/>
        </w:trPr>
        <w:tc>
          <w:tcPr>
            <w:tcW w:w="308" w:type="dxa"/>
          </w:tcPr>
          <w:p w14:paraId="2DC05EB4" w14:textId="77777777" w:rsidR="00B15F7F" w:rsidRDefault="00D52673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224</w:t>
            </w:r>
          </w:p>
        </w:tc>
        <w:tc>
          <w:tcPr>
            <w:tcW w:w="498" w:type="dxa"/>
          </w:tcPr>
          <w:p w14:paraId="47FDFCFA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5" w:type="dxa"/>
          </w:tcPr>
          <w:p w14:paraId="75DED7A3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6" w:type="dxa"/>
          </w:tcPr>
          <w:p w14:paraId="010379BC" w14:textId="77777777" w:rsidR="00B15F7F" w:rsidRDefault="00D52673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PÓMEZ, CAL Y YESO</w:t>
            </w:r>
          </w:p>
        </w:tc>
        <w:tc>
          <w:tcPr>
            <w:tcW w:w="1504" w:type="dxa"/>
          </w:tcPr>
          <w:p w14:paraId="7D61DBF6" w14:textId="77777777" w:rsidR="00B15F7F" w:rsidRDefault="00D52673">
            <w:pPr>
              <w:pStyle w:val="TableParagraph"/>
              <w:spacing w:before="4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217" w:type="dxa"/>
          </w:tcPr>
          <w:p w14:paraId="2E407530" w14:textId="77777777" w:rsidR="00B15F7F" w:rsidRDefault="00D52673">
            <w:pPr>
              <w:pStyle w:val="TableParagraph"/>
              <w:spacing w:before="4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39" w:type="dxa"/>
          </w:tcPr>
          <w:p w14:paraId="79DC8B60" w14:textId="77777777" w:rsidR="00B15F7F" w:rsidRDefault="00D52673">
            <w:pPr>
              <w:pStyle w:val="TableParagraph"/>
              <w:spacing w:before="4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345" w:type="dxa"/>
          </w:tcPr>
          <w:p w14:paraId="1CDBD305" w14:textId="77777777" w:rsidR="00B15F7F" w:rsidRDefault="00D52673">
            <w:pPr>
              <w:pStyle w:val="TableParagraph"/>
              <w:spacing w:before="4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83B2515" w14:textId="77777777" w:rsidR="00B15F7F" w:rsidRDefault="00D52673">
            <w:pPr>
              <w:pStyle w:val="TableParagraph"/>
              <w:spacing w:before="4"/>
              <w:ind w:right="3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500A6E4B" w14:textId="77777777" w:rsidR="00B15F7F" w:rsidRDefault="00D52673">
            <w:pPr>
              <w:pStyle w:val="TableParagraph"/>
              <w:spacing w:before="4"/>
              <w:ind w:right="3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 w14:paraId="3B362104" w14:textId="77777777" w:rsidR="00B15F7F" w:rsidRDefault="00D52673">
            <w:pPr>
              <w:pStyle w:val="TableParagraph"/>
              <w:spacing w:before="4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269D7444" w14:textId="77777777" w:rsidR="00B15F7F" w:rsidRDefault="00D52673">
            <w:pPr>
              <w:pStyle w:val="TableParagraph"/>
              <w:spacing w:before="4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345" w:type="dxa"/>
          </w:tcPr>
          <w:p w14:paraId="01821811" w14:textId="77777777" w:rsidR="00B15F7F" w:rsidRDefault="00D52673">
            <w:pPr>
              <w:pStyle w:val="TableParagraph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692" w:type="dxa"/>
          </w:tcPr>
          <w:p w14:paraId="76E202F6" w14:textId="77777777" w:rsidR="00B15F7F" w:rsidRDefault="00D52673">
            <w:pPr>
              <w:pStyle w:val="TableParagraph"/>
              <w:spacing w:before="4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559FF2BA" w14:textId="77777777">
        <w:trPr>
          <w:trHeight w:val="203"/>
        </w:trPr>
        <w:tc>
          <w:tcPr>
            <w:tcW w:w="308" w:type="dxa"/>
          </w:tcPr>
          <w:p w14:paraId="1537CB1A" w14:textId="77777777" w:rsidR="00B15F7F" w:rsidRDefault="00D52673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253</w:t>
            </w:r>
          </w:p>
        </w:tc>
        <w:tc>
          <w:tcPr>
            <w:tcW w:w="498" w:type="dxa"/>
          </w:tcPr>
          <w:p w14:paraId="18776470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5" w:type="dxa"/>
          </w:tcPr>
          <w:p w14:paraId="3754D4CF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6" w:type="dxa"/>
          </w:tcPr>
          <w:p w14:paraId="4C74E4E9" w14:textId="77777777" w:rsidR="00B15F7F" w:rsidRDefault="00D52673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 Y NEUMÁTICOS</w:t>
            </w:r>
          </w:p>
        </w:tc>
        <w:tc>
          <w:tcPr>
            <w:tcW w:w="1504" w:type="dxa"/>
          </w:tcPr>
          <w:p w14:paraId="3B7EA512" w14:textId="77777777" w:rsidR="00B15F7F" w:rsidRDefault="00D52673">
            <w:pPr>
              <w:pStyle w:val="TableParagraph"/>
              <w:spacing w:before="4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99,400.00</w:t>
            </w:r>
          </w:p>
        </w:tc>
        <w:tc>
          <w:tcPr>
            <w:tcW w:w="1217" w:type="dxa"/>
          </w:tcPr>
          <w:p w14:paraId="048F88FF" w14:textId="77777777" w:rsidR="00B15F7F" w:rsidRDefault="00D52673">
            <w:pPr>
              <w:pStyle w:val="TableParagraph"/>
              <w:spacing w:before="4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-99,400.00</w:t>
            </w:r>
          </w:p>
        </w:tc>
        <w:tc>
          <w:tcPr>
            <w:tcW w:w="1239" w:type="dxa"/>
          </w:tcPr>
          <w:p w14:paraId="11874FDE" w14:textId="77777777" w:rsidR="00B15F7F" w:rsidRDefault="00D52673">
            <w:pPr>
              <w:pStyle w:val="TableParagraph"/>
              <w:spacing w:before="4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 w14:paraId="0F0FB817" w14:textId="77777777" w:rsidR="00B15F7F" w:rsidRDefault="00D52673">
            <w:pPr>
              <w:pStyle w:val="TableParagraph"/>
              <w:spacing w:before="4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91605EC" w14:textId="77777777" w:rsidR="00B15F7F" w:rsidRDefault="00D52673">
            <w:pPr>
              <w:pStyle w:val="TableParagraph"/>
              <w:spacing w:before="4"/>
              <w:ind w:right="3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0CEE1816" w14:textId="77777777" w:rsidR="00B15F7F" w:rsidRDefault="00D52673">
            <w:pPr>
              <w:pStyle w:val="TableParagraph"/>
              <w:spacing w:before="4"/>
              <w:ind w:right="3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 w14:paraId="251EC64E" w14:textId="77777777" w:rsidR="00B15F7F" w:rsidRDefault="00D52673">
            <w:pPr>
              <w:pStyle w:val="TableParagraph"/>
              <w:spacing w:before="4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28AA6EA9" w14:textId="77777777" w:rsidR="00B15F7F" w:rsidRDefault="00D52673">
            <w:pPr>
              <w:pStyle w:val="TableParagraph"/>
              <w:spacing w:before="4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 w14:paraId="2D641872" w14:textId="77777777" w:rsidR="00B15F7F" w:rsidRDefault="00D52673">
            <w:pPr>
              <w:pStyle w:val="TableParagraph"/>
              <w:spacing w:before="4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92" w:type="dxa"/>
          </w:tcPr>
          <w:p w14:paraId="740A9917" w14:textId="77777777" w:rsidR="00B15F7F" w:rsidRDefault="00D52673">
            <w:pPr>
              <w:pStyle w:val="TableParagraph"/>
              <w:spacing w:before="4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40DCC4B1" w14:textId="77777777">
        <w:trPr>
          <w:trHeight w:val="203"/>
        </w:trPr>
        <w:tc>
          <w:tcPr>
            <w:tcW w:w="308" w:type="dxa"/>
          </w:tcPr>
          <w:p w14:paraId="742FAEA5" w14:textId="77777777" w:rsidR="00B15F7F" w:rsidRDefault="00D52673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498" w:type="dxa"/>
          </w:tcPr>
          <w:p w14:paraId="644BF16A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5" w:type="dxa"/>
          </w:tcPr>
          <w:p w14:paraId="50796AEA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6" w:type="dxa"/>
          </w:tcPr>
          <w:p w14:paraId="5D077310" w14:textId="77777777" w:rsidR="00B15F7F" w:rsidRDefault="00D52673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1504" w:type="dxa"/>
          </w:tcPr>
          <w:p w14:paraId="01D627C6" w14:textId="77777777" w:rsidR="00B15F7F" w:rsidRDefault="00D52673">
            <w:pPr>
              <w:pStyle w:val="TableParagraph"/>
              <w:spacing w:before="4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217" w:type="dxa"/>
          </w:tcPr>
          <w:p w14:paraId="0FC08D2E" w14:textId="77777777" w:rsidR="00B15F7F" w:rsidRDefault="00D52673">
            <w:pPr>
              <w:pStyle w:val="TableParagraph"/>
              <w:spacing w:before="4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-80,000.00</w:t>
            </w:r>
          </w:p>
        </w:tc>
        <w:tc>
          <w:tcPr>
            <w:tcW w:w="1239" w:type="dxa"/>
          </w:tcPr>
          <w:p w14:paraId="68F4E4AB" w14:textId="77777777" w:rsidR="00B15F7F" w:rsidRDefault="00D52673">
            <w:pPr>
              <w:pStyle w:val="TableParagraph"/>
              <w:spacing w:before="4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 w14:paraId="15F5657E" w14:textId="77777777" w:rsidR="00B15F7F" w:rsidRDefault="00D52673">
            <w:pPr>
              <w:pStyle w:val="TableParagraph"/>
              <w:spacing w:before="4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2433F6F" w14:textId="77777777" w:rsidR="00B15F7F" w:rsidRDefault="00D52673">
            <w:pPr>
              <w:pStyle w:val="TableParagraph"/>
              <w:spacing w:before="4"/>
              <w:ind w:right="3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68E542B0" w14:textId="77777777" w:rsidR="00B15F7F" w:rsidRDefault="00D52673">
            <w:pPr>
              <w:pStyle w:val="TableParagraph"/>
              <w:spacing w:before="4"/>
              <w:ind w:right="3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 w14:paraId="3E3C5114" w14:textId="77777777" w:rsidR="00B15F7F" w:rsidRDefault="00D52673">
            <w:pPr>
              <w:pStyle w:val="TableParagraph"/>
              <w:spacing w:before="4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2AFF2F67" w14:textId="77777777" w:rsidR="00B15F7F" w:rsidRDefault="00D52673">
            <w:pPr>
              <w:pStyle w:val="TableParagraph"/>
              <w:spacing w:before="4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 w14:paraId="1ACA52AB" w14:textId="77777777" w:rsidR="00B15F7F" w:rsidRDefault="00D52673">
            <w:pPr>
              <w:pStyle w:val="TableParagraph"/>
              <w:spacing w:before="4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92" w:type="dxa"/>
          </w:tcPr>
          <w:p w14:paraId="5ED23233" w14:textId="77777777" w:rsidR="00B15F7F" w:rsidRDefault="00D52673">
            <w:pPr>
              <w:pStyle w:val="TableParagraph"/>
              <w:spacing w:before="4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7C7CF101" w14:textId="77777777">
        <w:trPr>
          <w:trHeight w:val="203"/>
        </w:trPr>
        <w:tc>
          <w:tcPr>
            <w:tcW w:w="308" w:type="dxa"/>
          </w:tcPr>
          <w:p w14:paraId="70727EEF" w14:textId="77777777" w:rsidR="00B15F7F" w:rsidRDefault="00D52673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498" w:type="dxa"/>
          </w:tcPr>
          <w:p w14:paraId="737C7F59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1704</w:t>
            </w:r>
          </w:p>
        </w:tc>
        <w:tc>
          <w:tcPr>
            <w:tcW w:w="355" w:type="dxa"/>
          </w:tcPr>
          <w:p w14:paraId="0A2E6229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2466" w:type="dxa"/>
          </w:tcPr>
          <w:p w14:paraId="307876DE" w14:textId="77777777" w:rsidR="00B15F7F" w:rsidRDefault="00D52673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1504" w:type="dxa"/>
          </w:tcPr>
          <w:p w14:paraId="1874F06D" w14:textId="77777777" w:rsidR="00B15F7F" w:rsidRDefault="00D52673">
            <w:pPr>
              <w:pStyle w:val="TableParagraph"/>
              <w:spacing w:before="4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 w14:paraId="59384DE7" w14:textId="77777777" w:rsidR="00B15F7F" w:rsidRDefault="00D52673">
            <w:pPr>
              <w:pStyle w:val="TableParagraph"/>
              <w:spacing w:before="4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39" w:type="dxa"/>
          </w:tcPr>
          <w:p w14:paraId="60117B9F" w14:textId="77777777" w:rsidR="00B15F7F" w:rsidRDefault="00D52673">
            <w:pPr>
              <w:pStyle w:val="TableParagraph"/>
              <w:spacing w:before="4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 w14:paraId="19C06166" w14:textId="77777777" w:rsidR="00B15F7F" w:rsidRDefault="00D52673">
            <w:pPr>
              <w:pStyle w:val="TableParagraph"/>
              <w:spacing w:before="4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4654958" w14:textId="77777777" w:rsidR="00B15F7F" w:rsidRDefault="00D52673">
            <w:pPr>
              <w:pStyle w:val="TableParagraph"/>
              <w:spacing w:before="4"/>
              <w:ind w:right="3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3CBB6CCA" w14:textId="77777777" w:rsidR="00B15F7F" w:rsidRDefault="00D52673">
            <w:pPr>
              <w:pStyle w:val="TableParagraph"/>
              <w:spacing w:before="4"/>
              <w:ind w:right="3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 w14:paraId="7D496795" w14:textId="77777777" w:rsidR="00B15F7F" w:rsidRDefault="00D52673">
            <w:pPr>
              <w:pStyle w:val="TableParagraph"/>
              <w:spacing w:before="4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0417B60B" w14:textId="77777777" w:rsidR="00B15F7F" w:rsidRDefault="00D52673">
            <w:pPr>
              <w:pStyle w:val="TableParagraph"/>
              <w:spacing w:before="4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 w14:paraId="1CAF81AA" w14:textId="77777777" w:rsidR="00B15F7F" w:rsidRDefault="00D52673">
            <w:pPr>
              <w:pStyle w:val="TableParagraph"/>
              <w:spacing w:before="4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92" w:type="dxa"/>
          </w:tcPr>
          <w:p w14:paraId="140E1D0B" w14:textId="77777777" w:rsidR="00B15F7F" w:rsidRDefault="00D52673">
            <w:pPr>
              <w:pStyle w:val="TableParagraph"/>
              <w:spacing w:before="4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5F001928" w14:textId="77777777">
        <w:trPr>
          <w:trHeight w:val="203"/>
        </w:trPr>
        <w:tc>
          <w:tcPr>
            <w:tcW w:w="308" w:type="dxa"/>
          </w:tcPr>
          <w:p w14:paraId="6036B48A" w14:textId="77777777" w:rsidR="00B15F7F" w:rsidRDefault="00D52673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498" w:type="dxa"/>
          </w:tcPr>
          <w:p w14:paraId="2DB8F1AB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1704</w:t>
            </w:r>
          </w:p>
        </w:tc>
        <w:tc>
          <w:tcPr>
            <w:tcW w:w="355" w:type="dxa"/>
          </w:tcPr>
          <w:p w14:paraId="2B1BF74D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6" w:type="dxa"/>
          </w:tcPr>
          <w:p w14:paraId="6AEB1811" w14:textId="77777777" w:rsidR="00B15F7F" w:rsidRDefault="00D52673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1504" w:type="dxa"/>
          </w:tcPr>
          <w:p w14:paraId="58072EDF" w14:textId="77777777" w:rsidR="00B15F7F" w:rsidRDefault="00D52673">
            <w:pPr>
              <w:pStyle w:val="TableParagraph"/>
              <w:spacing w:before="4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 w14:paraId="269E1407" w14:textId="77777777" w:rsidR="00B15F7F" w:rsidRDefault="00D52673">
            <w:pPr>
              <w:pStyle w:val="TableParagraph"/>
              <w:spacing w:before="4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39" w:type="dxa"/>
          </w:tcPr>
          <w:p w14:paraId="1973236B" w14:textId="77777777" w:rsidR="00B15F7F" w:rsidRDefault="00D52673">
            <w:pPr>
              <w:pStyle w:val="TableParagraph"/>
              <w:spacing w:before="4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 w14:paraId="71226F4C" w14:textId="77777777" w:rsidR="00B15F7F" w:rsidRDefault="00D52673">
            <w:pPr>
              <w:pStyle w:val="TableParagraph"/>
              <w:spacing w:before="4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114B5FD" w14:textId="77777777" w:rsidR="00B15F7F" w:rsidRDefault="00D52673">
            <w:pPr>
              <w:pStyle w:val="TableParagraph"/>
              <w:spacing w:before="4"/>
              <w:ind w:right="3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22967CA9" w14:textId="77777777" w:rsidR="00B15F7F" w:rsidRDefault="00D52673">
            <w:pPr>
              <w:pStyle w:val="TableParagraph"/>
              <w:spacing w:before="4"/>
              <w:ind w:right="3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 w14:paraId="02391965" w14:textId="77777777" w:rsidR="00B15F7F" w:rsidRDefault="00D52673">
            <w:pPr>
              <w:pStyle w:val="TableParagraph"/>
              <w:spacing w:before="4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638FDB6E" w14:textId="77777777" w:rsidR="00B15F7F" w:rsidRDefault="00D52673">
            <w:pPr>
              <w:pStyle w:val="TableParagraph"/>
              <w:spacing w:before="4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 w14:paraId="20E1FD75" w14:textId="77777777" w:rsidR="00B15F7F" w:rsidRDefault="00D52673">
            <w:pPr>
              <w:pStyle w:val="TableParagraph"/>
              <w:spacing w:before="4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92" w:type="dxa"/>
          </w:tcPr>
          <w:p w14:paraId="18C52A9A" w14:textId="77777777" w:rsidR="00B15F7F" w:rsidRDefault="00D52673">
            <w:pPr>
              <w:pStyle w:val="TableParagraph"/>
              <w:spacing w:before="4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54F347B9" w14:textId="77777777">
        <w:trPr>
          <w:trHeight w:val="203"/>
        </w:trPr>
        <w:tc>
          <w:tcPr>
            <w:tcW w:w="308" w:type="dxa"/>
          </w:tcPr>
          <w:p w14:paraId="21D1EAC0" w14:textId="77777777" w:rsidR="00B15F7F" w:rsidRDefault="00D52673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263</w:t>
            </w:r>
          </w:p>
        </w:tc>
        <w:tc>
          <w:tcPr>
            <w:tcW w:w="498" w:type="dxa"/>
          </w:tcPr>
          <w:p w14:paraId="0D278BB7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5" w:type="dxa"/>
          </w:tcPr>
          <w:p w14:paraId="4127954A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6" w:type="dxa"/>
          </w:tcPr>
          <w:p w14:paraId="26971F5C" w14:textId="77777777" w:rsidR="00B15F7F" w:rsidRDefault="00D52673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ABONOS Y FERTILIZANTES</w:t>
            </w:r>
          </w:p>
        </w:tc>
        <w:tc>
          <w:tcPr>
            <w:tcW w:w="1504" w:type="dxa"/>
          </w:tcPr>
          <w:p w14:paraId="0E9AE058" w14:textId="77777777" w:rsidR="00B15F7F" w:rsidRDefault="00D52673">
            <w:pPr>
              <w:pStyle w:val="TableParagraph"/>
              <w:spacing w:before="4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 w14:paraId="669D543A" w14:textId="77777777" w:rsidR="00B15F7F" w:rsidRDefault="00D52673">
            <w:pPr>
              <w:pStyle w:val="TableParagraph"/>
              <w:spacing w:before="4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464,640.00</w:t>
            </w:r>
          </w:p>
        </w:tc>
        <w:tc>
          <w:tcPr>
            <w:tcW w:w="1239" w:type="dxa"/>
          </w:tcPr>
          <w:p w14:paraId="3CB5211E" w14:textId="77777777" w:rsidR="00B15F7F" w:rsidRDefault="00D52673">
            <w:pPr>
              <w:pStyle w:val="TableParagraph"/>
              <w:spacing w:before="4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464,640.00</w:t>
            </w:r>
          </w:p>
        </w:tc>
        <w:tc>
          <w:tcPr>
            <w:tcW w:w="1345" w:type="dxa"/>
          </w:tcPr>
          <w:p w14:paraId="0BC452E5" w14:textId="77777777" w:rsidR="00B15F7F" w:rsidRDefault="00D52673">
            <w:pPr>
              <w:pStyle w:val="TableParagraph"/>
              <w:spacing w:before="4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5ACCA40" w14:textId="77777777" w:rsidR="00B15F7F" w:rsidRDefault="00D52673">
            <w:pPr>
              <w:pStyle w:val="TableParagraph"/>
              <w:spacing w:before="4"/>
              <w:ind w:right="3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50D7AF6C" w14:textId="77777777" w:rsidR="00B15F7F" w:rsidRDefault="00D52673">
            <w:pPr>
              <w:pStyle w:val="TableParagraph"/>
              <w:spacing w:before="4"/>
              <w:ind w:right="3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 w14:paraId="7D71A895" w14:textId="77777777" w:rsidR="00B15F7F" w:rsidRDefault="00D52673">
            <w:pPr>
              <w:pStyle w:val="TableParagraph"/>
              <w:spacing w:before="4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0C5D60FB" w14:textId="77777777" w:rsidR="00B15F7F" w:rsidRDefault="00D52673">
            <w:pPr>
              <w:pStyle w:val="TableParagraph"/>
              <w:spacing w:before="4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 w14:paraId="755E329B" w14:textId="77777777" w:rsidR="00B15F7F" w:rsidRDefault="00D52673">
            <w:pPr>
              <w:pStyle w:val="TableParagraph"/>
              <w:spacing w:before="4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92" w:type="dxa"/>
          </w:tcPr>
          <w:p w14:paraId="39C851B4" w14:textId="77777777" w:rsidR="00B15F7F" w:rsidRDefault="00D52673">
            <w:pPr>
              <w:pStyle w:val="TableParagraph"/>
              <w:spacing w:before="4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75640E33" w14:textId="77777777">
        <w:trPr>
          <w:trHeight w:val="312"/>
        </w:trPr>
        <w:tc>
          <w:tcPr>
            <w:tcW w:w="308" w:type="dxa"/>
          </w:tcPr>
          <w:p w14:paraId="14135C2D" w14:textId="77777777" w:rsidR="00B15F7F" w:rsidRDefault="00D52673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283</w:t>
            </w:r>
          </w:p>
        </w:tc>
        <w:tc>
          <w:tcPr>
            <w:tcW w:w="498" w:type="dxa"/>
          </w:tcPr>
          <w:p w14:paraId="45C3E744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5" w:type="dxa"/>
          </w:tcPr>
          <w:p w14:paraId="078BE908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6" w:type="dxa"/>
          </w:tcPr>
          <w:p w14:paraId="1D779CC5" w14:textId="77777777" w:rsidR="00B15F7F" w:rsidRDefault="00D52673">
            <w:pPr>
              <w:pStyle w:val="TableParagraph"/>
              <w:spacing w:before="17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METAL Y SUS</w:t>
            </w:r>
          </w:p>
          <w:p w14:paraId="10C5E246" w14:textId="77777777" w:rsidR="00B15F7F" w:rsidRDefault="00D52673">
            <w:pPr>
              <w:pStyle w:val="TableParagraph"/>
              <w:spacing w:before="3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ALEACIONES</w:t>
            </w:r>
          </w:p>
        </w:tc>
        <w:tc>
          <w:tcPr>
            <w:tcW w:w="1504" w:type="dxa"/>
          </w:tcPr>
          <w:p w14:paraId="12864D75" w14:textId="77777777" w:rsidR="00B15F7F" w:rsidRDefault="00D52673">
            <w:pPr>
              <w:pStyle w:val="TableParagraph"/>
              <w:spacing w:before="4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9,500.00</w:t>
            </w:r>
          </w:p>
        </w:tc>
        <w:tc>
          <w:tcPr>
            <w:tcW w:w="1217" w:type="dxa"/>
          </w:tcPr>
          <w:p w14:paraId="4556338E" w14:textId="77777777" w:rsidR="00B15F7F" w:rsidRDefault="00D52673">
            <w:pPr>
              <w:pStyle w:val="TableParagraph"/>
              <w:spacing w:before="4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39" w:type="dxa"/>
          </w:tcPr>
          <w:p w14:paraId="1704B551" w14:textId="77777777" w:rsidR="00B15F7F" w:rsidRDefault="00D52673">
            <w:pPr>
              <w:pStyle w:val="TableParagraph"/>
              <w:spacing w:before="4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9,500.00</w:t>
            </w:r>
          </w:p>
        </w:tc>
        <w:tc>
          <w:tcPr>
            <w:tcW w:w="1345" w:type="dxa"/>
          </w:tcPr>
          <w:p w14:paraId="2AAC9907" w14:textId="77777777" w:rsidR="00B15F7F" w:rsidRDefault="00D52673">
            <w:pPr>
              <w:pStyle w:val="TableParagraph"/>
              <w:spacing w:before="4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A7768A7" w14:textId="77777777" w:rsidR="00B15F7F" w:rsidRDefault="00D52673">
            <w:pPr>
              <w:pStyle w:val="TableParagraph"/>
              <w:spacing w:before="4"/>
              <w:ind w:right="3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11F6909C" w14:textId="77777777" w:rsidR="00B15F7F" w:rsidRDefault="00D52673">
            <w:pPr>
              <w:pStyle w:val="TableParagraph"/>
              <w:spacing w:before="4"/>
              <w:ind w:right="3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 w14:paraId="3B165E27" w14:textId="77777777" w:rsidR="00B15F7F" w:rsidRDefault="00D52673">
            <w:pPr>
              <w:pStyle w:val="TableParagraph"/>
              <w:spacing w:before="4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6426E1D2" w14:textId="77777777" w:rsidR="00B15F7F" w:rsidRDefault="00D52673">
            <w:pPr>
              <w:pStyle w:val="TableParagraph"/>
              <w:spacing w:before="4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9,500.00</w:t>
            </w:r>
          </w:p>
        </w:tc>
        <w:tc>
          <w:tcPr>
            <w:tcW w:w="1345" w:type="dxa"/>
          </w:tcPr>
          <w:p w14:paraId="42B22575" w14:textId="77777777" w:rsidR="00B15F7F" w:rsidRDefault="00D52673">
            <w:pPr>
              <w:pStyle w:val="TableParagraph"/>
              <w:spacing w:before="4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9,500.00</w:t>
            </w:r>
          </w:p>
        </w:tc>
        <w:tc>
          <w:tcPr>
            <w:tcW w:w="692" w:type="dxa"/>
          </w:tcPr>
          <w:p w14:paraId="4753D01F" w14:textId="77777777" w:rsidR="00B15F7F" w:rsidRDefault="00D52673">
            <w:pPr>
              <w:pStyle w:val="TableParagraph"/>
              <w:spacing w:before="4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1AEECA5B" w14:textId="77777777">
        <w:trPr>
          <w:trHeight w:val="191"/>
        </w:trPr>
        <w:tc>
          <w:tcPr>
            <w:tcW w:w="308" w:type="dxa"/>
          </w:tcPr>
          <w:p w14:paraId="1A81ABAC" w14:textId="77777777" w:rsidR="00B15F7F" w:rsidRDefault="00D52673">
            <w:pPr>
              <w:pStyle w:val="TableParagraph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284</w:t>
            </w:r>
          </w:p>
        </w:tc>
        <w:tc>
          <w:tcPr>
            <w:tcW w:w="498" w:type="dxa"/>
          </w:tcPr>
          <w:p w14:paraId="7BA3A3BF" w14:textId="77777777" w:rsidR="00B15F7F" w:rsidRDefault="00D52673">
            <w:pPr>
              <w:pStyle w:val="TableParagraph"/>
              <w:spacing w:before="0" w:line="150" w:lineRule="exact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5" w:type="dxa"/>
          </w:tcPr>
          <w:p w14:paraId="4FCDD46A" w14:textId="77777777" w:rsidR="00B15F7F" w:rsidRDefault="00D52673">
            <w:pPr>
              <w:pStyle w:val="TableParagraph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6" w:type="dxa"/>
          </w:tcPr>
          <w:p w14:paraId="265AD46E" w14:textId="77777777" w:rsidR="00B15F7F" w:rsidRDefault="00D52673">
            <w:pPr>
              <w:pStyle w:val="TableParagraph"/>
              <w:spacing w:before="0" w:line="107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ESTRUCTURAS METÁLICAS ACABADAS</w:t>
            </w:r>
          </w:p>
        </w:tc>
        <w:tc>
          <w:tcPr>
            <w:tcW w:w="1504" w:type="dxa"/>
          </w:tcPr>
          <w:p w14:paraId="05944559" w14:textId="77777777" w:rsidR="00B15F7F" w:rsidRDefault="00D52673">
            <w:pPr>
              <w:pStyle w:val="TableParagraph"/>
              <w:spacing w:before="0" w:line="107" w:lineRule="exact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925,000.00</w:t>
            </w:r>
          </w:p>
        </w:tc>
        <w:tc>
          <w:tcPr>
            <w:tcW w:w="1217" w:type="dxa"/>
          </w:tcPr>
          <w:p w14:paraId="24352274" w14:textId="77777777" w:rsidR="00B15F7F" w:rsidRDefault="00D52673">
            <w:pPr>
              <w:pStyle w:val="TableParagraph"/>
              <w:spacing w:before="0" w:line="107" w:lineRule="exact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-648,600.00</w:t>
            </w:r>
          </w:p>
        </w:tc>
        <w:tc>
          <w:tcPr>
            <w:tcW w:w="1239" w:type="dxa"/>
          </w:tcPr>
          <w:p w14:paraId="25777BAF" w14:textId="77777777" w:rsidR="00B15F7F" w:rsidRDefault="00D52673">
            <w:pPr>
              <w:pStyle w:val="TableParagraph"/>
              <w:spacing w:before="0" w:line="107" w:lineRule="exact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276,400.00</w:t>
            </w:r>
          </w:p>
        </w:tc>
        <w:tc>
          <w:tcPr>
            <w:tcW w:w="1345" w:type="dxa"/>
          </w:tcPr>
          <w:p w14:paraId="73D09D3F" w14:textId="77777777" w:rsidR="00B15F7F" w:rsidRDefault="00D52673">
            <w:pPr>
              <w:pStyle w:val="TableParagraph"/>
              <w:spacing w:before="0" w:line="107" w:lineRule="exact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276,400.00</w:t>
            </w:r>
          </w:p>
        </w:tc>
        <w:tc>
          <w:tcPr>
            <w:tcW w:w="1081" w:type="dxa"/>
          </w:tcPr>
          <w:p w14:paraId="252D6E54" w14:textId="77777777" w:rsidR="00B15F7F" w:rsidRDefault="00D52673">
            <w:pPr>
              <w:pStyle w:val="TableParagraph"/>
              <w:spacing w:before="0" w:line="107" w:lineRule="exact"/>
              <w:ind w:right="3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5AEE4A7B" w14:textId="77777777" w:rsidR="00B15F7F" w:rsidRDefault="00D52673">
            <w:pPr>
              <w:pStyle w:val="TableParagraph"/>
              <w:spacing w:before="0" w:line="107" w:lineRule="exact"/>
              <w:ind w:right="3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 w14:paraId="02AC32D8" w14:textId="77777777" w:rsidR="00B15F7F" w:rsidRDefault="00D52673">
            <w:pPr>
              <w:pStyle w:val="TableParagraph"/>
              <w:spacing w:before="0" w:line="107" w:lineRule="exact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23273A00" w14:textId="77777777" w:rsidR="00B15F7F" w:rsidRDefault="00D52673">
            <w:pPr>
              <w:pStyle w:val="TableParagraph"/>
              <w:spacing w:before="0" w:line="107" w:lineRule="exact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276,400.00</w:t>
            </w:r>
          </w:p>
        </w:tc>
        <w:tc>
          <w:tcPr>
            <w:tcW w:w="1345" w:type="dxa"/>
          </w:tcPr>
          <w:p w14:paraId="32E8C7F4" w14:textId="77777777" w:rsidR="00B15F7F" w:rsidRDefault="00D52673">
            <w:pPr>
              <w:pStyle w:val="TableParagraph"/>
              <w:spacing w:before="0" w:line="107" w:lineRule="exact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276,400.00</w:t>
            </w:r>
          </w:p>
        </w:tc>
        <w:tc>
          <w:tcPr>
            <w:tcW w:w="692" w:type="dxa"/>
          </w:tcPr>
          <w:p w14:paraId="274B9DBB" w14:textId="77777777" w:rsidR="00B15F7F" w:rsidRDefault="00D52673">
            <w:pPr>
              <w:pStyle w:val="TableParagraph"/>
              <w:spacing w:before="0" w:line="107" w:lineRule="exact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48B98304" w14:textId="77777777">
        <w:trPr>
          <w:trHeight w:val="203"/>
        </w:trPr>
        <w:tc>
          <w:tcPr>
            <w:tcW w:w="308" w:type="dxa"/>
          </w:tcPr>
          <w:p w14:paraId="55D5BA1B" w14:textId="77777777" w:rsidR="00B15F7F" w:rsidRDefault="00D52673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284</w:t>
            </w:r>
          </w:p>
        </w:tc>
        <w:tc>
          <w:tcPr>
            <w:tcW w:w="498" w:type="dxa"/>
          </w:tcPr>
          <w:p w14:paraId="03518EBB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5" w:type="dxa"/>
          </w:tcPr>
          <w:p w14:paraId="6ADD4524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6" w:type="dxa"/>
          </w:tcPr>
          <w:p w14:paraId="45B27289" w14:textId="77777777" w:rsidR="00B15F7F" w:rsidRDefault="00D52673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ESTRUCTURAS METÁLICAS </w:t>
            </w:r>
            <w:r>
              <w:rPr>
                <w:w w:val="105"/>
                <w:sz w:val="10"/>
              </w:rPr>
              <w:t>ACABADAS</w:t>
            </w:r>
          </w:p>
        </w:tc>
        <w:tc>
          <w:tcPr>
            <w:tcW w:w="1504" w:type="dxa"/>
          </w:tcPr>
          <w:p w14:paraId="69E0D74C" w14:textId="77777777" w:rsidR="00B15F7F" w:rsidRDefault="00D52673">
            <w:pPr>
              <w:pStyle w:val="TableParagraph"/>
              <w:spacing w:before="4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 w14:paraId="71B05D2B" w14:textId="77777777" w:rsidR="00B15F7F" w:rsidRDefault="00D52673">
            <w:pPr>
              <w:pStyle w:val="TableParagraph"/>
              <w:spacing w:before="4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294,980.00</w:t>
            </w:r>
          </w:p>
        </w:tc>
        <w:tc>
          <w:tcPr>
            <w:tcW w:w="1239" w:type="dxa"/>
          </w:tcPr>
          <w:p w14:paraId="15F31D4E" w14:textId="77777777" w:rsidR="00B15F7F" w:rsidRDefault="00D52673">
            <w:pPr>
              <w:pStyle w:val="TableParagraph"/>
              <w:spacing w:before="4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294,980.00</w:t>
            </w:r>
          </w:p>
        </w:tc>
        <w:tc>
          <w:tcPr>
            <w:tcW w:w="1345" w:type="dxa"/>
          </w:tcPr>
          <w:p w14:paraId="2AB7F55B" w14:textId="77777777" w:rsidR="00B15F7F" w:rsidRDefault="00D52673">
            <w:pPr>
              <w:pStyle w:val="TableParagraph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294,980.00</w:t>
            </w:r>
          </w:p>
        </w:tc>
        <w:tc>
          <w:tcPr>
            <w:tcW w:w="1081" w:type="dxa"/>
          </w:tcPr>
          <w:p w14:paraId="6E4C6A7D" w14:textId="77777777" w:rsidR="00B15F7F" w:rsidRDefault="00D52673">
            <w:pPr>
              <w:pStyle w:val="TableParagraph"/>
              <w:spacing w:before="4"/>
              <w:ind w:right="3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049E33BA" w14:textId="77777777" w:rsidR="00B15F7F" w:rsidRDefault="00D52673">
            <w:pPr>
              <w:pStyle w:val="TableParagraph"/>
              <w:spacing w:before="4"/>
              <w:ind w:right="3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 w14:paraId="443312DA" w14:textId="77777777" w:rsidR="00B15F7F" w:rsidRDefault="00D52673">
            <w:pPr>
              <w:pStyle w:val="TableParagraph"/>
              <w:spacing w:before="4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76671C72" w14:textId="77777777" w:rsidR="00B15F7F" w:rsidRDefault="00D52673">
            <w:pPr>
              <w:pStyle w:val="TableParagraph"/>
              <w:spacing w:before="4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294,980.00</w:t>
            </w:r>
          </w:p>
        </w:tc>
        <w:tc>
          <w:tcPr>
            <w:tcW w:w="1345" w:type="dxa"/>
          </w:tcPr>
          <w:p w14:paraId="6CBB26CA" w14:textId="77777777" w:rsidR="00B15F7F" w:rsidRDefault="00D52673">
            <w:pPr>
              <w:pStyle w:val="TableParagraph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294,980.00</w:t>
            </w:r>
          </w:p>
        </w:tc>
        <w:tc>
          <w:tcPr>
            <w:tcW w:w="692" w:type="dxa"/>
          </w:tcPr>
          <w:p w14:paraId="62CC0A71" w14:textId="77777777" w:rsidR="00B15F7F" w:rsidRDefault="00D52673">
            <w:pPr>
              <w:pStyle w:val="TableParagraph"/>
              <w:spacing w:before="4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0E9132CA" w14:textId="77777777">
        <w:trPr>
          <w:trHeight w:val="203"/>
        </w:trPr>
        <w:tc>
          <w:tcPr>
            <w:tcW w:w="308" w:type="dxa"/>
          </w:tcPr>
          <w:p w14:paraId="0FE414DC" w14:textId="77777777" w:rsidR="00B15F7F" w:rsidRDefault="00D52673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286</w:t>
            </w:r>
          </w:p>
        </w:tc>
        <w:tc>
          <w:tcPr>
            <w:tcW w:w="498" w:type="dxa"/>
          </w:tcPr>
          <w:p w14:paraId="3C00FEAF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5" w:type="dxa"/>
          </w:tcPr>
          <w:p w14:paraId="0D375359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6" w:type="dxa"/>
          </w:tcPr>
          <w:p w14:paraId="1E8533A8" w14:textId="77777777" w:rsidR="00B15F7F" w:rsidRDefault="00D52673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HERRAMIENTAS MENORES</w:t>
            </w:r>
          </w:p>
        </w:tc>
        <w:tc>
          <w:tcPr>
            <w:tcW w:w="1504" w:type="dxa"/>
          </w:tcPr>
          <w:p w14:paraId="771B81F4" w14:textId="77777777" w:rsidR="00B15F7F" w:rsidRDefault="00D52673">
            <w:pPr>
              <w:pStyle w:val="TableParagraph"/>
              <w:spacing w:before="4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1217" w:type="dxa"/>
          </w:tcPr>
          <w:p w14:paraId="75556A3E" w14:textId="77777777" w:rsidR="00B15F7F" w:rsidRDefault="00D52673">
            <w:pPr>
              <w:pStyle w:val="TableParagraph"/>
              <w:spacing w:before="4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183,960.00</w:t>
            </w:r>
          </w:p>
        </w:tc>
        <w:tc>
          <w:tcPr>
            <w:tcW w:w="1239" w:type="dxa"/>
          </w:tcPr>
          <w:p w14:paraId="68D9CF6C" w14:textId="77777777" w:rsidR="00B15F7F" w:rsidRDefault="00D52673">
            <w:pPr>
              <w:pStyle w:val="TableParagraph"/>
              <w:spacing w:before="4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223,960.00</w:t>
            </w:r>
          </w:p>
        </w:tc>
        <w:tc>
          <w:tcPr>
            <w:tcW w:w="1345" w:type="dxa"/>
          </w:tcPr>
          <w:p w14:paraId="06F748AA" w14:textId="77777777" w:rsidR="00B15F7F" w:rsidRDefault="00D52673">
            <w:pPr>
              <w:pStyle w:val="TableParagraph"/>
              <w:spacing w:before="4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7AB60D9" w14:textId="77777777" w:rsidR="00B15F7F" w:rsidRDefault="00D52673">
            <w:pPr>
              <w:pStyle w:val="TableParagraph"/>
              <w:spacing w:before="4"/>
              <w:ind w:right="3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64AF3C6C" w14:textId="77777777" w:rsidR="00B15F7F" w:rsidRDefault="00D52673">
            <w:pPr>
              <w:pStyle w:val="TableParagraph"/>
              <w:spacing w:before="4"/>
              <w:ind w:right="3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 w14:paraId="31ADE20A" w14:textId="77777777" w:rsidR="00B15F7F" w:rsidRDefault="00D52673">
            <w:pPr>
              <w:pStyle w:val="TableParagraph"/>
              <w:spacing w:before="4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76C55533" w14:textId="77777777" w:rsidR="00B15F7F" w:rsidRDefault="00D52673">
            <w:pPr>
              <w:pStyle w:val="TableParagraph"/>
              <w:spacing w:before="4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1345" w:type="dxa"/>
          </w:tcPr>
          <w:p w14:paraId="0B626EE1" w14:textId="77777777" w:rsidR="00B15F7F" w:rsidRDefault="00D52673">
            <w:pPr>
              <w:pStyle w:val="TableParagraph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692" w:type="dxa"/>
          </w:tcPr>
          <w:p w14:paraId="5A447033" w14:textId="77777777" w:rsidR="00B15F7F" w:rsidRDefault="00D52673">
            <w:pPr>
              <w:pStyle w:val="TableParagraph"/>
              <w:spacing w:before="4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47AD0EED" w14:textId="77777777">
        <w:trPr>
          <w:trHeight w:val="204"/>
        </w:trPr>
        <w:tc>
          <w:tcPr>
            <w:tcW w:w="308" w:type="dxa"/>
          </w:tcPr>
          <w:p w14:paraId="73563630" w14:textId="77777777" w:rsidR="00B15F7F" w:rsidRDefault="00D52673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8" w:type="dxa"/>
          </w:tcPr>
          <w:p w14:paraId="4D69C23A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1601</w:t>
            </w:r>
          </w:p>
        </w:tc>
        <w:tc>
          <w:tcPr>
            <w:tcW w:w="355" w:type="dxa"/>
          </w:tcPr>
          <w:p w14:paraId="6D4D0F66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6" w:type="dxa"/>
          </w:tcPr>
          <w:p w14:paraId="40549E36" w14:textId="77777777" w:rsidR="00B15F7F" w:rsidRDefault="00D52673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 Y REPUESTOS EN GENERAL</w:t>
            </w:r>
          </w:p>
        </w:tc>
        <w:tc>
          <w:tcPr>
            <w:tcW w:w="1504" w:type="dxa"/>
          </w:tcPr>
          <w:p w14:paraId="094655A9" w14:textId="77777777" w:rsidR="00B15F7F" w:rsidRDefault="00D52673">
            <w:pPr>
              <w:pStyle w:val="TableParagraph"/>
              <w:spacing w:before="4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22,000.00</w:t>
            </w:r>
          </w:p>
        </w:tc>
        <w:tc>
          <w:tcPr>
            <w:tcW w:w="1217" w:type="dxa"/>
          </w:tcPr>
          <w:p w14:paraId="6A50F847" w14:textId="77777777" w:rsidR="00B15F7F" w:rsidRDefault="00D52673">
            <w:pPr>
              <w:pStyle w:val="TableParagraph"/>
              <w:spacing w:before="4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-22,000.00</w:t>
            </w:r>
          </w:p>
        </w:tc>
        <w:tc>
          <w:tcPr>
            <w:tcW w:w="1239" w:type="dxa"/>
          </w:tcPr>
          <w:p w14:paraId="3F51AB5D" w14:textId="77777777" w:rsidR="00B15F7F" w:rsidRDefault="00D52673">
            <w:pPr>
              <w:pStyle w:val="TableParagraph"/>
              <w:spacing w:before="4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 w14:paraId="3B27D405" w14:textId="77777777" w:rsidR="00B15F7F" w:rsidRDefault="00D52673">
            <w:pPr>
              <w:pStyle w:val="TableParagraph"/>
              <w:spacing w:before="4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1FD975E" w14:textId="77777777" w:rsidR="00B15F7F" w:rsidRDefault="00D52673">
            <w:pPr>
              <w:pStyle w:val="TableParagraph"/>
              <w:spacing w:before="4"/>
              <w:ind w:right="3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78A49290" w14:textId="77777777" w:rsidR="00B15F7F" w:rsidRDefault="00D52673">
            <w:pPr>
              <w:pStyle w:val="TableParagraph"/>
              <w:spacing w:before="4"/>
              <w:ind w:right="3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 w14:paraId="5C979EF7" w14:textId="77777777" w:rsidR="00B15F7F" w:rsidRDefault="00D52673">
            <w:pPr>
              <w:pStyle w:val="TableParagraph"/>
              <w:spacing w:before="4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3FBA55DA" w14:textId="77777777" w:rsidR="00B15F7F" w:rsidRDefault="00D52673">
            <w:pPr>
              <w:pStyle w:val="TableParagraph"/>
              <w:spacing w:before="4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 w14:paraId="6A7C6A27" w14:textId="77777777" w:rsidR="00B15F7F" w:rsidRDefault="00D52673">
            <w:pPr>
              <w:pStyle w:val="TableParagraph"/>
              <w:spacing w:before="4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92" w:type="dxa"/>
          </w:tcPr>
          <w:p w14:paraId="420151D4" w14:textId="77777777" w:rsidR="00B15F7F" w:rsidRDefault="00D52673">
            <w:pPr>
              <w:pStyle w:val="TableParagraph"/>
              <w:spacing w:before="4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74BF3AAA" w14:textId="77777777">
        <w:trPr>
          <w:trHeight w:val="204"/>
        </w:trPr>
        <w:tc>
          <w:tcPr>
            <w:tcW w:w="308" w:type="dxa"/>
          </w:tcPr>
          <w:p w14:paraId="55227CED" w14:textId="77777777" w:rsidR="00B15F7F" w:rsidRDefault="00D52673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8" w:type="dxa"/>
          </w:tcPr>
          <w:p w14:paraId="271F8058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5" w:type="dxa"/>
          </w:tcPr>
          <w:p w14:paraId="7E8B6730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6" w:type="dxa"/>
          </w:tcPr>
          <w:p w14:paraId="4502979F" w14:textId="77777777" w:rsidR="00B15F7F" w:rsidRDefault="00D52673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 Y REPUESTOS EN GENERAL</w:t>
            </w:r>
          </w:p>
        </w:tc>
        <w:tc>
          <w:tcPr>
            <w:tcW w:w="1504" w:type="dxa"/>
          </w:tcPr>
          <w:p w14:paraId="0F7F79EB" w14:textId="77777777" w:rsidR="00B15F7F" w:rsidRDefault="00D52673">
            <w:pPr>
              <w:pStyle w:val="TableParagraph"/>
              <w:spacing w:before="4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217" w:type="dxa"/>
          </w:tcPr>
          <w:p w14:paraId="2874E6F7" w14:textId="77777777" w:rsidR="00B15F7F" w:rsidRDefault="00D52673">
            <w:pPr>
              <w:pStyle w:val="TableParagraph"/>
              <w:spacing w:before="4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-24,000.00</w:t>
            </w:r>
          </w:p>
        </w:tc>
        <w:tc>
          <w:tcPr>
            <w:tcW w:w="1239" w:type="dxa"/>
          </w:tcPr>
          <w:p w14:paraId="27CD6D38" w14:textId="77777777" w:rsidR="00B15F7F" w:rsidRDefault="00D52673">
            <w:pPr>
              <w:pStyle w:val="TableParagraph"/>
              <w:spacing w:before="4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 w14:paraId="0EE3CEDE" w14:textId="77777777" w:rsidR="00B15F7F" w:rsidRDefault="00D52673">
            <w:pPr>
              <w:pStyle w:val="TableParagraph"/>
              <w:spacing w:before="4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483E61A" w14:textId="77777777" w:rsidR="00B15F7F" w:rsidRDefault="00D52673">
            <w:pPr>
              <w:pStyle w:val="TableParagraph"/>
              <w:spacing w:before="4"/>
              <w:ind w:right="3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631F49E9" w14:textId="77777777" w:rsidR="00B15F7F" w:rsidRDefault="00D52673">
            <w:pPr>
              <w:pStyle w:val="TableParagraph"/>
              <w:spacing w:before="4"/>
              <w:ind w:right="3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 w14:paraId="42636103" w14:textId="77777777" w:rsidR="00B15F7F" w:rsidRDefault="00D52673">
            <w:pPr>
              <w:pStyle w:val="TableParagraph"/>
              <w:spacing w:before="4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798D831B" w14:textId="77777777" w:rsidR="00B15F7F" w:rsidRDefault="00D52673">
            <w:pPr>
              <w:pStyle w:val="TableParagraph"/>
              <w:spacing w:before="4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 w14:paraId="44EBACE7" w14:textId="77777777" w:rsidR="00B15F7F" w:rsidRDefault="00D52673">
            <w:pPr>
              <w:pStyle w:val="TableParagraph"/>
              <w:spacing w:before="4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92" w:type="dxa"/>
          </w:tcPr>
          <w:p w14:paraId="2054EAC5" w14:textId="77777777" w:rsidR="00B15F7F" w:rsidRDefault="00D52673">
            <w:pPr>
              <w:pStyle w:val="TableParagraph"/>
              <w:spacing w:before="4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7037D6A2" w14:textId="77777777">
        <w:trPr>
          <w:trHeight w:val="293"/>
        </w:trPr>
        <w:tc>
          <w:tcPr>
            <w:tcW w:w="308" w:type="dxa"/>
          </w:tcPr>
          <w:p w14:paraId="673A8750" w14:textId="77777777" w:rsidR="00B15F7F" w:rsidRDefault="00D52673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8" w:type="dxa"/>
          </w:tcPr>
          <w:p w14:paraId="4B65F622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2201</w:t>
            </w:r>
          </w:p>
        </w:tc>
        <w:tc>
          <w:tcPr>
            <w:tcW w:w="355" w:type="dxa"/>
          </w:tcPr>
          <w:p w14:paraId="21A049AD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6" w:type="dxa"/>
          </w:tcPr>
          <w:p w14:paraId="1D3724BA" w14:textId="77777777" w:rsidR="00B15F7F" w:rsidRDefault="00D52673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 Y REPUESTOS EN GENERAL</w:t>
            </w:r>
          </w:p>
        </w:tc>
        <w:tc>
          <w:tcPr>
            <w:tcW w:w="1504" w:type="dxa"/>
            <w:tcBorders>
              <w:bottom w:val="single" w:sz="8" w:space="0" w:color="000000"/>
            </w:tcBorders>
          </w:tcPr>
          <w:p w14:paraId="6788B3DB" w14:textId="77777777" w:rsidR="00B15F7F" w:rsidRDefault="00D52673">
            <w:pPr>
              <w:pStyle w:val="TableParagraph"/>
              <w:spacing w:before="4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217" w:type="dxa"/>
            <w:tcBorders>
              <w:bottom w:val="single" w:sz="8" w:space="0" w:color="000000"/>
            </w:tcBorders>
          </w:tcPr>
          <w:p w14:paraId="0268D2EC" w14:textId="77777777" w:rsidR="00B15F7F" w:rsidRDefault="00D52673">
            <w:pPr>
              <w:pStyle w:val="TableParagraph"/>
              <w:spacing w:before="4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-12,000.00</w:t>
            </w:r>
          </w:p>
        </w:tc>
        <w:tc>
          <w:tcPr>
            <w:tcW w:w="1239" w:type="dxa"/>
            <w:tcBorders>
              <w:bottom w:val="single" w:sz="8" w:space="0" w:color="000000"/>
            </w:tcBorders>
          </w:tcPr>
          <w:p w14:paraId="0A704C9A" w14:textId="77777777" w:rsidR="00B15F7F" w:rsidRDefault="00D52673">
            <w:pPr>
              <w:pStyle w:val="TableParagraph"/>
              <w:spacing w:before="4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  <w:tcBorders>
              <w:bottom w:val="single" w:sz="8" w:space="0" w:color="000000"/>
            </w:tcBorders>
          </w:tcPr>
          <w:p w14:paraId="11377183" w14:textId="77777777" w:rsidR="00B15F7F" w:rsidRDefault="00D52673">
            <w:pPr>
              <w:pStyle w:val="TableParagraph"/>
              <w:spacing w:before="4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tcBorders>
              <w:bottom w:val="single" w:sz="8" w:space="0" w:color="000000"/>
            </w:tcBorders>
          </w:tcPr>
          <w:p w14:paraId="170A7697" w14:textId="77777777" w:rsidR="00B15F7F" w:rsidRDefault="00D52673">
            <w:pPr>
              <w:pStyle w:val="TableParagraph"/>
              <w:spacing w:before="4"/>
              <w:ind w:right="3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</w:tcPr>
          <w:p w14:paraId="07743871" w14:textId="77777777" w:rsidR="00B15F7F" w:rsidRDefault="00D52673">
            <w:pPr>
              <w:pStyle w:val="TableParagraph"/>
              <w:spacing w:before="4"/>
              <w:ind w:right="3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  <w:tcBorders>
              <w:bottom w:val="single" w:sz="8" w:space="0" w:color="000000"/>
            </w:tcBorders>
          </w:tcPr>
          <w:p w14:paraId="10A5FE04" w14:textId="77777777" w:rsidR="00B15F7F" w:rsidRDefault="00D52673">
            <w:pPr>
              <w:pStyle w:val="TableParagraph"/>
              <w:spacing w:before="4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</w:tcPr>
          <w:p w14:paraId="4B0E88B3" w14:textId="77777777" w:rsidR="00B15F7F" w:rsidRDefault="00D52673">
            <w:pPr>
              <w:pStyle w:val="TableParagraph"/>
              <w:spacing w:before="4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  <w:tcBorders>
              <w:bottom w:val="single" w:sz="8" w:space="0" w:color="000000"/>
            </w:tcBorders>
          </w:tcPr>
          <w:p w14:paraId="079F27CA" w14:textId="77777777" w:rsidR="00B15F7F" w:rsidRDefault="00D52673">
            <w:pPr>
              <w:pStyle w:val="TableParagraph"/>
              <w:spacing w:before="4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14:paraId="7FC629A0" w14:textId="77777777" w:rsidR="00B15F7F" w:rsidRDefault="00D52673">
            <w:pPr>
              <w:pStyle w:val="TableParagraph"/>
              <w:spacing w:before="4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 w14:paraId="2931FA44" w14:textId="77777777" w:rsidR="00B15F7F" w:rsidRDefault="00D52673">
      <w:pPr>
        <w:spacing w:before="25"/>
        <w:ind w:left="1736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E3BBC5" wp14:editId="32A74F28">
                <wp:simplePos x="0" y="0"/>
                <wp:positionH relativeFrom="page">
                  <wp:posOffset>2508250</wp:posOffset>
                </wp:positionH>
                <wp:positionV relativeFrom="paragraph">
                  <wp:posOffset>-18415</wp:posOffset>
                </wp:positionV>
                <wp:extent cx="7451725" cy="95250"/>
                <wp:effectExtent l="0" t="0" r="0" b="0"/>
                <wp:wrapNone/>
                <wp:docPr id="23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17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66"/>
                              <w:gridCol w:w="1160"/>
                              <w:gridCol w:w="1239"/>
                              <w:gridCol w:w="1345"/>
                              <w:gridCol w:w="1081"/>
                              <w:gridCol w:w="1198"/>
                              <w:gridCol w:w="1133"/>
                              <w:gridCol w:w="1199"/>
                              <w:gridCol w:w="1384"/>
                              <w:gridCol w:w="721"/>
                            </w:tblGrid>
                            <w:tr w:rsidR="00B15F7F" w14:paraId="399D63D7" w14:textId="77777777">
                              <w:trPr>
                                <w:trHeight w:val="149"/>
                              </w:trPr>
                              <w:tc>
                                <w:tcPr>
                                  <w:tcW w:w="1266" w:type="dxa"/>
                                </w:tcPr>
                                <w:p w14:paraId="7D1A126F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left="35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4,272,550.00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6C421599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left="3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720,115.00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14:paraId="3E43705D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4,992,665.00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3C3A7B46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left="3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571,380.00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A97FDF4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left="491" w:right="3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23F64518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left="39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39C58030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left="39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68D37C70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1,670,177.92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1459CE13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left="33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1,972,977.92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 w14:paraId="54436C45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right="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660C0199" w14:textId="77777777" w:rsidR="00B15F7F" w:rsidRDefault="00B15F7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63E3BBC5" id="Cuadro de texto 75" o:spid="_x0000_s1049" type="#_x0000_t202" style="position:absolute;left:0;text-align:left;margin-left:197.5pt;margin-top:-1.45pt;width:586.75pt;height:7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66"/>
                        <w:gridCol w:w="1160"/>
                        <w:gridCol w:w="1239"/>
                        <w:gridCol w:w="1345"/>
                        <w:gridCol w:w="1081"/>
                        <w:gridCol w:w="1198"/>
                        <w:gridCol w:w="1133"/>
                        <w:gridCol w:w="1199"/>
                        <w:gridCol w:w="1384"/>
                        <w:gridCol w:w="721"/>
                      </w:tblGrid>
                      <w:tr w:rsidR="00B15F7F" w14:paraId="399D63D7" w14:textId="77777777">
                        <w:trPr>
                          <w:trHeight w:val="149"/>
                        </w:trPr>
                        <w:tc>
                          <w:tcPr>
                            <w:tcW w:w="1266" w:type="dxa"/>
                          </w:tcPr>
                          <w:p w14:paraId="7D1A126F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left="35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4,272,550.00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14:paraId="6C421599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left="3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720,115.00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14:paraId="3E43705D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4,992,665.00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3C3A7B46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left="3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571,380.00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A97FDF4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left="491" w:right="3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23F64518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left="39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39C58030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left="39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68D37C70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1,670,177.92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1459CE13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left="33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1,972,977.92</w:t>
                            </w:r>
                          </w:p>
                        </w:tc>
                        <w:tc>
                          <w:tcPr>
                            <w:tcW w:w="721" w:type="dxa"/>
                          </w:tcPr>
                          <w:p w14:paraId="54436C45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right="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660C0199" w14:textId="77777777" w:rsidR="00B15F7F" w:rsidRDefault="00B15F7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 ACTIVIDAD :</w:t>
      </w:r>
    </w:p>
    <w:p w14:paraId="7D5ACE74" w14:textId="77777777" w:rsidR="00B15F7F" w:rsidRDefault="00D52673">
      <w:pPr>
        <w:pStyle w:val="Prrafodelista"/>
        <w:numPr>
          <w:ilvl w:val="0"/>
          <w:numId w:val="3"/>
        </w:numPr>
        <w:tabs>
          <w:tab w:val="left" w:pos="1257"/>
          <w:tab w:val="left" w:pos="1736"/>
        </w:tabs>
        <w:spacing w:before="50"/>
        <w:ind w:left="1257"/>
        <w:rPr>
          <w:sz w:val="14"/>
        </w:rPr>
      </w:pPr>
      <w:r>
        <w:rPr>
          <w:sz w:val="14"/>
        </w:rPr>
        <w:t>000</w:t>
      </w:r>
      <w:r>
        <w:rPr>
          <w:sz w:val="14"/>
        </w:rPr>
        <w:tab/>
        <w:t>MEDIDAS DE ADAPTACIÓN Y MITIGACIÓN AL CAMBIO CLIMÁTICO</w:t>
      </w:r>
    </w:p>
    <w:p w14:paraId="1FAF2A7C" w14:textId="77777777" w:rsidR="00B15F7F" w:rsidRDefault="00B15F7F">
      <w:pPr>
        <w:rPr>
          <w:sz w:val="14"/>
        </w:rPr>
        <w:sectPr w:rsidR="00B15F7F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1DFD91B8" w14:textId="77777777" w:rsidR="00B15F7F" w:rsidRDefault="00D52673">
      <w:pPr>
        <w:tabs>
          <w:tab w:val="left" w:pos="983"/>
        </w:tabs>
        <w:spacing w:before="47"/>
        <w:ind w:left="57"/>
        <w:rPr>
          <w:sz w:val="10"/>
        </w:rPr>
      </w:pPr>
      <w:r>
        <w:rPr>
          <w:w w:val="105"/>
          <w:position w:val="-1"/>
          <w:sz w:val="14"/>
        </w:rPr>
        <w:t xml:space="preserve">181  </w:t>
      </w:r>
      <w:r>
        <w:rPr>
          <w:spacing w:val="12"/>
          <w:w w:val="105"/>
          <w:position w:val="-1"/>
          <w:sz w:val="14"/>
        </w:rPr>
        <w:t xml:space="preserve"> </w:t>
      </w:r>
      <w:r>
        <w:rPr>
          <w:w w:val="105"/>
          <w:position w:val="-1"/>
          <w:sz w:val="14"/>
        </w:rPr>
        <w:t>1302</w:t>
      </w:r>
      <w:r>
        <w:rPr>
          <w:w w:val="105"/>
          <w:position w:val="-1"/>
          <w:sz w:val="14"/>
        </w:rPr>
        <w:tab/>
        <w:t xml:space="preserve">61 </w:t>
      </w:r>
      <w:r>
        <w:rPr>
          <w:w w:val="105"/>
          <w:sz w:val="10"/>
        </w:rPr>
        <w:t>ESTUDIOS, INVESTIGACIONES</w:t>
      </w:r>
      <w:r>
        <w:rPr>
          <w:spacing w:val="-18"/>
          <w:w w:val="105"/>
          <w:sz w:val="10"/>
        </w:rPr>
        <w:t xml:space="preserve"> </w:t>
      </w:r>
      <w:r>
        <w:rPr>
          <w:w w:val="105"/>
          <w:sz w:val="10"/>
        </w:rPr>
        <w:t>Y</w:t>
      </w:r>
    </w:p>
    <w:p w14:paraId="23CBFBF0" w14:textId="77777777" w:rsidR="00B15F7F" w:rsidRDefault="00D52673">
      <w:pPr>
        <w:spacing w:before="7" w:line="312" w:lineRule="auto"/>
        <w:ind w:left="1257" w:right="-1"/>
        <w:rPr>
          <w:sz w:val="10"/>
        </w:rPr>
      </w:pPr>
      <w:r>
        <w:rPr>
          <w:w w:val="105"/>
          <w:sz w:val="10"/>
        </w:rPr>
        <w:t>PROYECTOS DE PRE-FACTIBILIDAD</w:t>
      </w:r>
      <w:r>
        <w:rPr>
          <w:spacing w:val="-20"/>
          <w:w w:val="105"/>
          <w:sz w:val="10"/>
        </w:rPr>
        <w:t xml:space="preserve"> </w:t>
      </w:r>
      <w:r>
        <w:rPr>
          <w:w w:val="105"/>
          <w:sz w:val="10"/>
        </w:rPr>
        <w:t>Y FACTIBILIDAD</w:t>
      </w:r>
    </w:p>
    <w:p w14:paraId="638CF396" w14:textId="77777777" w:rsidR="00B15F7F" w:rsidRDefault="00D52673">
      <w:pPr>
        <w:tabs>
          <w:tab w:val="left" w:pos="1221"/>
          <w:tab w:val="left" w:pos="2826"/>
        </w:tabs>
        <w:spacing w:before="52"/>
        <w:ind w:left="57"/>
        <w:rPr>
          <w:sz w:val="10"/>
        </w:rPr>
      </w:pPr>
      <w:r>
        <w:br w:type="column"/>
      </w:r>
      <w:r>
        <w:rPr>
          <w:w w:val="105"/>
          <w:sz w:val="10"/>
        </w:rPr>
        <w:t>1,000,000.00</w:t>
      </w:r>
      <w:r>
        <w:rPr>
          <w:w w:val="105"/>
          <w:sz w:val="10"/>
        </w:rPr>
        <w:tab/>
        <w:t>-1,000,000.00</w:t>
      </w:r>
      <w:r>
        <w:rPr>
          <w:w w:val="105"/>
          <w:sz w:val="10"/>
        </w:rPr>
        <w:tab/>
      </w:r>
      <w:r>
        <w:rPr>
          <w:spacing w:val="-5"/>
          <w:w w:val="105"/>
          <w:sz w:val="10"/>
        </w:rPr>
        <w:t>0.00</w:t>
      </w:r>
    </w:p>
    <w:p w14:paraId="3169B3AF" w14:textId="77777777" w:rsidR="00B15F7F" w:rsidRDefault="00D52673">
      <w:pPr>
        <w:tabs>
          <w:tab w:val="left" w:pos="1256"/>
          <w:tab w:val="left" w:pos="2456"/>
          <w:tab w:val="left" w:pos="3656"/>
          <w:tab w:val="left" w:pos="4856"/>
        </w:tabs>
        <w:spacing w:before="52"/>
        <w:ind w:left="57"/>
        <w:rPr>
          <w:sz w:val="10"/>
        </w:rPr>
      </w:pPr>
      <w:r>
        <w:br w:type="column"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  <w:t>0.00</w:t>
      </w:r>
      <w:r>
        <w:rPr>
          <w:w w:val="105"/>
          <w:sz w:val="10"/>
        </w:rPr>
        <w:tab/>
        <w:t>0.00</w:t>
      </w:r>
      <w:r>
        <w:rPr>
          <w:w w:val="105"/>
          <w:sz w:val="10"/>
        </w:rPr>
        <w:tab/>
        <w:t>0.00</w:t>
      </w:r>
      <w:r>
        <w:rPr>
          <w:w w:val="105"/>
          <w:sz w:val="10"/>
        </w:rPr>
        <w:tab/>
      </w:r>
      <w:r>
        <w:rPr>
          <w:spacing w:val="-5"/>
          <w:w w:val="105"/>
          <w:sz w:val="10"/>
        </w:rPr>
        <w:t>0.00</w:t>
      </w:r>
    </w:p>
    <w:p w14:paraId="3F1F1385" w14:textId="77777777" w:rsidR="00B15F7F" w:rsidRDefault="00D52673">
      <w:pPr>
        <w:tabs>
          <w:tab w:val="left" w:pos="1256"/>
        </w:tabs>
        <w:spacing w:before="52"/>
        <w:ind w:left="57"/>
        <w:rPr>
          <w:sz w:val="10"/>
        </w:rPr>
      </w:pPr>
      <w:r>
        <w:br w:type="column"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  <w:t>0.00</w:t>
      </w:r>
    </w:p>
    <w:p w14:paraId="263CB214" w14:textId="77777777" w:rsidR="00B15F7F" w:rsidRDefault="00B15F7F">
      <w:pPr>
        <w:rPr>
          <w:sz w:val="10"/>
        </w:rPr>
        <w:sectPr w:rsidR="00B15F7F">
          <w:type w:val="continuous"/>
          <w:pgSz w:w="15840" w:h="12240" w:orient="landscape"/>
          <w:pgMar w:top="620" w:right="40" w:bottom="280" w:left="0" w:header="720" w:footer="720" w:gutter="0"/>
          <w:cols w:num="4" w:space="720" w:equalWidth="0">
            <w:col w:w="3126" w:space="1119"/>
            <w:col w:w="3011" w:space="959"/>
            <w:col w:w="5041" w:space="959"/>
            <w:col w:w="1585"/>
          </w:cols>
        </w:sectPr>
      </w:pPr>
    </w:p>
    <w:p w14:paraId="01887E2A" w14:textId="77777777" w:rsidR="00B15F7F" w:rsidRDefault="00D52673">
      <w:pPr>
        <w:pStyle w:val="Ttulo1"/>
        <w:ind w:left="4023"/>
        <w:jc w:val="left"/>
      </w:pPr>
      <w:r>
        <w:t>Ejecución de Gastos - Reportes - Informacion Analitica</w:t>
      </w:r>
    </w:p>
    <w:p w14:paraId="6C5CBD03" w14:textId="77777777" w:rsidR="00B15F7F" w:rsidRDefault="00D52673">
      <w:pPr>
        <w:pStyle w:val="Ttulo2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25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28</w:t>
      </w:r>
    </w:p>
    <w:p w14:paraId="3CCC1F4A" w14:textId="77777777" w:rsidR="00B15F7F" w:rsidRDefault="00B15F7F">
      <w:pPr>
        <w:sectPr w:rsidR="00B15F7F">
          <w:pgSz w:w="15840" w:h="12240" w:orient="landscape"/>
          <w:pgMar w:top="620" w:right="40" w:bottom="280" w:left="0" w:header="386" w:footer="0" w:gutter="0"/>
          <w:cols w:num="2" w:space="720" w:equalWidth="0">
            <w:col w:w="9045" w:space="69"/>
            <w:col w:w="6686"/>
          </w:cols>
        </w:sectPr>
      </w:pPr>
    </w:p>
    <w:p w14:paraId="7DD9415B" w14:textId="77777777" w:rsidR="00B15F7F" w:rsidRDefault="00B15F7F">
      <w:pPr>
        <w:rPr>
          <w:b/>
          <w:sz w:val="16"/>
        </w:rPr>
      </w:pPr>
    </w:p>
    <w:p w14:paraId="12AD3A58" w14:textId="77777777" w:rsidR="00B15F7F" w:rsidRDefault="00B15F7F">
      <w:pPr>
        <w:rPr>
          <w:b/>
          <w:sz w:val="16"/>
        </w:rPr>
      </w:pPr>
    </w:p>
    <w:p w14:paraId="1AA4063B" w14:textId="77777777" w:rsidR="00B15F7F" w:rsidRDefault="00B15F7F">
      <w:pPr>
        <w:rPr>
          <w:b/>
          <w:sz w:val="16"/>
        </w:rPr>
      </w:pPr>
    </w:p>
    <w:p w14:paraId="218FCB1E" w14:textId="77777777" w:rsidR="00B15F7F" w:rsidRDefault="00B15F7F">
      <w:pPr>
        <w:rPr>
          <w:b/>
          <w:sz w:val="16"/>
        </w:rPr>
      </w:pPr>
    </w:p>
    <w:p w14:paraId="247014E4" w14:textId="77777777" w:rsidR="00B15F7F" w:rsidRDefault="00B15F7F">
      <w:pPr>
        <w:spacing w:before="1"/>
        <w:rPr>
          <w:b/>
          <w:sz w:val="23"/>
        </w:rPr>
      </w:pPr>
    </w:p>
    <w:p w14:paraId="7ADE443E" w14:textId="77777777" w:rsidR="00B15F7F" w:rsidRDefault="00D52673">
      <w:pPr>
        <w:spacing w:before="1"/>
        <w:ind w:left="57"/>
        <w:rPr>
          <w:b/>
          <w:sz w:val="14"/>
        </w:rPr>
      </w:pPr>
      <w:r>
        <w:rPr>
          <w:b/>
          <w:sz w:val="14"/>
        </w:rPr>
        <w:t>EJERCICIO:</w:t>
      </w:r>
    </w:p>
    <w:p w14:paraId="3BED016C" w14:textId="77777777" w:rsidR="00B15F7F" w:rsidRDefault="00D52673">
      <w:pPr>
        <w:rPr>
          <w:b/>
          <w:sz w:val="16"/>
        </w:rPr>
      </w:pPr>
      <w:r>
        <w:br w:type="column"/>
      </w:r>
    </w:p>
    <w:p w14:paraId="0E5C72AA" w14:textId="77777777" w:rsidR="00B15F7F" w:rsidRDefault="00B15F7F">
      <w:pPr>
        <w:rPr>
          <w:b/>
          <w:sz w:val="16"/>
        </w:rPr>
      </w:pPr>
    </w:p>
    <w:p w14:paraId="0BA7A2DA" w14:textId="77777777" w:rsidR="00B15F7F" w:rsidRDefault="00B15F7F">
      <w:pPr>
        <w:rPr>
          <w:b/>
          <w:sz w:val="16"/>
        </w:rPr>
      </w:pPr>
    </w:p>
    <w:p w14:paraId="391F366D" w14:textId="77777777" w:rsidR="00B15F7F" w:rsidRDefault="00B15F7F">
      <w:pPr>
        <w:rPr>
          <w:b/>
          <w:sz w:val="16"/>
        </w:rPr>
      </w:pPr>
    </w:p>
    <w:p w14:paraId="7D77B408" w14:textId="77777777" w:rsidR="00B15F7F" w:rsidRDefault="00B15F7F">
      <w:pPr>
        <w:spacing w:before="5"/>
        <w:rPr>
          <w:b/>
          <w:sz w:val="21"/>
        </w:rPr>
      </w:pPr>
    </w:p>
    <w:p w14:paraId="74429F33" w14:textId="77777777" w:rsidR="00B15F7F" w:rsidRDefault="00D52673">
      <w:pPr>
        <w:spacing w:before="1"/>
        <w:ind w:left="57"/>
        <w:rPr>
          <w:b/>
          <w:sz w:val="14"/>
        </w:rPr>
      </w:pPr>
      <w:r>
        <w:rPr>
          <w:b/>
          <w:sz w:val="14"/>
        </w:rPr>
        <w:t>2023</w:t>
      </w:r>
    </w:p>
    <w:p w14:paraId="3AE250F4" w14:textId="77777777" w:rsidR="00B15F7F" w:rsidRDefault="00D52673">
      <w:pPr>
        <w:spacing w:before="31"/>
        <w:ind w:left="57"/>
        <w:jc w:val="center"/>
        <w:rPr>
          <w:b/>
          <w:sz w:val="21"/>
        </w:rPr>
      </w:pPr>
      <w:r>
        <w:br w:type="column"/>
      </w:r>
      <w:r>
        <w:rPr>
          <w:b/>
          <w:sz w:val="21"/>
        </w:rPr>
        <w:t>Ejecucion Analitica del Presupuesto Por tipo de</w:t>
      </w:r>
      <w:r>
        <w:rPr>
          <w:b/>
          <w:spacing w:val="51"/>
          <w:sz w:val="21"/>
        </w:rPr>
        <w:t xml:space="preserve"> </w:t>
      </w:r>
      <w:r>
        <w:rPr>
          <w:b/>
          <w:sz w:val="21"/>
        </w:rPr>
        <w:t>Gasto</w:t>
      </w:r>
    </w:p>
    <w:p w14:paraId="17486A00" w14:textId="77777777" w:rsidR="00B15F7F" w:rsidRDefault="00D52673">
      <w:pPr>
        <w:spacing w:before="110"/>
        <w:ind w:left="1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 w14:paraId="50172ECE" w14:textId="77777777" w:rsidR="00B15F7F" w:rsidRDefault="00B15F7F">
      <w:pPr>
        <w:spacing w:before="8"/>
        <w:rPr>
          <w:b/>
          <w:sz w:val="25"/>
        </w:rPr>
      </w:pPr>
    </w:p>
    <w:p w14:paraId="246B8681" w14:textId="77777777" w:rsidR="00B15F7F" w:rsidRDefault="00D52673">
      <w:pPr>
        <w:ind w:left="588"/>
        <w:rPr>
          <w:b/>
          <w:sz w:val="16"/>
        </w:rPr>
      </w:pPr>
      <w:r>
        <w:rPr>
          <w:b/>
          <w:sz w:val="16"/>
        </w:rPr>
        <w:t>DEL MES DE SEPTIEMBRE AL MES DE SEPTIEMBRE</w:t>
      </w:r>
    </w:p>
    <w:p w14:paraId="4C13CB65" w14:textId="77777777" w:rsidR="00B15F7F" w:rsidRDefault="00D52673">
      <w:pPr>
        <w:tabs>
          <w:tab w:val="left" w:pos="891"/>
        </w:tabs>
        <w:spacing w:before="56"/>
        <w:ind w:left="57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 w14:paraId="2E6EB4F0" w14:textId="77777777" w:rsidR="00B15F7F" w:rsidRDefault="00D52673">
      <w:pPr>
        <w:pStyle w:val="Ttulo2"/>
        <w:tabs>
          <w:tab w:val="left" w:pos="852"/>
        </w:tabs>
        <w:spacing w:line="312" w:lineRule="auto"/>
        <w:ind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 w14:paraId="68202D75" w14:textId="77777777" w:rsidR="00B15F7F" w:rsidRDefault="00D52673">
      <w:pPr>
        <w:spacing w:before="40"/>
        <w:ind w:left="177"/>
        <w:rPr>
          <w:b/>
          <w:sz w:val="16"/>
        </w:rPr>
      </w:pPr>
      <w:r>
        <w:br w:type="column"/>
      </w:r>
      <w:r>
        <w:rPr>
          <w:b/>
          <w:sz w:val="16"/>
        </w:rPr>
        <w:t>2/10/2023</w:t>
      </w:r>
    </w:p>
    <w:p w14:paraId="357CCC47" w14:textId="77777777" w:rsidR="00B15F7F" w:rsidRDefault="00D52673">
      <w:pPr>
        <w:spacing w:before="56"/>
        <w:ind w:left="177"/>
        <w:rPr>
          <w:b/>
          <w:sz w:val="16"/>
        </w:rPr>
      </w:pPr>
      <w:r>
        <w:rPr>
          <w:b/>
          <w:sz w:val="16"/>
        </w:rPr>
        <w:t>16:09.44</w:t>
      </w:r>
    </w:p>
    <w:p w14:paraId="0FB5936B" w14:textId="77777777" w:rsidR="00B15F7F" w:rsidRDefault="00D52673">
      <w:pPr>
        <w:spacing w:before="38"/>
        <w:ind w:left="57"/>
        <w:rPr>
          <w:b/>
          <w:sz w:val="16"/>
        </w:rPr>
      </w:pPr>
      <w:r>
        <w:rPr>
          <w:b/>
          <w:sz w:val="16"/>
        </w:rPr>
        <w:t>R00802794.rpt</w:t>
      </w:r>
    </w:p>
    <w:p w14:paraId="43E51842" w14:textId="77777777" w:rsidR="00B15F7F" w:rsidRDefault="00B15F7F">
      <w:pPr>
        <w:rPr>
          <w:sz w:val="16"/>
        </w:rPr>
        <w:sectPr w:rsidR="00B15F7F">
          <w:type w:val="continuous"/>
          <w:pgSz w:w="15840" w:h="12240" w:orient="landscape"/>
          <w:pgMar w:top="620" w:right="40" w:bottom="280" w:left="0" w:header="720" w:footer="720" w:gutter="0"/>
          <w:cols w:num="5" w:space="720" w:equalWidth="0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 w14:paraId="46E07225" w14:textId="77777777" w:rsidR="00B15F7F" w:rsidRDefault="00B15F7F">
      <w:pPr>
        <w:spacing w:before="10"/>
        <w:rPr>
          <w:b/>
          <w:sz w:val="3"/>
        </w:rPr>
      </w:pPr>
    </w:p>
    <w:p w14:paraId="2B87CAF0" w14:textId="77777777" w:rsidR="00B15F7F" w:rsidRDefault="00D52673">
      <w:pPr>
        <w:spacing w:line="20" w:lineRule="exact"/>
        <w:ind w:left="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57947C29" wp14:editId="766C076F">
                <wp:extent cx="9906000" cy="6350"/>
                <wp:effectExtent l="0" t="0" r="0" b="0"/>
                <wp:docPr id="67" name="Grupo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66" name="Línea 77"/>
                        <wps:cNvCn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D13EE4" id="Grupo 76" o:spid="_x0000_s1026" style="width:780pt;height:.5pt;mso-position-horizontal-relative:char;mso-position-vertical-relative:line" coordsize="15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">
                <v:line id="Línea 77" o:spid="_x0000_s1027" style="position:absolute;visibility:visible;mso-wrap-style:square" from="0,5" to="15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14:paraId="13811655" w14:textId="77777777" w:rsidR="00B15F7F" w:rsidRDefault="00B15F7F">
      <w:pPr>
        <w:spacing w:before="1"/>
        <w:rPr>
          <w:b/>
          <w:sz w:val="6"/>
        </w:rPr>
      </w:pPr>
    </w:p>
    <w:p w14:paraId="5A4276BF" w14:textId="77777777" w:rsidR="00B15F7F" w:rsidRDefault="00B15F7F">
      <w:pPr>
        <w:rPr>
          <w:sz w:val="6"/>
        </w:rPr>
        <w:sectPr w:rsidR="00B15F7F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42D25C3F" w14:textId="77777777" w:rsidR="00B15F7F" w:rsidRDefault="00D52673">
      <w:pPr>
        <w:pStyle w:val="Textoindependiente"/>
        <w:spacing w:before="71" w:line="501" w:lineRule="auto"/>
        <w:ind w:left="57" w:right="-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96625A9" wp14:editId="4EBF9371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0"/>
                <wp:effectExtent l="0" t="4445" r="0" b="5080"/>
                <wp:wrapNone/>
                <wp:docPr id="92" name="Línea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2B49E" id="Línea 78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.85pt,25.7pt" to="782.8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" strokeweight=".5pt">
                <w10:wrap anchorx="page"/>
              </v:line>
            </w:pict>
          </mc:Fallback>
        </mc:AlternateContent>
      </w:r>
      <w:r>
        <w:rPr>
          <w:w w:val="105"/>
        </w:rPr>
        <w:t>PG REN</w:t>
      </w:r>
    </w:p>
    <w:p w14:paraId="1B29B514" w14:textId="77777777" w:rsidR="00B15F7F" w:rsidRDefault="00D52673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 w14:paraId="2A149217" w14:textId="77777777" w:rsidR="00B15F7F" w:rsidRDefault="00B15F7F">
      <w:pPr>
        <w:spacing w:before="10"/>
        <w:rPr>
          <w:b/>
          <w:sz w:val="10"/>
        </w:rPr>
      </w:pPr>
    </w:p>
    <w:p w14:paraId="72353D51" w14:textId="77777777" w:rsidR="00B15F7F" w:rsidRDefault="00D52673">
      <w:pPr>
        <w:pStyle w:val="Textoindependiente"/>
        <w:ind w:left="151"/>
      </w:pPr>
      <w:r>
        <w:rPr>
          <w:w w:val="105"/>
        </w:rPr>
        <w:t>UBG</w:t>
      </w:r>
    </w:p>
    <w:p w14:paraId="7F7E38C5" w14:textId="77777777" w:rsidR="00B15F7F" w:rsidRDefault="00D52673">
      <w:pPr>
        <w:pStyle w:val="Textoindependiente"/>
        <w:spacing w:before="71" w:line="501" w:lineRule="auto"/>
        <w:ind w:left="174" w:hanging="163"/>
      </w:pPr>
      <w:r>
        <w:rPr>
          <w:b w:val="0"/>
        </w:rPr>
        <w:br w:type="column"/>
      </w:r>
      <w:r>
        <w:rPr>
          <w:w w:val="105"/>
        </w:rPr>
        <w:t>PY ACT FTE</w:t>
      </w:r>
    </w:p>
    <w:p w14:paraId="2854D095" w14:textId="77777777" w:rsidR="00B15F7F" w:rsidRDefault="00D52673">
      <w:pPr>
        <w:pStyle w:val="Textoindependiente"/>
        <w:spacing w:before="71" w:line="501" w:lineRule="auto"/>
        <w:ind w:left="36" w:right="-13" w:firstLine="180"/>
      </w:pPr>
      <w:r>
        <w:rPr>
          <w:b w:val="0"/>
        </w:rPr>
        <w:br w:type="column"/>
      </w:r>
      <w:r>
        <w:rPr>
          <w:w w:val="105"/>
        </w:rPr>
        <w:t>OBR DESCRIPCION</w:t>
      </w:r>
    </w:p>
    <w:p w14:paraId="58D2B713" w14:textId="77777777" w:rsidR="00B15F7F" w:rsidRDefault="00D52673">
      <w:pPr>
        <w:pStyle w:val="Textoindependiente"/>
        <w:tabs>
          <w:tab w:val="left" w:pos="1122"/>
        </w:tabs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ASIGNADO</w:t>
      </w:r>
      <w:r>
        <w:rPr>
          <w:b w:val="0"/>
          <w:w w:val="105"/>
        </w:rPr>
        <w:tab/>
      </w:r>
      <w:r>
        <w:rPr>
          <w:spacing w:val="-1"/>
          <w:w w:val="105"/>
        </w:rPr>
        <w:t>MODIFICACIONES</w:t>
      </w:r>
    </w:p>
    <w:p w14:paraId="26C630AA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VIGENTE</w:t>
      </w:r>
    </w:p>
    <w:p w14:paraId="1C45BEA7" w14:textId="77777777" w:rsidR="00B15F7F" w:rsidRDefault="00D52673">
      <w:pPr>
        <w:pStyle w:val="Textoindependiente"/>
        <w:spacing w:before="71" w:line="343" w:lineRule="auto"/>
        <w:ind w:left="57" w:right="-11" w:firstLine="338"/>
      </w:pPr>
      <w:r>
        <w:rPr>
          <w:b w:val="0"/>
        </w:rPr>
        <w:br w:type="column"/>
      </w:r>
      <w:r>
        <w:rPr>
          <w:w w:val="105"/>
        </w:rPr>
        <w:t>PRE- COMPROMETIDO</w:t>
      </w:r>
    </w:p>
    <w:p w14:paraId="3AAFDECA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COMPROMETIDO</w:t>
      </w:r>
    </w:p>
    <w:p w14:paraId="0802C839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DEVENGADO</w:t>
      </w:r>
    </w:p>
    <w:p w14:paraId="6DC7E834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PAGADO</w:t>
      </w:r>
    </w:p>
    <w:p w14:paraId="29240742" w14:textId="77777777" w:rsidR="00B15F7F" w:rsidRDefault="00D52673">
      <w:pPr>
        <w:pStyle w:val="Textoindependiente"/>
        <w:spacing w:before="71" w:line="343" w:lineRule="auto"/>
        <w:ind w:left="57" w:right="-14" w:firstLine="256"/>
      </w:pPr>
      <w:r>
        <w:rPr>
          <w:b w:val="0"/>
        </w:rPr>
        <w:br w:type="column"/>
      </w:r>
      <w:r>
        <w:rPr>
          <w:w w:val="105"/>
        </w:rPr>
        <w:t>SALDO POR COMPROMETER</w:t>
      </w:r>
    </w:p>
    <w:p w14:paraId="663725E6" w14:textId="77777777" w:rsidR="00B15F7F" w:rsidRDefault="00D52673">
      <w:pPr>
        <w:pStyle w:val="Textoindependiente"/>
        <w:spacing w:before="71" w:line="343" w:lineRule="auto"/>
        <w:ind w:left="65" w:right="-14" w:hanging="8"/>
      </w:pPr>
      <w:r>
        <w:rPr>
          <w:b w:val="0"/>
        </w:rPr>
        <w:br w:type="column"/>
      </w:r>
      <w:r>
        <w:rPr>
          <w:w w:val="105"/>
        </w:rPr>
        <w:t>SALDO POR DEVENGAR</w:t>
      </w:r>
    </w:p>
    <w:p w14:paraId="6CB5C7DC" w14:textId="77777777" w:rsidR="00B15F7F" w:rsidRDefault="00D52673">
      <w:pPr>
        <w:pStyle w:val="Textoindependiente"/>
        <w:spacing w:before="71"/>
        <w:ind w:right="142"/>
        <w:jc w:val="right"/>
      </w:pPr>
      <w:r>
        <w:rPr>
          <w:b w:val="0"/>
        </w:rPr>
        <w:br w:type="column"/>
      </w:r>
      <w:r>
        <w:rPr>
          <w:w w:val="105"/>
        </w:rPr>
        <w:t>SALDO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</w:p>
    <w:p w14:paraId="14C144ED" w14:textId="77777777" w:rsidR="00B15F7F" w:rsidRDefault="00D52673">
      <w:pPr>
        <w:pStyle w:val="Textoindependiente"/>
        <w:spacing w:before="50"/>
        <w:ind w:right="142"/>
        <w:jc w:val="right"/>
      </w:pPr>
      <w:r>
        <w:rPr>
          <w:w w:val="105"/>
        </w:rPr>
        <w:t>PAGAR</w:t>
      </w:r>
    </w:p>
    <w:p w14:paraId="557DF144" w14:textId="77777777" w:rsidR="00B15F7F" w:rsidRDefault="00B15F7F">
      <w:pPr>
        <w:jc w:val="right"/>
        <w:sectPr w:rsidR="00B15F7F">
          <w:type w:val="continuous"/>
          <w:pgSz w:w="15840" w:h="12240" w:orient="landscape"/>
          <w:pgMar w:top="620" w:right="40" w:bottom="280" w:left="0" w:header="720" w:footer="720" w:gutter="0"/>
          <w:cols w:num="13" w:space="720" w:equalWidth="0">
            <w:col w:w="281" w:space="113"/>
            <w:col w:w="381" w:space="40"/>
            <w:col w:w="487" w:space="39"/>
            <w:col w:w="779" w:space="2094"/>
            <w:col w:w="2090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 w14:paraId="5B9DAE3E" w14:textId="77777777" w:rsidR="00B15F7F" w:rsidRDefault="00B15F7F">
      <w:pPr>
        <w:rPr>
          <w:b/>
          <w:sz w:val="15"/>
        </w:rPr>
      </w:pPr>
    </w:p>
    <w:p w14:paraId="4B3279FB" w14:textId="77777777" w:rsidR="00B15F7F" w:rsidRDefault="00D52673">
      <w:pPr>
        <w:tabs>
          <w:tab w:val="left" w:pos="4302"/>
        </w:tabs>
        <w:ind w:left="173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884818" wp14:editId="554285BA">
                <wp:simplePos x="0" y="0"/>
                <wp:positionH relativeFrom="page">
                  <wp:posOffset>2322195</wp:posOffset>
                </wp:positionH>
                <wp:positionV relativeFrom="paragraph">
                  <wp:posOffset>-40640</wp:posOffset>
                </wp:positionV>
                <wp:extent cx="7620000" cy="1270"/>
                <wp:effectExtent l="0" t="0" r="0" b="0"/>
                <wp:wrapNone/>
                <wp:docPr id="25" name="Forma libr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00">
                              <a:moveTo>
                                <a:pt x="1200" y="0"/>
                              </a:moveTo>
                              <a:lnTo>
                                <a:pt x="2400" y="0"/>
                              </a:lnTo>
                              <a:moveTo>
                                <a:pt x="2400" y="0"/>
                              </a:moveTo>
                              <a:lnTo>
                                <a:pt x="3600" y="0"/>
                              </a:lnTo>
                              <a:moveTo>
                                <a:pt x="3600" y="0"/>
                              </a:moveTo>
                              <a:lnTo>
                                <a:pt x="4800" y="0"/>
                              </a:lnTo>
                              <a:moveTo>
                                <a:pt x="4800" y="0"/>
                              </a:moveTo>
                              <a:lnTo>
                                <a:pt x="6000" y="0"/>
                              </a:lnTo>
                              <a:moveTo>
                                <a:pt x="6000" y="0"/>
                              </a:moveTo>
                              <a:lnTo>
                                <a:pt x="7200" y="0"/>
                              </a:lnTo>
                              <a:moveTo>
                                <a:pt x="7200" y="0"/>
                              </a:moveTo>
                              <a:lnTo>
                                <a:pt x="8400" y="0"/>
                              </a:lnTo>
                              <a:moveTo>
                                <a:pt x="8400" y="0"/>
                              </a:moveTo>
                              <a:lnTo>
                                <a:pt x="9600" y="0"/>
                              </a:lnTo>
                              <a:moveTo>
                                <a:pt x="9600" y="0"/>
                              </a:moveTo>
                              <a:lnTo>
                                <a:pt x="10800" y="0"/>
                              </a:lnTo>
                              <a:moveTo>
                                <a:pt x="10800" y="0"/>
                              </a:moveTo>
                              <a:lnTo>
                                <a:pt x="12000" y="0"/>
                              </a:lnTo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5FD62DB1" id="Forma libre 79" o:spid="_x0000_s1026" style="position:absolute;margin-left:182.85pt;margin-top:-3.2pt;width:600pt;height:.1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" path="m1200,l2400,t,l3600,t,l4800,t,l6000,t,l7200,t,l8400,t,l9600,t,l10800,t,l12000,m,l1200,e" filled="f" strokeweight="1pt">
                <v:path arrowok="t" textboxrect="0,0,12000,1270"/>
                <w10:wrap anchorx="page"/>
              </v:shape>
            </w:pict>
          </mc:Fallback>
        </mc:AlternateContent>
      </w:r>
      <w:r>
        <w:rPr>
          <w:b/>
          <w:sz w:val="14"/>
        </w:rPr>
        <w:t>TOTAL ACTIVIDAD :</w:t>
      </w:r>
      <w:r>
        <w:rPr>
          <w:sz w:val="14"/>
        </w:rPr>
        <w:tab/>
      </w:r>
      <w:r>
        <w:rPr>
          <w:sz w:val="14"/>
          <w:vertAlign w:val="superscript"/>
        </w:rPr>
        <w:t>1,000,000.00</w:t>
      </w:r>
    </w:p>
    <w:p w14:paraId="6A7E7CE1" w14:textId="77777777" w:rsidR="00B15F7F" w:rsidRDefault="00D52673">
      <w:pPr>
        <w:spacing w:before="2"/>
        <w:rPr>
          <w:sz w:val="13"/>
        </w:rPr>
      </w:pPr>
      <w:r>
        <w:br w:type="column"/>
      </w:r>
    </w:p>
    <w:p w14:paraId="1189B6C2" w14:textId="77777777" w:rsidR="00B15F7F" w:rsidRDefault="00D52673">
      <w:pPr>
        <w:tabs>
          <w:tab w:val="left" w:pos="2178"/>
          <w:tab w:val="left" w:pos="3378"/>
          <w:tab w:val="left" w:pos="4578"/>
          <w:tab w:val="left" w:pos="5778"/>
          <w:tab w:val="left" w:pos="6978"/>
          <w:tab w:val="left" w:pos="8178"/>
          <w:tab w:val="left" w:pos="9378"/>
          <w:tab w:val="left" w:pos="10578"/>
        </w:tabs>
        <w:ind w:left="573"/>
        <w:rPr>
          <w:sz w:val="10"/>
        </w:rPr>
      </w:pPr>
      <w:r>
        <w:rPr>
          <w:w w:val="105"/>
          <w:sz w:val="10"/>
        </w:rPr>
        <w:t>-1,000,000.00</w:t>
      </w:r>
      <w:r>
        <w:rPr>
          <w:w w:val="105"/>
          <w:sz w:val="10"/>
        </w:rPr>
        <w:tab/>
        <w:t>0.00</w:t>
      </w:r>
      <w:r>
        <w:rPr>
          <w:w w:val="105"/>
          <w:sz w:val="10"/>
        </w:rPr>
        <w:tab/>
        <w:t>0.00</w:t>
      </w:r>
      <w:r>
        <w:rPr>
          <w:w w:val="105"/>
          <w:sz w:val="10"/>
        </w:rPr>
        <w:tab/>
        <w:t>0.00</w:t>
      </w:r>
      <w:r>
        <w:rPr>
          <w:w w:val="105"/>
          <w:sz w:val="10"/>
        </w:rPr>
        <w:tab/>
        <w:t>0.00</w:t>
      </w:r>
      <w:r>
        <w:rPr>
          <w:w w:val="105"/>
          <w:sz w:val="10"/>
        </w:rPr>
        <w:tab/>
        <w:t>0.00</w:t>
      </w:r>
      <w:r>
        <w:rPr>
          <w:w w:val="105"/>
          <w:sz w:val="10"/>
        </w:rPr>
        <w:tab/>
        <w:t>0.00</w:t>
      </w:r>
      <w:r>
        <w:rPr>
          <w:w w:val="105"/>
          <w:sz w:val="10"/>
        </w:rPr>
        <w:tab/>
        <w:t>0.00</w:t>
      </w:r>
      <w:r>
        <w:rPr>
          <w:w w:val="105"/>
          <w:sz w:val="10"/>
        </w:rPr>
        <w:tab/>
        <w:t>0.00</w:t>
      </w:r>
    </w:p>
    <w:p w14:paraId="6B34DCFB" w14:textId="77777777" w:rsidR="00B15F7F" w:rsidRDefault="00B15F7F">
      <w:pPr>
        <w:rPr>
          <w:sz w:val="10"/>
        </w:rPr>
        <w:sectPr w:rsidR="00B15F7F">
          <w:type w:val="continuous"/>
          <w:pgSz w:w="15840" w:h="12240" w:orient="landscape"/>
          <w:pgMar w:top="620" w:right="40" w:bottom="280" w:left="0" w:header="720" w:footer="720" w:gutter="0"/>
          <w:cols w:num="2" w:space="720" w:equalWidth="0">
            <w:col w:w="4854" w:space="40"/>
            <w:col w:w="10906"/>
          </w:cols>
        </w:sectPr>
      </w:pPr>
    </w:p>
    <w:p w14:paraId="660E8556" w14:textId="77777777" w:rsidR="00B15F7F" w:rsidRDefault="00D52673">
      <w:pPr>
        <w:pStyle w:val="Prrafodelista"/>
        <w:numPr>
          <w:ilvl w:val="0"/>
          <w:numId w:val="3"/>
        </w:numPr>
        <w:tabs>
          <w:tab w:val="left" w:pos="1257"/>
          <w:tab w:val="left" w:pos="1736"/>
        </w:tabs>
        <w:spacing w:before="53" w:line="312" w:lineRule="auto"/>
        <w:ind w:right="6989" w:hanging="840"/>
        <w:rPr>
          <w:sz w:val="14"/>
        </w:rPr>
      </w:pPr>
      <w:r>
        <w:rPr>
          <w:position w:val="2"/>
          <w:sz w:val="14"/>
        </w:rPr>
        <w:t>000</w:t>
      </w:r>
      <w:r>
        <w:rPr>
          <w:position w:val="2"/>
          <w:sz w:val="14"/>
        </w:rPr>
        <w:tab/>
      </w:r>
      <w:r>
        <w:rPr>
          <w:sz w:val="14"/>
        </w:rPr>
        <w:t xml:space="preserve">CONOCIMIENTO, VALORACIÓN, </w:t>
      </w:r>
      <w:r>
        <w:rPr>
          <w:sz w:val="14"/>
        </w:rPr>
        <w:t>CONSERVACIÓN Y APROVECHAMIENTO SOSTENIBLE DE LA DIVERSIDAD BIOLÓGICA</w:t>
      </w: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498"/>
        <w:gridCol w:w="355"/>
        <w:gridCol w:w="2466"/>
        <w:gridCol w:w="1544"/>
        <w:gridCol w:w="1218"/>
        <w:gridCol w:w="1183"/>
        <w:gridCol w:w="1218"/>
        <w:gridCol w:w="1200"/>
        <w:gridCol w:w="1226"/>
        <w:gridCol w:w="1173"/>
        <w:gridCol w:w="1199"/>
        <w:gridCol w:w="1199"/>
        <w:gridCol w:w="837"/>
      </w:tblGrid>
      <w:tr w:rsidR="00B15F7F" w14:paraId="087AE506" w14:textId="77777777">
        <w:trPr>
          <w:trHeight w:val="181"/>
        </w:trPr>
        <w:tc>
          <w:tcPr>
            <w:tcW w:w="309" w:type="dxa"/>
          </w:tcPr>
          <w:p w14:paraId="561E33B2" w14:textId="77777777" w:rsidR="00B15F7F" w:rsidRDefault="00D52673">
            <w:pPr>
              <w:pStyle w:val="TableParagraph"/>
              <w:spacing w:before="0" w:line="140" w:lineRule="exact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498" w:type="dxa"/>
          </w:tcPr>
          <w:p w14:paraId="5FB20C61" w14:textId="77777777" w:rsidR="00B15F7F" w:rsidRDefault="00D52673">
            <w:pPr>
              <w:pStyle w:val="TableParagraph"/>
              <w:spacing w:before="0" w:line="140" w:lineRule="exact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1704</w:t>
            </w:r>
          </w:p>
        </w:tc>
        <w:tc>
          <w:tcPr>
            <w:tcW w:w="355" w:type="dxa"/>
          </w:tcPr>
          <w:p w14:paraId="4C91C179" w14:textId="77777777" w:rsidR="00B15F7F" w:rsidRDefault="00D52673">
            <w:pPr>
              <w:pStyle w:val="TableParagraph"/>
              <w:spacing w:before="0" w:line="140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6" w:type="dxa"/>
          </w:tcPr>
          <w:p w14:paraId="0EB82FCD" w14:textId="77777777" w:rsidR="00B15F7F" w:rsidRDefault="00D52673">
            <w:pPr>
              <w:pStyle w:val="TableParagraph"/>
              <w:spacing w:before="0" w:line="96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544" w:type="dxa"/>
          </w:tcPr>
          <w:p w14:paraId="4B0E9414" w14:textId="77777777" w:rsidR="00B15F7F" w:rsidRDefault="00D52673">
            <w:pPr>
              <w:pStyle w:val="TableParagraph"/>
              <w:spacing w:before="0" w:line="96" w:lineRule="exact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87,995.00</w:t>
            </w:r>
          </w:p>
        </w:tc>
        <w:tc>
          <w:tcPr>
            <w:tcW w:w="1218" w:type="dxa"/>
          </w:tcPr>
          <w:p w14:paraId="09539D7C" w14:textId="77777777" w:rsidR="00B15F7F" w:rsidRDefault="00D52673">
            <w:pPr>
              <w:pStyle w:val="TableParagraph"/>
              <w:spacing w:before="0" w:line="96" w:lineRule="exact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-87,995.00</w:t>
            </w:r>
          </w:p>
        </w:tc>
        <w:tc>
          <w:tcPr>
            <w:tcW w:w="1183" w:type="dxa"/>
          </w:tcPr>
          <w:p w14:paraId="67CD45D5" w14:textId="77777777" w:rsidR="00B15F7F" w:rsidRDefault="00D52673">
            <w:pPr>
              <w:pStyle w:val="TableParagraph"/>
              <w:spacing w:before="0" w:line="96" w:lineRule="exact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8" w:type="dxa"/>
          </w:tcPr>
          <w:p w14:paraId="48FCE787" w14:textId="77777777" w:rsidR="00B15F7F" w:rsidRDefault="00D52673">
            <w:pPr>
              <w:pStyle w:val="TableParagraph"/>
              <w:spacing w:before="0" w:line="96" w:lineRule="exact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294AF625" w14:textId="77777777" w:rsidR="00B15F7F" w:rsidRDefault="00D52673">
            <w:pPr>
              <w:pStyle w:val="TableParagraph"/>
              <w:spacing w:before="0" w:line="96" w:lineRule="exact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3BD1A396" w14:textId="77777777" w:rsidR="00B15F7F" w:rsidRDefault="00D52673">
            <w:pPr>
              <w:pStyle w:val="TableParagraph"/>
              <w:spacing w:before="0" w:line="96" w:lineRule="exact"/>
              <w:ind w:right="3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 w14:paraId="747D8988" w14:textId="77777777" w:rsidR="00B15F7F" w:rsidRDefault="00D52673">
            <w:pPr>
              <w:pStyle w:val="TableParagraph"/>
              <w:spacing w:before="0" w:line="96" w:lineRule="exact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0F1210A8" w14:textId="77777777" w:rsidR="00B15F7F" w:rsidRDefault="00D52673">
            <w:pPr>
              <w:pStyle w:val="TableParagraph"/>
              <w:spacing w:before="0" w:line="96" w:lineRule="exact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4315C663" w14:textId="77777777" w:rsidR="00B15F7F" w:rsidRDefault="00D52673">
            <w:pPr>
              <w:pStyle w:val="TableParagraph"/>
              <w:spacing w:before="0" w:line="96" w:lineRule="exact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7" w:type="dxa"/>
          </w:tcPr>
          <w:p w14:paraId="35689723" w14:textId="77777777" w:rsidR="00B15F7F" w:rsidRDefault="00D52673">
            <w:pPr>
              <w:pStyle w:val="TableParagraph"/>
              <w:spacing w:before="0" w:line="96" w:lineRule="exact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2C18D3BF" w14:textId="77777777">
        <w:trPr>
          <w:trHeight w:val="203"/>
        </w:trPr>
        <w:tc>
          <w:tcPr>
            <w:tcW w:w="309" w:type="dxa"/>
          </w:tcPr>
          <w:p w14:paraId="6DB0B958" w14:textId="77777777" w:rsidR="00B15F7F" w:rsidRDefault="00D52673">
            <w:pPr>
              <w:pStyle w:val="TableParagraph"/>
              <w:spacing w:before="1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133</w:t>
            </w:r>
          </w:p>
        </w:tc>
        <w:tc>
          <w:tcPr>
            <w:tcW w:w="498" w:type="dxa"/>
          </w:tcPr>
          <w:p w14:paraId="2FC35E94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1704</w:t>
            </w:r>
          </w:p>
        </w:tc>
        <w:tc>
          <w:tcPr>
            <w:tcW w:w="355" w:type="dxa"/>
          </w:tcPr>
          <w:p w14:paraId="7510261C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6" w:type="dxa"/>
          </w:tcPr>
          <w:p w14:paraId="0792F1EB" w14:textId="77777777" w:rsidR="00B15F7F" w:rsidRDefault="00D52673">
            <w:pPr>
              <w:pStyle w:val="TableParagraph"/>
              <w:spacing w:before="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 EN EL INTERIOR</w:t>
            </w:r>
          </w:p>
        </w:tc>
        <w:tc>
          <w:tcPr>
            <w:tcW w:w="1544" w:type="dxa"/>
          </w:tcPr>
          <w:p w14:paraId="2B576DA8" w14:textId="77777777" w:rsidR="00B15F7F" w:rsidRDefault="00D52673">
            <w:pPr>
              <w:pStyle w:val="TableParagraph"/>
              <w:spacing w:before="3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218" w:type="dxa"/>
          </w:tcPr>
          <w:p w14:paraId="5416A317" w14:textId="77777777" w:rsidR="00B15F7F" w:rsidRDefault="00D52673">
            <w:pPr>
              <w:pStyle w:val="TableParagraph"/>
              <w:spacing w:before="3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3" w:type="dxa"/>
          </w:tcPr>
          <w:p w14:paraId="037B9A20" w14:textId="77777777" w:rsidR="00B15F7F" w:rsidRDefault="00D52673">
            <w:pPr>
              <w:pStyle w:val="TableParagraph"/>
              <w:spacing w:before="3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218" w:type="dxa"/>
          </w:tcPr>
          <w:p w14:paraId="37D47F43" w14:textId="77777777" w:rsidR="00B15F7F" w:rsidRDefault="00D52673">
            <w:pPr>
              <w:pStyle w:val="TableParagraph"/>
              <w:spacing w:before="3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6E230BAC" w14:textId="77777777" w:rsidR="00B15F7F" w:rsidRDefault="00D52673">
            <w:pPr>
              <w:pStyle w:val="TableParagraph"/>
              <w:spacing w:before="3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5183B99F" w14:textId="77777777" w:rsidR="00B15F7F" w:rsidRDefault="00D52673">
            <w:pPr>
              <w:pStyle w:val="TableParagraph"/>
              <w:spacing w:before="3"/>
              <w:ind w:right="3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 w14:paraId="4574F795" w14:textId="77777777" w:rsidR="00B15F7F" w:rsidRDefault="00D52673">
            <w:pPr>
              <w:pStyle w:val="TableParagraph"/>
              <w:spacing w:before="3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334ADB68" w14:textId="77777777" w:rsidR="00B15F7F" w:rsidRDefault="00D52673">
            <w:pPr>
              <w:pStyle w:val="TableParagraph"/>
              <w:spacing w:before="3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99" w:type="dxa"/>
          </w:tcPr>
          <w:p w14:paraId="59CFFB2C" w14:textId="77777777" w:rsidR="00B15F7F" w:rsidRDefault="00D52673">
            <w:pPr>
              <w:pStyle w:val="TableParagraph"/>
              <w:spacing w:before="3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837" w:type="dxa"/>
          </w:tcPr>
          <w:p w14:paraId="1AE3B163" w14:textId="77777777" w:rsidR="00B15F7F" w:rsidRDefault="00D52673">
            <w:pPr>
              <w:pStyle w:val="TableParagraph"/>
              <w:spacing w:before="3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402C2317" w14:textId="77777777">
        <w:trPr>
          <w:trHeight w:val="312"/>
        </w:trPr>
        <w:tc>
          <w:tcPr>
            <w:tcW w:w="309" w:type="dxa"/>
          </w:tcPr>
          <w:p w14:paraId="4F800361" w14:textId="77777777" w:rsidR="00B15F7F" w:rsidRDefault="00D52673">
            <w:pPr>
              <w:pStyle w:val="TableParagraph"/>
              <w:spacing w:before="1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498" w:type="dxa"/>
          </w:tcPr>
          <w:p w14:paraId="7D0E7487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1704</w:t>
            </w:r>
          </w:p>
        </w:tc>
        <w:tc>
          <w:tcPr>
            <w:tcW w:w="355" w:type="dxa"/>
          </w:tcPr>
          <w:p w14:paraId="2E996C82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6" w:type="dxa"/>
          </w:tcPr>
          <w:p w14:paraId="4EE48EAB" w14:textId="77777777" w:rsidR="00B15F7F" w:rsidRDefault="00D52673">
            <w:pPr>
              <w:pStyle w:val="TableParagraph"/>
              <w:spacing w:before="16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 Y GASTOS DE SEGUROS Y</w:t>
            </w:r>
          </w:p>
          <w:p w14:paraId="31420EFD" w14:textId="77777777" w:rsidR="00B15F7F" w:rsidRDefault="00D52673">
            <w:pPr>
              <w:pStyle w:val="TableParagraph"/>
              <w:spacing w:before="3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544" w:type="dxa"/>
          </w:tcPr>
          <w:p w14:paraId="4E45C3B8" w14:textId="77777777" w:rsidR="00B15F7F" w:rsidRDefault="00D52673">
            <w:pPr>
              <w:pStyle w:val="TableParagraph"/>
              <w:spacing w:before="3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100,545.00</w:t>
            </w:r>
          </w:p>
        </w:tc>
        <w:tc>
          <w:tcPr>
            <w:tcW w:w="1218" w:type="dxa"/>
          </w:tcPr>
          <w:p w14:paraId="65725271" w14:textId="77777777" w:rsidR="00B15F7F" w:rsidRDefault="00D52673">
            <w:pPr>
              <w:pStyle w:val="TableParagraph"/>
              <w:spacing w:before="3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-16,000.00</w:t>
            </w:r>
          </w:p>
        </w:tc>
        <w:tc>
          <w:tcPr>
            <w:tcW w:w="1183" w:type="dxa"/>
          </w:tcPr>
          <w:p w14:paraId="6DD1A8C4" w14:textId="77777777" w:rsidR="00B15F7F" w:rsidRDefault="00D52673">
            <w:pPr>
              <w:pStyle w:val="TableParagraph"/>
              <w:spacing w:before="3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84,545.00</w:t>
            </w:r>
          </w:p>
        </w:tc>
        <w:tc>
          <w:tcPr>
            <w:tcW w:w="1218" w:type="dxa"/>
          </w:tcPr>
          <w:p w14:paraId="1F4460BD" w14:textId="77777777" w:rsidR="00B15F7F" w:rsidRDefault="00D52673">
            <w:pPr>
              <w:pStyle w:val="TableParagraph"/>
              <w:spacing w:before="3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1D3FFE1E" w14:textId="77777777" w:rsidR="00B15F7F" w:rsidRDefault="00D52673">
            <w:pPr>
              <w:pStyle w:val="TableParagraph"/>
              <w:spacing w:before="3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3B047501" w14:textId="77777777" w:rsidR="00B15F7F" w:rsidRDefault="00D52673">
            <w:pPr>
              <w:pStyle w:val="TableParagraph"/>
              <w:spacing w:before="3"/>
              <w:ind w:right="3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 w14:paraId="3509725E" w14:textId="77777777" w:rsidR="00B15F7F" w:rsidRDefault="00D52673">
            <w:pPr>
              <w:pStyle w:val="TableParagraph"/>
              <w:spacing w:before="3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4675532B" w14:textId="77777777" w:rsidR="00B15F7F" w:rsidRDefault="00D52673">
            <w:pPr>
              <w:pStyle w:val="TableParagraph"/>
              <w:spacing w:before="3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84,545.00</w:t>
            </w:r>
          </w:p>
        </w:tc>
        <w:tc>
          <w:tcPr>
            <w:tcW w:w="1199" w:type="dxa"/>
          </w:tcPr>
          <w:p w14:paraId="1E047C5A" w14:textId="77777777" w:rsidR="00B15F7F" w:rsidRDefault="00D52673">
            <w:pPr>
              <w:pStyle w:val="TableParagraph"/>
              <w:spacing w:before="3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84,545.00</w:t>
            </w:r>
          </w:p>
        </w:tc>
        <w:tc>
          <w:tcPr>
            <w:tcW w:w="837" w:type="dxa"/>
          </w:tcPr>
          <w:p w14:paraId="2D235978" w14:textId="77777777" w:rsidR="00B15F7F" w:rsidRDefault="00D52673">
            <w:pPr>
              <w:pStyle w:val="TableParagraph"/>
              <w:spacing w:before="3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40B9D6BC" w14:textId="77777777">
        <w:trPr>
          <w:trHeight w:val="300"/>
        </w:trPr>
        <w:tc>
          <w:tcPr>
            <w:tcW w:w="309" w:type="dxa"/>
          </w:tcPr>
          <w:p w14:paraId="784B02AB" w14:textId="77777777" w:rsidR="00B15F7F" w:rsidRDefault="00D52673">
            <w:pPr>
              <w:pStyle w:val="TableParagraph"/>
              <w:spacing w:before="0" w:line="150" w:lineRule="exact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498" w:type="dxa"/>
          </w:tcPr>
          <w:p w14:paraId="70B247BD" w14:textId="77777777" w:rsidR="00B15F7F" w:rsidRDefault="00D52673">
            <w:pPr>
              <w:pStyle w:val="TableParagraph"/>
              <w:spacing w:before="0" w:line="150" w:lineRule="exact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1704</w:t>
            </w:r>
          </w:p>
        </w:tc>
        <w:tc>
          <w:tcPr>
            <w:tcW w:w="355" w:type="dxa"/>
          </w:tcPr>
          <w:p w14:paraId="027713FA" w14:textId="77777777" w:rsidR="00B15F7F" w:rsidRDefault="00D52673">
            <w:pPr>
              <w:pStyle w:val="TableParagraph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6" w:type="dxa"/>
          </w:tcPr>
          <w:p w14:paraId="2D460A1B" w14:textId="77777777" w:rsidR="00B15F7F" w:rsidRDefault="00D52673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 Y GASTOS DE SEGUROS Y</w:t>
            </w:r>
          </w:p>
          <w:p w14:paraId="72FE6EB2" w14:textId="77777777" w:rsidR="00B15F7F" w:rsidRDefault="00D52673">
            <w:pPr>
              <w:pStyle w:val="TableParagraph"/>
              <w:spacing w:before="3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544" w:type="dxa"/>
          </w:tcPr>
          <w:p w14:paraId="25E99F0C" w14:textId="77777777" w:rsidR="00B15F7F" w:rsidRDefault="00D52673">
            <w:pPr>
              <w:pStyle w:val="TableParagraph"/>
              <w:spacing w:before="0" w:line="106" w:lineRule="exact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8" w:type="dxa"/>
          </w:tcPr>
          <w:p w14:paraId="0E8756EB" w14:textId="77777777" w:rsidR="00B15F7F" w:rsidRDefault="00D52673">
            <w:pPr>
              <w:pStyle w:val="TableParagraph"/>
              <w:spacing w:before="0" w:line="106" w:lineRule="exact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3" w:type="dxa"/>
          </w:tcPr>
          <w:p w14:paraId="791E3AC0" w14:textId="77777777" w:rsidR="00B15F7F" w:rsidRDefault="00D52673">
            <w:pPr>
              <w:pStyle w:val="TableParagraph"/>
              <w:spacing w:before="0" w:line="106" w:lineRule="exact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8" w:type="dxa"/>
          </w:tcPr>
          <w:p w14:paraId="17C0DF99" w14:textId="77777777" w:rsidR="00B15F7F" w:rsidRDefault="00D52673">
            <w:pPr>
              <w:pStyle w:val="TableParagraph"/>
              <w:spacing w:before="0" w:line="106" w:lineRule="exact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5D4EB032" w14:textId="77777777" w:rsidR="00B15F7F" w:rsidRDefault="00D52673">
            <w:pPr>
              <w:pStyle w:val="TableParagraph"/>
              <w:spacing w:before="0" w:line="106" w:lineRule="exact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2ECA502C" w14:textId="77777777" w:rsidR="00B15F7F" w:rsidRDefault="00D52673">
            <w:pPr>
              <w:pStyle w:val="TableParagraph"/>
              <w:spacing w:before="0" w:line="106" w:lineRule="exact"/>
              <w:ind w:right="3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 w14:paraId="227271F1" w14:textId="77777777" w:rsidR="00B15F7F" w:rsidRDefault="00D52673">
            <w:pPr>
              <w:pStyle w:val="TableParagraph"/>
              <w:spacing w:before="0" w:line="106" w:lineRule="exact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1B89E8BE" w14:textId="77777777" w:rsidR="00B15F7F" w:rsidRDefault="00D52673">
            <w:pPr>
              <w:pStyle w:val="TableParagraph"/>
              <w:spacing w:before="0" w:line="106" w:lineRule="exact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14B291B9" w14:textId="77777777" w:rsidR="00B15F7F" w:rsidRDefault="00D52673">
            <w:pPr>
              <w:pStyle w:val="TableParagraph"/>
              <w:spacing w:before="0" w:line="106" w:lineRule="exact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7" w:type="dxa"/>
          </w:tcPr>
          <w:p w14:paraId="218D31BD" w14:textId="77777777" w:rsidR="00B15F7F" w:rsidRDefault="00D52673">
            <w:pPr>
              <w:pStyle w:val="TableParagraph"/>
              <w:spacing w:before="0" w:line="106" w:lineRule="exact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4A1E63CF" w14:textId="77777777">
        <w:trPr>
          <w:trHeight w:val="191"/>
        </w:trPr>
        <w:tc>
          <w:tcPr>
            <w:tcW w:w="309" w:type="dxa"/>
          </w:tcPr>
          <w:p w14:paraId="346FB12E" w14:textId="77777777" w:rsidR="00B15F7F" w:rsidRDefault="00D52673">
            <w:pPr>
              <w:pStyle w:val="TableParagraph"/>
              <w:spacing w:before="0" w:line="150" w:lineRule="exact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498" w:type="dxa"/>
          </w:tcPr>
          <w:p w14:paraId="3BED051B" w14:textId="77777777" w:rsidR="00B15F7F" w:rsidRDefault="00D52673">
            <w:pPr>
              <w:pStyle w:val="TableParagraph"/>
              <w:spacing w:before="0" w:line="150" w:lineRule="exact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1704</w:t>
            </w:r>
          </w:p>
        </w:tc>
        <w:tc>
          <w:tcPr>
            <w:tcW w:w="355" w:type="dxa"/>
          </w:tcPr>
          <w:p w14:paraId="0EE9BD05" w14:textId="77777777" w:rsidR="00B15F7F" w:rsidRDefault="00D52673">
            <w:pPr>
              <w:pStyle w:val="TableParagraph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6" w:type="dxa"/>
          </w:tcPr>
          <w:p w14:paraId="380524FC" w14:textId="77777777" w:rsidR="00B15F7F" w:rsidRDefault="00D52673">
            <w:pPr>
              <w:pStyle w:val="TableParagraph"/>
              <w:spacing w:before="0" w:line="106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 PARA PERSONAS</w:t>
            </w:r>
          </w:p>
        </w:tc>
        <w:tc>
          <w:tcPr>
            <w:tcW w:w="1544" w:type="dxa"/>
          </w:tcPr>
          <w:p w14:paraId="3868ABEB" w14:textId="77777777" w:rsidR="00B15F7F" w:rsidRDefault="00D52673">
            <w:pPr>
              <w:pStyle w:val="TableParagraph"/>
              <w:spacing w:before="0" w:line="106" w:lineRule="exact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815,450.00</w:t>
            </w:r>
          </w:p>
        </w:tc>
        <w:tc>
          <w:tcPr>
            <w:tcW w:w="1218" w:type="dxa"/>
          </w:tcPr>
          <w:p w14:paraId="22981E14" w14:textId="77777777" w:rsidR="00B15F7F" w:rsidRDefault="00D52673">
            <w:pPr>
              <w:pStyle w:val="TableParagraph"/>
              <w:spacing w:before="0" w:line="106" w:lineRule="exact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-395,000.00</w:t>
            </w:r>
          </w:p>
        </w:tc>
        <w:tc>
          <w:tcPr>
            <w:tcW w:w="1183" w:type="dxa"/>
          </w:tcPr>
          <w:p w14:paraId="40C6B896" w14:textId="77777777" w:rsidR="00B15F7F" w:rsidRDefault="00D52673">
            <w:pPr>
              <w:pStyle w:val="TableParagraph"/>
              <w:spacing w:before="0" w:line="106" w:lineRule="exact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420,450.00</w:t>
            </w:r>
          </w:p>
        </w:tc>
        <w:tc>
          <w:tcPr>
            <w:tcW w:w="1218" w:type="dxa"/>
          </w:tcPr>
          <w:p w14:paraId="22A42BBC" w14:textId="77777777" w:rsidR="00B15F7F" w:rsidRDefault="00D52673">
            <w:pPr>
              <w:pStyle w:val="TableParagraph"/>
              <w:spacing w:before="0" w:line="106" w:lineRule="exact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-101,369.90</w:t>
            </w:r>
          </w:p>
        </w:tc>
        <w:tc>
          <w:tcPr>
            <w:tcW w:w="1200" w:type="dxa"/>
          </w:tcPr>
          <w:p w14:paraId="0F2E8B97" w14:textId="77777777" w:rsidR="00B15F7F" w:rsidRDefault="00D52673">
            <w:pPr>
              <w:pStyle w:val="TableParagraph"/>
              <w:spacing w:before="0" w:line="106" w:lineRule="exact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101,369.90</w:t>
            </w:r>
          </w:p>
        </w:tc>
        <w:tc>
          <w:tcPr>
            <w:tcW w:w="1226" w:type="dxa"/>
          </w:tcPr>
          <w:p w14:paraId="07ADCD7E" w14:textId="77777777" w:rsidR="00B15F7F" w:rsidRDefault="00D52673">
            <w:pPr>
              <w:pStyle w:val="TableParagraph"/>
              <w:spacing w:before="0" w:line="106" w:lineRule="exact"/>
              <w:ind w:right="388"/>
              <w:rPr>
                <w:sz w:val="10"/>
              </w:rPr>
            </w:pPr>
            <w:r>
              <w:rPr>
                <w:w w:val="105"/>
                <w:sz w:val="10"/>
              </w:rPr>
              <w:t>101,369.90</w:t>
            </w:r>
          </w:p>
        </w:tc>
        <w:tc>
          <w:tcPr>
            <w:tcW w:w="1173" w:type="dxa"/>
          </w:tcPr>
          <w:p w14:paraId="31B0FFA4" w14:textId="77777777" w:rsidR="00B15F7F" w:rsidRDefault="00D52673">
            <w:pPr>
              <w:pStyle w:val="TableParagraph"/>
              <w:spacing w:before="0" w:line="106" w:lineRule="exact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6E4BF823" w14:textId="77777777" w:rsidR="00B15F7F" w:rsidRDefault="00D52673">
            <w:pPr>
              <w:pStyle w:val="TableParagraph"/>
              <w:spacing w:before="0" w:line="106" w:lineRule="exact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319,080.10</w:t>
            </w:r>
          </w:p>
        </w:tc>
        <w:tc>
          <w:tcPr>
            <w:tcW w:w="1199" w:type="dxa"/>
          </w:tcPr>
          <w:p w14:paraId="737B5471" w14:textId="77777777" w:rsidR="00B15F7F" w:rsidRDefault="00D52673">
            <w:pPr>
              <w:pStyle w:val="TableParagraph"/>
              <w:spacing w:before="0" w:line="106" w:lineRule="exact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319,080.10</w:t>
            </w:r>
          </w:p>
        </w:tc>
        <w:tc>
          <w:tcPr>
            <w:tcW w:w="837" w:type="dxa"/>
          </w:tcPr>
          <w:p w14:paraId="5D636B76" w14:textId="77777777" w:rsidR="00B15F7F" w:rsidRDefault="00D52673">
            <w:pPr>
              <w:pStyle w:val="TableParagraph"/>
              <w:spacing w:before="0" w:line="106" w:lineRule="exact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101,369.90</w:t>
            </w:r>
          </w:p>
        </w:tc>
      </w:tr>
      <w:tr w:rsidR="00B15F7F" w14:paraId="29CD0FF6" w14:textId="77777777">
        <w:trPr>
          <w:trHeight w:val="203"/>
        </w:trPr>
        <w:tc>
          <w:tcPr>
            <w:tcW w:w="309" w:type="dxa"/>
          </w:tcPr>
          <w:p w14:paraId="0AE7E327" w14:textId="77777777" w:rsidR="00B15F7F" w:rsidRDefault="00D52673">
            <w:pPr>
              <w:pStyle w:val="TableParagraph"/>
              <w:spacing w:before="1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241</w:t>
            </w:r>
          </w:p>
        </w:tc>
        <w:tc>
          <w:tcPr>
            <w:tcW w:w="498" w:type="dxa"/>
          </w:tcPr>
          <w:p w14:paraId="7D0218AB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1704</w:t>
            </w:r>
          </w:p>
        </w:tc>
        <w:tc>
          <w:tcPr>
            <w:tcW w:w="355" w:type="dxa"/>
          </w:tcPr>
          <w:p w14:paraId="54795F97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6" w:type="dxa"/>
          </w:tcPr>
          <w:p w14:paraId="4F550D47" w14:textId="77777777" w:rsidR="00B15F7F" w:rsidRDefault="00D52673">
            <w:pPr>
              <w:pStyle w:val="TableParagraph"/>
              <w:spacing w:before="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 DE ESCRITORIO</w:t>
            </w:r>
          </w:p>
        </w:tc>
        <w:tc>
          <w:tcPr>
            <w:tcW w:w="1544" w:type="dxa"/>
          </w:tcPr>
          <w:p w14:paraId="0CEB4C71" w14:textId="77777777" w:rsidR="00B15F7F" w:rsidRDefault="00D52673">
            <w:pPr>
              <w:pStyle w:val="TableParagraph"/>
              <w:spacing w:before="3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4,020.00</w:t>
            </w:r>
          </w:p>
        </w:tc>
        <w:tc>
          <w:tcPr>
            <w:tcW w:w="1218" w:type="dxa"/>
          </w:tcPr>
          <w:p w14:paraId="39E030E4" w14:textId="77777777" w:rsidR="00B15F7F" w:rsidRDefault="00D52673">
            <w:pPr>
              <w:pStyle w:val="TableParagraph"/>
              <w:spacing w:before="3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3" w:type="dxa"/>
          </w:tcPr>
          <w:p w14:paraId="68C06A40" w14:textId="77777777" w:rsidR="00B15F7F" w:rsidRDefault="00D52673">
            <w:pPr>
              <w:pStyle w:val="TableParagraph"/>
              <w:spacing w:before="3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4,020.00</w:t>
            </w:r>
          </w:p>
        </w:tc>
        <w:tc>
          <w:tcPr>
            <w:tcW w:w="1218" w:type="dxa"/>
          </w:tcPr>
          <w:p w14:paraId="38B907C5" w14:textId="77777777" w:rsidR="00B15F7F" w:rsidRDefault="00D52673">
            <w:pPr>
              <w:pStyle w:val="TableParagraph"/>
              <w:spacing w:before="3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2D6BE756" w14:textId="77777777" w:rsidR="00B15F7F" w:rsidRDefault="00D52673">
            <w:pPr>
              <w:pStyle w:val="TableParagraph"/>
              <w:spacing w:before="3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1F968EC2" w14:textId="77777777" w:rsidR="00B15F7F" w:rsidRDefault="00D52673">
            <w:pPr>
              <w:pStyle w:val="TableParagraph"/>
              <w:spacing w:before="3"/>
              <w:ind w:right="3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 w14:paraId="6DEF6B03" w14:textId="77777777" w:rsidR="00B15F7F" w:rsidRDefault="00D52673">
            <w:pPr>
              <w:pStyle w:val="TableParagraph"/>
              <w:spacing w:before="3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14E93752" w14:textId="77777777" w:rsidR="00B15F7F" w:rsidRDefault="00D52673">
            <w:pPr>
              <w:pStyle w:val="TableParagraph"/>
              <w:spacing w:before="3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4,020.00</w:t>
            </w:r>
          </w:p>
        </w:tc>
        <w:tc>
          <w:tcPr>
            <w:tcW w:w="1199" w:type="dxa"/>
          </w:tcPr>
          <w:p w14:paraId="51FC078D" w14:textId="77777777" w:rsidR="00B15F7F" w:rsidRDefault="00D52673">
            <w:pPr>
              <w:pStyle w:val="TableParagraph"/>
              <w:spacing w:before="3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4,020.00</w:t>
            </w:r>
          </w:p>
        </w:tc>
        <w:tc>
          <w:tcPr>
            <w:tcW w:w="837" w:type="dxa"/>
          </w:tcPr>
          <w:p w14:paraId="4CBA7FFE" w14:textId="77777777" w:rsidR="00B15F7F" w:rsidRDefault="00D52673">
            <w:pPr>
              <w:pStyle w:val="TableParagraph"/>
              <w:spacing w:before="3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3ACCBDCC" w14:textId="77777777">
        <w:trPr>
          <w:trHeight w:val="203"/>
        </w:trPr>
        <w:tc>
          <w:tcPr>
            <w:tcW w:w="309" w:type="dxa"/>
          </w:tcPr>
          <w:p w14:paraId="3AEA1E4B" w14:textId="77777777" w:rsidR="00B15F7F" w:rsidRDefault="00D52673">
            <w:pPr>
              <w:pStyle w:val="TableParagraph"/>
              <w:spacing w:before="1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243</w:t>
            </w:r>
          </w:p>
        </w:tc>
        <w:tc>
          <w:tcPr>
            <w:tcW w:w="498" w:type="dxa"/>
          </w:tcPr>
          <w:p w14:paraId="4298F97D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1704</w:t>
            </w:r>
          </w:p>
        </w:tc>
        <w:tc>
          <w:tcPr>
            <w:tcW w:w="355" w:type="dxa"/>
          </w:tcPr>
          <w:p w14:paraId="01A80CE0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6" w:type="dxa"/>
          </w:tcPr>
          <w:p w14:paraId="2702A666" w14:textId="77777777" w:rsidR="00B15F7F" w:rsidRDefault="00D52673">
            <w:pPr>
              <w:pStyle w:val="TableParagraph"/>
              <w:spacing w:before="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PAPEL O CARTÓN</w:t>
            </w:r>
          </w:p>
        </w:tc>
        <w:tc>
          <w:tcPr>
            <w:tcW w:w="1544" w:type="dxa"/>
          </w:tcPr>
          <w:p w14:paraId="2BB6534D" w14:textId="77777777" w:rsidR="00B15F7F" w:rsidRDefault="00D52673">
            <w:pPr>
              <w:pStyle w:val="TableParagraph"/>
              <w:spacing w:before="3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4,310.00</w:t>
            </w:r>
          </w:p>
        </w:tc>
        <w:tc>
          <w:tcPr>
            <w:tcW w:w="1218" w:type="dxa"/>
          </w:tcPr>
          <w:p w14:paraId="0CA67174" w14:textId="77777777" w:rsidR="00B15F7F" w:rsidRDefault="00D52673">
            <w:pPr>
              <w:pStyle w:val="TableParagraph"/>
              <w:spacing w:before="3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3" w:type="dxa"/>
          </w:tcPr>
          <w:p w14:paraId="685B1B02" w14:textId="77777777" w:rsidR="00B15F7F" w:rsidRDefault="00D52673">
            <w:pPr>
              <w:pStyle w:val="TableParagraph"/>
              <w:spacing w:before="3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4,310.00</w:t>
            </w:r>
          </w:p>
        </w:tc>
        <w:tc>
          <w:tcPr>
            <w:tcW w:w="1218" w:type="dxa"/>
          </w:tcPr>
          <w:p w14:paraId="0A281633" w14:textId="77777777" w:rsidR="00B15F7F" w:rsidRDefault="00D52673">
            <w:pPr>
              <w:pStyle w:val="TableParagraph"/>
              <w:spacing w:before="3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3EE86510" w14:textId="77777777" w:rsidR="00B15F7F" w:rsidRDefault="00D52673">
            <w:pPr>
              <w:pStyle w:val="TableParagraph"/>
              <w:spacing w:before="3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7479FC0A" w14:textId="77777777" w:rsidR="00B15F7F" w:rsidRDefault="00D52673">
            <w:pPr>
              <w:pStyle w:val="TableParagraph"/>
              <w:spacing w:before="3"/>
              <w:ind w:right="3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 w14:paraId="06C6F4B0" w14:textId="77777777" w:rsidR="00B15F7F" w:rsidRDefault="00D52673">
            <w:pPr>
              <w:pStyle w:val="TableParagraph"/>
              <w:spacing w:before="3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19A5AA87" w14:textId="77777777" w:rsidR="00B15F7F" w:rsidRDefault="00D52673">
            <w:pPr>
              <w:pStyle w:val="TableParagraph"/>
              <w:spacing w:before="3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4,310.00</w:t>
            </w:r>
          </w:p>
        </w:tc>
        <w:tc>
          <w:tcPr>
            <w:tcW w:w="1199" w:type="dxa"/>
          </w:tcPr>
          <w:p w14:paraId="038BC56D" w14:textId="77777777" w:rsidR="00B15F7F" w:rsidRDefault="00D52673">
            <w:pPr>
              <w:pStyle w:val="TableParagraph"/>
              <w:spacing w:before="3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4,310.00</w:t>
            </w:r>
          </w:p>
        </w:tc>
        <w:tc>
          <w:tcPr>
            <w:tcW w:w="837" w:type="dxa"/>
          </w:tcPr>
          <w:p w14:paraId="2421ABE9" w14:textId="77777777" w:rsidR="00B15F7F" w:rsidRDefault="00D52673">
            <w:pPr>
              <w:pStyle w:val="TableParagraph"/>
              <w:spacing w:before="3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319D34D8" w14:textId="77777777">
        <w:trPr>
          <w:trHeight w:val="203"/>
        </w:trPr>
        <w:tc>
          <w:tcPr>
            <w:tcW w:w="309" w:type="dxa"/>
          </w:tcPr>
          <w:p w14:paraId="5B99FEC5" w14:textId="77777777" w:rsidR="00B15F7F" w:rsidRDefault="00D52673">
            <w:pPr>
              <w:pStyle w:val="TableParagraph"/>
              <w:spacing w:before="1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498" w:type="dxa"/>
          </w:tcPr>
          <w:p w14:paraId="3DCFA63B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1704</w:t>
            </w:r>
          </w:p>
        </w:tc>
        <w:tc>
          <w:tcPr>
            <w:tcW w:w="355" w:type="dxa"/>
          </w:tcPr>
          <w:p w14:paraId="6228F707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6" w:type="dxa"/>
          </w:tcPr>
          <w:p w14:paraId="5899C054" w14:textId="77777777" w:rsidR="00B15F7F" w:rsidRDefault="00D52673">
            <w:pPr>
              <w:pStyle w:val="TableParagraph"/>
              <w:spacing w:before="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ARTES GRÁFICAS</w:t>
            </w:r>
          </w:p>
        </w:tc>
        <w:tc>
          <w:tcPr>
            <w:tcW w:w="1544" w:type="dxa"/>
          </w:tcPr>
          <w:p w14:paraId="1D7428DD" w14:textId="77777777" w:rsidR="00B15F7F" w:rsidRDefault="00D52673">
            <w:pPr>
              <w:pStyle w:val="TableParagraph"/>
              <w:spacing w:before="3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1,150.00</w:t>
            </w:r>
          </w:p>
        </w:tc>
        <w:tc>
          <w:tcPr>
            <w:tcW w:w="1218" w:type="dxa"/>
          </w:tcPr>
          <w:p w14:paraId="0C5071AB" w14:textId="77777777" w:rsidR="00B15F7F" w:rsidRDefault="00D52673">
            <w:pPr>
              <w:pStyle w:val="TableParagraph"/>
              <w:spacing w:before="3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3" w:type="dxa"/>
          </w:tcPr>
          <w:p w14:paraId="05255643" w14:textId="77777777" w:rsidR="00B15F7F" w:rsidRDefault="00D52673">
            <w:pPr>
              <w:pStyle w:val="TableParagraph"/>
              <w:spacing w:before="3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1,150.00</w:t>
            </w:r>
          </w:p>
        </w:tc>
        <w:tc>
          <w:tcPr>
            <w:tcW w:w="1218" w:type="dxa"/>
          </w:tcPr>
          <w:p w14:paraId="046AF11B" w14:textId="77777777" w:rsidR="00B15F7F" w:rsidRDefault="00D52673">
            <w:pPr>
              <w:pStyle w:val="TableParagraph"/>
              <w:spacing w:before="3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15B04518" w14:textId="77777777" w:rsidR="00B15F7F" w:rsidRDefault="00D52673">
            <w:pPr>
              <w:pStyle w:val="TableParagraph"/>
              <w:spacing w:before="3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26576A9C" w14:textId="77777777" w:rsidR="00B15F7F" w:rsidRDefault="00D52673">
            <w:pPr>
              <w:pStyle w:val="TableParagraph"/>
              <w:spacing w:before="3"/>
              <w:ind w:right="3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 w14:paraId="02A1A1B1" w14:textId="77777777" w:rsidR="00B15F7F" w:rsidRDefault="00D52673">
            <w:pPr>
              <w:pStyle w:val="TableParagraph"/>
              <w:spacing w:before="3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0DC4AD90" w14:textId="77777777" w:rsidR="00B15F7F" w:rsidRDefault="00D52673">
            <w:pPr>
              <w:pStyle w:val="TableParagraph"/>
              <w:spacing w:before="3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1,150.00</w:t>
            </w:r>
          </w:p>
        </w:tc>
        <w:tc>
          <w:tcPr>
            <w:tcW w:w="1199" w:type="dxa"/>
          </w:tcPr>
          <w:p w14:paraId="4D4331E0" w14:textId="77777777" w:rsidR="00B15F7F" w:rsidRDefault="00D52673">
            <w:pPr>
              <w:pStyle w:val="TableParagraph"/>
              <w:spacing w:before="3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1,150.00</w:t>
            </w:r>
          </w:p>
        </w:tc>
        <w:tc>
          <w:tcPr>
            <w:tcW w:w="837" w:type="dxa"/>
          </w:tcPr>
          <w:p w14:paraId="25DD3093" w14:textId="77777777" w:rsidR="00B15F7F" w:rsidRDefault="00D52673">
            <w:pPr>
              <w:pStyle w:val="TableParagraph"/>
              <w:spacing w:before="3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4F12221A" w14:textId="77777777">
        <w:trPr>
          <w:trHeight w:val="203"/>
        </w:trPr>
        <w:tc>
          <w:tcPr>
            <w:tcW w:w="309" w:type="dxa"/>
          </w:tcPr>
          <w:p w14:paraId="77011A35" w14:textId="77777777" w:rsidR="00B15F7F" w:rsidRDefault="00D52673">
            <w:pPr>
              <w:pStyle w:val="TableParagraph"/>
              <w:spacing w:before="1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253</w:t>
            </w:r>
          </w:p>
        </w:tc>
        <w:tc>
          <w:tcPr>
            <w:tcW w:w="498" w:type="dxa"/>
          </w:tcPr>
          <w:p w14:paraId="005757FF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1704</w:t>
            </w:r>
          </w:p>
        </w:tc>
        <w:tc>
          <w:tcPr>
            <w:tcW w:w="355" w:type="dxa"/>
          </w:tcPr>
          <w:p w14:paraId="31D7851D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6" w:type="dxa"/>
          </w:tcPr>
          <w:p w14:paraId="341A7B36" w14:textId="77777777" w:rsidR="00B15F7F" w:rsidRDefault="00D52673">
            <w:pPr>
              <w:pStyle w:val="TableParagraph"/>
              <w:spacing w:before="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 Y NEUMÁTICOS</w:t>
            </w:r>
          </w:p>
        </w:tc>
        <w:tc>
          <w:tcPr>
            <w:tcW w:w="1544" w:type="dxa"/>
          </w:tcPr>
          <w:p w14:paraId="76F58807" w14:textId="77777777" w:rsidR="00B15F7F" w:rsidRDefault="00D52673">
            <w:pPr>
              <w:pStyle w:val="TableParagraph"/>
              <w:spacing w:before="3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1218" w:type="dxa"/>
          </w:tcPr>
          <w:p w14:paraId="44706456" w14:textId="77777777" w:rsidR="00B15F7F" w:rsidRDefault="00D52673">
            <w:pPr>
              <w:pStyle w:val="TableParagraph"/>
              <w:spacing w:before="3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-5,070.00</w:t>
            </w:r>
          </w:p>
        </w:tc>
        <w:tc>
          <w:tcPr>
            <w:tcW w:w="1183" w:type="dxa"/>
          </w:tcPr>
          <w:p w14:paraId="26C61162" w14:textId="77777777" w:rsidR="00B15F7F" w:rsidRDefault="00D52673">
            <w:pPr>
              <w:pStyle w:val="TableParagraph"/>
              <w:spacing w:before="3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10,930.00</w:t>
            </w:r>
          </w:p>
        </w:tc>
        <w:tc>
          <w:tcPr>
            <w:tcW w:w="1218" w:type="dxa"/>
          </w:tcPr>
          <w:p w14:paraId="1795A3C9" w14:textId="77777777" w:rsidR="00B15F7F" w:rsidRDefault="00D52673">
            <w:pPr>
              <w:pStyle w:val="TableParagraph"/>
              <w:spacing w:before="3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62B91EEC" w14:textId="77777777" w:rsidR="00B15F7F" w:rsidRDefault="00D52673">
            <w:pPr>
              <w:pStyle w:val="TableParagraph"/>
              <w:spacing w:before="3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72E439D2" w14:textId="77777777" w:rsidR="00B15F7F" w:rsidRDefault="00D52673">
            <w:pPr>
              <w:pStyle w:val="TableParagraph"/>
              <w:spacing w:before="3"/>
              <w:ind w:right="3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 w14:paraId="388B1152" w14:textId="77777777" w:rsidR="00B15F7F" w:rsidRDefault="00D52673">
            <w:pPr>
              <w:pStyle w:val="TableParagraph"/>
              <w:spacing w:before="3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4A243D25" w14:textId="77777777" w:rsidR="00B15F7F" w:rsidRDefault="00D52673">
            <w:pPr>
              <w:pStyle w:val="TableParagraph"/>
              <w:spacing w:before="3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10,930.00</w:t>
            </w:r>
          </w:p>
        </w:tc>
        <w:tc>
          <w:tcPr>
            <w:tcW w:w="1199" w:type="dxa"/>
          </w:tcPr>
          <w:p w14:paraId="6B4AA3C8" w14:textId="77777777" w:rsidR="00B15F7F" w:rsidRDefault="00D52673">
            <w:pPr>
              <w:pStyle w:val="TableParagraph"/>
              <w:spacing w:before="3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10,930.00</w:t>
            </w:r>
          </w:p>
        </w:tc>
        <w:tc>
          <w:tcPr>
            <w:tcW w:w="837" w:type="dxa"/>
          </w:tcPr>
          <w:p w14:paraId="297A2CB7" w14:textId="77777777" w:rsidR="00B15F7F" w:rsidRDefault="00D52673">
            <w:pPr>
              <w:pStyle w:val="TableParagraph"/>
              <w:spacing w:before="3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43418CA5" w14:textId="77777777">
        <w:trPr>
          <w:trHeight w:val="203"/>
        </w:trPr>
        <w:tc>
          <w:tcPr>
            <w:tcW w:w="309" w:type="dxa"/>
          </w:tcPr>
          <w:p w14:paraId="05B30D13" w14:textId="77777777" w:rsidR="00B15F7F" w:rsidRDefault="00D52673">
            <w:pPr>
              <w:pStyle w:val="TableParagraph"/>
              <w:spacing w:before="1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261</w:t>
            </w:r>
          </w:p>
        </w:tc>
        <w:tc>
          <w:tcPr>
            <w:tcW w:w="498" w:type="dxa"/>
          </w:tcPr>
          <w:p w14:paraId="41094C46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1704</w:t>
            </w:r>
          </w:p>
        </w:tc>
        <w:tc>
          <w:tcPr>
            <w:tcW w:w="355" w:type="dxa"/>
          </w:tcPr>
          <w:p w14:paraId="1CBFE004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6" w:type="dxa"/>
          </w:tcPr>
          <w:p w14:paraId="0801B0FB" w14:textId="77777777" w:rsidR="00B15F7F" w:rsidRDefault="00D52673">
            <w:pPr>
              <w:pStyle w:val="TableParagraph"/>
              <w:spacing w:before="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 Y COMPUESTOS QUÍMICOS</w:t>
            </w:r>
          </w:p>
        </w:tc>
        <w:tc>
          <w:tcPr>
            <w:tcW w:w="1544" w:type="dxa"/>
          </w:tcPr>
          <w:p w14:paraId="43EF3126" w14:textId="77777777" w:rsidR="00B15F7F" w:rsidRDefault="00D52673">
            <w:pPr>
              <w:pStyle w:val="TableParagraph"/>
              <w:spacing w:before="3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218" w:type="dxa"/>
          </w:tcPr>
          <w:p w14:paraId="4A3D5FD6" w14:textId="77777777" w:rsidR="00B15F7F" w:rsidRDefault="00D52673">
            <w:pPr>
              <w:pStyle w:val="TableParagraph"/>
              <w:spacing w:before="3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3" w:type="dxa"/>
          </w:tcPr>
          <w:p w14:paraId="2F927733" w14:textId="77777777" w:rsidR="00B15F7F" w:rsidRDefault="00D52673">
            <w:pPr>
              <w:pStyle w:val="TableParagraph"/>
              <w:spacing w:before="3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218" w:type="dxa"/>
          </w:tcPr>
          <w:p w14:paraId="20F3ACEE" w14:textId="77777777" w:rsidR="00B15F7F" w:rsidRDefault="00D52673">
            <w:pPr>
              <w:pStyle w:val="TableParagraph"/>
              <w:spacing w:before="3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3F3DF24A" w14:textId="77777777" w:rsidR="00B15F7F" w:rsidRDefault="00D52673">
            <w:pPr>
              <w:pStyle w:val="TableParagraph"/>
              <w:spacing w:before="3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4684D3D4" w14:textId="77777777" w:rsidR="00B15F7F" w:rsidRDefault="00D52673">
            <w:pPr>
              <w:pStyle w:val="TableParagraph"/>
              <w:spacing w:before="3"/>
              <w:ind w:right="3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 w14:paraId="70BF48C6" w14:textId="77777777" w:rsidR="00B15F7F" w:rsidRDefault="00D52673">
            <w:pPr>
              <w:pStyle w:val="TableParagraph"/>
              <w:spacing w:before="3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7557CF2F" w14:textId="77777777" w:rsidR="00B15F7F" w:rsidRDefault="00D52673">
            <w:pPr>
              <w:pStyle w:val="TableParagraph"/>
              <w:spacing w:before="3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99" w:type="dxa"/>
          </w:tcPr>
          <w:p w14:paraId="44B436A2" w14:textId="77777777" w:rsidR="00B15F7F" w:rsidRDefault="00D52673">
            <w:pPr>
              <w:pStyle w:val="TableParagraph"/>
              <w:spacing w:before="3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837" w:type="dxa"/>
          </w:tcPr>
          <w:p w14:paraId="50A0C8BB" w14:textId="77777777" w:rsidR="00B15F7F" w:rsidRDefault="00D52673">
            <w:pPr>
              <w:pStyle w:val="TableParagraph"/>
              <w:spacing w:before="3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0749A1BF" w14:textId="77777777">
        <w:trPr>
          <w:trHeight w:val="203"/>
        </w:trPr>
        <w:tc>
          <w:tcPr>
            <w:tcW w:w="309" w:type="dxa"/>
          </w:tcPr>
          <w:p w14:paraId="44BD6032" w14:textId="77777777" w:rsidR="00B15F7F" w:rsidRDefault="00D52673">
            <w:pPr>
              <w:pStyle w:val="TableParagraph"/>
              <w:spacing w:before="1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498" w:type="dxa"/>
          </w:tcPr>
          <w:p w14:paraId="3020383B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1704</w:t>
            </w:r>
          </w:p>
        </w:tc>
        <w:tc>
          <w:tcPr>
            <w:tcW w:w="355" w:type="dxa"/>
          </w:tcPr>
          <w:p w14:paraId="5F19EFA5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6" w:type="dxa"/>
          </w:tcPr>
          <w:p w14:paraId="010B8056" w14:textId="77777777" w:rsidR="00B15F7F" w:rsidRDefault="00D52673">
            <w:pPr>
              <w:pStyle w:val="TableParagraph"/>
              <w:spacing w:before="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1544" w:type="dxa"/>
          </w:tcPr>
          <w:p w14:paraId="31470C3B" w14:textId="77777777" w:rsidR="00B15F7F" w:rsidRDefault="00D52673">
            <w:pPr>
              <w:pStyle w:val="TableParagraph"/>
              <w:spacing w:before="3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112,771.00</w:t>
            </w:r>
          </w:p>
        </w:tc>
        <w:tc>
          <w:tcPr>
            <w:tcW w:w="1218" w:type="dxa"/>
          </w:tcPr>
          <w:p w14:paraId="0DACF4A0" w14:textId="77777777" w:rsidR="00B15F7F" w:rsidRDefault="00D52673">
            <w:pPr>
              <w:pStyle w:val="TableParagraph"/>
              <w:spacing w:before="3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-45,000.00</w:t>
            </w:r>
          </w:p>
        </w:tc>
        <w:tc>
          <w:tcPr>
            <w:tcW w:w="1183" w:type="dxa"/>
          </w:tcPr>
          <w:p w14:paraId="3F315E27" w14:textId="77777777" w:rsidR="00B15F7F" w:rsidRDefault="00D52673">
            <w:pPr>
              <w:pStyle w:val="TableParagraph"/>
              <w:spacing w:before="3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67,771.00</w:t>
            </w:r>
          </w:p>
        </w:tc>
        <w:tc>
          <w:tcPr>
            <w:tcW w:w="1218" w:type="dxa"/>
          </w:tcPr>
          <w:p w14:paraId="63F5CCF4" w14:textId="77777777" w:rsidR="00B15F7F" w:rsidRDefault="00D52673">
            <w:pPr>
              <w:pStyle w:val="TableParagraph"/>
              <w:spacing w:before="3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-40,000.00</w:t>
            </w:r>
          </w:p>
        </w:tc>
        <w:tc>
          <w:tcPr>
            <w:tcW w:w="1200" w:type="dxa"/>
          </w:tcPr>
          <w:p w14:paraId="67C4996F" w14:textId="77777777" w:rsidR="00B15F7F" w:rsidRDefault="00D52673">
            <w:pPr>
              <w:pStyle w:val="TableParagraph"/>
              <w:spacing w:before="3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1226" w:type="dxa"/>
          </w:tcPr>
          <w:p w14:paraId="7C3F2DA2" w14:textId="77777777" w:rsidR="00B15F7F" w:rsidRDefault="00D52673">
            <w:pPr>
              <w:pStyle w:val="TableParagraph"/>
              <w:spacing w:before="3"/>
              <w:ind w:right="388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1173" w:type="dxa"/>
          </w:tcPr>
          <w:p w14:paraId="1EC698CA" w14:textId="77777777" w:rsidR="00B15F7F" w:rsidRDefault="00D52673">
            <w:pPr>
              <w:pStyle w:val="TableParagraph"/>
              <w:spacing w:before="3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1199" w:type="dxa"/>
          </w:tcPr>
          <w:p w14:paraId="43E03774" w14:textId="77777777" w:rsidR="00B15F7F" w:rsidRDefault="00D52673">
            <w:pPr>
              <w:pStyle w:val="TableParagraph"/>
              <w:spacing w:before="3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27,771.00</w:t>
            </w:r>
          </w:p>
        </w:tc>
        <w:tc>
          <w:tcPr>
            <w:tcW w:w="1199" w:type="dxa"/>
          </w:tcPr>
          <w:p w14:paraId="0BBC2E37" w14:textId="77777777" w:rsidR="00B15F7F" w:rsidRDefault="00D52673">
            <w:pPr>
              <w:pStyle w:val="TableParagraph"/>
              <w:spacing w:before="3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27,771.00</w:t>
            </w:r>
          </w:p>
        </w:tc>
        <w:tc>
          <w:tcPr>
            <w:tcW w:w="837" w:type="dxa"/>
          </w:tcPr>
          <w:p w14:paraId="4D45BBFC" w14:textId="77777777" w:rsidR="00B15F7F" w:rsidRDefault="00D52673">
            <w:pPr>
              <w:pStyle w:val="TableParagraph"/>
              <w:spacing w:before="3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05D1C215" w14:textId="77777777">
        <w:trPr>
          <w:trHeight w:val="203"/>
        </w:trPr>
        <w:tc>
          <w:tcPr>
            <w:tcW w:w="309" w:type="dxa"/>
          </w:tcPr>
          <w:p w14:paraId="2ECEBEC8" w14:textId="77777777" w:rsidR="00B15F7F" w:rsidRDefault="00D52673">
            <w:pPr>
              <w:pStyle w:val="TableParagraph"/>
              <w:spacing w:before="1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498" w:type="dxa"/>
          </w:tcPr>
          <w:p w14:paraId="4C79C071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1704</w:t>
            </w:r>
          </w:p>
        </w:tc>
        <w:tc>
          <w:tcPr>
            <w:tcW w:w="355" w:type="dxa"/>
          </w:tcPr>
          <w:p w14:paraId="75D89B52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2466" w:type="dxa"/>
          </w:tcPr>
          <w:p w14:paraId="11CB84B0" w14:textId="77777777" w:rsidR="00B15F7F" w:rsidRDefault="00D52673">
            <w:pPr>
              <w:pStyle w:val="TableParagraph"/>
              <w:spacing w:before="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1544" w:type="dxa"/>
          </w:tcPr>
          <w:p w14:paraId="47AE1CFE" w14:textId="77777777" w:rsidR="00B15F7F" w:rsidRDefault="00D52673">
            <w:pPr>
              <w:pStyle w:val="TableParagraph"/>
              <w:spacing w:before="3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211,229.00</w:t>
            </w:r>
          </w:p>
        </w:tc>
        <w:tc>
          <w:tcPr>
            <w:tcW w:w="1218" w:type="dxa"/>
          </w:tcPr>
          <w:p w14:paraId="7D9B19EE" w14:textId="77777777" w:rsidR="00B15F7F" w:rsidRDefault="00D52673">
            <w:pPr>
              <w:pStyle w:val="TableParagraph"/>
              <w:spacing w:before="3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3" w:type="dxa"/>
          </w:tcPr>
          <w:p w14:paraId="423EC19D" w14:textId="77777777" w:rsidR="00B15F7F" w:rsidRDefault="00D52673">
            <w:pPr>
              <w:pStyle w:val="TableParagraph"/>
              <w:spacing w:before="3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211,229.00</w:t>
            </w:r>
          </w:p>
        </w:tc>
        <w:tc>
          <w:tcPr>
            <w:tcW w:w="1218" w:type="dxa"/>
          </w:tcPr>
          <w:p w14:paraId="7C966B24" w14:textId="77777777" w:rsidR="00B15F7F" w:rsidRDefault="00D52673">
            <w:pPr>
              <w:pStyle w:val="TableParagraph"/>
              <w:spacing w:before="3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31992C61" w14:textId="77777777" w:rsidR="00B15F7F" w:rsidRDefault="00D52673">
            <w:pPr>
              <w:pStyle w:val="TableParagraph"/>
              <w:spacing w:before="3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5C485915" w14:textId="77777777" w:rsidR="00B15F7F" w:rsidRDefault="00D52673">
            <w:pPr>
              <w:pStyle w:val="TableParagraph"/>
              <w:spacing w:before="3"/>
              <w:ind w:right="3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 w14:paraId="5E8E5E48" w14:textId="77777777" w:rsidR="00B15F7F" w:rsidRDefault="00D52673">
            <w:pPr>
              <w:pStyle w:val="TableParagraph"/>
              <w:spacing w:before="3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16C3E054" w14:textId="77777777" w:rsidR="00B15F7F" w:rsidRDefault="00D52673">
            <w:pPr>
              <w:pStyle w:val="TableParagraph"/>
              <w:spacing w:before="3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211,229.00</w:t>
            </w:r>
          </w:p>
        </w:tc>
        <w:tc>
          <w:tcPr>
            <w:tcW w:w="1199" w:type="dxa"/>
          </w:tcPr>
          <w:p w14:paraId="7381A6C4" w14:textId="77777777" w:rsidR="00B15F7F" w:rsidRDefault="00D52673">
            <w:pPr>
              <w:pStyle w:val="TableParagraph"/>
              <w:spacing w:before="3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211,229.00</w:t>
            </w:r>
          </w:p>
        </w:tc>
        <w:tc>
          <w:tcPr>
            <w:tcW w:w="837" w:type="dxa"/>
          </w:tcPr>
          <w:p w14:paraId="4FE7AC81" w14:textId="77777777" w:rsidR="00B15F7F" w:rsidRDefault="00D52673">
            <w:pPr>
              <w:pStyle w:val="TableParagraph"/>
              <w:spacing w:before="3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62E40BF8" w14:textId="77777777">
        <w:trPr>
          <w:trHeight w:val="203"/>
        </w:trPr>
        <w:tc>
          <w:tcPr>
            <w:tcW w:w="309" w:type="dxa"/>
          </w:tcPr>
          <w:p w14:paraId="5B0F64B6" w14:textId="77777777" w:rsidR="00B15F7F" w:rsidRDefault="00D52673">
            <w:pPr>
              <w:pStyle w:val="TableParagraph"/>
              <w:spacing w:before="1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267</w:t>
            </w:r>
          </w:p>
        </w:tc>
        <w:tc>
          <w:tcPr>
            <w:tcW w:w="498" w:type="dxa"/>
          </w:tcPr>
          <w:p w14:paraId="78978616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1704</w:t>
            </w:r>
          </w:p>
        </w:tc>
        <w:tc>
          <w:tcPr>
            <w:tcW w:w="355" w:type="dxa"/>
          </w:tcPr>
          <w:p w14:paraId="67FFF060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6" w:type="dxa"/>
          </w:tcPr>
          <w:p w14:paraId="60B592C7" w14:textId="77777777" w:rsidR="00B15F7F" w:rsidRDefault="00D52673">
            <w:pPr>
              <w:pStyle w:val="TableParagraph"/>
              <w:spacing w:before="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 PINTURAS Y COLORANTES</w:t>
            </w:r>
          </w:p>
        </w:tc>
        <w:tc>
          <w:tcPr>
            <w:tcW w:w="1544" w:type="dxa"/>
          </w:tcPr>
          <w:p w14:paraId="30CCB875" w14:textId="77777777" w:rsidR="00B15F7F" w:rsidRDefault="00D52673">
            <w:pPr>
              <w:pStyle w:val="TableParagraph"/>
              <w:spacing w:before="3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218" w:type="dxa"/>
          </w:tcPr>
          <w:p w14:paraId="38CD2404" w14:textId="77777777" w:rsidR="00B15F7F" w:rsidRDefault="00D52673">
            <w:pPr>
              <w:pStyle w:val="TableParagraph"/>
              <w:spacing w:before="3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3" w:type="dxa"/>
          </w:tcPr>
          <w:p w14:paraId="30EB7A2E" w14:textId="77777777" w:rsidR="00B15F7F" w:rsidRDefault="00D52673">
            <w:pPr>
              <w:pStyle w:val="TableParagraph"/>
              <w:spacing w:before="3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218" w:type="dxa"/>
          </w:tcPr>
          <w:p w14:paraId="54BB108D" w14:textId="77777777" w:rsidR="00B15F7F" w:rsidRDefault="00D52673">
            <w:pPr>
              <w:pStyle w:val="TableParagraph"/>
              <w:spacing w:before="3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2776C2E5" w14:textId="77777777" w:rsidR="00B15F7F" w:rsidRDefault="00D52673">
            <w:pPr>
              <w:pStyle w:val="TableParagraph"/>
              <w:spacing w:before="3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121FA496" w14:textId="77777777" w:rsidR="00B15F7F" w:rsidRDefault="00D52673">
            <w:pPr>
              <w:pStyle w:val="TableParagraph"/>
              <w:spacing w:before="3"/>
              <w:ind w:right="3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 w14:paraId="62F9B65A" w14:textId="77777777" w:rsidR="00B15F7F" w:rsidRDefault="00D52673">
            <w:pPr>
              <w:pStyle w:val="TableParagraph"/>
              <w:spacing w:before="3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20D58CD0" w14:textId="77777777" w:rsidR="00B15F7F" w:rsidRDefault="00D52673">
            <w:pPr>
              <w:pStyle w:val="TableParagraph"/>
              <w:spacing w:before="3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199" w:type="dxa"/>
          </w:tcPr>
          <w:p w14:paraId="3B87D38A" w14:textId="77777777" w:rsidR="00B15F7F" w:rsidRDefault="00D52673">
            <w:pPr>
              <w:pStyle w:val="TableParagraph"/>
              <w:spacing w:before="3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837" w:type="dxa"/>
          </w:tcPr>
          <w:p w14:paraId="64CB3603" w14:textId="77777777" w:rsidR="00B15F7F" w:rsidRDefault="00D52673">
            <w:pPr>
              <w:pStyle w:val="TableParagraph"/>
              <w:spacing w:before="3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3F167989" w14:textId="77777777">
        <w:trPr>
          <w:trHeight w:val="312"/>
        </w:trPr>
        <w:tc>
          <w:tcPr>
            <w:tcW w:w="309" w:type="dxa"/>
          </w:tcPr>
          <w:p w14:paraId="61AC2519" w14:textId="77777777" w:rsidR="00B15F7F" w:rsidRDefault="00D52673">
            <w:pPr>
              <w:pStyle w:val="TableParagraph"/>
              <w:spacing w:before="1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498" w:type="dxa"/>
          </w:tcPr>
          <w:p w14:paraId="24182187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1704</w:t>
            </w:r>
          </w:p>
        </w:tc>
        <w:tc>
          <w:tcPr>
            <w:tcW w:w="355" w:type="dxa"/>
          </w:tcPr>
          <w:p w14:paraId="4CCAEBAB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6" w:type="dxa"/>
          </w:tcPr>
          <w:p w14:paraId="1FBFDEBB" w14:textId="77777777" w:rsidR="00B15F7F" w:rsidRDefault="00D52673">
            <w:pPr>
              <w:pStyle w:val="TableParagraph"/>
              <w:spacing w:before="16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PLÁSTICOS, NYLON, VINIL</w:t>
            </w:r>
          </w:p>
          <w:p w14:paraId="1ED07D15" w14:textId="77777777" w:rsidR="00B15F7F" w:rsidRDefault="00D52673">
            <w:pPr>
              <w:pStyle w:val="TableParagraph"/>
              <w:spacing w:before="3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Y P.V.C.</w:t>
            </w:r>
          </w:p>
        </w:tc>
        <w:tc>
          <w:tcPr>
            <w:tcW w:w="1544" w:type="dxa"/>
          </w:tcPr>
          <w:p w14:paraId="3F5B5D9B" w14:textId="77777777" w:rsidR="00B15F7F" w:rsidRDefault="00D52673">
            <w:pPr>
              <w:pStyle w:val="TableParagraph"/>
              <w:spacing w:before="3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218" w:type="dxa"/>
          </w:tcPr>
          <w:p w14:paraId="2F22C805" w14:textId="77777777" w:rsidR="00B15F7F" w:rsidRDefault="00D52673">
            <w:pPr>
              <w:pStyle w:val="TableParagraph"/>
              <w:spacing w:before="3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3" w:type="dxa"/>
          </w:tcPr>
          <w:p w14:paraId="646030F2" w14:textId="77777777" w:rsidR="00B15F7F" w:rsidRDefault="00D52673">
            <w:pPr>
              <w:pStyle w:val="TableParagraph"/>
              <w:spacing w:before="3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218" w:type="dxa"/>
          </w:tcPr>
          <w:p w14:paraId="5942988B" w14:textId="77777777" w:rsidR="00B15F7F" w:rsidRDefault="00D52673">
            <w:pPr>
              <w:pStyle w:val="TableParagraph"/>
              <w:spacing w:before="3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-483.60</w:t>
            </w:r>
          </w:p>
        </w:tc>
        <w:tc>
          <w:tcPr>
            <w:tcW w:w="1200" w:type="dxa"/>
          </w:tcPr>
          <w:p w14:paraId="6AE2E429" w14:textId="77777777" w:rsidR="00B15F7F" w:rsidRDefault="00D52673">
            <w:pPr>
              <w:pStyle w:val="TableParagraph"/>
              <w:spacing w:before="3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483.60</w:t>
            </w:r>
          </w:p>
        </w:tc>
        <w:tc>
          <w:tcPr>
            <w:tcW w:w="1226" w:type="dxa"/>
          </w:tcPr>
          <w:p w14:paraId="1D57E6AB" w14:textId="77777777" w:rsidR="00B15F7F" w:rsidRDefault="00D52673">
            <w:pPr>
              <w:pStyle w:val="TableParagraph"/>
              <w:spacing w:before="3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483.60</w:t>
            </w:r>
          </w:p>
        </w:tc>
        <w:tc>
          <w:tcPr>
            <w:tcW w:w="1173" w:type="dxa"/>
          </w:tcPr>
          <w:p w14:paraId="5038E5A4" w14:textId="77777777" w:rsidR="00B15F7F" w:rsidRDefault="00D52673">
            <w:pPr>
              <w:pStyle w:val="TableParagraph"/>
              <w:spacing w:before="3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31CEB545" w14:textId="77777777" w:rsidR="00B15F7F" w:rsidRDefault="00D52673">
            <w:pPr>
              <w:pStyle w:val="TableParagraph"/>
              <w:spacing w:before="3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316.40</w:t>
            </w:r>
          </w:p>
        </w:tc>
        <w:tc>
          <w:tcPr>
            <w:tcW w:w="1199" w:type="dxa"/>
          </w:tcPr>
          <w:p w14:paraId="620CF919" w14:textId="77777777" w:rsidR="00B15F7F" w:rsidRDefault="00D52673">
            <w:pPr>
              <w:pStyle w:val="TableParagraph"/>
              <w:spacing w:before="3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316.40</w:t>
            </w:r>
          </w:p>
        </w:tc>
        <w:tc>
          <w:tcPr>
            <w:tcW w:w="837" w:type="dxa"/>
          </w:tcPr>
          <w:p w14:paraId="26BD168A" w14:textId="77777777" w:rsidR="00B15F7F" w:rsidRDefault="00D52673">
            <w:pPr>
              <w:pStyle w:val="TableParagraph"/>
              <w:spacing w:before="3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483.60</w:t>
            </w:r>
          </w:p>
        </w:tc>
      </w:tr>
      <w:tr w:rsidR="00B15F7F" w14:paraId="4F80036A" w14:textId="77777777">
        <w:trPr>
          <w:trHeight w:val="191"/>
        </w:trPr>
        <w:tc>
          <w:tcPr>
            <w:tcW w:w="309" w:type="dxa"/>
          </w:tcPr>
          <w:p w14:paraId="5C414898" w14:textId="77777777" w:rsidR="00B15F7F" w:rsidRDefault="00D52673">
            <w:pPr>
              <w:pStyle w:val="TableParagraph"/>
              <w:spacing w:before="0" w:line="150" w:lineRule="exact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291</w:t>
            </w:r>
          </w:p>
        </w:tc>
        <w:tc>
          <w:tcPr>
            <w:tcW w:w="498" w:type="dxa"/>
          </w:tcPr>
          <w:p w14:paraId="4F8AE887" w14:textId="77777777" w:rsidR="00B15F7F" w:rsidRDefault="00D52673">
            <w:pPr>
              <w:pStyle w:val="TableParagraph"/>
              <w:spacing w:before="0" w:line="150" w:lineRule="exact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1704</w:t>
            </w:r>
          </w:p>
        </w:tc>
        <w:tc>
          <w:tcPr>
            <w:tcW w:w="355" w:type="dxa"/>
          </w:tcPr>
          <w:p w14:paraId="1F075FCE" w14:textId="77777777" w:rsidR="00B15F7F" w:rsidRDefault="00D52673">
            <w:pPr>
              <w:pStyle w:val="TableParagraph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6" w:type="dxa"/>
          </w:tcPr>
          <w:p w14:paraId="78F336BA" w14:textId="77777777" w:rsidR="00B15F7F" w:rsidRDefault="00D52673">
            <w:pPr>
              <w:pStyle w:val="TableParagraph"/>
              <w:spacing w:before="0" w:line="106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 DE OFICINA</w:t>
            </w:r>
          </w:p>
        </w:tc>
        <w:tc>
          <w:tcPr>
            <w:tcW w:w="1544" w:type="dxa"/>
          </w:tcPr>
          <w:p w14:paraId="2587760F" w14:textId="77777777" w:rsidR="00B15F7F" w:rsidRDefault="00D52673">
            <w:pPr>
              <w:pStyle w:val="TableParagraph"/>
              <w:spacing w:before="0" w:line="106" w:lineRule="exact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218" w:type="dxa"/>
          </w:tcPr>
          <w:p w14:paraId="58C8D3EC" w14:textId="77777777" w:rsidR="00B15F7F" w:rsidRDefault="00D52673">
            <w:pPr>
              <w:pStyle w:val="TableParagraph"/>
              <w:spacing w:before="0" w:line="106" w:lineRule="exact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3" w:type="dxa"/>
          </w:tcPr>
          <w:p w14:paraId="2B76E099" w14:textId="77777777" w:rsidR="00B15F7F" w:rsidRDefault="00D52673">
            <w:pPr>
              <w:pStyle w:val="TableParagraph"/>
              <w:spacing w:before="0" w:line="106" w:lineRule="exact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218" w:type="dxa"/>
          </w:tcPr>
          <w:p w14:paraId="0A931B96" w14:textId="77777777" w:rsidR="00B15F7F" w:rsidRDefault="00D52673">
            <w:pPr>
              <w:pStyle w:val="TableParagraph"/>
              <w:spacing w:before="0" w:line="106" w:lineRule="exact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48960057" w14:textId="77777777" w:rsidR="00B15F7F" w:rsidRDefault="00D52673">
            <w:pPr>
              <w:pStyle w:val="TableParagraph"/>
              <w:spacing w:before="0" w:line="106" w:lineRule="exact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3D97E1F2" w14:textId="77777777" w:rsidR="00B15F7F" w:rsidRDefault="00D52673">
            <w:pPr>
              <w:pStyle w:val="TableParagraph"/>
              <w:spacing w:before="0" w:line="106" w:lineRule="exact"/>
              <w:ind w:right="3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 w14:paraId="06C3E0AD" w14:textId="77777777" w:rsidR="00B15F7F" w:rsidRDefault="00D52673">
            <w:pPr>
              <w:pStyle w:val="TableParagraph"/>
              <w:spacing w:before="0" w:line="106" w:lineRule="exact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238F0592" w14:textId="77777777" w:rsidR="00B15F7F" w:rsidRDefault="00D52673">
            <w:pPr>
              <w:pStyle w:val="TableParagraph"/>
              <w:spacing w:before="0" w:line="106" w:lineRule="exact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99" w:type="dxa"/>
          </w:tcPr>
          <w:p w14:paraId="40D578C6" w14:textId="77777777" w:rsidR="00B15F7F" w:rsidRDefault="00D52673">
            <w:pPr>
              <w:pStyle w:val="TableParagraph"/>
              <w:spacing w:before="0" w:line="106" w:lineRule="exact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837" w:type="dxa"/>
          </w:tcPr>
          <w:p w14:paraId="58870963" w14:textId="77777777" w:rsidR="00B15F7F" w:rsidRDefault="00D52673">
            <w:pPr>
              <w:pStyle w:val="TableParagraph"/>
              <w:spacing w:before="0" w:line="106" w:lineRule="exact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494E8344" w14:textId="77777777">
        <w:trPr>
          <w:trHeight w:val="312"/>
        </w:trPr>
        <w:tc>
          <w:tcPr>
            <w:tcW w:w="309" w:type="dxa"/>
          </w:tcPr>
          <w:p w14:paraId="7D0FDB49" w14:textId="77777777" w:rsidR="00B15F7F" w:rsidRDefault="00D52673">
            <w:pPr>
              <w:pStyle w:val="TableParagraph"/>
              <w:spacing w:before="1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498" w:type="dxa"/>
          </w:tcPr>
          <w:p w14:paraId="645C814B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1704</w:t>
            </w:r>
          </w:p>
        </w:tc>
        <w:tc>
          <w:tcPr>
            <w:tcW w:w="355" w:type="dxa"/>
          </w:tcPr>
          <w:p w14:paraId="4BD90B2A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6" w:type="dxa"/>
          </w:tcPr>
          <w:p w14:paraId="608E19D4" w14:textId="77777777" w:rsidR="00B15F7F" w:rsidRDefault="00D52673">
            <w:pPr>
              <w:pStyle w:val="TableParagraph"/>
              <w:spacing w:before="16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SANITARIOS, DE LIMPIEZA</w:t>
            </w:r>
          </w:p>
          <w:p w14:paraId="4681D679" w14:textId="77777777" w:rsidR="00B15F7F" w:rsidRDefault="00D52673">
            <w:pPr>
              <w:pStyle w:val="TableParagraph"/>
              <w:spacing w:before="3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Y DE USO PERSONAL</w:t>
            </w:r>
          </w:p>
        </w:tc>
        <w:tc>
          <w:tcPr>
            <w:tcW w:w="1544" w:type="dxa"/>
          </w:tcPr>
          <w:p w14:paraId="7E0DAE7A" w14:textId="77777777" w:rsidR="00B15F7F" w:rsidRDefault="00D52673">
            <w:pPr>
              <w:pStyle w:val="TableParagraph"/>
              <w:spacing w:before="3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5,800.00</w:t>
            </w:r>
          </w:p>
        </w:tc>
        <w:tc>
          <w:tcPr>
            <w:tcW w:w="1218" w:type="dxa"/>
          </w:tcPr>
          <w:p w14:paraId="6DEB8C4F" w14:textId="77777777" w:rsidR="00B15F7F" w:rsidRDefault="00D52673">
            <w:pPr>
              <w:pStyle w:val="TableParagraph"/>
              <w:spacing w:before="3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3" w:type="dxa"/>
          </w:tcPr>
          <w:p w14:paraId="007294A2" w14:textId="77777777" w:rsidR="00B15F7F" w:rsidRDefault="00D52673">
            <w:pPr>
              <w:pStyle w:val="TableParagraph"/>
              <w:spacing w:before="3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5,800.00</w:t>
            </w:r>
          </w:p>
        </w:tc>
        <w:tc>
          <w:tcPr>
            <w:tcW w:w="1218" w:type="dxa"/>
          </w:tcPr>
          <w:p w14:paraId="46BCCDEA" w14:textId="77777777" w:rsidR="00B15F7F" w:rsidRDefault="00D52673">
            <w:pPr>
              <w:pStyle w:val="TableParagraph"/>
              <w:spacing w:before="3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5434534A" w14:textId="77777777" w:rsidR="00B15F7F" w:rsidRDefault="00D52673">
            <w:pPr>
              <w:pStyle w:val="TableParagraph"/>
              <w:spacing w:before="3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766C158C" w14:textId="77777777" w:rsidR="00B15F7F" w:rsidRDefault="00D52673">
            <w:pPr>
              <w:pStyle w:val="TableParagraph"/>
              <w:spacing w:before="3"/>
              <w:ind w:right="3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 w14:paraId="2B8389A2" w14:textId="77777777" w:rsidR="00B15F7F" w:rsidRDefault="00D52673">
            <w:pPr>
              <w:pStyle w:val="TableParagraph"/>
              <w:spacing w:before="3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7043C35F" w14:textId="77777777" w:rsidR="00B15F7F" w:rsidRDefault="00D52673">
            <w:pPr>
              <w:pStyle w:val="TableParagraph"/>
              <w:spacing w:before="3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5,800.00</w:t>
            </w:r>
          </w:p>
        </w:tc>
        <w:tc>
          <w:tcPr>
            <w:tcW w:w="1199" w:type="dxa"/>
          </w:tcPr>
          <w:p w14:paraId="72AB0433" w14:textId="77777777" w:rsidR="00B15F7F" w:rsidRDefault="00D52673">
            <w:pPr>
              <w:pStyle w:val="TableParagraph"/>
              <w:spacing w:before="3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5,800.00</w:t>
            </w:r>
          </w:p>
        </w:tc>
        <w:tc>
          <w:tcPr>
            <w:tcW w:w="837" w:type="dxa"/>
          </w:tcPr>
          <w:p w14:paraId="25CD1FED" w14:textId="77777777" w:rsidR="00B15F7F" w:rsidRDefault="00D52673">
            <w:pPr>
              <w:pStyle w:val="TableParagraph"/>
              <w:spacing w:before="3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019FFA7D" w14:textId="77777777">
        <w:trPr>
          <w:trHeight w:val="280"/>
        </w:trPr>
        <w:tc>
          <w:tcPr>
            <w:tcW w:w="309" w:type="dxa"/>
          </w:tcPr>
          <w:p w14:paraId="640E9C12" w14:textId="77777777" w:rsidR="00B15F7F" w:rsidRDefault="00D52673">
            <w:pPr>
              <w:pStyle w:val="TableParagraph"/>
              <w:spacing w:before="0" w:line="150" w:lineRule="exact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8" w:type="dxa"/>
          </w:tcPr>
          <w:p w14:paraId="1F864C9C" w14:textId="77777777" w:rsidR="00B15F7F" w:rsidRDefault="00D52673">
            <w:pPr>
              <w:pStyle w:val="TableParagraph"/>
              <w:spacing w:before="0" w:line="150" w:lineRule="exact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1704</w:t>
            </w:r>
          </w:p>
        </w:tc>
        <w:tc>
          <w:tcPr>
            <w:tcW w:w="355" w:type="dxa"/>
          </w:tcPr>
          <w:p w14:paraId="7E35CFFD" w14:textId="77777777" w:rsidR="00B15F7F" w:rsidRDefault="00D52673">
            <w:pPr>
              <w:pStyle w:val="TableParagraph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6" w:type="dxa"/>
          </w:tcPr>
          <w:p w14:paraId="71791C83" w14:textId="77777777" w:rsidR="00B15F7F" w:rsidRDefault="00D52673">
            <w:pPr>
              <w:pStyle w:val="TableParagraph"/>
              <w:spacing w:before="0" w:line="106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 Y REPUESTOS EN GENERAL</w:t>
            </w:r>
          </w:p>
        </w:tc>
        <w:tc>
          <w:tcPr>
            <w:tcW w:w="1544" w:type="dxa"/>
            <w:tcBorders>
              <w:bottom w:val="single" w:sz="8" w:space="0" w:color="000000"/>
            </w:tcBorders>
          </w:tcPr>
          <w:p w14:paraId="4E47B451" w14:textId="77777777" w:rsidR="00B15F7F" w:rsidRDefault="00D52673">
            <w:pPr>
              <w:pStyle w:val="TableParagraph"/>
              <w:spacing w:before="0" w:line="106" w:lineRule="exact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35,091.00</w:t>
            </w:r>
          </w:p>
        </w:tc>
        <w:tc>
          <w:tcPr>
            <w:tcW w:w="1218" w:type="dxa"/>
            <w:tcBorders>
              <w:bottom w:val="single" w:sz="8" w:space="0" w:color="000000"/>
            </w:tcBorders>
          </w:tcPr>
          <w:p w14:paraId="2FDD6277" w14:textId="77777777" w:rsidR="00B15F7F" w:rsidRDefault="00D52673">
            <w:pPr>
              <w:pStyle w:val="TableParagraph"/>
              <w:spacing w:before="0" w:line="106" w:lineRule="exact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-30,000.00</w:t>
            </w:r>
          </w:p>
        </w:tc>
        <w:tc>
          <w:tcPr>
            <w:tcW w:w="1183" w:type="dxa"/>
            <w:tcBorders>
              <w:bottom w:val="single" w:sz="8" w:space="0" w:color="000000"/>
            </w:tcBorders>
          </w:tcPr>
          <w:p w14:paraId="5B173D4E" w14:textId="77777777" w:rsidR="00B15F7F" w:rsidRDefault="00D52673">
            <w:pPr>
              <w:pStyle w:val="TableParagraph"/>
              <w:spacing w:before="0" w:line="106" w:lineRule="exact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5,091.00</w:t>
            </w:r>
          </w:p>
        </w:tc>
        <w:tc>
          <w:tcPr>
            <w:tcW w:w="1218" w:type="dxa"/>
            <w:tcBorders>
              <w:bottom w:val="single" w:sz="8" w:space="0" w:color="000000"/>
            </w:tcBorders>
          </w:tcPr>
          <w:p w14:paraId="2597BD84" w14:textId="77777777" w:rsidR="00B15F7F" w:rsidRDefault="00D52673">
            <w:pPr>
              <w:pStyle w:val="TableParagraph"/>
              <w:spacing w:before="0" w:line="106" w:lineRule="exact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</w:tcPr>
          <w:p w14:paraId="494E452C" w14:textId="77777777" w:rsidR="00B15F7F" w:rsidRDefault="00D52673">
            <w:pPr>
              <w:pStyle w:val="TableParagraph"/>
              <w:spacing w:before="0" w:line="106" w:lineRule="exact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  <w:tcBorders>
              <w:bottom w:val="single" w:sz="8" w:space="0" w:color="000000"/>
            </w:tcBorders>
          </w:tcPr>
          <w:p w14:paraId="5AC0891E" w14:textId="77777777" w:rsidR="00B15F7F" w:rsidRDefault="00D52673">
            <w:pPr>
              <w:pStyle w:val="TableParagraph"/>
              <w:spacing w:before="0" w:line="106" w:lineRule="exact"/>
              <w:ind w:right="3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  <w:tcBorders>
              <w:bottom w:val="single" w:sz="8" w:space="0" w:color="000000"/>
            </w:tcBorders>
          </w:tcPr>
          <w:p w14:paraId="27591F76" w14:textId="77777777" w:rsidR="00B15F7F" w:rsidRDefault="00D52673">
            <w:pPr>
              <w:pStyle w:val="TableParagraph"/>
              <w:spacing w:before="0" w:line="106" w:lineRule="exact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  <w:tcBorders>
              <w:bottom w:val="single" w:sz="8" w:space="0" w:color="000000"/>
            </w:tcBorders>
          </w:tcPr>
          <w:p w14:paraId="2118CA5C" w14:textId="77777777" w:rsidR="00B15F7F" w:rsidRDefault="00D52673">
            <w:pPr>
              <w:pStyle w:val="TableParagraph"/>
              <w:spacing w:before="0" w:line="106" w:lineRule="exact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5,091.00</w:t>
            </w:r>
          </w:p>
        </w:tc>
        <w:tc>
          <w:tcPr>
            <w:tcW w:w="1199" w:type="dxa"/>
            <w:tcBorders>
              <w:bottom w:val="single" w:sz="8" w:space="0" w:color="000000"/>
            </w:tcBorders>
          </w:tcPr>
          <w:p w14:paraId="4F17F2C1" w14:textId="77777777" w:rsidR="00B15F7F" w:rsidRDefault="00D52673">
            <w:pPr>
              <w:pStyle w:val="TableParagraph"/>
              <w:spacing w:before="0" w:line="106" w:lineRule="exact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5,091.00</w:t>
            </w:r>
          </w:p>
        </w:tc>
        <w:tc>
          <w:tcPr>
            <w:tcW w:w="837" w:type="dxa"/>
            <w:tcBorders>
              <w:bottom w:val="single" w:sz="8" w:space="0" w:color="000000"/>
            </w:tcBorders>
          </w:tcPr>
          <w:p w14:paraId="64C8ACF4" w14:textId="77777777" w:rsidR="00B15F7F" w:rsidRDefault="00D52673">
            <w:pPr>
              <w:pStyle w:val="TableParagraph"/>
              <w:spacing w:before="0" w:line="106" w:lineRule="exact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 w14:paraId="71594BD3" w14:textId="77777777" w:rsidR="00B15F7F" w:rsidRDefault="00D52673">
      <w:pPr>
        <w:spacing w:before="25" w:line="528" w:lineRule="auto"/>
        <w:ind w:left="1737" w:right="12627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111592" wp14:editId="4E757C8C">
                <wp:simplePos x="0" y="0"/>
                <wp:positionH relativeFrom="page">
                  <wp:posOffset>2322195</wp:posOffset>
                </wp:positionH>
                <wp:positionV relativeFrom="paragraph">
                  <wp:posOffset>-18415</wp:posOffset>
                </wp:positionV>
                <wp:extent cx="7620000" cy="759460"/>
                <wp:effectExtent l="0" t="0" r="0" b="0"/>
                <wp:wrapNone/>
                <wp:docPr id="26" name="Cuadro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03"/>
                              <w:gridCol w:w="1164"/>
                              <w:gridCol w:w="1274"/>
                              <w:gridCol w:w="1177"/>
                              <w:gridCol w:w="1199"/>
                              <w:gridCol w:w="1199"/>
                              <w:gridCol w:w="1173"/>
                              <w:gridCol w:w="1199"/>
                              <w:gridCol w:w="1265"/>
                              <w:gridCol w:w="838"/>
                            </w:tblGrid>
                            <w:tr w:rsidR="00B15F7F" w14:paraId="298B7110" w14:textId="77777777">
                              <w:trPr>
                                <w:trHeight w:val="334"/>
                              </w:trPr>
                              <w:tc>
                                <w:tcPr>
                                  <w:tcW w:w="1503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077BB39A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1,414,161.00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2FA5C488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left="286" w:right="17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-579,065.00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057167FB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righ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835,096.00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AAEC21A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left="327" w:right="3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-141,853.50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4D5948F2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left="303" w:right="2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141,853.50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75503C29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left="303" w:right="2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141,853.50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2220DF57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right="2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224DC8D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right="2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693,242.50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3B2E0628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693,242.50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FAF0CD0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101,853.50</w:t>
                                  </w:r>
                                </w:p>
                              </w:tc>
                            </w:tr>
                            <w:tr w:rsidR="00B15F7F" w14:paraId="3745BF8C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150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57D430F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130,925,680.00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18284E6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left="286" w:right="25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-9,560,740.00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73114FD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righ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121,364,940.00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0FF18E9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left="327" w:right="3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-916,431.93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56B64CF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left="303" w:right="2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9,989,616.47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4071B96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left="303" w:right="29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8,482,506.36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FBA20C9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right="2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9,897,555.45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28889F2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right="2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43,569,458.49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B20FB55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righ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53,627,106.42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B56AD5E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787,815.69</w:t>
                                  </w:r>
                                </w:p>
                              </w:tc>
                            </w:tr>
                            <w:tr w:rsidR="00B15F7F" w14:paraId="09F5FC18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150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9D233E1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130,925,680.00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01D064B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left="286" w:right="25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-9,560,740.00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48756FE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righ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121,364,940.00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7212FC1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left="327" w:right="3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-916,431.93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F31E503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left="303" w:right="2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9,989,616.47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82BA57E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left="303" w:right="29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8,482,506.36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D78A0EC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right="2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9,897,555.45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7C268E2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right="2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43,569,458.49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83E765A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righ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53,627,106.42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F4F22C7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787,815.69</w:t>
                                  </w:r>
                                </w:p>
                              </w:tc>
                            </w:tr>
                            <w:tr w:rsidR="00B15F7F" w14:paraId="05C60BC1" w14:textId="77777777">
                              <w:trPr>
                                <w:trHeight w:val="149"/>
                              </w:trPr>
                              <w:tc>
                                <w:tcPr>
                                  <w:tcW w:w="1503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3CD4E95B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130,925,680.00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F090A38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left="286" w:right="25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-9,560,740.00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28D9EF18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righ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121,364,940.00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BB64303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left="327" w:right="3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-916,431.93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2A359505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left="303" w:right="2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9,989,616.47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4A2ACDE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left="303" w:right="29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8,482,506.36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FCEA880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right="2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9,897,555.45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62306E6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right="2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43,569,458.49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8CC7B92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righ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53,627,106.42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7AD7DF5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787,815.69</w:t>
                                  </w:r>
                                </w:p>
                              </w:tc>
                            </w:tr>
                          </w:tbl>
                          <w:p w14:paraId="19BDA63C" w14:textId="77777777" w:rsidR="00B15F7F" w:rsidRDefault="00B15F7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74111592" id="Cuadro de texto 80" o:spid="_x0000_s1050" type="#_x0000_t202" style="position:absolute;left:0;text-align:left;margin-left:182.85pt;margin-top:-1.45pt;width:600pt;height:59.8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03"/>
                        <w:gridCol w:w="1164"/>
                        <w:gridCol w:w="1274"/>
                        <w:gridCol w:w="1177"/>
                        <w:gridCol w:w="1199"/>
                        <w:gridCol w:w="1199"/>
                        <w:gridCol w:w="1173"/>
                        <w:gridCol w:w="1199"/>
                        <w:gridCol w:w="1265"/>
                        <w:gridCol w:w="838"/>
                      </w:tblGrid>
                      <w:tr w:rsidR="00B15F7F" w14:paraId="298B7110" w14:textId="77777777">
                        <w:trPr>
                          <w:trHeight w:val="334"/>
                        </w:trPr>
                        <w:tc>
                          <w:tcPr>
                            <w:tcW w:w="1503" w:type="dxa"/>
                            <w:tcBorders>
                              <w:bottom w:val="single" w:sz="8" w:space="0" w:color="000000"/>
                            </w:tcBorders>
                          </w:tcPr>
                          <w:p w14:paraId="077BB39A" w14:textId="77777777" w:rsidR="00B15F7F" w:rsidRDefault="00D52673">
                            <w:pPr>
                              <w:pStyle w:val="TableParagraph"/>
                              <w:spacing w:before="33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1,414,161.00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bottom w:val="single" w:sz="8" w:space="0" w:color="000000"/>
                            </w:tcBorders>
                          </w:tcPr>
                          <w:p w14:paraId="2FA5C488" w14:textId="77777777" w:rsidR="00B15F7F" w:rsidRDefault="00D52673">
                            <w:pPr>
                              <w:pStyle w:val="TableParagraph"/>
                              <w:spacing w:before="33"/>
                              <w:ind w:left="286" w:right="17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-579,065.00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bottom w:val="single" w:sz="8" w:space="0" w:color="000000"/>
                            </w:tcBorders>
                          </w:tcPr>
                          <w:p w14:paraId="057167FB" w14:textId="77777777" w:rsidR="00B15F7F" w:rsidRDefault="00D52673">
                            <w:pPr>
                              <w:pStyle w:val="TableParagraph"/>
                              <w:spacing w:before="33"/>
                              <w:ind w:righ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835,096.00</w:t>
                            </w:r>
                          </w:p>
                        </w:tc>
                        <w:tc>
                          <w:tcPr>
                            <w:tcW w:w="1177" w:type="dxa"/>
                            <w:tcBorders>
                              <w:bottom w:val="single" w:sz="8" w:space="0" w:color="000000"/>
                            </w:tcBorders>
                          </w:tcPr>
                          <w:p w14:paraId="6AAEC21A" w14:textId="77777777" w:rsidR="00B15F7F" w:rsidRDefault="00D52673">
                            <w:pPr>
                              <w:pStyle w:val="TableParagraph"/>
                              <w:spacing w:before="33"/>
                              <w:ind w:left="327" w:right="3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-141,853.50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bottom w:val="single" w:sz="8" w:space="0" w:color="000000"/>
                            </w:tcBorders>
                          </w:tcPr>
                          <w:p w14:paraId="4D5948F2" w14:textId="77777777" w:rsidR="00B15F7F" w:rsidRDefault="00D52673">
                            <w:pPr>
                              <w:pStyle w:val="TableParagraph"/>
                              <w:spacing w:before="33"/>
                              <w:ind w:left="303" w:right="2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141,853.50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bottom w:val="single" w:sz="8" w:space="0" w:color="000000"/>
                            </w:tcBorders>
                          </w:tcPr>
                          <w:p w14:paraId="75503C29" w14:textId="77777777" w:rsidR="00B15F7F" w:rsidRDefault="00D52673">
                            <w:pPr>
                              <w:pStyle w:val="TableParagraph"/>
                              <w:spacing w:before="33"/>
                              <w:ind w:left="303" w:right="2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141,853.50</w:t>
                            </w:r>
                          </w:p>
                        </w:tc>
                        <w:tc>
                          <w:tcPr>
                            <w:tcW w:w="1173" w:type="dxa"/>
                            <w:tcBorders>
                              <w:bottom w:val="single" w:sz="8" w:space="0" w:color="000000"/>
                            </w:tcBorders>
                          </w:tcPr>
                          <w:p w14:paraId="2220DF57" w14:textId="77777777" w:rsidR="00B15F7F" w:rsidRDefault="00D52673">
                            <w:pPr>
                              <w:pStyle w:val="TableParagraph"/>
                              <w:spacing w:before="33"/>
                              <w:ind w:right="2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bottom w:val="single" w:sz="8" w:space="0" w:color="000000"/>
                            </w:tcBorders>
                          </w:tcPr>
                          <w:p w14:paraId="6224DC8D" w14:textId="77777777" w:rsidR="00B15F7F" w:rsidRDefault="00D52673">
                            <w:pPr>
                              <w:pStyle w:val="TableParagraph"/>
                              <w:spacing w:before="33"/>
                              <w:ind w:right="2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693,242.50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bottom w:val="single" w:sz="8" w:space="0" w:color="000000"/>
                            </w:tcBorders>
                          </w:tcPr>
                          <w:p w14:paraId="3B2E0628" w14:textId="77777777" w:rsidR="00B15F7F" w:rsidRDefault="00D52673">
                            <w:pPr>
                              <w:pStyle w:val="TableParagraph"/>
                              <w:spacing w:before="33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693,242.50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bottom w:val="single" w:sz="8" w:space="0" w:color="000000"/>
                            </w:tcBorders>
                          </w:tcPr>
                          <w:p w14:paraId="6FAF0CD0" w14:textId="77777777" w:rsidR="00B15F7F" w:rsidRDefault="00D52673">
                            <w:pPr>
                              <w:pStyle w:val="TableParagraph"/>
                              <w:spacing w:before="33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101,853.50</w:t>
                            </w:r>
                          </w:p>
                        </w:tc>
                      </w:tr>
                      <w:tr w:rsidR="00B15F7F" w14:paraId="3745BF8C" w14:textId="77777777">
                        <w:trPr>
                          <w:trHeight w:val="325"/>
                        </w:trPr>
                        <w:tc>
                          <w:tcPr>
                            <w:tcW w:w="150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57D430F" w14:textId="77777777" w:rsidR="00B15F7F" w:rsidRDefault="00D52673">
                            <w:pPr>
                              <w:pStyle w:val="TableParagraph"/>
                              <w:spacing w:before="33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130,925,680.00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18284E6" w14:textId="77777777" w:rsidR="00B15F7F" w:rsidRDefault="00D52673">
                            <w:pPr>
                              <w:pStyle w:val="TableParagraph"/>
                              <w:spacing w:before="33"/>
                              <w:ind w:left="286" w:right="25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-9,560,740.00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73114FD" w14:textId="77777777" w:rsidR="00B15F7F" w:rsidRDefault="00D52673">
                            <w:pPr>
                              <w:pStyle w:val="TableParagraph"/>
                              <w:spacing w:before="33"/>
                              <w:ind w:righ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121,364,940.00</w:t>
                            </w:r>
                          </w:p>
                        </w:tc>
                        <w:tc>
                          <w:tcPr>
                            <w:tcW w:w="1177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0FF18E9" w14:textId="77777777" w:rsidR="00B15F7F" w:rsidRDefault="00D52673">
                            <w:pPr>
                              <w:pStyle w:val="TableParagraph"/>
                              <w:spacing w:before="33"/>
                              <w:ind w:left="327" w:right="3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-916,431.93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56B64CF" w14:textId="77777777" w:rsidR="00B15F7F" w:rsidRDefault="00D52673">
                            <w:pPr>
                              <w:pStyle w:val="TableParagraph"/>
                              <w:spacing w:before="33"/>
                              <w:ind w:left="303" w:right="2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9,989,616.47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4071B96" w14:textId="77777777" w:rsidR="00B15F7F" w:rsidRDefault="00D52673">
                            <w:pPr>
                              <w:pStyle w:val="TableParagraph"/>
                              <w:spacing w:before="33"/>
                              <w:ind w:left="303" w:right="2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8,482,506.36</w:t>
                            </w:r>
                          </w:p>
                        </w:tc>
                        <w:tc>
                          <w:tcPr>
                            <w:tcW w:w="117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FBA20C9" w14:textId="77777777" w:rsidR="00B15F7F" w:rsidRDefault="00D52673">
                            <w:pPr>
                              <w:pStyle w:val="TableParagraph"/>
                              <w:spacing w:before="33"/>
                              <w:ind w:right="2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9,897,555.45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28889F2" w14:textId="77777777" w:rsidR="00B15F7F" w:rsidRDefault="00D52673">
                            <w:pPr>
                              <w:pStyle w:val="TableParagraph"/>
                              <w:spacing w:before="33"/>
                              <w:ind w:right="2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43,569,458.49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B20FB55" w14:textId="77777777" w:rsidR="00B15F7F" w:rsidRDefault="00D52673">
                            <w:pPr>
                              <w:pStyle w:val="TableParagraph"/>
                              <w:spacing w:before="33"/>
                              <w:ind w:righ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53,627,106.42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B56AD5E" w14:textId="77777777" w:rsidR="00B15F7F" w:rsidRDefault="00D52673">
                            <w:pPr>
                              <w:pStyle w:val="TableParagraph"/>
                              <w:spacing w:before="33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787,815.69</w:t>
                            </w:r>
                          </w:p>
                        </w:tc>
                      </w:tr>
                      <w:tr w:rsidR="00B15F7F" w14:paraId="09F5FC18" w14:textId="77777777">
                        <w:trPr>
                          <w:trHeight w:val="326"/>
                        </w:trPr>
                        <w:tc>
                          <w:tcPr>
                            <w:tcW w:w="150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9D233E1" w14:textId="77777777" w:rsidR="00B15F7F" w:rsidRDefault="00D52673">
                            <w:pPr>
                              <w:pStyle w:val="TableParagraph"/>
                              <w:spacing w:before="33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130,925,680.00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01D064B" w14:textId="77777777" w:rsidR="00B15F7F" w:rsidRDefault="00D52673">
                            <w:pPr>
                              <w:pStyle w:val="TableParagraph"/>
                              <w:spacing w:before="33"/>
                              <w:ind w:left="286" w:right="25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-9,560,740.00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48756FE" w14:textId="77777777" w:rsidR="00B15F7F" w:rsidRDefault="00D52673">
                            <w:pPr>
                              <w:pStyle w:val="TableParagraph"/>
                              <w:spacing w:before="33"/>
                              <w:ind w:righ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121,364,940.00</w:t>
                            </w:r>
                          </w:p>
                        </w:tc>
                        <w:tc>
                          <w:tcPr>
                            <w:tcW w:w="1177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7212FC1" w14:textId="77777777" w:rsidR="00B15F7F" w:rsidRDefault="00D52673">
                            <w:pPr>
                              <w:pStyle w:val="TableParagraph"/>
                              <w:spacing w:before="33"/>
                              <w:ind w:left="327" w:right="3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-916,431.93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F31E503" w14:textId="77777777" w:rsidR="00B15F7F" w:rsidRDefault="00D52673">
                            <w:pPr>
                              <w:pStyle w:val="TableParagraph"/>
                              <w:spacing w:before="33"/>
                              <w:ind w:left="303" w:right="2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9,989,616.47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82BA57E" w14:textId="77777777" w:rsidR="00B15F7F" w:rsidRDefault="00D52673">
                            <w:pPr>
                              <w:pStyle w:val="TableParagraph"/>
                              <w:spacing w:before="33"/>
                              <w:ind w:left="303" w:right="2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8,482,506.36</w:t>
                            </w:r>
                          </w:p>
                        </w:tc>
                        <w:tc>
                          <w:tcPr>
                            <w:tcW w:w="117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D78A0EC" w14:textId="77777777" w:rsidR="00B15F7F" w:rsidRDefault="00D52673">
                            <w:pPr>
                              <w:pStyle w:val="TableParagraph"/>
                              <w:spacing w:before="33"/>
                              <w:ind w:right="2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9,897,555.45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7C268E2" w14:textId="77777777" w:rsidR="00B15F7F" w:rsidRDefault="00D52673">
                            <w:pPr>
                              <w:pStyle w:val="TableParagraph"/>
                              <w:spacing w:before="33"/>
                              <w:ind w:right="2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43,569,458.49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83E765A" w14:textId="77777777" w:rsidR="00B15F7F" w:rsidRDefault="00D52673">
                            <w:pPr>
                              <w:pStyle w:val="TableParagraph"/>
                              <w:spacing w:before="33"/>
                              <w:ind w:righ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53,627,106.42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F4F22C7" w14:textId="77777777" w:rsidR="00B15F7F" w:rsidRDefault="00D52673">
                            <w:pPr>
                              <w:pStyle w:val="TableParagraph"/>
                              <w:spacing w:before="33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787,815.69</w:t>
                            </w:r>
                          </w:p>
                        </w:tc>
                      </w:tr>
                      <w:tr w:rsidR="00B15F7F" w14:paraId="05C60BC1" w14:textId="77777777">
                        <w:trPr>
                          <w:trHeight w:val="149"/>
                        </w:trPr>
                        <w:tc>
                          <w:tcPr>
                            <w:tcW w:w="1503" w:type="dxa"/>
                            <w:tcBorders>
                              <w:top w:val="single" w:sz="8" w:space="0" w:color="000000"/>
                            </w:tcBorders>
                          </w:tcPr>
                          <w:p w14:paraId="3CD4E95B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130,925,680.00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8" w:space="0" w:color="000000"/>
                            </w:tcBorders>
                          </w:tcPr>
                          <w:p w14:paraId="4F090A38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left="286" w:right="25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-9,560,740.00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8" w:space="0" w:color="000000"/>
                            </w:tcBorders>
                          </w:tcPr>
                          <w:p w14:paraId="28D9EF18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righ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121,364,940.00</w:t>
                            </w:r>
                          </w:p>
                        </w:tc>
                        <w:tc>
                          <w:tcPr>
                            <w:tcW w:w="1177" w:type="dxa"/>
                            <w:tcBorders>
                              <w:top w:val="single" w:sz="8" w:space="0" w:color="000000"/>
                            </w:tcBorders>
                          </w:tcPr>
                          <w:p w14:paraId="4BB64303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left="327" w:right="3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-916,431.93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8" w:space="0" w:color="000000"/>
                            </w:tcBorders>
                          </w:tcPr>
                          <w:p w14:paraId="2A359505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left="303" w:right="2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9,989,616.47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8" w:space="0" w:color="000000"/>
                            </w:tcBorders>
                          </w:tcPr>
                          <w:p w14:paraId="64A2ACDE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left="303" w:right="2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8,482,506.36</w:t>
                            </w:r>
                          </w:p>
                        </w:tc>
                        <w:tc>
                          <w:tcPr>
                            <w:tcW w:w="1173" w:type="dxa"/>
                            <w:tcBorders>
                              <w:top w:val="single" w:sz="8" w:space="0" w:color="000000"/>
                            </w:tcBorders>
                          </w:tcPr>
                          <w:p w14:paraId="4FCEA880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right="2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9,897,555.45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8" w:space="0" w:color="000000"/>
                            </w:tcBorders>
                          </w:tcPr>
                          <w:p w14:paraId="462306E6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right="2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43,569,458.49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single" w:sz="8" w:space="0" w:color="000000"/>
                            </w:tcBorders>
                          </w:tcPr>
                          <w:p w14:paraId="48CC7B92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righ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53,627,106.42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8" w:space="0" w:color="000000"/>
                            </w:tcBorders>
                          </w:tcPr>
                          <w:p w14:paraId="67AD7DF5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787,815.69</w:t>
                            </w:r>
                          </w:p>
                        </w:tc>
                      </w:tr>
                    </w:tbl>
                    <w:p w14:paraId="19BDA63C" w14:textId="77777777" w:rsidR="00B15F7F" w:rsidRDefault="00B15F7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 ACTIVIDAD : TOTAL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PROYECTO:</w:t>
      </w:r>
    </w:p>
    <w:p w14:paraId="09BEC343" w14:textId="77777777" w:rsidR="00B15F7F" w:rsidRDefault="00D52673">
      <w:pPr>
        <w:spacing w:line="516" w:lineRule="auto"/>
        <w:ind w:left="1737" w:right="12627" w:hanging="36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7E01A" wp14:editId="569D05BC">
                <wp:simplePos x="0" y="0"/>
                <wp:positionH relativeFrom="page">
                  <wp:posOffset>2322195</wp:posOffset>
                </wp:positionH>
                <wp:positionV relativeFrom="paragraph">
                  <wp:posOffset>398145</wp:posOffset>
                </wp:positionV>
                <wp:extent cx="7620000" cy="1270"/>
                <wp:effectExtent l="0" t="0" r="0" b="0"/>
                <wp:wrapNone/>
                <wp:docPr id="27" name="Forma libr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  <a:moveTo>
                                <a:pt x="1200" y="0"/>
                              </a:moveTo>
                              <a:lnTo>
                                <a:pt x="2400" y="0"/>
                              </a:lnTo>
                              <a:moveTo>
                                <a:pt x="2400" y="0"/>
                              </a:moveTo>
                              <a:lnTo>
                                <a:pt x="3600" y="0"/>
                              </a:lnTo>
                              <a:moveTo>
                                <a:pt x="3600" y="0"/>
                              </a:moveTo>
                              <a:lnTo>
                                <a:pt x="4800" y="0"/>
                              </a:lnTo>
                              <a:moveTo>
                                <a:pt x="4800" y="0"/>
                              </a:moveTo>
                              <a:lnTo>
                                <a:pt x="6000" y="0"/>
                              </a:lnTo>
                              <a:moveTo>
                                <a:pt x="6000" y="0"/>
                              </a:moveTo>
                              <a:lnTo>
                                <a:pt x="7200" y="0"/>
                              </a:lnTo>
                              <a:moveTo>
                                <a:pt x="7200" y="0"/>
                              </a:moveTo>
                              <a:lnTo>
                                <a:pt x="8400" y="0"/>
                              </a:lnTo>
                              <a:moveTo>
                                <a:pt x="8400" y="0"/>
                              </a:moveTo>
                              <a:lnTo>
                                <a:pt x="9600" y="0"/>
                              </a:lnTo>
                              <a:moveTo>
                                <a:pt x="9600" y="0"/>
                              </a:moveTo>
                              <a:lnTo>
                                <a:pt x="10800" y="0"/>
                              </a:lnTo>
                              <a:moveTo>
                                <a:pt x="10800" y="0"/>
                              </a:moveTo>
                              <a:lnTo>
                                <a:pt x="1200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0FA08310" id="Forma libre 81" o:spid="_x0000_s1026" style="position:absolute;margin-left:182.85pt;margin-top:31.35pt;width:600pt;height:.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" path="m,l1200,t,l2400,t,l3600,t,l4800,t,l6000,t,l7200,t,l8400,t,l9600,t,l10800,t,l12000,e" filled="f" strokeweight="1pt">
                <v:path arrowok="t" textboxrect="0,0,12000,1270"/>
                <w10:wrap anchorx="page"/>
              </v:shape>
            </w:pict>
          </mc:Fallback>
        </mc:AlternateContent>
      </w:r>
      <w:r>
        <w:rPr>
          <w:b/>
          <w:sz w:val="14"/>
        </w:rPr>
        <w:t>TOTAL SUBPROGRAMA: TOTAL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PROGRAMA:</w:t>
      </w:r>
    </w:p>
    <w:p w14:paraId="765585AD" w14:textId="77777777" w:rsidR="00B15F7F" w:rsidRDefault="00B15F7F">
      <w:pPr>
        <w:spacing w:line="516" w:lineRule="auto"/>
        <w:rPr>
          <w:sz w:val="14"/>
        </w:rPr>
        <w:sectPr w:rsidR="00B15F7F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49F641B9" w14:textId="77777777" w:rsidR="00B15F7F" w:rsidRDefault="00D52673">
      <w:pPr>
        <w:spacing w:line="152" w:lineRule="exact"/>
        <w:ind w:left="1492"/>
        <w:rPr>
          <w:b/>
          <w:sz w:val="14"/>
        </w:rPr>
      </w:pPr>
      <w:r>
        <w:rPr>
          <w:b/>
          <w:sz w:val="14"/>
        </w:rPr>
        <w:t xml:space="preserve">TOTAL TIPO GASTO : </w:t>
      </w:r>
      <w:r>
        <w:rPr>
          <w:b/>
          <w:position w:val="2"/>
          <w:sz w:val="14"/>
        </w:rPr>
        <w:t>12</w:t>
      </w:r>
    </w:p>
    <w:p w14:paraId="07442410" w14:textId="77777777" w:rsidR="00B15F7F" w:rsidRDefault="00D52673">
      <w:pPr>
        <w:tabs>
          <w:tab w:val="left" w:pos="2193"/>
          <w:tab w:val="left" w:pos="3322"/>
          <w:tab w:val="left" w:pos="4672"/>
          <w:tab w:val="left" w:pos="5828"/>
          <w:tab w:val="left" w:pos="7028"/>
          <w:tab w:val="left" w:pos="8228"/>
          <w:tab w:val="left" w:pos="9375"/>
          <w:tab w:val="left" w:pos="10575"/>
          <w:tab w:val="left" w:pos="11907"/>
        </w:tabs>
        <w:spacing w:line="86" w:lineRule="exact"/>
        <w:ind w:left="922"/>
        <w:rPr>
          <w:sz w:val="10"/>
        </w:rPr>
      </w:pPr>
      <w:r>
        <w:br w:type="column"/>
      </w:r>
      <w:r>
        <w:rPr>
          <w:w w:val="105"/>
          <w:sz w:val="10"/>
        </w:rPr>
        <w:t>130,925,680.00</w:t>
      </w:r>
      <w:r>
        <w:rPr>
          <w:w w:val="105"/>
          <w:sz w:val="10"/>
        </w:rPr>
        <w:tab/>
        <w:t>-9,560,740.00</w:t>
      </w:r>
      <w:r>
        <w:rPr>
          <w:w w:val="105"/>
          <w:sz w:val="10"/>
        </w:rPr>
        <w:tab/>
        <w:t>121,364,940.00</w:t>
      </w:r>
      <w:r>
        <w:rPr>
          <w:w w:val="105"/>
          <w:sz w:val="10"/>
        </w:rPr>
        <w:tab/>
        <w:t>-916,431.93</w:t>
      </w:r>
      <w:r>
        <w:rPr>
          <w:w w:val="105"/>
          <w:sz w:val="10"/>
        </w:rPr>
        <w:tab/>
      </w:r>
      <w:r>
        <w:rPr>
          <w:w w:val="105"/>
          <w:sz w:val="10"/>
        </w:rPr>
        <w:t>9,989,616.47</w:t>
      </w:r>
      <w:r>
        <w:rPr>
          <w:w w:val="105"/>
          <w:sz w:val="10"/>
        </w:rPr>
        <w:tab/>
        <w:t>8,482,506.36</w:t>
      </w:r>
      <w:r>
        <w:rPr>
          <w:w w:val="105"/>
          <w:sz w:val="10"/>
        </w:rPr>
        <w:tab/>
        <w:t>9,897,555.45</w:t>
      </w:r>
      <w:r>
        <w:rPr>
          <w:w w:val="105"/>
          <w:sz w:val="10"/>
        </w:rPr>
        <w:tab/>
        <w:t>43,569,458.49</w:t>
      </w:r>
      <w:r>
        <w:rPr>
          <w:w w:val="105"/>
          <w:sz w:val="10"/>
        </w:rPr>
        <w:tab/>
        <w:t>53,627,106.42</w:t>
      </w:r>
      <w:r>
        <w:rPr>
          <w:w w:val="105"/>
          <w:sz w:val="10"/>
        </w:rPr>
        <w:tab/>
        <w:t>787,815.69</w:t>
      </w:r>
    </w:p>
    <w:p w14:paraId="5C2822B9" w14:textId="77777777" w:rsidR="00B15F7F" w:rsidRDefault="00B15F7F">
      <w:pPr>
        <w:spacing w:line="86" w:lineRule="exact"/>
        <w:rPr>
          <w:sz w:val="10"/>
        </w:rPr>
        <w:sectPr w:rsidR="00B15F7F">
          <w:type w:val="continuous"/>
          <w:pgSz w:w="15840" w:h="12240" w:orient="landscape"/>
          <w:pgMar w:top="620" w:right="40" w:bottom="280" w:left="0" w:header="720" w:footer="720" w:gutter="0"/>
          <w:cols w:num="2" w:space="720" w:equalWidth="0">
            <w:col w:w="3234" w:space="40"/>
            <w:col w:w="12526"/>
          </w:cols>
        </w:sectPr>
      </w:pPr>
    </w:p>
    <w:p w14:paraId="0AC8F3CB" w14:textId="77777777" w:rsidR="00B15F7F" w:rsidRDefault="00D52673">
      <w:pPr>
        <w:spacing w:before="76"/>
        <w:ind w:left="1360"/>
        <w:rPr>
          <w:b/>
          <w:sz w:val="14"/>
        </w:rPr>
      </w:pPr>
      <w:r>
        <w:rPr>
          <w:b/>
          <w:sz w:val="14"/>
        </w:rPr>
        <w:t>13 TRANSFERENCIAS CORRIENTES</w:t>
      </w:r>
    </w:p>
    <w:p w14:paraId="5A3D6B64" w14:textId="77777777" w:rsidR="00B15F7F" w:rsidRDefault="00B15F7F">
      <w:pPr>
        <w:spacing w:before="8"/>
        <w:rPr>
          <w:b/>
          <w:sz w:val="8"/>
        </w:rPr>
      </w:pPr>
    </w:p>
    <w:p w14:paraId="014DC176" w14:textId="77777777" w:rsidR="00B15F7F" w:rsidRDefault="00D52673">
      <w:pPr>
        <w:spacing w:before="98" w:line="312" w:lineRule="auto"/>
        <w:ind w:left="331" w:right="11710" w:hanging="274"/>
        <w:rPr>
          <w:sz w:val="14"/>
        </w:rPr>
      </w:pPr>
      <w:r>
        <w:rPr>
          <w:position w:val="2"/>
          <w:sz w:val="14"/>
        </w:rPr>
        <w:t xml:space="preserve">31 </w:t>
      </w:r>
      <w:r>
        <w:rPr>
          <w:sz w:val="14"/>
        </w:rPr>
        <w:t xml:space="preserve">PROTECCIÓN, CONSERVACIÓN Y RESTAURACIÓN PARA EL USO SOSTENIBLE DE LAS ÁREAS PROTEGIDAS DEL SISTEMA </w:t>
      </w:r>
      <w:r>
        <w:rPr>
          <w:sz w:val="14"/>
        </w:rPr>
        <w:t>GUATEMALTECO DE ÁREAS PROTEGIDAS</w:t>
      </w:r>
    </w:p>
    <w:p w14:paraId="1F036F16" w14:textId="77777777" w:rsidR="00B15F7F" w:rsidRDefault="00D52673">
      <w:pPr>
        <w:tabs>
          <w:tab w:val="left" w:pos="656"/>
        </w:tabs>
        <w:spacing w:before="2" w:line="278" w:lineRule="auto"/>
        <w:ind w:left="297" w:right="12898" w:firstLine="34"/>
        <w:rPr>
          <w:sz w:val="14"/>
        </w:rPr>
      </w:pPr>
      <w:r>
        <w:rPr>
          <w:sz w:val="14"/>
        </w:rPr>
        <w:t>-SIGAP- Y LA DIVERSIDAD BIOLÓGICA 00</w:t>
      </w:r>
      <w:r>
        <w:rPr>
          <w:sz w:val="14"/>
        </w:rPr>
        <w:tab/>
        <w:t>SIN</w:t>
      </w:r>
      <w:r>
        <w:rPr>
          <w:spacing w:val="-1"/>
          <w:sz w:val="14"/>
        </w:rPr>
        <w:t xml:space="preserve"> </w:t>
      </w:r>
      <w:r>
        <w:rPr>
          <w:sz w:val="14"/>
        </w:rPr>
        <w:t>SUBPROGRAMA</w:t>
      </w:r>
    </w:p>
    <w:p w14:paraId="61C960B4" w14:textId="77777777" w:rsidR="00B15F7F" w:rsidRDefault="00D52673">
      <w:pPr>
        <w:spacing w:before="39"/>
        <w:ind w:left="657"/>
        <w:rPr>
          <w:sz w:val="14"/>
        </w:rPr>
      </w:pPr>
      <w:r>
        <w:rPr>
          <w:sz w:val="14"/>
        </w:rPr>
        <w:t>000    SIN</w:t>
      </w:r>
      <w:r>
        <w:rPr>
          <w:spacing w:val="6"/>
          <w:sz w:val="14"/>
        </w:rPr>
        <w:t xml:space="preserve"> </w:t>
      </w:r>
      <w:r>
        <w:rPr>
          <w:sz w:val="14"/>
        </w:rPr>
        <w:t>PROYECTO</w:t>
      </w:r>
    </w:p>
    <w:p w14:paraId="058FCA33" w14:textId="77777777" w:rsidR="00B15F7F" w:rsidRDefault="00D52673">
      <w:pPr>
        <w:tabs>
          <w:tab w:val="left" w:pos="1736"/>
        </w:tabs>
        <w:spacing w:before="68" w:line="312" w:lineRule="auto"/>
        <w:ind w:left="1737" w:right="6558" w:hanging="840"/>
        <w:rPr>
          <w:sz w:val="14"/>
        </w:rPr>
      </w:pPr>
      <w:r>
        <w:rPr>
          <w:position w:val="2"/>
          <w:sz w:val="14"/>
        </w:rPr>
        <w:t xml:space="preserve">010   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000</w:t>
      </w:r>
      <w:r>
        <w:rPr>
          <w:position w:val="2"/>
          <w:sz w:val="14"/>
        </w:rPr>
        <w:tab/>
      </w:r>
      <w:r>
        <w:rPr>
          <w:sz w:val="14"/>
        </w:rPr>
        <w:t>PROTECCIÓN, CONSERVACIÓN Y RESTAURACIÓN PARA EL USO SOSTENIBLE DEL SISTEMA GUATEMALTECO DE ÁREAS PROTEGIDAS EN EL MARCO DE LA</w:t>
      </w:r>
      <w:r>
        <w:rPr>
          <w:spacing w:val="-1"/>
          <w:sz w:val="14"/>
        </w:rPr>
        <w:t xml:space="preserve"> </w:t>
      </w:r>
      <w:r>
        <w:rPr>
          <w:sz w:val="14"/>
        </w:rPr>
        <w:t>GOBERNANZA</w:t>
      </w: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498"/>
        <w:gridCol w:w="355"/>
        <w:gridCol w:w="2443"/>
        <w:gridCol w:w="1527"/>
        <w:gridCol w:w="1216"/>
        <w:gridCol w:w="1384"/>
        <w:gridCol w:w="1081"/>
        <w:gridCol w:w="1199"/>
        <w:gridCol w:w="1199"/>
        <w:gridCol w:w="1173"/>
        <w:gridCol w:w="1199"/>
        <w:gridCol w:w="1225"/>
        <w:gridCol w:w="839"/>
      </w:tblGrid>
      <w:tr w:rsidR="00B15F7F" w14:paraId="3A66BC92" w14:textId="77777777">
        <w:trPr>
          <w:trHeight w:val="181"/>
        </w:trPr>
        <w:tc>
          <w:tcPr>
            <w:tcW w:w="309" w:type="dxa"/>
          </w:tcPr>
          <w:p w14:paraId="784CB86D" w14:textId="77777777" w:rsidR="00B15F7F" w:rsidRDefault="00D52673">
            <w:pPr>
              <w:pStyle w:val="TableParagraph"/>
              <w:spacing w:before="0" w:line="140" w:lineRule="exact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41</w:t>
            </w:r>
            <w:r>
              <w:rPr>
                <w:sz w:val="14"/>
              </w:rPr>
              <w:t>3</w:t>
            </w:r>
          </w:p>
        </w:tc>
        <w:tc>
          <w:tcPr>
            <w:tcW w:w="498" w:type="dxa"/>
          </w:tcPr>
          <w:p w14:paraId="324C2CC1" w14:textId="77777777" w:rsidR="00B15F7F" w:rsidRDefault="00D52673">
            <w:pPr>
              <w:pStyle w:val="TableParagraph"/>
              <w:spacing w:before="0" w:line="140" w:lineRule="exact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 w14:paraId="2F5DA508" w14:textId="77777777" w:rsidR="00B15F7F" w:rsidRDefault="00D52673">
            <w:pPr>
              <w:pStyle w:val="TableParagraph"/>
              <w:spacing w:before="0" w:line="140" w:lineRule="exact"/>
              <w:ind w:right="63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43" w:type="dxa"/>
          </w:tcPr>
          <w:p w14:paraId="3690F13C" w14:textId="77777777" w:rsidR="00B15F7F" w:rsidRDefault="00D52673">
            <w:pPr>
              <w:pStyle w:val="TableParagraph"/>
              <w:spacing w:before="0" w:line="96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527" w:type="dxa"/>
          </w:tcPr>
          <w:p w14:paraId="71834FA7" w14:textId="77777777" w:rsidR="00B15F7F" w:rsidRDefault="00D52673">
            <w:pPr>
              <w:pStyle w:val="TableParagraph"/>
              <w:spacing w:before="0" w:line="96" w:lineRule="exact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3,000,000.00</w:t>
            </w:r>
          </w:p>
        </w:tc>
        <w:tc>
          <w:tcPr>
            <w:tcW w:w="1216" w:type="dxa"/>
          </w:tcPr>
          <w:p w14:paraId="5593B719" w14:textId="77777777" w:rsidR="00B15F7F" w:rsidRDefault="00D52673">
            <w:pPr>
              <w:pStyle w:val="TableParagraph"/>
              <w:spacing w:before="0" w:line="96" w:lineRule="exact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-1,725,115.00</w:t>
            </w:r>
          </w:p>
        </w:tc>
        <w:tc>
          <w:tcPr>
            <w:tcW w:w="1384" w:type="dxa"/>
          </w:tcPr>
          <w:p w14:paraId="1EE4169F" w14:textId="77777777" w:rsidR="00B15F7F" w:rsidRDefault="00D52673">
            <w:pPr>
              <w:pStyle w:val="TableParagraph"/>
              <w:spacing w:before="0" w:line="96" w:lineRule="exact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1,274,885.00</w:t>
            </w:r>
          </w:p>
        </w:tc>
        <w:tc>
          <w:tcPr>
            <w:tcW w:w="1081" w:type="dxa"/>
          </w:tcPr>
          <w:p w14:paraId="2F4491C0" w14:textId="77777777" w:rsidR="00B15F7F" w:rsidRDefault="00D52673">
            <w:pPr>
              <w:pStyle w:val="TableParagraph"/>
              <w:spacing w:before="0" w:line="96" w:lineRule="exact"/>
              <w:ind w:right="38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7498513B" w14:textId="77777777" w:rsidR="00B15F7F" w:rsidRDefault="00D52673">
            <w:pPr>
              <w:pStyle w:val="TableParagraph"/>
              <w:spacing w:before="0" w:line="96" w:lineRule="exact"/>
              <w:ind w:right="383"/>
              <w:rPr>
                <w:sz w:val="10"/>
              </w:rPr>
            </w:pPr>
            <w:r>
              <w:rPr>
                <w:w w:val="105"/>
                <w:sz w:val="10"/>
              </w:rPr>
              <w:t>93,492.40</w:t>
            </w:r>
          </w:p>
        </w:tc>
        <w:tc>
          <w:tcPr>
            <w:tcW w:w="1199" w:type="dxa"/>
          </w:tcPr>
          <w:p w14:paraId="12714683" w14:textId="77777777" w:rsidR="00B15F7F" w:rsidRDefault="00D52673">
            <w:pPr>
              <w:pStyle w:val="TableParagraph"/>
              <w:spacing w:before="0" w:line="96" w:lineRule="exact"/>
              <w:ind w:right="382"/>
              <w:rPr>
                <w:sz w:val="10"/>
              </w:rPr>
            </w:pPr>
            <w:r>
              <w:rPr>
                <w:w w:val="105"/>
                <w:sz w:val="10"/>
              </w:rPr>
              <w:t>93,492.40</w:t>
            </w:r>
          </w:p>
        </w:tc>
        <w:tc>
          <w:tcPr>
            <w:tcW w:w="1173" w:type="dxa"/>
          </w:tcPr>
          <w:p w14:paraId="1EAACFA8" w14:textId="77777777" w:rsidR="00B15F7F" w:rsidRDefault="00D52673">
            <w:pPr>
              <w:pStyle w:val="TableParagraph"/>
              <w:spacing w:before="0" w:line="96" w:lineRule="exact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91,094.06</w:t>
            </w:r>
          </w:p>
        </w:tc>
        <w:tc>
          <w:tcPr>
            <w:tcW w:w="1199" w:type="dxa"/>
          </w:tcPr>
          <w:p w14:paraId="19ED1F20" w14:textId="77777777" w:rsidR="00B15F7F" w:rsidRDefault="00D52673">
            <w:pPr>
              <w:pStyle w:val="TableParagraph"/>
              <w:spacing w:before="0" w:line="96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571,448.76</w:t>
            </w:r>
          </w:p>
        </w:tc>
        <w:tc>
          <w:tcPr>
            <w:tcW w:w="1225" w:type="dxa"/>
          </w:tcPr>
          <w:p w14:paraId="38CFBFDB" w14:textId="77777777" w:rsidR="00B15F7F" w:rsidRDefault="00D52673">
            <w:pPr>
              <w:pStyle w:val="TableParagraph"/>
              <w:spacing w:before="0" w:line="96" w:lineRule="exact"/>
              <w:ind w:right="379"/>
              <w:rPr>
                <w:sz w:val="10"/>
              </w:rPr>
            </w:pPr>
            <w:r>
              <w:rPr>
                <w:w w:val="105"/>
                <w:sz w:val="10"/>
              </w:rPr>
              <w:t>571,448.76</w:t>
            </w:r>
          </w:p>
        </w:tc>
        <w:tc>
          <w:tcPr>
            <w:tcW w:w="839" w:type="dxa"/>
          </w:tcPr>
          <w:p w14:paraId="14FFF500" w14:textId="77777777" w:rsidR="00B15F7F" w:rsidRDefault="00D52673">
            <w:pPr>
              <w:pStyle w:val="TableParagraph"/>
              <w:spacing w:before="0" w:line="96" w:lineRule="exact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93,492.40</w:t>
            </w:r>
          </w:p>
        </w:tc>
      </w:tr>
      <w:tr w:rsidR="00B15F7F" w14:paraId="2E84757F" w14:textId="77777777">
        <w:trPr>
          <w:trHeight w:val="181"/>
        </w:trPr>
        <w:tc>
          <w:tcPr>
            <w:tcW w:w="309" w:type="dxa"/>
          </w:tcPr>
          <w:p w14:paraId="125CF007" w14:textId="77777777" w:rsidR="00B15F7F" w:rsidRDefault="00D52673">
            <w:pPr>
              <w:pStyle w:val="TableParagraph"/>
              <w:spacing w:before="1" w:line="160" w:lineRule="exact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8" w:type="dxa"/>
          </w:tcPr>
          <w:p w14:paraId="1270FEDC" w14:textId="77777777" w:rsidR="00B15F7F" w:rsidRDefault="00D52673">
            <w:pPr>
              <w:pStyle w:val="TableParagraph"/>
              <w:spacing w:before="1" w:line="160" w:lineRule="exact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0701</w:t>
            </w:r>
          </w:p>
        </w:tc>
        <w:tc>
          <w:tcPr>
            <w:tcW w:w="355" w:type="dxa"/>
          </w:tcPr>
          <w:p w14:paraId="13EDE7E2" w14:textId="77777777" w:rsidR="00B15F7F" w:rsidRDefault="00D52673">
            <w:pPr>
              <w:pStyle w:val="TableParagraph"/>
              <w:spacing w:before="1" w:line="160" w:lineRule="exact"/>
              <w:ind w:right="63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43" w:type="dxa"/>
          </w:tcPr>
          <w:p w14:paraId="28E59827" w14:textId="77777777" w:rsidR="00B15F7F" w:rsidRDefault="00D52673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527" w:type="dxa"/>
          </w:tcPr>
          <w:p w14:paraId="0B0ADBD9" w14:textId="77777777" w:rsidR="00B15F7F" w:rsidRDefault="00D52673">
            <w:pPr>
              <w:pStyle w:val="TableParagraph"/>
              <w:spacing w:before="4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6" w:type="dxa"/>
          </w:tcPr>
          <w:p w14:paraId="3AA0D8D7" w14:textId="77777777" w:rsidR="00B15F7F" w:rsidRDefault="00D52673">
            <w:pPr>
              <w:pStyle w:val="TableParagraph"/>
              <w:spacing w:before="4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302,627.00</w:t>
            </w:r>
          </w:p>
        </w:tc>
        <w:tc>
          <w:tcPr>
            <w:tcW w:w="1384" w:type="dxa"/>
          </w:tcPr>
          <w:p w14:paraId="47AB951C" w14:textId="77777777" w:rsidR="00B15F7F" w:rsidRDefault="00D52673">
            <w:pPr>
              <w:pStyle w:val="TableParagraph"/>
              <w:spacing w:before="4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302,627.00</w:t>
            </w:r>
          </w:p>
        </w:tc>
        <w:tc>
          <w:tcPr>
            <w:tcW w:w="1081" w:type="dxa"/>
          </w:tcPr>
          <w:p w14:paraId="1C842752" w14:textId="77777777" w:rsidR="00B15F7F" w:rsidRDefault="00D52673">
            <w:pPr>
              <w:pStyle w:val="TableParagraph"/>
              <w:spacing w:before="4"/>
              <w:ind w:right="38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14E52798" w14:textId="77777777" w:rsidR="00B15F7F" w:rsidRDefault="00D52673">
            <w:pPr>
              <w:pStyle w:val="TableParagraph"/>
              <w:spacing w:before="4"/>
              <w:ind w:right="3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362CAB8A" w14:textId="77777777" w:rsidR="00B15F7F" w:rsidRDefault="00D52673">
            <w:pPr>
              <w:pStyle w:val="TableParagraph"/>
              <w:spacing w:before="4"/>
              <w:ind w:right="3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 w14:paraId="6ABDA53F" w14:textId="77777777" w:rsidR="00B15F7F" w:rsidRDefault="00D52673">
            <w:pPr>
              <w:pStyle w:val="TableParagraph"/>
              <w:spacing w:before="4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0879531B" w14:textId="77777777" w:rsidR="00B15F7F" w:rsidRDefault="00D52673">
            <w:pPr>
              <w:pStyle w:val="TableParagraph"/>
              <w:spacing w:before="4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0.42</w:t>
            </w:r>
          </w:p>
        </w:tc>
        <w:tc>
          <w:tcPr>
            <w:tcW w:w="1225" w:type="dxa"/>
          </w:tcPr>
          <w:p w14:paraId="3175F7E5" w14:textId="77777777" w:rsidR="00B15F7F" w:rsidRDefault="00D52673">
            <w:pPr>
              <w:pStyle w:val="TableParagraph"/>
              <w:spacing w:before="4"/>
              <w:ind w:right="377"/>
              <w:rPr>
                <w:sz w:val="10"/>
              </w:rPr>
            </w:pPr>
            <w:r>
              <w:rPr>
                <w:w w:val="105"/>
                <w:sz w:val="10"/>
              </w:rPr>
              <w:t>0.42</w:t>
            </w:r>
          </w:p>
        </w:tc>
        <w:tc>
          <w:tcPr>
            <w:tcW w:w="839" w:type="dxa"/>
          </w:tcPr>
          <w:p w14:paraId="15B3D1CD" w14:textId="77777777" w:rsidR="00B15F7F" w:rsidRDefault="00D52673">
            <w:pPr>
              <w:pStyle w:val="TableParagraph"/>
              <w:spacing w:before="4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 w14:paraId="2A9C62AD" w14:textId="77777777" w:rsidR="00B15F7F" w:rsidRDefault="00B15F7F">
      <w:pPr>
        <w:rPr>
          <w:sz w:val="10"/>
        </w:rPr>
        <w:sectPr w:rsidR="00B15F7F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4C826302" w14:textId="77777777" w:rsidR="00B15F7F" w:rsidRDefault="00D52673">
      <w:pPr>
        <w:spacing w:before="16"/>
        <w:ind w:left="4023"/>
        <w:rPr>
          <w:b/>
          <w:sz w:val="21"/>
        </w:rPr>
      </w:pPr>
      <w:r>
        <w:rPr>
          <w:b/>
          <w:sz w:val="21"/>
        </w:rPr>
        <w:t>Ejecución de Gastos - Reportes - Informacion Analitica</w:t>
      </w:r>
    </w:p>
    <w:p w14:paraId="411D2D9A" w14:textId="77777777" w:rsidR="00B15F7F" w:rsidRDefault="00D52673">
      <w:pPr>
        <w:tabs>
          <w:tab w:val="left" w:pos="5103"/>
          <w:tab w:val="left" w:pos="5463"/>
          <w:tab w:val="left" w:pos="5943"/>
        </w:tabs>
        <w:spacing w:before="123"/>
        <w:ind w:left="4023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PAGINA   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:</w:t>
      </w:r>
      <w:r>
        <w:rPr>
          <w:sz w:val="16"/>
        </w:rPr>
        <w:tab/>
      </w:r>
      <w:r>
        <w:rPr>
          <w:b/>
          <w:position w:val="2"/>
          <w:sz w:val="16"/>
        </w:rPr>
        <w:t>26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28</w:t>
      </w:r>
    </w:p>
    <w:p w14:paraId="176B39AD" w14:textId="77777777" w:rsidR="00B15F7F" w:rsidRDefault="00B15F7F">
      <w:pPr>
        <w:rPr>
          <w:sz w:val="16"/>
        </w:rPr>
        <w:sectPr w:rsidR="00B15F7F">
          <w:pgSz w:w="15840" w:h="12240" w:orient="landscape"/>
          <w:pgMar w:top="620" w:right="40" w:bottom="280" w:left="0" w:header="386" w:footer="0" w:gutter="0"/>
          <w:cols w:num="2" w:space="720" w:equalWidth="0">
            <w:col w:w="9045" w:space="69"/>
            <w:col w:w="6686"/>
          </w:cols>
        </w:sectPr>
      </w:pPr>
    </w:p>
    <w:p w14:paraId="07905554" w14:textId="77777777" w:rsidR="00B15F7F" w:rsidRDefault="00B15F7F">
      <w:pPr>
        <w:rPr>
          <w:b/>
          <w:sz w:val="16"/>
        </w:rPr>
      </w:pPr>
    </w:p>
    <w:p w14:paraId="472622D3" w14:textId="77777777" w:rsidR="00B15F7F" w:rsidRDefault="00B15F7F">
      <w:pPr>
        <w:rPr>
          <w:b/>
          <w:sz w:val="16"/>
        </w:rPr>
      </w:pPr>
    </w:p>
    <w:p w14:paraId="1D12D20B" w14:textId="77777777" w:rsidR="00B15F7F" w:rsidRDefault="00B15F7F">
      <w:pPr>
        <w:rPr>
          <w:b/>
          <w:sz w:val="16"/>
        </w:rPr>
      </w:pPr>
    </w:p>
    <w:p w14:paraId="7610BE38" w14:textId="77777777" w:rsidR="00B15F7F" w:rsidRDefault="00B15F7F">
      <w:pPr>
        <w:rPr>
          <w:b/>
          <w:sz w:val="16"/>
        </w:rPr>
      </w:pPr>
    </w:p>
    <w:p w14:paraId="7B5E5C75" w14:textId="77777777" w:rsidR="00B15F7F" w:rsidRDefault="00B15F7F">
      <w:pPr>
        <w:spacing w:before="1"/>
        <w:rPr>
          <w:b/>
          <w:sz w:val="23"/>
        </w:rPr>
      </w:pPr>
    </w:p>
    <w:p w14:paraId="6E0DE6EB" w14:textId="77777777" w:rsidR="00B15F7F" w:rsidRDefault="00D52673">
      <w:pPr>
        <w:spacing w:before="1"/>
        <w:ind w:left="57"/>
        <w:rPr>
          <w:b/>
          <w:sz w:val="14"/>
        </w:rPr>
      </w:pPr>
      <w:r>
        <w:rPr>
          <w:b/>
          <w:sz w:val="14"/>
        </w:rPr>
        <w:t>EJERCICIO:</w:t>
      </w:r>
    </w:p>
    <w:p w14:paraId="2660AD4C" w14:textId="77777777" w:rsidR="00B15F7F" w:rsidRDefault="00D52673">
      <w:pPr>
        <w:rPr>
          <w:b/>
          <w:sz w:val="16"/>
        </w:rPr>
      </w:pPr>
      <w:r>
        <w:br w:type="column"/>
      </w:r>
    </w:p>
    <w:p w14:paraId="65E5140C" w14:textId="77777777" w:rsidR="00B15F7F" w:rsidRDefault="00B15F7F">
      <w:pPr>
        <w:rPr>
          <w:b/>
          <w:sz w:val="16"/>
        </w:rPr>
      </w:pPr>
    </w:p>
    <w:p w14:paraId="203F0F97" w14:textId="77777777" w:rsidR="00B15F7F" w:rsidRDefault="00B15F7F">
      <w:pPr>
        <w:rPr>
          <w:b/>
          <w:sz w:val="16"/>
        </w:rPr>
      </w:pPr>
    </w:p>
    <w:p w14:paraId="2E45D7AB" w14:textId="77777777" w:rsidR="00B15F7F" w:rsidRDefault="00B15F7F">
      <w:pPr>
        <w:rPr>
          <w:b/>
          <w:sz w:val="16"/>
        </w:rPr>
      </w:pPr>
    </w:p>
    <w:p w14:paraId="486F7D5C" w14:textId="77777777" w:rsidR="00B15F7F" w:rsidRDefault="00B15F7F">
      <w:pPr>
        <w:spacing w:before="5"/>
        <w:rPr>
          <w:b/>
          <w:sz w:val="21"/>
        </w:rPr>
      </w:pPr>
    </w:p>
    <w:p w14:paraId="7828FBC6" w14:textId="77777777" w:rsidR="00B15F7F" w:rsidRDefault="00D52673">
      <w:pPr>
        <w:spacing w:before="1"/>
        <w:ind w:left="57"/>
        <w:rPr>
          <w:b/>
          <w:sz w:val="14"/>
        </w:rPr>
      </w:pPr>
      <w:r>
        <w:rPr>
          <w:b/>
          <w:sz w:val="14"/>
        </w:rPr>
        <w:t>2023</w:t>
      </w:r>
    </w:p>
    <w:p w14:paraId="574FD476" w14:textId="77777777" w:rsidR="00B15F7F" w:rsidRDefault="00D52673">
      <w:pPr>
        <w:spacing w:before="31"/>
        <w:ind w:left="57"/>
        <w:jc w:val="center"/>
        <w:rPr>
          <w:b/>
          <w:sz w:val="21"/>
        </w:rPr>
      </w:pPr>
      <w:r>
        <w:br w:type="column"/>
      </w:r>
      <w:r>
        <w:rPr>
          <w:b/>
          <w:sz w:val="21"/>
        </w:rPr>
        <w:t>Ejecucion Analitica del Presupuesto Por tipo de</w:t>
      </w:r>
      <w:r>
        <w:rPr>
          <w:b/>
          <w:spacing w:val="51"/>
          <w:sz w:val="21"/>
        </w:rPr>
        <w:t xml:space="preserve"> </w:t>
      </w:r>
      <w:r>
        <w:rPr>
          <w:b/>
          <w:sz w:val="21"/>
        </w:rPr>
        <w:t>Gasto</w:t>
      </w:r>
    </w:p>
    <w:p w14:paraId="2C96A4AF" w14:textId="77777777" w:rsidR="00B15F7F" w:rsidRDefault="00D52673">
      <w:pPr>
        <w:spacing w:before="110"/>
        <w:ind w:left="1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 w14:paraId="2A38A40B" w14:textId="77777777" w:rsidR="00B15F7F" w:rsidRDefault="00B15F7F">
      <w:pPr>
        <w:spacing w:before="8"/>
        <w:rPr>
          <w:b/>
          <w:sz w:val="25"/>
        </w:rPr>
      </w:pPr>
    </w:p>
    <w:p w14:paraId="59FA0500" w14:textId="77777777" w:rsidR="00B15F7F" w:rsidRDefault="00D52673">
      <w:pPr>
        <w:ind w:left="588"/>
        <w:rPr>
          <w:b/>
          <w:sz w:val="16"/>
        </w:rPr>
      </w:pPr>
      <w:r>
        <w:rPr>
          <w:b/>
          <w:sz w:val="16"/>
        </w:rPr>
        <w:t xml:space="preserve">DEL MES DE </w:t>
      </w:r>
      <w:r>
        <w:rPr>
          <w:b/>
          <w:sz w:val="16"/>
        </w:rPr>
        <w:t>SEPTIEMBRE AL MES DE SEPTIEMBRE</w:t>
      </w:r>
    </w:p>
    <w:p w14:paraId="679EA405" w14:textId="77777777" w:rsidR="00B15F7F" w:rsidRDefault="00D52673">
      <w:pPr>
        <w:tabs>
          <w:tab w:val="left" w:pos="891"/>
        </w:tabs>
        <w:spacing w:before="56"/>
        <w:ind w:left="57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 w14:paraId="4C07378C" w14:textId="77777777" w:rsidR="00B15F7F" w:rsidRDefault="00D52673">
      <w:pPr>
        <w:pStyle w:val="Ttulo2"/>
        <w:tabs>
          <w:tab w:val="left" w:pos="852"/>
        </w:tabs>
        <w:spacing w:line="312" w:lineRule="auto"/>
        <w:ind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 w14:paraId="4BEAC6A2" w14:textId="77777777" w:rsidR="00B15F7F" w:rsidRDefault="00D52673">
      <w:pPr>
        <w:spacing w:before="40"/>
        <w:ind w:left="177"/>
        <w:rPr>
          <w:b/>
          <w:sz w:val="16"/>
        </w:rPr>
      </w:pPr>
      <w:r>
        <w:br w:type="column"/>
      </w:r>
      <w:r>
        <w:rPr>
          <w:b/>
          <w:sz w:val="16"/>
        </w:rPr>
        <w:t>2/10/2023</w:t>
      </w:r>
    </w:p>
    <w:p w14:paraId="08D3075A" w14:textId="77777777" w:rsidR="00B15F7F" w:rsidRDefault="00D52673">
      <w:pPr>
        <w:spacing w:before="56"/>
        <w:ind w:left="177"/>
        <w:rPr>
          <w:b/>
          <w:sz w:val="16"/>
        </w:rPr>
      </w:pPr>
      <w:r>
        <w:rPr>
          <w:b/>
          <w:sz w:val="16"/>
        </w:rPr>
        <w:t>16:09.44</w:t>
      </w:r>
    </w:p>
    <w:p w14:paraId="22CDBAA6" w14:textId="77777777" w:rsidR="00B15F7F" w:rsidRDefault="00D52673">
      <w:pPr>
        <w:spacing w:before="38"/>
        <w:ind w:left="57"/>
        <w:rPr>
          <w:b/>
          <w:sz w:val="16"/>
        </w:rPr>
      </w:pPr>
      <w:r>
        <w:rPr>
          <w:b/>
          <w:sz w:val="16"/>
        </w:rPr>
        <w:t>R00802794.rpt</w:t>
      </w:r>
    </w:p>
    <w:p w14:paraId="497E3990" w14:textId="77777777" w:rsidR="00B15F7F" w:rsidRDefault="00B15F7F">
      <w:pPr>
        <w:rPr>
          <w:sz w:val="16"/>
        </w:rPr>
        <w:sectPr w:rsidR="00B15F7F">
          <w:type w:val="continuous"/>
          <w:pgSz w:w="15840" w:h="12240" w:orient="landscape"/>
          <w:pgMar w:top="620" w:right="40" w:bottom="280" w:left="0" w:header="720" w:footer="720" w:gutter="0"/>
          <w:cols w:num="5" w:space="720" w:equalWidth="0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 w14:paraId="0A731931" w14:textId="77777777" w:rsidR="00B15F7F" w:rsidRDefault="00B15F7F">
      <w:pPr>
        <w:spacing w:before="10"/>
        <w:rPr>
          <w:b/>
          <w:sz w:val="3"/>
        </w:rPr>
      </w:pPr>
    </w:p>
    <w:p w14:paraId="7C9A1209" w14:textId="77777777" w:rsidR="00B15F7F" w:rsidRDefault="00D52673">
      <w:pPr>
        <w:spacing w:line="20" w:lineRule="exact"/>
        <w:ind w:left="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60F1D14A" wp14:editId="37F6F57A">
                <wp:extent cx="9906000" cy="6350"/>
                <wp:effectExtent l="0" t="0" r="0" b="0"/>
                <wp:docPr id="75" name="Grupo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74" name="Línea 83"/>
                        <wps:cNvCn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32364E" id="Grupo 82" o:spid="_x0000_s1026" style="width:780pt;height:.5pt;mso-position-horizontal-relative:char;mso-position-vertical-relative:line" coordsize="15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">
                <v:line id="Línea 83" o:spid="_x0000_s1027" style="position:absolute;visibility:visible;mso-wrap-style:square" from="0,5" to="15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" strokeweight=".5pt"/>
                <w10:anchorlock/>
              </v:group>
            </w:pict>
          </mc:Fallback>
        </mc:AlternateContent>
      </w:r>
    </w:p>
    <w:p w14:paraId="3DB2EE0A" w14:textId="77777777" w:rsidR="00B15F7F" w:rsidRDefault="00B15F7F">
      <w:pPr>
        <w:spacing w:before="1"/>
        <w:rPr>
          <w:b/>
          <w:sz w:val="6"/>
        </w:rPr>
      </w:pPr>
    </w:p>
    <w:p w14:paraId="1462B866" w14:textId="77777777" w:rsidR="00B15F7F" w:rsidRDefault="00B15F7F">
      <w:pPr>
        <w:rPr>
          <w:sz w:val="6"/>
        </w:rPr>
        <w:sectPr w:rsidR="00B15F7F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2A48CE76" w14:textId="77777777" w:rsidR="00B15F7F" w:rsidRDefault="00D52673">
      <w:pPr>
        <w:pStyle w:val="Textoindependiente"/>
        <w:spacing w:before="71" w:line="501" w:lineRule="auto"/>
        <w:ind w:left="57" w:right="-18"/>
      </w:pPr>
      <w:r>
        <w:rPr>
          <w:w w:val="105"/>
        </w:rPr>
        <w:t>PG REN</w:t>
      </w:r>
    </w:p>
    <w:p w14:paraId="4625618E" w14:textId="77777777" w:rsidR="00B15F7F" w:rsidRDefault="00D52673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 w14:paraId="231C5283" w14:textId="77777777" w:rsidR="00B15F7F" w:rsidRDefault="00B15F7F">
      <w:pPr>
        <w:spacing w:before="10"/>
        <w:rPr>
          <w:b/>
          <w:sz w:val="10"/>
        </w:rPr>
      </w:pPr>
    </w:p>
    <w:p w14:paraId="109641D6" w14:textId="77777777" w:rsidR="00B15F7F" w:rsidRDefault="00D52673">
      <w:pPr>
        <w:pStyle w:val="Textoindependiente"/>
        <w:ind w:left="151"/>
      </w:pPr>
      <w:r>
        <w:rPr>
          <w:w w:val="105"/>
        </w:rPr>
        <w:t>UBG</w:t>
      </w:r>
    </w:p>
    <w:p w14:paraId="6F6864D6" w14:textId="77777777" w:rsidR="00B15F7F" w:rsidRDefault="00D52673">
      <w:pPr>
        <w:pStyle w:val="Textoindependiente"/>
        <w:spacing w:before="71" w:line="501" w:lineRule="auto"/>
        <w:ind w:left="174" w:hanging="163"/>
      </w:pPr>
      <w:r>
        <w:rPr>
          <w:b w:val="0"/>
        </w:rPr>
        <w:br w:type="column"/>
      </w:r>
      <w:r>
        <w:rPr>
          <w:w w:val="105"/>
        </w:rPr>
        <w:t>PY ACT FTE</w:t>
      </w:r>
    </w:p>
    <w:p w14:paraId="12F16B7E" w14:textId="77777777" w:rsidR="00B15F7F" w:rsidRDefault="00D52673">
      <w:pPr>
        <w:pStyle w:val="Textoindependiente"/>
        <w:spacing w:before="71" w:line="501" w:lineRule="auto"/>
        <w:ind w:left="36" w:right="-13" w:firstLine="180"/>
      </w:pPr>
      <w:r>
        <w:rPr>
          <w:b w:val="0"/>
        </w:rPr>
        <w:br w:type="column"/>
      </w:r>
      <w:r>
        <w:rPr>
          <w:w w:val="105"/>
        </w:rPr>
        <w:t>OBR DESCRIPCION</w:t>
      </w:r>
    </w:p>
    <w:p w14:paraId="52B57D17" w14:textId="77777777" w:rsidR="00B15F7F" w:rsidRDefault="00D52673">
      <w:pPr>
        <w:pStyle w:val="Textoindependiente"/>
        <w:tabs>
          <w:tab w:val="left" w:pos="1122"/>
        </w:tabs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ASIGNADO</w:t>
      </w:r>
      <w:r>
        <w:rPr>
          <w:b w:val="0"/>
          <w:w w:val="105"/>
        </w:rPr>
        <w:tab/>
      </w:r>
      <w:r>
        <w:rPr>
          <w:spacing w:val="-1"/>
          <w:w w:val="105"/>
        </w:rPr>
        <w:t>MODIFICACIONES</w:t>
      </w:r>
    </w:p>
    <w:p w14:paraId="178CBDAA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VIGENTE</w:t>
      </w:r>
    </w:p>
    <w:p w14:paraId="0D54E23A" w14:textId="77777777" w:rsidR="00B15F7F" w:rsidRDefault="00D52673">
      <w:pPr>
        <w:pStyle w:val="Textoindependiente"/>
        <w:spacing w:before="71" w:line="343" w:lineRule="auto"/>
        <w:ind w:left="57" w:right="-11" w:firstLine="338"/>
      </w:pPr>
      <w:r>
        <w:rPr>
          <w:b w:val="0"/>
        </w:rPr>
        <w:br w:type="column"/>
      </w:r>
      <w:r>
        <w:rPr>
          <w:w w:val="105"/>
        </w:rPr>
        <w:t xml:space="preserve">PRE- </w:t>
      </w:r>
      <w:r>
        <w:rPr>
          <w:w w:val="105"/>
        </w:rPr>
        <w:t>COMPROMETIDO</w:t>
      </w:r>
    </w:p>
    <w:p w14:paraId="0C7778C8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COMPROMETIDO</w:t>
      </w:r>
    </w:p>
    <w:p w14:paraId="5E613C7D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DEVENGADO</w:t>
      </w:r>
    </w:p>
    <w:p w14:paraId="535A6B37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PAGADO</w:t>
      </w:r>
    </w:p>
    <w:p w14:paraId="4ECFF4B9" w14:textId="77777777" w:rsidR="00B15F7F" w:rsidRDefault="00D52673">
      <w:pPr>
        <w:pStyle w:val="Textoindependiente"/>
        <w:spacing w:before="71" w:line="343" w:lineRule="auto"/>
        <w:ind w:left="57" w:right="-14" w:firstLine="256"/>
      </w:pPr>
      <w:r>
        <w:rPr>
          <w:b w:val="0"/>
        </w:rPr>
        <w:br w:type="column"/>
      </w:r>
      <w:r>
        <w:rPr>
          <w:w w:val="105"/>
        </w:rPr>
        <w:t>SALDO POR COMPROMETER</w:t>
      </w:r>
    </w:p>
    <w:p w14:paraId="1AEC2B96" w14:textId="77777777" w:rsidR="00B15F7F" w:rsidRDefault="00D52673">
      <w:pPr>
        <w:pStyle w:val="Textoindependiente"/>
        <w:spacing w:before="71" w:line="343" w:lineRule="auto"/>
        <w:ind w:left="65" w:right="-14" w:hanging="8"/>
      </w:pPr>
      <w:r>
        <w:rPr>
          <w:b w:val="0"/>
        </w:rPr>
        <w:br w:type="column"/>
      </w:r>
      <w:r>
        <w:rPr>
          <w:w w:val="105"/>
        </w:rPr>
        <w:t>SALDO POR DEVENGAR</w:t>
      </w:r>
    </w:p>
    <w:p w14:paraId="7150CCD1" w14:textId="77777777" w:rsidR="00B15F7F" w:rsidRDefault="00D52673">
      <w:pPr>
        <w:pStyle w:val="Textoindependiente"/>
        <w:spacing w:before="71"/>
        <w:ind w:right="142"/>
        <w:jc w:val="right"/>
      </w:pPr>
      <w:r>
        <w:rPr>
          <w:b w:val="0"/>
        </w:rPr>
        <w:br w:type="column"/>
      </w:r>
      <w:r>
        <w:rPr>
          <w:w w:val="105"/>
        </w:rPr>
        <w:t>SALDO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</w:p>
    <w:p w14:paraId="43CE5806" w14:textId="77777777" w:rsidR="00B15F7F" w:rsidRDefault="00D52673">
      <w:pPr>
        <w:pStyle w:val="Textoindependiente"/>
        <w:spacing w:before="50"/>
        <w:ind w:right="142"/>
        <w:jc w:val="right"/>
      </w:pPr>
      <w:r>
        <w:rPr>
          <w:w w:val="105"/>
        </w:rPr>
        <w:t>PAGAR</w:t>
      </w:r>
    </w:p>
    <w:p w14:paraId="5E13BFCF" w14:textId="77777777" w:rsidR="00B15F7F" w:rsidRDefault="00B15F7F">
      <w:pPr>
        <w:jc w:val="right"/>
        <w:sectPr w:rsidR="00B15F7F">
          <w:type w:val="continuous"/>
          <w:pgSz w:w="15840" w:h="12240" w:orient="landscape"/>
          <w:pgMar w:top="620" w:right="40" w:bottom="280" w:left="0" w:header="720" w:footer="720" w:gutter="0"/>
          <w:cols w:num="13" w:space="720" w:equalWidth="0">
            <w:col w:w="281" w:space="113"/>
            <w:col w:w="381" w:space="40"/>
            <w:col w:w="487" w:space="39"/>
            <w:col w:w="779" w:space="2094"/>
            <w:col w:w="2090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tbl>
      <w:tblPr>
        <w:tblW w:w="0" w:type="auto"/>
        <w:tblInd w:w="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499"/>
        <w:gridCol w:w="356"/>
        <w:gridCol w:w="2467"/>
        <w:gridCol w:w="1523"/>
        <w:gridCol w:w="1201"/>
        <w:gridCol w:w="1386"/>
        <w:gridCol w:w="1082"/>
        <w:gridCol w:w="1201"/>
        <w:gridCol w:w="1201"/>
        <w:gridCol w:w="1174"/>
        <w:gridCol w:w="1201"/>
        <w:gridCol w:w="1228"/>
        <w:gridCol w:w="813"/>
      </w:tblGrid>
      <w:tr w:rsidR="00B15F7F" w14:paraId="7D17D217" w14:textId="77777777">
        <w:trPr>
          <w:trHeight w:val="244"/>
        </w:trPr>
        <w:tc>
          <w:tcPr>
            <w:tcW w:w="280" w:type="dxa"/>
            <w:tcBorders>
              <w:top w:val="single" w:sz="4" w:space="0" w:color="000000"/>
            </w:tcBorders>
          </w:tcPr>
          <w:p w14:paraId="36B25C0A" w14:textId="77777777" w:rsidR="00B15F7F" w:rsidRDefault="00D52673">
            <w:pPr>
              <w:pStyle w:val="TableParagraph"/>
              <w:spacing w:before="24"/>
              <w:jc w:val="left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9" w:type="dxa"/>
            <w:tcBorders>
              <w:top w:val="single" w:sz="4" w:space="0" w:color="000000"/>
            </w:tcBorders>
          </w:tcPr>
          <w:p w14:paraId="7381BE6D" w14:textId="77777777" w:rsidR="00B15F7F" w:rsidRDefault="00D52673">
            <w:pPr>
              <w:pStyle w:val="TableParagraph"/>
              <w:spacing w:before="24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1101</w:t>
            </w:r>
          </w:p>
        </w:tc>
        <w:tc>
          <w:tcPr>
            <w:tcW w:w="356" w:type="dxa"/>
            <w:tcBorders>
              <w:top w:val="single" w:sz="4" w:space="0" w:color="000000"/>
            </w:tcBorders>
          </w:tcPr>
          <w:p w14:paraId="537350C9" w14:textId="77777777" w:rsidR="00B15F7F" w:rsidRDefault="00D52673">
            <w:pPr>
              <w:pStyle w:val="TableParagraph"/>
              <w:spacing w:before="24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  <w:tcBorders>
              <w:top w:val="single" w:sz="4" w:space="0" w:color="000000"/>
            </w:tcBorders>
          </w:tcPr>
          <w:p w14:paraId="09EF0C29" w14:textId="77777777" w:rsidR="00B15F7F" w:rsidRDefault="00D52673">
            <w:pPr>
              <w:pStyle w:val="TableParagraph"/>
              <w:spacing w:before="27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523" w:type="dxa"/>
            <w:tcBorders>
              <w:top w:val="single" w:sz="4" w:space="0" w:color="000000"/>
            </w:tcBorders>
          </w:tcPr>
          <w:p w14:paraId="32B22BE8" w14:textId="77777777" w:rsidR="00B15F7F" w:rsidRDefault="00D52673">
            <w:pPr>
              <w:pStyle w:val="TableParagraph"/>
              <w:spacing w:before="27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top w:val="single" w:sz="4" w:space="0" w:color="000000"/>
            </w:tcBorders>
          </w:tcPr>
          <w:p w14:paraId="784B20CB" w14:textId="77777777" w:rsidR="00B15F7F" w:rsidRDefault="00D52673">
            <w:pPr>
              <w:pStyle w:val="TableParagraph"/>
              <w:spacing w:before="27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24,241.00</w:t>
            </w:r>
          </w:p>
        </w:tc>
        <w:tc>
          <w:tcPr>
            <w:tcW w:w="1386" w:type="dxa"/>
            <w:tcBorders>
              <w:top w:val="single" w:sz="4" w:space="0" w:color="000000"/>
            </w:tcBorders>
          </w:tcPr>
          <w:p w14:paraId="753610D1" w14:textId="77777777" w:rsidR="00B15F7F" w:rsidRDefault="00D52673">
            <w:pPr>
              <w:pStyle w:val="TableParagraph"/>
              <w:spacing w:before="27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24,241.00</w:t>
            </w:r>
          </w:p>
        </w:tc>
        <w:tc>
          <w:tcPr>
            <w:tcW w:w="1082" w:type="dxa"/>
            <w:tcBorders>
              <w:top w:val="single" w:sz="4" w:space="0" w:color="000000"/>
            </w:tcBorders>
          </w:tcPr>
          <w:p w14:paraId="3630128B" w14:textId="77777777" w:rsidR="00B15F7F" w:rsidRDefault="00D52673">
            <w:pPr>
              <w:pStyle w:val="TableParagraph"/>
              <w:spacing w:before="27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top w:val="single" w:sz="4" w:space="0" w:color="000000"/>
            </w:tcBorders>
          </w:tcPr>
          <w:p w14:paraId="6D4438A2" w14:textId="77777777" w:rsidR="00B15F7F" w:rsidRDefault="00D52673">
            <w:pPr>
              <w:pStyle w:val="TableParagraph"/>
              <w:spacing w:before="27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top w:val="single" w:sz="4" w:space="0" w:color="000000"/>
            </w:tcBorders>
          </w:tcPr>
          <w:p w14:paraId="6D3D8C65" w14:textId="77777777" w:rsidR="00B15F7F" w:rsidRDefault="00D52673">
            <w:pPr>
              <w:pStyle w:val="TableParagraph"/>
              <w:spacing w:before="27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  <w:tcBorders>
              <w:top w:val="single" w:sz="4" w:space="0" w:color="000000"/>
            </w:tcBorders>
          </w:tcPr>
          <w:p w14:paraId="6D3FEE1B" w14:textId="77777777" w:rsidR="00B15F7F" w:rsidRDefault="00D52673">
            <w:pPr>
              <w:pStyle w:val="TableParagraph"/>
              <w:spacing w:before="27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top w:val="single" w:sz="4" w:space="0" w:color="000000"/>
            </w:tcBorders>
          </w:tcPr>
          <w:p w14:paraId="489E85E8" w14:textId="77777777" w:rsidR="00B15F7F" w:rsidRDefault="00D52673">
            <w:pPr>
              <w:pStyle w:val="TableParagraph"/>
              <w:spacing w:before="27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0.92</w:t>
            </w:r>
          </w:p>
        </w:tc>
        <w:tc>
          <w:tcPr>
            <w:tcW w:w="1228" w:type="dxa"/>
            <w:tcBorders>
              <w:top w:val="single" w:sz="4" w:space="0" w:color="000000"/>
            </w:tcBorders>
          </w:tcPr>
          <w:p w14:paraId="0483F81E" w14:textId="77777777" w:rsidR="00B15F7F" w:rsidRDefault="00D52673">
            <w:pPr>
              <w:pStyle w:val="TableParagraph"/>
              <w:spacing w:before="27"/>
              <w:ind w:right="399"/>
              <w:rPr>
                <w:sz w:val="10"/>
              </w:rPr>
            </w:pPr>
            <w:r>
              <w:rPr>
                <w:w w:val="105"/>
                <w:sz w:val="10"/>
              </w:rPr>
              <w:t>0.92</w:t>
            </w:r>
          </w:p>
        </w:tc>
        <w:tc>
          <w:tcPr>
            <w:tcW w:w="813" w:type="dxa"/>
            <w:tcBorders>
              <w:top w:val="single" w:sz="4" w:space="0" w:color="000000"/>
            </w:tcBorders>
          </w:tcPr>
          <w:p w14:paraId="55D23A6A" w14:textId="77777777" w:rsidR="00B15F7F" w:rsidRDefault="00D52673">
            <w:pPr>
              <w:pStyle w:val="TableParagraph"/>
              <w:spacing w:before="27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55CDCA25" w14:textId="77777777">
        <w:trPr>
          <w:trHeight w:val="203"/>
        </w:trPr>
        <w:tc>
          <w:tcPr>
            <w:tcW w:w="280" w:type="dxa"/>
          </w:tcPr>
          <w:p w14:paraId="15E3B78A" w14:textId="77777777" w:rsidR="00B15F7F" w:rsidRDefault="00D52673">
            <w:pPr>
              <w:pStyle w:val="TableParagraph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9" w:type="dxa"/>
          </w:tcPr>
          <w:p w14:paraId="5C04F449" w14:textId="77777777" w:rsidR="00B15F7F" w:rsidRDefault="00D52673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1601</w:t>
            </w:r>
          </w:p>
        </w:tc>
        <w:tc>
          <w:tcPr>
            <w:tcW w:w="356" w:type="dxa"/>
          </w:tcPr>
          <w:p w14:paraId="451C757A" w14:textId="77777777" w:rsidR="00B15F7F" w:rsidRDefault="00D52673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 w14:paraId="6FD3A4CE" w14:textId="77777777" w:rsidR="00B15F7F" w:rsidRDefault="00D52673">
            <w:pPr>
              <w:pStyle w:val="TableParagraph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523" w:type="dxa"/>
          </w:tcPr>
          <w:p w14:paraId="25666AB9" w14:textId="77777777" w:rsidR="00B15F7F" w:rsidRDefault="00D52673">
            <w:pPr>
              <w:pStyle w:val="TableParagraph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651906A8" w14:textId="77777777" w:rsidR="00B15F7F" w:rsidRDefault="00D52673">
            <w:pPr>
              <w:pStyle w:val="TableParagraph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11,830.00</w:t>
            </w:r>
          </w:p>
        </w:tc>
        <w:tc>
          <w:tcPr>
            <w:tcW w:w="1386" w:type="dxa"/>
          </w:tcPr>
          <w:p w14:paraId="0C2157DE" w14:textId="77777777" w:rsidR="00B15F7F" w:rsidRDefault="00D52673">
            <w:pPr>
              <w:pStyle w:val="TableParagraph"/>
              <w:spacing w:before="0" w:line="101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11,830.00</w:t>
            </w:r>
          </w:p>
        </w:tc>
        <w:tc>
          <w:tcPr>
            <w:tcW w:w="1082" w:type="dxa"/>
          </w:tcPr>
          <w:p w14:paraId="76348449" w14:textId="77777777" w:rsidR="00B15F7F" w:rsidRDefault="00D52673">
            <w:pPr>
              <w:pStyle w:val="TableParagraph"/>
              <w:spacing w:before="0" w:line="101" w:lineRule="exact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57C3DDE7" w14:textId="77777777" w:rsidR="00B15F7F" w:rsidRDefault="00D52673">
            <w:pPr>
              <w:pStyle w:val="TableParagraph"/>
              <w:spacing w:before="0" w:line="101" w:lineRule="exact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35,805.72</w:t>
            </w:r>
          </w:p>
        </w:tc>
        <w:tc>
          <w:tcPr>
            <w:tcW w:w="1201" w:type="dxa"/>
          </w:tcPr>
          <w:p w14:paraId="1024CAA7" w14:textId="77777777" w:rsidR="00B15F7F" w:rsidRDefault="00D52673">
            <w:pPr>
              <w:pStyle w:val="TableParagraph"/>
              <w:spacing w:before="0" w:line="101" w:lineRule="exact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35,805.72</w:t>
            </w:r>
          </w:p>
        </w:tc>
        <w:tc>
          <w:tcPr>
            <w:tcW w:w="1174" w:type="dxa"/>
          </w:tcPr>
          <w:p w14:paraId="6E7F1313" w14:textId="77777777" w:rsidR="00B15F7F" w:rsidRDefault="00D52673">
            <w:pPr>
              <w:pStyle w:val="TableParagraph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1C0BB8C4" w14:textId="77777777" w:rsidR="00B15F7F" w:rsidRDefault="00D52673">
            <w:pPr>
              <w:pStyle w:val="TableParagraph"/>
              <w:spacing w:before="0" w:line="101" w:lineRule="exact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-35,805.19</w:t>
            </w:r>
          </w:p>
        </w:tc>
        <w:tc>
          <w:tcPr>
            <w:tcW w:w="1228" w:type="dxa"/>
          </w:tcPr>
          <w:p w14:paraId="08BBEA3C" w14:textId="77777777" w:rsidR="00B15F7F" w:rsidRDefault="00D52673">
            <w:pPr>
              <w:pStyle w:val="TableParagraph"/>
              <w:spacing w:before="0" w:line="101" w:lineRule="exact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-35,805.19</w:t>
            </w:r>
          </w:p>
        </w:tc>
        <w:tc>
          <w:tcPr>
            <w:tcW w:w="813" w:type="dxa"/>
          </w:tcPr>
          <w:p w14:paraId="2C15A7A9" w14:textId="77777777" w:rsidR="00B15F7F" w:rsidRDefault="00D52673">
            <w:pPr>
              <w:pStyle w:val="TableParagraph"/>
              <w:spacing w:before="0" w:line="101" w:lineRule="exact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35,805.72</w:t>
            </w:r>
          </w:p>
        </w:tc>
      </w:tr>
      <w:tr w:rsidR="00B15F7F" w14:paraId="6DDC7926" w14:textId="77777777">
        <w:trPr>
          <w:trHeight w:val="203"/>
        </w:trPr>
        <w:tc>
          <w:tcPr>
            <w:tcW w:w="280" w:type="dxa"/>
          </w:tcPr>
          <w:p w14:paraId="52D0DFC8" w14:textId="77777777" w:rsidR="00B15F7F" w:rsidRDefault="00D52673">
            <w:pPr>
              <w:pStyle w:val="TableParagraph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9" w:type="dxa"/>
          </w:tcPr>
          <w:p w14:paraId="3225DC8A" w14:textId="77777777" w:rsidR="00B15F7F" w:rsidRDefault="00D52673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1703</w:t>
            </w:r>
          </w:p>
        </w:tc>
        <w:tc>
          <w:tcPr>
            <w:tcW w:w="356" w:type="dxa"/>
          </w:tcPr>
          <w:p w14:paraId="718A6EA6" w14:textId="77777777" w:rsidR="00B15F7F" w:rsidRDefault="00D52673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7" w:type="dxa"/>
          </w:tcPr>
          <w:p w14:paraId="66C3D24F" w14:textId="77777777" w:rsidR="00B15F7F" w:rsidRDefault="00D52673">
            <w:pPr>
              <w:pStyle w:val="TableParagraph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523" w:type="dxa"/>
          </w:tcPr>
          <w:p w14:paraId="01681238" w14:textId="77777777" w:rsidR="00B15F7F" w:rsidRDefault="00D52673">
            <w:pPr>
              <w:pStyle w:val="TableParagraph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108FA8F1" w14:textId="77777777" w:rsidR="00B15F7F" w:rsidRDefault="00D52673">
            <w:pPr>
              <w:pStyle w:val="TableParagraph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6" w:type="dxa"/>
          </w:tcPr>
          <w:p w14:paraId="7250DAAC" w14:textId="77777777" w:rsidR="00B15F7F" w:rsidRDefault="00D52673">
            <w:pPr>
              <w:pStyle w:val="TableParagraph"/>
              <w:spacing w:before="0" w:line="101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 w14:paraId="22E1FBE0" w14:textId="77777777" w:rsidR="00B15F7F" w:rsidRDefault="00D52673">
            <w:pPr>
              <w:pStyle w:val="TableParagraph"/>
              <w:spacing w:before="0" w:line="101" w:lineRule="exact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52887426" w14:textId="77777777" w:rsidR="00B15F7F" w:rsidRDefault="00D52673">
            <w:pPr>
              <w:pStyle w:val="TableParagraph"/>
              <w:spacing w:before="0" w:line="101" w:lineRule="exact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57DCC359" w14:textId="77777777" w:rsidR="00B15F7F" w:rsidRDefault="00D52673">
            <w:pPr>
              <w:pStyle w:val="TableParagraph"/>
              <w:spacing w:before="0" w:line="101" w:lineRule="exact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 w14:paraId="4B3F1C9A" w14:textId="77777777" w:rsidR="00B15F7F" w:rsidRDefault="00D52673">
            <w:pPr>
              <w:pStyle w:val="TableParagraph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4F390FAB" w14:textId="77777777" w:rsidR="00B15F7F" w:rsidRDefault="00D52673">
            <w:pPr>
              <w:pStyle w:val="TableParagraph"/>
              <w:spacing w:before="0" w:line="101" w:lineRule="exact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8" w:type="dxa"/>
          </w:tcPr>
          <w:p w14:paraId="5B1AF726" w14:textId="77777777" w:rsidR="00B15F7F" w:rsidRDefault="00D52673">
            <w:pPr>
              <w:pStyle w:val="TableParagraph"/>
              <w:spacing w:before="0" w:line="101" w:lineRule="exact"/>
              <w:ind w:right="3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13" w:type="dxa"/>
          </w:tcPr>
          <w:p w14:paraId="34885974" w14:textId="77777777" w:rsidR="00B15F7F" w:rsidRDefault="00D52673">
            <w:pPr>
              <w:pStyle w:val="TableParagraph"/>
              <w:spacing w:before="0" w:line="101" w:lineRule="exact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5CACBA00" w14:textId="77777777">
        <w:trPr>
          <w:trHeight w:val="203"/>
        </w:trPr>
        <w:tc>
          <w:tcPr>
            <w:tcW w:w="280" w:type="dxa"/>
          </w:tcPr>
          <w:p w14:paraId="3E20A7FB" w14:textId="77777777" w:rsidR="00B15F7F" w:rsidRDefault="00D52673">
            <w:pPr>
              <w:pStyle w:val="TableParagraph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9" w:type="dxa"/>
          </w:tcPr>
          <w:p w14:paraId="05D927B9" w14:textId="77777777" w:rsidR="00B15F7F" w:rsidRDefault="00D52673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1703</w:t>
            </w:r>
          </w:p>
        </w:tc>
        <w:tc>
          <w:tcPr>
            <w:tcW w:w="356" w:type="dxa"/>
          </w:tcPr>
          <w:p w14:paraId="76D58805" w14:textId="77777777" w:rsidR="00B15F7F" w:rsidRDefault="00D52673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 w14:paraId="78D02146" w14:textId="77777777" w:rsidR="00B15F7F" w:rsidRDefault="00D52673">
            <w:pPr>
              <w:pStyle w:val="TableParagraph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523" w:type="dxa"/>
          </w:tcPr>
          <w:p w14:paraId="63996533" w14:textId="77777777" w:rsidR="00B15F7F" w:rsidRDefault="00D52673">
            <w:pPr>
              <w:pStyle w:val="TableParagraph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0ECC4F97" w14:textId="77777777" w:rsidR="00B15F7F" w:rsidRDefault="00D52673">
            <w:pPr>
              <w:pStyle w:val="TableParagraph"/>
              <w:spacing w:before="0" w:line="101" w:lineRule="exact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757,349.00</w:t>
            </w:r>
          </w:p>
        </w:tc>
        <w:tc>
          <w:tcPr>
            <w:tcW w:w="1386" w:type="dxa"/>
          </w:tcPr>
          <w:p w14:paraId="4F160336" w14:textId="77777777" w:rsidR="00B15F7F" w:rsidRDefault="00D52673">
            <w:pPr>
              <w:pStyle w:val="TableParagraph"/>
              <w:spacing w:before="0" w:line="101" w:lineRule="exact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757,349.00</w:t>
            </w:r>
          </w:p>
        </w:tc>
        <w:tc>
          <w:tcPr>
            <w:tcW w:w="1082" w:type="dxa"/>
          </w:tcPr>
          <w:p w14:paraId="1A8600AB" w14:textId="77777777" w:rsidR="00B15F7F" w:rsidRDefault="00D52673">
            <w:pPr>
              <w:pStyle w:val="TableParagraph"/>
              <w:spacing w:before="0" w:line="101" w:lineRule="exact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21D44FA1" w14:textId="77777777" w:rsidR="00B15F7F" w:rsidRDefault="00D52673">
            <w:pPr>
              <w:pStyle w:val="TableParagraph"/>
              <w:spacing w:before="0" w:line="101" w:lineRule="exact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6,515.18</w:t>
            </w:r>
          </w:p>
        </w:tc>
        <w:tc>
          <w:tcPr>
            <w:tcW w:w="1201" w:type="dxa"/>
          </w:tcPr>
          <w:p w14:paraId="68FF8D1B" w14:textId="77777777" w:rsidR="00B15F7F" w:rsidRDefault="00D52673">
            <w:pPr>
              <w:pStyle w:val="TableParagraph"/>
              <w:spacing w:before="0" w:line="101" w:lineRule="exact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6,515.18</w:t>
            </w:r>
          </w:p>
        </w:tc>
        <w:tc>
          <w:tcPr>
            <w:tcW w:w="1174" w:type="dxa"/>
          </w:tcPr>
          <w:p w14:paraId="2ED538CD" w14:textId="77777777" w:rsidR="00B15F7F" w:rsidRDefault="00D52673">
            <w:pPr>
              <w:pStyle w:val="TableParagraph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44F0CAD8" w14:textId="77777777" w:rsidR="00B15F7F" w:rsidRDefault="00D52673">
            <w:pPr>
              <w:pStyle w:val="TableParagraph"/>
              <w:spacing w:before="0" w:line="101" w:lineRule="exact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-6,514.50</w:t>
            </w:r>
          </w:p>
        </w:tc>
        <w:tc>
          <w:tcPr>
            <w:tcW w:w="1228" w:type="dxa"/>
          </w:tcPr>
          <w:p w14:paraId="64A2870D" w14:textId="77777777" w:rsidR="00B15F7F" w:rsidRDefault="00D52673">
            <w:pPr>
              <w:pStyle w:val="TableParagraph"/>
              <w:spacing w:before="0" w:line="101" w:lineRule="exact"/>
              <w:ind w:right="399"/>
              <w:rPr>
                <w:sz w:val="10"/>
              </w:rPr>
            </w:pPr>
            <w:r>
              <w:rPr>
                <w:w w:val="105"/>
                <w:sz w:val="10"/>
              </w:rPr>
              <w:t>-6,514.50</w:t>
            </w:r>
          </w:p>
        </w:tc>
        <w:tc>
          <w:tcPr>
            <w:tcW w:w="813" w:type="dxa"/>
          </w:tcPr>
          <w:p w14:paraId="4A23DB9C" w14:textId="77777777" w:rsidR="00B15F7F" w:rsidRDefault="00D52673">
            <w:pPr>
              <w:pStyle w:val="TableParagraph"/>
              <w:spacing w:before="0" w:line="101" w:lineRule="exact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6,515.18</w:t>
            </w:r>
          </w:p>
        </w:tc>
      </w:tr>
      <w:tr w:rsidR="00B15F7F" w14:paraId="5BA67AF7" w14:textId="77777777">
        <w:trPr>
          <w:trHeight w:val="203"/>
        </w:trPr>
        <w:tc>
          <w:tcPr>
            <w:tcW w:w="280" w:type="dxa"/>
          </w:tcPr>
          <w:p w14:paraId="69687308" w14:textId="77777777" w:rsidR="00B15F7F" w:rsidRDefault="00D52673">
            <w:pPr>
              <w:pStyle w:val="TableParagraph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9" w:type="dxa"/>
          </w:tcPr>
          <w:p w14:paraId="6711DC5C" w14:textId="77777777" w:rsidR="00B15F7F" w:rsidRDefault="00D52673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1704</w:t>
            </w:r>
          </w:p>
        </w:tc>
        <w:tc>
          <w:tcPr>
            <w:tcW w:w="356" w:type="dxa"/>
          </w:tcPr>
          <w:p w14:paraId="333FA930" w14:textId="77777777" w:rsidR="00B15F7F" w:rsidRDefault="00D52673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 w14:paraId="2C4A6244" w14:textId="77777777" w:rsidR="00B15F7F" w:rsidRDefault="00D52673">
            <w:pPr>
              <w:pStyle w:val="TableParagraph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523" w:type="dxa"/>
          </w:tcPr>
          <w:p w14:paraId="3CA89DA6" w14:textId="77777777" w:rsidR="00B15F7F" w:rsidRDefault="00D52673">
            <w:pPr>
              <w:pStyle w:val="TableParagraph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2BB4C611" w14:textId="77777777" w:rsidR="00B15F7F" w:rsidRDefault="00D52673">
            <w:pPr>
              <w:pStyle w:val="TableParagraph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6" w:type="dxa"/>
          </w:tcPr>
          <w:p w14:paraId="511F4F12" w14:textId="77777777" w:rsidR="00B15F7F" w:rsidRDefault="00D52673">
            <w:pPr>
              <w:pStyle w:val="TableParagraph"/>
              <w:spacing w:before="0" w:line="101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 w14:paraId="392937A9" w14:textId="77777777" w:rsidR="00B15F7F" w:rsidRDefault="00D52673">
            <w:pPr>
              <w:pStyle w:val="TableParagraph"/>
              <w:spacing w:before="0" w:line="101" w:lineRule="exact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7D492B3A" w14:textId="77777777" w:rsidR="00B15F7F" w:rsidRDefault="00D52673">
            <w:pPr>
              <w:pStyle w:val="TableParagraph"/>
              <w:spacing w:before="0" w:line="101" w:lineRule="exact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7B0C524B" w14:textId="77777777" w:rsidR="00B15F7F" w:rsidRDefault="00D52673">
            <w:pPr>
              <w:pStyle w:val="TableParagraph"/>
              <w:spacing w:before="0" w:line="101" w:lineRule="exact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 w14:paraId="22BDFBC3" w14:textId="77777777" w:rsidR="00B15F7F" w:rsidRDefault="00D52673">
            <w:pPr>
              <w:pStyle w:val="TableParagraph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69,591.18</w:t>
            </w:r>
          </w:p>
        </w:tc>
        <w:tc>
          <w:tcPr>
            <w:tcW w:w="1201" w:type="dxa"/>
          </w:tcPr>
          <w:p w14:paraId="6D702CB2" w14:textId="77777777" w:rsidR="00B15F7F" w:rsidRDefault="00D52673">
            <w:pPr>
              <w:pStyle w:val="TableParagraph"/>
              <w:spacing w:before="0" w:line="101" w:lineRule="exact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-69,591.18</w:t>
            </w:r>
          </w:p>
        </w:tc>
        <w:tc>
          <w:tcPr>
            <w:tcW w:w="1228" w:type="dxa"/>
          </w:tcPr>
          <w:p w14:paraId="036FA619" w14:textId="77777777" w:rsidR="00B15F7F" w:rsidRDefault="00D52673">
            <w:pPr>
              <w:pStyle w:val="TableParagraph"/>
              <w:spacing w:before="0" w:line="101" w:lineRule="exact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-69,591.18</w:t>
            </w:r>
          </w:p>
        </w:tc>
        <w:tc>
          <w:tcPr>
            <w:tcW w:w="813" w:type="dxa"/>
          </w:tcPr>
          <w:p w14:paraId="6D43C341" w14:textId="77777777" w:rsidR="00B15F7F" w:rsidRDefault="00D52673">
            <w:pPr>
              <w:pStyle w:val="TableParagraph"/>
              <w:spacing w:before="0" w:line="101" w:lineRule="exact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16CA5711" w14:textId="77777777">
        <w:trPr>
          <w:trHeight w:val="203"/>
        </w:trPr>
        <w:tc>
          <w:tcPr>
            <w:tcW w:w="280" w:type="dxa"/>
          </w:tcPr>
          <w:p w14:paraId="1CC8345E" w14:textId="77777777" w:rsidR="00B15F7F" w:rsidRDefault="00D52673">
            <w:pPr>
              <w:pStyle w:val="TableParagraph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9" w:type="dxa"/>
          </w:tcPr>
          <w:p w14:paraId="478DBD6F" w14:textId="77777777" w:rsidR="00B15F7F" w:rsidRDefault="00D52673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1801</w:t>
            </w:r>
          </w:p>
        </w:tc>
        <w:tc>
          <w:tcPr>
            <w:tcW w:w="356" w:type="dxa"/>
          </w:tcPr>
          <w:p w14:paraId="23A92983" w14:textId="77777777" w:rsidR="00B15F7F" w:rsidRDefault="00D52673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 w14:paraId="2BAA466E" w14:textId="77777777" w:rsidR="00B15F7F" w:rsidRDefault="00D52673">
            <w:pPr>
              <w:pStyle w:val="TableParagraph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523" w:type="dxa"/>
          </w:tcPr>
          <w:p w14:paraId="3E5CBA82" w14:textId="77777777" w:rsidR="00B15F7F" w:rsidRDefault="00D52673">
            <w:pPr>
              <w:pStyle w:val="TableParagraph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066BF12F" w14:textId="77777777" w:rsidR="00B15F7F" w:rsidRDefault="00D52673">
            <w:pPr>
              <w:pStyle w:val="TableParagraph"/>
              <w:spacing w:before="0" w:line="101" w:lineRule="exact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189,113.00</w:t>
            </w:r>
          </w:p>
        </w:tc>
        <w:tc>
          <w:tcPr>
            <w:tcW w:w="1386" w:type="dxa"/>
          </w:tcPr>
          <w:p w14:paraId="76105763" w14:textId="77777777" w:rsidR="00B15F7F" w:rsidRDefault="00D52673">
            <w:pPr>
              <w:pStyle w:val="TableParagraph"/>
              <w:spacing w:before="0" w:line="101" w:lineRule="exact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189,113.00</w:t>
            </w:r>
          </w:p>
        </w:tc>
        <w:tc>
          <w:tcPr>
            <w:tcW w:w="1082" w:type="dxa"/>
          </w:tcPr>
          <w:p w14:paraId="6BF55D75" w14:textId="77777777" w:rsidR="00B15F7F" w:rsidRDefault="00D52673">
            <w:pPr>
              <w:pStyle w:val="TableParagraph"/>
              <w:spacing w:before="0" w:line="101" w:lineRule="exact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3F0F524E" w14:textId="77777777" w:rsidR="00B15F7F" w:rsidRDefault="00D52673">
            <w:pPr>
              <w:pStyle w:val="TableParagraph"/>
              <w:spacing w:before="0" w:line="101" w:lineRule="exact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49D55D77" w14:textId="77777777" w:rsidR="00B15F7F" w:rsidRDefault="00D52673">
            <w:pPr>
              <w:pStyle w:val="TableParagraph"/>
              <w:spacing w:before="0" w:line="101" w:lineRule="exact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 w14:paraId="196F83FC" w14:textId="77777777" w:rsidR="00B15F7F" w:rsidRDefault="00D52673">
            <w:pPr>
              <w:pStyle w:val="TableParagraph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662727A5" w14:textId="77777777" w:rsidR="00B15F7F" w:rsidRDefault="00D52673">
            <w:pPr>
              <w:pStyle w:val="TableParagraph"/>
              <w:spacing w:before="0" w:line="101" w:lineRule="exact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0.92</w:t>
            </w:r>
          </w:p>
        </w:tc>
        <w:tc>
          <w:tcPr>
            <w:tcW w:w="1228" w:type="dxa"/>
          </w:tcPr>
          <w:p w14:paraId="0728E1A0" w14:textId="77777777" w:rsidR="00B15F7F" w:rsidRDefault="00D52673">
            <w:pPr>
              <w:pStyle w:val="TableParagraph"/>
              <w:spacing w:before="0" w:line="101" w:lineRule="exact"/>
              <w:ind w:right="399"/>
              <w:rPr>
                <w:sz w:val="10"/>
              </w:rPr>
            </w:pPr>
            <w:r>
              <w:rPr>
                <w:w w:val="105"/>
                <w:sz w:val="10"/>
              </w:rPr>
              <w:t>0.92</w:t>
            </w:r>
          </w:p>
        </w:tc>
        <w:tc>
          <w:tcPr>
            <w:tcW w:w="813" w:type="dxa"/>
          </w:tcPr>
          <w:p w14:paraId="46647431" w14:textId="77777777" w:rsidR="00B15F7F" w:rsidRDefault="00D52673">
            <w:pPr>
              <w:pStyle w:val="TableParagraph"/>
              <w:spacing w:before="0" w:line="101" w:lineRule="exact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4AB68B4B" w14:textId="77777777">
        <w:trPr>
          <w:trHeight w:val="203"/>
        </w:trPr>
        <w:tc>
          <w:tcPr>
            <w:tcW w:w="280" w:type="dxa"/>
          </w:tcPr>
          <w:p w14:paraId="6B7AE3CA" w14:textId="77777777" w:rsidR="00B15F7F" w:rsidRDefault="00D52673">
            <w:pPr>
              <w:pStyle w:val="TableParagraph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9" w:type="dxa"/>
          </w:tcPr>
          <w:p w14:paraId="6481BA8F" w14:textId="77777777" w:rsidR="00B15F7F" w:rsidRDefault="00D52673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1901</w:t>
            </w:r>
          </w:p>
        </w:tc>
        <w:tc>
          <w:tcPr>
            <w:tcW w:w="356" w:type="dxa"/>
          </w:tcPr>
          <w:p w14:paraId="5FDEFBA7" w14:textId="77777777" w:rsidR="00B15F7F" w:rsidRDefault="00D52673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 w14:paraId="0869319A" w14:textId="77777777" w:rsidR="00B15F7F" w:rsidRDefault="00D52673">
            <w:pPr>
              <w:pStyle w:val="TableParagraph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523" w:type="dxa"/>
          </w:tcPr>
          <w:p w14:paraId="46A0A50E" w14:textId="77777777" w:rsidR="00B15F7F" w:rsidRDefault="00D52673">
            <w:pPr>
              <w:pStyle w:val="TableParagraph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1BE8E833" w14:textId="77777777" w:rsidR="00B15F7F" w:rsidRDefault="00D52673">
            <w:pPr>
              <w:pStyle w:val="TableParagraph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89,955.00</w:t>
            </w:r>
          </w:p>
        </w:tc>
        <w:tc>
          <w:tcPr>
            <w:tcW w:w="1386" w:type="dxa"/>
          </w:tcPr>
          <w:p w14:paraId="5120A566" w14:textId="77777777" w:rsidR="00B15F7F" w:rsidRDefault="00D52673">
            <w:pPr>
              <w:pStyle w:val="TableParagraph"/>
              <w:spacing w:before="0" w:line="101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89,955.00</w:t>
            </w:r>
          </w:p>
        </w:tc>
        <w:tc>
          <w:tcPr>
            <w:tcW w:w="1082" w:type="dxa"/>
          </w:tcPr>
          <w:p w14:paraId="6C760EB9" w14:textId="77777777" w:rsidR="00B15F7F" w:rsidRDefault="00D52673">
            <w:pPr>
              <w:pStyle w:val="TableParagraph"/>
              <w:spacing w:before="0" w:line="101" w:lineRule="exact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081FB2CA" w14:textId="77777777" w:rsidR="00B15F7F" w:rsidRDefault="00D52673">
            <w:pPr>
              <w:pStyle w:val="TableParagraph"/>
              <w:spacing w:before="0" w:line="101" w:lineRule="exact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431AB24B" w14:textId="77777777" w:rsidR="00B15F7F" w:rsidRDefault="00D52673">
            <w:pPr>
              <w:pStyle w:val="TableParagraph"/>
              <w:spacing w:before="0" w:line="101" w:lineRule="exact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 w14:paraId="7236C8F3" w14:textId="77777777" w:rsidR="00B15F7F" w:rsidRDefault="00D52673">
            <w:pPr>
              <w:pStyle w:val="TableParagraph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23,318.75</w:t>
            </w:r>
          </w:p>
        </w:tc>
        <w:tc>
          <w:tcPr>
            <w:tcW w:w="1201" w:type="dxa"/>
          </w:tcPr>
          <w:p w14:paraId="3AC80D16" w14:textId="77777777" w:rsidR="00B15F7F" w:rsidRDefault="00D52673">
            <w:pPr>
              <w:pStyle w:val="TableParagraph"/>
              <w:spacing w:before="0" w:line="101" w:lineRule="exact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-23,317.92</w:t>
            </w:r>
          </w:p>
        </w:tc>
        <w:tc>
          <w:tcPr>
            <w:tcW w:w="1228" w:type="dxa"/>
          </w:tcPr>
          <w:p w14:paraId="27AAD3BE" w14:textId="77777777" w:rsidR="00B15F7F" w:rsidRDefault="00D52673">
            <w:pPr>
              <w:pStyle w:val="TableParagraph"/>
              <w:spacing w:before="0" w:line="101" w:lineRule="exact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-23,317.92</w:t>
            </w:r>
          </w:p>
        </w:tc>
        <w:tc>
          <w:tcPr>
            <w:tcW w:w="813" w:type="dxa"/>
          </w:tcPr>
          <w:p w14:paraId="5F89F630" w14:textId="77777777" w:rsidR="00B15F7F" w:rsidRDefault="00D52673">
            <w:pPr>
              <w:pStyle w:val="TableParagraph"/>
              <w:spacing w:before="0" w:line="101" w:lineRule="exact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6590A64D" w14:textId="77777777">
        <w:trPr>
          <w:trHeight w:val="203"/>
        </w:trPr>
        <w:tc>
          <w:tcPr>
            <w:tcW w:w="280" w:type="dxa"/>
          </w:tcPr>
          <w:p w14:paraId="580A9FC0" w14:textId="77777777" w:rsidR="00B15F7F" w:rsidRDefault="00D52673">
            <w:pPr>
              <w:pStyle w:val="TableParagraph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499" w:type="dxa"/>
          </w:tcPr>
          <w:p w14:paraId="2A9F6AFC" w14:textId="77777777" w:rsidR="00B15F7F" w:rsidRDefault="00D52673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 w14:paraId="40D7FE0B" w14:textId="77777777" w:rsidR="00B15F7F" w:rsidRDefault="00D52673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 w14:paraId="3939C430" w14:textId="77777777" w:rsidR="00B15F7F" w:rsidRDefault="00D52673">
            <w:pPr>
              <w:pStyle w:val="TableParagraph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VACACIONES PAGADAS POR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523" w:type="dxa"/>
          </w:tcPr>
          <w:p w14:paraId="78283742" w14:textId="77777777" w:rsidR="00B15F7F" w:rsidRDefault="00D52673">
            <w:pPr>
              <w:pStyle w:val="TableParagraph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1201" w:type="dxa"/>
          </w:tcPr>
          <w:p w14:paraId="39DCC64E" w14:textId="77777777" w:rsidR="00B15F7F" w:rsidRDefault="00D52673">
            <w:pPr>
              <w:pStyle w:val="TableParagraph"/>
              <w:spacing w:before="0" w:line="101" w:lineRule="exact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-189,176.00</w:t>
            </w:r>
          </w:p>
        </w:tc>
        <w:tc>
          <w:tcPr>
            <w:tcW w:w="1386" w:type="dxa"/>
          </w:tcPr>
          <w:p w14:paraId="65B06464" w14:textId="77777777" w:rsidR="00B15F7F" w:rsidRDefault="00D52673">
            <w:pPr>
              <w:pStyle w:val="TableParagraph"/>
              <w:spacing w:before="0" w:line="101" w:lineRule="exact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310,824.00</w:t>
            </w:r>
          </w:p>
        </w:tc>
        <w:tc>
          <w:tcPr>
            <w:tcW w:w="1082" w:type="dxa"/>
          </w:tcPr>
          <w:p w14:paraId="3B084A2A" w14:textId="77777777" w:rsidR="00B15F7F" w:rsidRDefault="00D52673">
            <w:pPr>
              <w:pStyle w:val="TableParagraph"/>
              <w:spacing w:before="0" w:line="101" w:lineRule="exact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4811EE12" w14:textId="77777777" w:rsidR="00B15F7F" w:rsidRDefault="00D52673">
            <w:pPr>
              <w:pStyle w:val="TableParagraph"/>
              <w:spacing w:before="0" w:line="101" w:lineRule="exact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43,813.44</w:t>
            </w:r>
          </w:p>
        </w:tc>
        <w:tc>
          <w:tcPr>
            <w:tcW w:w="1201" w:type="dxa"/>
          </w:tcPr>
          <w:p w14:paraId="72E706F2" w14:textId="77777777" w:rsidR="00B15F7F" w:rsidRDefault="00D52673">
            <w:pPr>
              <w:pStyle w:val="TableParagraph"/>
              <w:spacing w:before="0" w:line="101" w:lineRule="exact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43,813.44</w:t>
            </w:r>
          </w:p>
        </w:tc>
        <w:tc>
          <w:tcPr>
            <w:tcW w:w="1174" w:type="dxa"/>
          </w:tcPr>
          <w:p w14:paraId="24026D06" w14:textId="77777777" w:rsidR="00B15F7F" w:rsidRDefault="00D52673">
            <w:pPr>
              <w:pStyle w:val="TableParagraph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20,871.08</w:t>
            </w:r>
          </w:p>
        </w:tc>
        <w:tc>
          <w:tcPr>
            <w:tcW w:w="1201" w:type="dxa"/>
          </w:tcPr>
          <w:p w14:paraId="0C1D4371" w14:textId="77777777" w:rsidR="00B15F7F" w:rsidRDefault="00D52673">
            <w:pPr>
              <w:pStyle w:val="TableParagraph"/>
              <w:spacing w:before="0" w:line="101" w:lineRule="exact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208,156.31</w:t>
            </w:r>
          </w:p>
        </w:tc>
        <w:tc>
          <w:tcPr>
            <w:tcW w:w="1228" w:type="dxa"/>
          </w:tcPr>
          <w:p w14:paraId="59B10BBC" w14:textId="77777777" w:rsidR="00B15F7F" w:rsidRDefault="00D52673">
            <w:pPr>
              <w:pStyle w:val="TableParagraph"/>
              <w:spacing w:before="0" w:line="101" w:lineRule="exact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208,156.31</w:t>
            </w:r>
          </w:p>
        </w:tc>
        <w:tc>
          <w:tcPr>
            <w:tcW w:w="813" w:type="dxa"/>
          </w:tcPr>
          <w:p w14:paraId="781C0249" w14:textId="77777777" w:rsidR="00B15F7F" w:rsidRDefault="00D52673">
            <w:pPr>
              <w:pStyle w:val="TableParagraph"/>
              <w:spacing w:before="0" w:line="101" w:lineRule="exact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22,942.36</w:t>
            </w:r>
          </w:p>
        </w:tc>
      </w:tr>
      <w:tr w:rsidR="00B15F7F" w14:paraId="2E94C6FE" w14:textId="77777777">
        <w:trPr>
          <w:trHeight w:val="203"/>
        </w:trPr>
        <w:tc>
          <w:tcPr>
            <w:tcW w:w="280" w:type="dxa"/>
          </w:tcPr>
          <w:p w14:paraId="7948B482" w14:textId="77777777" w:rsidR="00B15F7F" w:rsidRDefault="00D52673">
            <w:pPr>
              <w:pStyle w:val="TableParagraph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499" w:type="dxa"/>
          </w:tcPr>
          <w:p w14:paraId="7541C593" w14:textId="77777777" w:rsidR="00B15F7F" w:rsidRDefault="00D52673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0701</w:t>
            </w:r>
          </w:p>
        </w:tc>
        <w:tc>
          <w:tcPr>
            <w:tcW w:w="356" w:type="dxa"/>
          </w:tcPr>
          <w:p w14:paraId="77459D66" w14:textId="77777777" w:rsidR="00B15F7F" w:rsidRDefault="00D52673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 w14:paraId="44B43BC7" w14:textId="77777777" w:rsidR="00B15F7F" w:rsidRDefault="00D52673">
            <w:pPr>
              <w:pStyle w:val="TableParagraph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 PAGADAS POR RETIRO</w:t>
            </w:r>
          </w:p>
        </w:tc>
        <w:tc>
          <w:tcPr>
            <w:tcW w:w="1523" w:type="dxa"/>
          </w:tcPr>
          <w:p w14:paraId="51662685" w14:textId="77777777" w:rsidR="00B15F7F" w:rsidRDefault="00D52673">
            <w:pPr>
              <w:pStyle w:val="TableParagraph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56E0A55D" w14:textId="77777777" w:rsidR="00B15F7F" w:rsidRDefault="00D52673">
            <w:pPr>
              <w:pStyle w:val="TableParagraph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4,416.00</w:t>
            </w:r>
          </w:p>
        </w:tc>
        <w:tc>
          <w:tcPr>
            <w:tcW w:w="1386" w:type="dxa"/>
          </w:tcPr>
          <w:p w14:paraId="0334D3F4" w14:textId="77777777" w:rsidR="00B15F7F" w:rsidRDefault="00D52673">
            <w:pPr>
              <w:pStyle w:val="TableParagraph"/>
              <w:spacing w:before="0" w:line="101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4,416.00</w:t>
            </w:r>
          </w:p>
        </w:tc>
        <w:tc>
          <w:tcPr>
            <w:tcW w:w="1082" w:type="dxa"/>
          </w:tcPr>
          <w:p w14:paraId="1CB3F216" w14:textId="77777777" w:rsidR="00B15F7F" w:rsidRDefault="00D52673">
            <w:pPr>
              <w:pStyle w:val="TableParagraph"/>
              <w:spacing w:before="0" w:line="101" w:lineRule="exact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3E5B038C" w14:textId="77777777" w:rsidR="00B15F7F" w:rsidRDefault="00D52673">
            <w:pPr>
              <w:pStyle w:val="TableParagraph"/>
              <w:spacing w:before="0" w:line="101" w:lineRule="exact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44A3DC43" w14:textId="77777777" w:rsidR="00B15F7F" w:rsidRDefault="00D52673">
            <w:pPr>
              <w:pStyle w:val="TableParagraph"/>
              <w:spacing w:before="0" w:line="101" w:lineRule="exact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 w14:paraId="5D45DE57" w14:textId="77777777" w:rsidR="00B15F7F" w:rsidRDefault="00D52673">
            <w:pPr>
              <w:pStyle w:val="TableParagraph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5C6F8DF0" w14:textId="77777777" w:rsidR="00B15F7F" w:rsidRDefault="00D52673">
            <w:pPr>
              <w:pStyle w:val="TableParagraph"/>
              <w:spacing w:before="0" w:line="101" w:lineRule="exact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0.26</w:t>
            </w:r>
          </w:p>
        </w:tc>
        <w:tc>
          <w:tcPr>
            <w:tcW w:w="1228" w:type="dxa"/>
          </w:tcPr>
          <w:p w14:paraId="3EA52454" w14:textId="77777777" w:rsidR="00B15F7F" w:rsidRDefault="00D52673">
            <w:pPr>
              <w:pStyle w:val="TableParagraph"/>
              <w:spacing w:before="0" w:line="101" w:lineRule="exact"/>
              <w:ind w:right="399"/>
              <w:rPr>
                <w:sz w:val="10"/>
              </w:rPr>
            </w:pPr>
            <w:r>
              <w:rPr>
                <w:w w:val="105"/>
                <w:sz w:val="10"/>
              </w:rPr>
              <w:t>0.26</w:t>
            </w:r>
          </w:p>
        </w:tc>
        <w:tc>
          <w:tcPr>
            <w:tcW w:w="813" w:type="dxa"/>
          </w:tcPr>
          <w:p w14:paraId="606F72D2" w14:textId="77777777" w:rsidR="00B15F7F" w:rsidRDefault="00D52673">
            <w:pPr>
              <w:pStyle w:val="TableParagraph"/>
              <w:spacing w:before="0" w:line="101" w:lineRule="exact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0E973031" w14:textId="77777777">
        <w:trPr>
          <w:trHeight w:val="203"/>
        </w:trPr>
        <w:tc>
          <w:tcPr>
            <w:tcW w:w="280" w:type="dxa"/>
          </w:tcPr>
          <w:p w14:paraId="1CA2DCE9" w14:textId="77777777" w:rsidR="00B15F7F" w:rsidRDefault="00D52673">
            <w:pPr>
              <w:pStyle w:val="TableParagraph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499" w:type="dxa"/>
          </w:tcPr>
          <w:p w14:paraId="2F0199EE" w14:textId="77777777" w:rsidR="00B15F7F" w:rsidRDefault="00D52673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1101</w:t>
            </w:r>
          </w:p>
        </w:tc>
        <w:tc>
          <w:tcPr>
            <w:tcW w:w="356" w:type="dxa"/>
          </w:tcPr>
          <w:p w14:paraId="6B7B1DA5" w14:textId="77777777" w:rsidR="00B15F7F" w:rsidRDefault="00D52673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 w14:paraId="6D2D2924" w14:textId="77777777" w:rsidR="00B15F7F" w:rsidRDefault="00D52673">
            <w:pPr>
              <w:pStyle w:val="TableParagraph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VACACIONES PAGADAS POR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523" w:type="dxa"/>
          </w:tcPr>
          <w:p w14:paraId="789040FC" w14:textId="77777777" w:rsidR="00B15F7F" w:rsidRDefault="00D52673">
            <w:pPr>
              <w:pStyle w:val="TableParagraph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511A0DF0" w14:textId="77777777" w:rsidR="00B15F7F" w:rsidRDefault="00D52673">
            <w:pPr>
              <w:pStyle w:val="TableParagraph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1,242.00</w:t>
            </w:r>
          </w:p>
        </w:tc>
        <w:tc>
          <w:tcPr>
            <w:tcW w:w="1386" w:type="dxa"/>
          </w:tcPr>
          <w:p w14:paraId="6F959CE8" w14:textId="77777777" w:rsidR="00B15F7F" w:rsidRDefault="00D52673">
            <w:pPr>
              <w:pStyle w:val="TableParagraph"/>
              <w:spacing w:before="0" w:line="101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1,242.00</w:t>
            </w:r>
          </w:p>
        </w:tc>
        <w:tc>
          <w:tcPr>
            <w:tcW w:w="1082" w:type="dxa"/>
          </w:tcPr>
          <w:p w14:paraId="59B15FA0" w14:textId="77777777" w:rsidR="00B15F7F" w:rsidRDefault="00D52673">
            <w:pPr>
              <w:pStyle w:val="TableParagraph"/>
              <w:spacing w:before="0" w:line="101" w:lineRule="exact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04AE53F9" w14:textId="77777777" w:rsidR="00B15F7F" w:rsidRDefault="00D52673">
            <w:pPr>
              <w:pStyle w:val="TableParagraph"/>
              <w:spacing w:before="0" w:line="101" w:lineRule="exact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2ED81894" w14:textId="77777777" w:rsidR="00B15F7F" w:rsidRDefault="00D52673">
            <w:pPr>
              <w:pStyle w:val="TableParagraph"/>
              <w:spacing w:before="0" w:line="101" w:lineRule="exact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 w14:paraId="3333A42F" w14:textId="77777777" w:rsidR="00B15F7F" w:rsidRDefault="00D52673">
            <w:pPr>
              <w:pStyle w:val="TableParagraph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5F2E5E50" w14:textId="77777777" w:rsidR="00B15F7F" w:rsidRDefault="00D52673">
            <w:pPr>
              <w:pStyle w:val="TableParagraph"/>
              <w:spacing w:before="0" w:line="101" w:lineRule="exact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0.75</w:t>
            </w:r>
          </w:p>
        </w:tc>
        <w:tc>
          <w:tcPr>
            <w:tcW w:w="1228" w:type="dxa"/>
          </w:tcPr>
          <w:p w14:paraId="10E50898" w14:textId="77777777" w:rsidR="00B15F7F" w:rsidRDefault="00D52673">
            <w:pPr>
              <w:pStyle w:val="TableParagraph"/>
              <w:spacing w:before="0" w:line="101" w:lineRule="exact"/>
              <w:ind w:right="399"/>
              <w:rPr>
                <w:sz w:val="10"/>
              </w:rPr>
            </w:pPr>
            <w:r>
              <w:rPr>
                <w:w w:val="105"/>
                <w:sz w:val="10"/>
              </w:rPr>
              <w:t>0.75</w:t>
            </w:r>
          </w:p>
        </w:tc>
        <w:tc>
          <w:tcPr>
            <w:tcW w:w="813" w:type="dxa"/>
          </w:tcPr>
          <w:p w14:paraId="3D87676A" w14:textId="77777777" w:rsidR="00B15F7F" w:rsidRDefault="00D52673">
            <w:pPr>
              <w:pStyle w:val="TableParagraph"/>
              <w:spacing w:before="0" w:line="101" w:lineRule="exact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03F26BB7" w14:textId="77777777">
        <w:trPr>
          <w:trHeight w:val="203"/>
        </w:trPr>
        <w:tc>
          <w:tcPr>
            <w:tcW w:w="280" w:type="dxa"/>
          </w:tcPr>
          <w:p w14:paraId="592083BE" w14:textId="77777777" w:rsidR="00B15F7F" w:rsidRDefault="00D52673">
            <w:pPr>
              <w:pStyle w:val="TableParagraph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499" w:type="dxa"/>
          </w:tcPr>
          <w:p w14:paraId="4F6AF5DA" w14:textId="77777777" w:rsidR="00B15F7F" w:rsidRDefault="00D52673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1601</w:t>
            </w:r>
          </w:p>
        </w:tc>
        <w:tc>
          <w:tcPr>
            <w:tcW w:w="356" w:type="dxa"/>
          </w:tcPr>
          <w:p w14:paraId="55668044" w14:textId="77777777" w:rsidR="00B15F7F" w:rsidRDefault="00D52673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 w14:paraId="585382E6" w14:textId="77777777" w:rsidR="00B15F7F" w:rsidRDefault="00D52673">
            <w:pPr>
              <w:pStyle w:val="TableParagraph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 PAGADAS POR RETIRO</w:t>
            </w:r>
          </w:p>
        </w:tc>
        <w:tc>
          <w:tcPr>
            <w:tcW w:w="1523" w:type="dxa"/>
          </w:tcPr>
          <w:p w14:paraId="16D1955D" w14:textId="77777777" w:rsidR="00B15F7F" w:rsidRDefault="00D52673">
            <w:pPr>
              <w:pStyle w:val="TableParagraph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015BC22B" w14:textId="77777777" w:rsidR="00B15F7F" w:rsidRDefault="00D52673">
            <w:pPr>
              <w:pStyle w:val="TableParagraph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6" w:type="dxa"/>
          </w:tcPr>
          <w:p w14:paraId="383493A2" w14:textId="77777777" w:rsidR="00B15F7F" w:rsidRDefault="00D52673">
            <w:pPr>
              <w:pStyle w:val="TableParagraph"/>
              <w:spacing w:before="0" w:line="101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 w14:paraId="5410878A" w14:textId="77777777" w:rsidR="00B15F7F" w:rsidRDefault="00D52673">
            <w:pPr>
              <w:pStyle w:val="TableParagraph"/>
              <w:spacing w:before="0" w:line="101" w:lineRule="exact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192CAEB3" w14:textId="77777777" w:rsidR="00B15F7F" w:rsidRDefault="00D52673">
            <w:pPr>
              <w:pStyle w:val="TableParagraph"/>
              <w:spacing w:before="0" w:line="101" w:lineRule="exact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2,249.50</w:t>
            </w:r>
          </w:p>
        </w:tc>
        <w:tc>
          <w:tcPr>
            <w:tcW w:w="1201" w:type="dxa"/>
          </w:tcPr>
          <w:p w14:paraId="6236BC47" w14:textId="77777777" w:rsidR="00B15F7F" w:rsidRDefault="00D52673">
            <w:pPr>
              <w:pStyle w:val="TableParagraph"/>
              <w:spacing w:before="0" w:line="101" w:lineRule="exact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2,249.50</w:t>
            </w:r>
          </w:p>
        </w:tc>
        <w:tc>
          <w:tcPr>
            <w:tcW w:w="1174" w:type="dxa"/>
          </w:tcPr>
          <w:p w14:paraId="68E1D2EC" w14:textId="77777777" w:rsidR="00B15F7F" w:rsidRDefault="00D52673">
            <w:pPr>
              <w:pStyle w:val="TableParagraph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3A658D7D" w14:textId="77777777" w:rsidR="00B15F7F" w:rsidRDefault="00D52673">
            <w:pPr>
              <w:pStyle w:val="TableParagraph"/>
              <w:spacing w:before="0" w:line="101" w:lineRule="exact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-2,249.50</w:t>
            </w:r>
          </w:p>
        </w:tc>
        <w:tc>
          <w:tcPr>
            <w:tcW w:w="1228" w:type="dxa"/>
          </w:tcPr>
          <w:p w14:paraId="64F1C182" w14:textId="77777777" w:rsidR="00B15F7F" w:rsidRDefault="00D52673">
            <w:pPr>
              <w:pStyle w:val="TableParagraph"/>
              <w:spacing w:before="0" w:line="101" w:lineRule="exact"/>
              <w:ind w:right="399"/>
              <w:rPr>
                <w:sz w:val="10"/>
              </w:rPr>
            </w:pPr>
            <w:r>
              <w:rPr>
                <w:w w:val="105"/>
                <w:sz w:val="10"/>
              </w:rPr>
              <w:t>-2,249.50</w:t>
            </w:r>
          </w:p>
        </w:tc>
        <w:tc>
          <w:tcPr>
            <w:tcW w:w="813" w:type="dxa"/>
          </w:tcPr>
          <w:p w14:paraId="299994E9" w14:textId="77777777" w:rsidR="00B15F7F" w:rsidRDefault="00D52673">
            <w:pPr>
              <w:pStyle w:val="TableParagraph"/>
              <w:spacing w:before="0" w:line="101" w:lineRule="exact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2,249.50</w:t>
            </w:r>
          </w:p>
        </w:tc>
      </w:tr>
      <w:tr w:rsidR="00B15F7F" w14:paraId="4B1DB131" w14:textId="77777777">
        <w:trPr>
          <w:trHeight w:val="203"/>
        </w:trPr>
        <w:tc>
          <w:tcPr>
            <w:tcW w:w="280" w:type="dxa"/>
          </w:tcPr>
          <w:p w14:paraId="061B0062" w14:textId="77777777" w:rsidR="00B15F7F" w:rsidRDefault="00D52673">
            <w:pPr>
              <w:pStyle w:val="TableParagraph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499" w:type="dxa"/>
          </w:tcPr>
          <w:p w14:paraId="54EA6C38" w14:textId="77777777" w:rsidR="00B15F7F" w:rsidRDefault="00D52673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1703</w:t>
            </w:r>
          </w:p>
        </w:tc>
        <w:tc>
          <w:tcPr>
            <w:tcW w:w="356" w:type="dxa"/>
          </w:tcPr>
          <w:p w14:paraId="40467829" w14:textId="77777777" w:rsidR="00B15F7F" w:rsidRDefault="00D52673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 w14:paraId="6A7C923C" w14:textId="77777777" w:rsidR="00B15F7F" w:rsidRDefault="00D52673">
            <w:pPr>
              <w:pStyle w:val="TableParagraph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 PAGADAS POR RETIRO</w:t>
            </w:r>
          </w:p>
        </w:tc>
        <w:tc>
          <w:tcPr>
            <w:tcW w:w="1523" w:type="dxa"/>
          </w:tcPr>
          <w:p w14:paraId="480303BA" w14:textId="77777777" w:rsidR="00B15F7F" w:rsidRDefault="00D52673">
            <w:pPr>
              <w:pStyle w:val="TableParagraph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36B2E10B" w14:textId="77777777" w:rsidR="00B15F7F" w:rsidRDefault="00D52673">
            <w:pPr>
              <w:pStyle w:val="TableParagraph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14,852.00</w:t>
            </w:r>
          </w:p>
        </w:tc>
        <w:tc>
          <w:tcPr>
            <w:tcW w:w="1386" w:type="dxa"/>
          </w:tcPr>
          <w:p w14:paraId="0770411C" w14:textId="77777777" w:rsidR="00B15F7F" w:rsidRDefault="00D52673">
            <w:pPr>
              <w:pStyle w:val="TableParagraph"/>
              <w:spacing w:before="0" w:line="101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14,852.00</w:t>
            </w:r>
          </w:p>
        </w:tc>
        <w:tc>
          <w:tcPr>
            <w:tcW w:w="1082" w:type="dxa"/>
          </w:tcPr>
          <w:p w14:paraId="787E880A" w14:textId="77777777" w:rsidR="00B15F7F" w:rsidRDefault="00D52673">
            <w:pPr>
              <w:pStyle w:val="TableParagraph"/>
              <w:spacing w:before="0" w:line="101" w:lineRule="exact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2935E2AB" w14:textId="77777777" w:rsidR="00B15F7F" w:rsidRDefault="00D52673">
            <w:pPr>
              <w:pStyle w:val="TableParagraph"/>
              <w:spacing w:before="0" w:line="101" w:lineRule="exact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838.58</w:t>
            </w:r>
          </w:p>
        </w:tc>
        <w:tc>
          <w:tcPr>
            <w:tcW w:w="1201" w:type="dxa"/>
          </w:tcPr>
          <w:p w14:paraId="1345777E" w14:textId="77777777" w:rsidR="00B15F7F" w:rsidRDefault="00D52673">
            <w:pPr>
              <w:pStyle w:val="TableParagraph"/>
              <w:spacing w:before="0" w:line="101" w:lineRule="exact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838.58</w:t>
            </w:r>
          </w:p>
        </w:tc>
        <w:tc>
          <w:tcPr>
            <w:tcW w:w="1174" w:type="dxa"/>
          </w:tcPr>
          <w:p w14:paraId="6B05C72E" w14:textId="77777777" w:rsidR="00B15F7F" w:rsidRDefault="00D52673">
            <w:pPr>
              <w:pStyle w:val="TableParagraph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57B72892" w14:textId="77777777" w:rsidR="00B15F7F" w:rsidRDefault="00D52673">
            <w:pPr>
              <w:pStyle w:val="TableParagraph"/>
              <w:spacing w:before="0" w:line="101" w:lineRule="exact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-837.86</w:t>
            </w:r>
          </w:p>
        </w:tc>
        <w:tc>
          <w:tcPr>
            <w:tcW w:w="1228" w:type="dxa"/>
          </w:tcPr>
          <w:p w14:paraId="289C426E" w14:textId="77777777" w:rsidR="00B15F7F" w:rsidRDefault="00D52673">
            <w:pPr>
              <w:pStyle w:val="TableParagraph"/>
              <w:spacing w:before="0" w:line="101" w:lineRule="exact"/>
              <w:ind w:right="399"/>
              <w:rPr>
                <w:sz w:val="10"/>
              </w:rPr>
            </w:pPr>
            <w:r>
              <w:rPr>
                <w:w w:val="105"/>
                <w:sz w:val="10"/>
              </w:rPr>
              <w:t>-837.86</w:t>
            </w:r>
          </w:p>
        </w:tc>
        <w:tc>
          <w:tcPr>
            <w:tcW w:w="813" w:type="dxa"/>
          </w:tcPr>
          <w:p w14:paraId="0DAD4431" w14:textId="77777777" w:rsidR="00B15F7F" w:rsidRDefault="00D52673">
            <w:pPr>
              <w:pStyle w:val="TableParagraph"/>
              <w:spacing w:before="0" w:line="101" w:lineRule="exact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838.58</w:t>
            </w:r>
          </w:p>
        </w:tc>
      </w:tr>
      <w:tr w:rsidR="00B15F7F" w14:paraId="43C187DE" w14:textId="77777777">
        <w:trPr>
          <w:trHeight w:val="203"/>
        </w:trPr>
        <w:tc>
          <w:tcPr>
            <w:tcW w:w="280" w:type="dxa"/>
          </w:tcPr>
          <w:p w14:paraId="4D2370C7" w14:textId="77777777" w:rsidR="00B15F7F" w:rsidRDefault="00D52673">
            <w:pPr>
              <w:pStyle w:val="TableParagraph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499" w:type="dxa"/>
          </w:tcPr>
          <w:p w14:paraId="63AA632C" w14:textId="77777777" w:rsidR="00B15F7F" w:rsidRDefault="00D52673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1703</w:t>
            </w:r>
          </w:p>
        </w:tc>
        <w:tc>
          <w:tcPr>
            <w:tcW w:w="356" w:type="dxa"/>
          </w:tcPr>
          <w:p w14:paraId="1AAB89DF" w14:textId="77777777" w:rsidR="00B15F7F" w:rsidRDefault="00D52673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7" w:type="dxa"/>
          </w:tcPr>
          <w:p w14:paraId="41D4DF4B" w14:textId="77777777" w:rsidR="00B15F7F" w:rsidRDefault="00D52673">
            <w:pPr>
              <w:pStyle w:val="TableParagraph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 PAGADAS POR RETIRO</w:t>
            </w:r>
          </w:p>
        </w:tc>
        <w:tc>
          <w:tcPr>
            <w:tcW w:w="1523" w:type="dxa"/>
          </w:tcPr>
          <w:p w14:paraId="1E870B54" w14:textId="77777777" w:rsidR="00B15F7F" w:rsidRDefault="00D52673">
            <w:pPr>
              <w:pStyle w:val="TableParagraph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3DCA4924" w14:textId="77777777" w:rsidR="00B15F7F" w:rsidRDefault="00D52673">
            <w:pPr>
              <w:pStyle w:val="TableParagraph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6" w:type="dxa"/>
          </w:tcPr>
          <w:p w14:paraId="1464C9B1" w14:textId="77777777" w:rsidR="00B15F7F" w:rsidRDefault="00D52673">
            <w:pPr>
              <w:pStyle w:val="TableParagraph"/>
              <w:spacing w:before="0" w:line="101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 w14:paraId="799A3615" w14:textId="77777777" w:rsidR="00B15F7F" w:rsidRDefault="00D52673">
            <w:pPr>
              <w:pStyle w:val="TableParagraph"/>
              <w:spacing w:before="0" w:line="101" w:lineRule="exact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2C19B8F8" w14:textId="77777777" w:rsidR="00B15F7F" w:rsidRDefault="00D52673">
            <w:pPr>
              <w:pStyle w:val="TableParagraph"/>
              <w:spacing w:before="0" w:line="101" w:lineRule="exact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71D9C6F3" w14:textId="77777777" w:rsidR="00B15F7F" w:rsidRDefault="00D52673">
            <w:pPr>
              <w:pStyle w:val="TableParagraph"/>
              <w:spacing w:before="0" w:line="101" w:lineRule="exact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 w14:paraId="4AB255B5" w14:textId="77777777" w:rsidR="00B15F7F" w:rsidRDefault="00D52673">
            <w:pPr>
              <w:pStyle w:val="TableParagraph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368EDD4B" w14:textId="77777777" w:rsidR="00B15F7F" w:rsidRDefault="00D52673">
            <w:pPr>
              <w:pStyle w:val="TableParagraph"/>
              <w:spacing w:before="0" w:line="101" w:lineRule="exact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8" w:type="dxa"/>
          </w:tcPr>
          <w:p w14:paraId="21CC463D" w14:textId="77777777" w:rsidR="00B15F7F" w:rsidRDefault="00D52673">
            <w:pPr>
              <w:pStyle w:val="TableParagraph"/>
              <w:spacing w:before="0" w:line="101" w:lineRule="exact"/>
              <w:ind w:right="3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13" w:type="dxa"/>
          </w:tcPr>
          <w:p w14:paraId="34AF4A48" w14:textId="77777777" w:rsidR="00B15F7F" w:rsidRDefault="00D52673">
            <w:pPr>
              <w:pStyle w:val="TableParagraph"/>
              <w:spacing w:before="0" w:line="101" w:lineRule="exact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4FAA753E" w14:textId="77777777">
        <w:trPr>
          <w:trHeight w:val="203"/>
        </w:trPr>
        <w:tc>
          <w:tcPr>
            <w:tcW w:w="280" w:type="dxa"/>
          </w:tcPr>
          <w:p w14:paraId="72863613" w14:textId="77777777" w:rsidR="00B15F7F" w:rsidRDefault="00D52673">
            <w:pPr>
              <w:pStyle w:val="TableParagraph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499" w:type="dxa"/>
          </w:tcPr>
          <w:p w14:paraId="21D55C5C" w14:textId="77777777" w:rsidR="00B15F7F" w:rsidRDefault="00D52673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1704</w:t>
            </w:r>
          </w:p>
        </w:tc>
        <w:tc>
          <w:tcPr>
            <w:tcW w:w="356" w:type="dxa"/>
          </w:tcPr>
          <w:p w14:paraId="1144E6CE" w14:textId="77777777" w:rsidR="00B15F7F" w:rsidRDefault="00D52673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 w14:paraId="1B5714DA" w14:textId="77777777" w:rsidR="00B15F7F" w:rsidRDefault="00D52673">
            <w:pPr>
              <w:pStyle w:val="TableParagraph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 PAGADAS POR RETIRO</w:t>
            </w:r>
          </w:p>
        </w:tc>
        <w:tc>
          <w:tcPr>
            <w:tcW w:w="1523" w:type="dxa"/>
          </w:tcPr>
          <w:p w14:paraId="76C7A285" w14:textId="77777777" w:rsidR="00B15F7F" w:rsidRDefault="00D52673">
            <w:pPr>
              <w:pStyle w:val="TableParagraph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63B2B26A" w14:textId="77777777" w:rsidR="00B15F7F" w:rsidRDefault="00D52673">
            <w:pPr>
              <w:pStyle w:val="TableParagraph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6" w:type="dxa"/>
          </w:tcPr>
          <w:p w14:paraId="59736E23" w14:textId="77777777" w:rsidR="00B15F7F" w:rsidRDefault="00D52673">
            <w:pPr>
              <w:pStyle w:val="TableParagraph"/>
              <w:spacing w:before="0" w:line="101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 w14:paraId="3C55288E" w14:textId="77777777" w:rsidR="00B15F7F" w:rsidRDefault="00D52673">
            <w:pPr>
              <w:pStyle w:val="TableParagraph"/>
              <w:spacing w:before="0" w:line="101" w:lineRule="exact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2A01A262" w14:textId="77777777" w:rsidR="00B15F7F" w:rsidRDefault="00D52673">
            <w:pPr>
              <w:pStyle w:val="TableParagraph"/>
              <w:spacing w:before="0" w:line="101" w:lineRule="exact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1BBF586E" w14:textId="77777777" w:rsidR="00B15F7F" w:rsidRDefault="00D52673">
            <w:pPr>
              <w:pStyle w:val="TableParagraph"/>
              <w:spacing w:before="0" w:line="101" w:lineRule="exact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 w14:paraId="16B02ABD" w14:textId="77777777" w:rsidR="00B15F7F" w:rsidRDefault="00D52673">
            <w:pPr>
              <w:pStyle w:val="TableParagraph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13,442.88</w:t>
            </w:r>
          </w:p>
        </w:tc>
        <w:tc>
          <w:tcPr>
            <w:tcW w:w="1201" w:type="dxa"/>
          </w:tcPr>
          <w:p w14:paraId="7F643FAA" w14:textId="77777777" w:rsidR="00B15F7F" w:rsidRDefault="00D52673">
            <w:pPr>
              <w:pStyle w:val="TableParagraph"/>
              <w:spacing w:before="0" w:line="101" w:lineRule="exact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-13,442.88</w:t>
            </w:r>
          </w:p>
        </w:tc>
        <w:tc>
          <w:tcPr>
            <w:tcW w:w="1228" w:type="dxa"/>
          </w:tcPr>
          <w:p w14:paraId="43EB6700" w14:textId="77777777" w:rsidR="00B15F7F" w:rsidRDefault="00D52673">
            <w:pPr>
              <w:pStyle w:val="TableParagraph"/>
              <w:spacing w:before="0" w:line="101" w:lineRule="exact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-13,442.88</w:t>
            </w:r>
          </w:p>
        </w:tc>
        <w:tc>
          <w:tcPr>
            <w:tcW w:w="813" w:type="dxa"/>
          </w:tcPr>
          <w:p w14:paraId="38DB49C9" w14:textId="77777777" w:rsidR="00B15F7F" w:rsidRDefault="00D52673">
            <w:pPr>
              <w:pStyle w:val="TableParagraph"/>
              <w:spacing w:before="0" w:line="101" w:lineRule="exact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6D8D97FF" w14:textId="77777777">
        <w:trPr>
          <w:trHeight w:val="203"/>
        </w:trPr>
        <w:tc>
          <w:tcPr>
            <w:tcW w:w="280" w:type="dxa"/>
          </w:tcPr>
          <w:p w14:paraId="5960A177" w14:textId="77777777" w:rsidR="00B15F7F" w:rsidRDefault="00D52673">
            <w:pPr>
              <w:pStyle w:val="TableParagraph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499" w:type="dxa"/>
          </w:tcPr>
          <w:p w14:paraId="6B1F392E" w14:textId="77777777" w:rsidR="00B15F7F" w:rsidRDefault="00D52673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1801</w:t>
            </w:r>
          </w:p>
        </w:tc>
        <w:tc>
          <w:tcPr>
            <w:tcW w:w="356" w:type="dxa"/>
          </w:tcPr>
          <w:p w14:paraId="27E18995" w14:textId="77777777" w:rsidR="00B15F7F" w:rsidRDefault="00D52673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 w14:paraId="1267D3F3" w14:textId="77777777" w:rsidR="00B15F7F" w:rsidRDefault="00D52673">
            <w:pPr>
              <w:pStyle w:val="TableParagraph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 PAGADAS POR RETIRO</w:t>
            </w:r>
          </w:p>
        </w:tc>
        <w:tc>
          <w:tcPr>
            <w:tcW w:w="1523" w:type="dxa"/>
          </w:tcPr>
          <w:p w14:paraId="343ADB4F" w14:textId="77777777" w:rsidR="00B15F7F" w:rsidRDefault="00D52673">
            <w:pPr>
              <w:pStyle w:val="TableParagraph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50FC2ADB" w14:textId="77777777" w:rsidR="00B15F7F" w:rsidRDefault="00D52673">
            <w:pPr>
              <w:pStyle w:val="TableParagraph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3,465.00</w:t>
            </w:r>
          </w:p>
        </w:tc>
        <w:tc>
          <w:tcPr>
            <w:tcW w:w="1386" w:type="dxa"/>
          </w:tcPr>
          <w:p w14:paraId="7505067F" w14:textId="77777777" w:rsidR="00B15F7F" w:rsidRDefault="00D52673">
            <w:pPr>
              <w:pStyle w:val="TableParagraph"/>
              <w:spacing w:before="0" w:line="101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3,465.00</w:t>
            </w:r>
          </w:p>
        </w:tc>
        <w:tc>
          <w:tcPr>
            <w:tcW w:w="1082" w:type="dxa"/>
          </w:tcPr>
          <w:p w14:paraId="5CD72867" w14:textId="77777777" w:rsidR="00B15F7F" w:rsidRDefault="00D52673">
            <w:pPr>
              <w:pStyle w:val="TableParagraph"/>
              <w:spacing w:before="0" w:line="101" w:lineRule="exact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4535D168" w14:textId="77777777" w:rsidR="00B15F7F" w:rsidRDefault="00D52673">
            <w:pPr>
              <w:pStyle w:val="TableParagraph"/>
              <w:spacing w:before="0" w:line="101" w:lineRule="exact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3CAF6264" w14:textId="77777777" w:rsidR="00B15F7F" w:rsidRDefault="00D52673">
            <w:pPr>
              <w:pStyle w:val="TableParagraph"/>
              <w:spacing w:before="0" w:line="101" w:lineRule="exact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 w14:paraId="2F5E677A" w14:textId="77777777" w:rsidR="00B15F7F" w:rsidRDefault="00D52673">
            <w:pPr>
              <w:pStyle w:val="TableParagraph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53B4824B" w14:textId="77777777" w:rsidR="00B15F7F" w:rsidRDefault="00D52673">
            <w:pPr>
              <w:pStyle w:val="TableParagraph"/>
              <w:spacing w:before="0" w:line="101" w:lineRule="exact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0.18</w:t>
            </w:r>
          </w:p>
        </w:tc>
        <w:tc>
          <w:tcPr>
            <w:tcW w:w="1228" w:type="dxa"/>
          </w:tcPr>
          <w:p w14:paraId="4EF76251" w14:textId="77777777" w:rsidR="00B15F7F" w:rsidRDefault="00D52673">
            <w:pPr>
              <w:pStyle w:val="TableParagraph"/>
              <w:spacing w:before="0" w:line="101" w:lineRule="exact"/>
              <w:ind w:right="399"/>
              <w:rPr>
                <w:sz w:val="10"/>
              </w:rPr>
            </w:pPr>
            <w:r>
              <w:rPr>
                <w:w w:val="105"/>
                <w:sz w:val="10"/>
              </w:rPr>
              <w:t>0.18</w:t>
            </w:r>
          </w:p>
        </w:tc>
        <w:tc>
          <w:tcPr>
            <w:tcW w:w="813" w:type="dxa"/>
          </w:tcPr>
          <w:p w14:paraId="0383ACEC" w14:textId="77777777" w:rsidR="00B15F7F" w:rsidRDefault="00D52673">
            <w:pPr>
              <w:pStyle w:val="TableParagraph"/>
              <w:spacing w:before="0" w:line="101" w:lineRule="exact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2957149F" w14:textId="77777777">
        <w:trPr>
          <w:trHeight w:val="203"/>
        </w:trPr>
        <w:tc>
          <w:tcPr>
            <w:tcW w:w="280" w:type="dxa"/>
          </w:tcPr>
          <w:p w14:paraId="6C0D0FAA" w14:textId="77777777" w:rsidR="00B15F7F" w:rsidRDefault="00D52673">
            <w:pPr>
              <w:pStyle w:val="TableParagraph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499" w:type="dxa"/>
          </w:tcPr>
          <w:p w14:paraId="4C1EDAAD" w14:textId="77777777" w:rsidR="00B15F7F" w:rsidRDefault="00D52673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1901</w:t>
            </w:r>
          </w:p>
        </w:tc>
        <w:tc>
          <w:tcPr>
            <w:tcW w:w="356" w:type="dxa"/>
          </w:tcPr>
          <w:p w14:paraId="56B80AAB" w14:textId="77777777" w:rsidR="00B15F7F" w:rsidRDefault="00D52673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 w14:paraId="6D7E2A92" w14:textId="77777777" w:rsidR="00B15F7F" w:rsidRDefault="00D52673">
            <w:pPr>
              <w:pStyle w:val="TableParagraph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 PAGADAS POR RETIRO</w:t>
            </w:r>
          </w:p>
        </w:tc>
        <w:tc>
          <w:tcPr>
            <w:tcW w:w="1523" w:type="dxa"/>
          </w:tcPr>
          <w:p w14:paraId="1C3404D3" w14:textId="77777777" w:rsidR="00B15F7F" w:rsidRDefault="00D52673">
            <w:pPr>
              <w:pStyle w:val="TableParagraph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12A9C7C8" w14:textId="77777777" w:rsidR="00B15F7F" w:rsidRDefault="00D52673">
            <w:pPr>
              <w:pStyle w:val="TableParagraph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15,201.00</w:t>
            </w:r>
          </w:p>
        </w:tc>
        <w:tc>
          <w:tcPr>
            <w:tcW w:w="1386" w:type="dxa"/>
          </w:tcPr>
          <w:p w14:paraId="1661EED1" w14:textId="77777777" w:rsidR="00B15F7F" w:rsidRDefault="00D52673">
            <w:pPr>
              <w:pStyle w:val="TableParagraph"/>
              <w:spacing w:before="0" w:line="101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15,201.00</w:t>
            </w:r>
          </w:p>
        </w:tc>
        <w:tc>
          <w:tcPr>
            <w:tcW w:w="1082" w:type="dxa"/>
          </w:tcPr>
          <w:p w14:paraId="46139361" w14:textId="77777777" w:rsidR="00B15F7F" w:rsidRDefault="00D52673">
            <w:pPr>
              <w:pStyle w:val="TableParagraph"/>
              <w:spacing w:before="0" w:line="101" w:lineRule="exact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7809C6B4" w14:textId="77777777" w:rsidR="00B15F7F" w:rsidRDefault="00D52673">
            <w:pPr>
              <w:pStyle w:val="TableParagraph"/>
              <w:spacing w:before="0" w:line="101" w:lineRule="exact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2A18D8C2" w14:textId="77777777" w:rsidR="00B15F7F" w:rsidRDefault="00D52673">
            <w:pPr>
              <w:pStyle w:val="TableParagraph"/>
              <w:spacing w:before="0" w:line="101" w:lineRule="exact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 w14:paraId="16405D93" w14:textId="77777777" w:rsidR="00B15F7F" w:rsidRDefault="00D52673">
            <w:pPr>
              <w:pStyle w:val="TableParagraph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1,542.63</w:t>
            </w:r>
          </w:p>
        </w:tc>
        <w:tc>
          <w:tcPr>
            <w:tcW w:w="1201" w:type="dxa"/>
          </w:tcPr>
          <w:p w14:paraId="3E5294BD" w14:textId="77777777" w:rsidR="00B15F7F" w:rsidRDefault="00D52673">
            <w:pPr>
              <w:pStyle w:val="TableParagraph"/>
              <w:spacing w:before="0" w:line="101" w:lineRule="exact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-1,542.38</w:t>
            </w:r>
          </w:p>
        </w:tc>
        <w:tc>
          <w:tcPr>
            <w:tcW w:w="1228" w:type="dxa"/>
          </w:tcPr>
          <w:p w14:paraId="0120E351" w14:textId="77777777" w:rsidR="00B15F7F" w:rsidRDefault="00D52673">
            <w:pPr>
              <w:pStyle w:val="TableParagraph"/>
              <w:spacing w:before="0" w:line="101" w:lineRule="exact"/>
              <w:ind w:right="399"/>
              <w:rPr>
                <w:sz w:val="10"/>
              </w:rPr>
            </w:pPr>
            <w:r>
              <w:rPr>
                <w:w w:val="105"/>
                <w:sz w:val="10"/>
              </w:rPr>
              <w:t>-1,542.38</w:t>
            </w:r>
          </w:p>
        </w:tc>
        <w:tc>
          <w:tcPr>
            <w:tcW w:w="813" w:type="dxa"/>
          </w:tcPr>
          <w:p w14:paraId="65BD46EE" w14:textId="77777777" w:rsidR="00B15F7F" w:rsidRDefault="00D52673">
            <w:pPr>
              <w:pStyle w:val="TableParagraph"/>
              <w:spacing w:before="0" w:line="101" w:lineRule="exact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231AA970" w14:textId="77777777">
        <w:trPr>
          <w:trHeight w:val="312"/>
        </w:trPr>
        <w:tc>
          <w:tcPr>
            <w:tcW w:w="280" w:type="dxa"/>
          </w:tcPr>
          <w:p w14:paraId="0CBED5E1" w14:textId="77777777" w:rsidR="00B15F7F" w:rsidRDefault="00D52673">
            <w:pPr>
              <w:pStyle w:val="TableParagraph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435</w:t>
            </w:r>
          </w:p>
        </w:tc>
        <w:tc>
          <w:tcPr>
            <w:tcW w:w="499" w:type="dxa"/>
          </w:tcPr>
          <w:p w14:paraId="101FE279" w14:textId="77777777" w:rsidR="00B15F7F" w:rsidRDefault="00D52673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 w14:paraId="323FE53E" w14:textId="77777777" w:rsidR="00B15F7F" w:rsidRDefault="00D52673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7" w:type="dxa"/>
          </w:tcPr>
          <w:p w14:paraId="584A5895" w14:textId="77777777" w:rsidR="00B15F7F" w:rsidRDefault="00D52673">
            <w:pPr>
              <w:pStyle w:val="TableParagraph"/>
              <w:spacing w:before="0" w:line="312" w:lineRule="auto"/>
              <w:ind w:left="64" w:right="5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TRANSFERENCIAS A OTRAS </w:t>
            </w:r>
            <w:r>
              <w:rPr>
                <w:w w:val="105"/>
                <w:sz w:val="10"/>
              </w:rPr>
              <w:t>INSTITUCIONES SIN FINES DE LUCRO</w:t>
            </w:r>
          </w:p>
        </w:tc>
        <w:tc>
          <w:tcPr>
            <w:tcW w:w="1523" w:type="dxa"/>
          </w:tcPr>
          <w:p w14:paraId="37353CE6" w14:textId="77777777" w:rsidR="00B15F7F" w:rsidRDefault="00D52673">
            <w:pPr>
              <w:pStyle w:val="TableParagraph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548,320.00</w:t>
            </w:r>
          </w:p>
        </w:tc>
        <w:tc>
          <w:tcPr>
            <w:tcW w:w="1201" w:type="dxa"/>
          </w:tcPr>
          <w:p w14:paraId="106E0532" w14:textId="77777777" w:rsidR="00B15F7F" w:rsidRDefault="00D52673">
            <w:pPr>
              <w:pStyle w:val="TableParagraph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6" w:type="dxa"/>
          </w:tcPr>
          <w:p w14:paraId="67CA0722" w14:textId="77777777" w:rsidR="00B15F7F" w:rsidRDefault="00D52673">
            <w:pPr>
              <w:pStyle w:val="TableParagraph"/>
              <w:spacing w:before="0" w:line="101" w:lineRule="exact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548,320.00</w:t>
            </w:r>
          </w:p>
        </w:tc>
        <w:tc>
          <w:tcPr>
            <w:tcW w:w="1082" w:type="dxa"/>
          </w:tcPr>
          <w:p w14:paraId="4C80977D" w14:textId="77777777" w:rsidR="00B15F7F" w:rsidRDefault="00D52673">
            <w:pPr>
              <w:pStyle w:val="TableParagraph"/>
              <w:spacing w:before="0" w:line="101" w:lineRule="exact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7C408513" w14:textId="77777777" w:rsidR="00B15F7F" w:rsidRDefault="00D52673">
            <w:pPr>
              <w:pStyle w:val="TableParagraph"/>
              <w:spacing w:before="0" w:line="101" w:lineRule="exact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523E34F8" w14:textId="77777777" w:rsidR="00B15F7F" w:rsidRDefault="00D52673">
            <w:pPr>
              <w:pStyle w:val="TableParagraph"/>
              <w:spacing w:before="0" w:line="101" w:lineRule="exact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 w14:paraId="3782ECBB" w14:textId="77777777" w:rsidR="00B15F7F" w:rsidRDefault="00D52673">
            <w:pPr>
              <w:pStyle w:val="TableParagraph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34C08538" w14:textId="77777777" w:rsidR="00B15F7F" w:rsidRDefault="00D52673">
            <w:pPr>
              <w:pStyle w:val="TableParagraph"/>
              <w:spacing w:before="0" w:line="101" w:lineRule="exact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479,780.09</w:t>
            </w:r>
          </w:p>
        </w:tc>
        <w:tc>
          <w:tcPr>
            <w:tcW w:w="1228" w:type="dxa"/>
          </w:tcPr>
          <w:p w14:paraId="58C39387" w14:textId="77777777" w:rsidR="00B15F7F" w:rsidRDefault="00D52673">
            <w:pPr>
              <w:pStyle w:val="TableParagraph"/>
              <w:spacing w:before="0" w:line="101" w:lineRule="exact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479,780.09</w:t>
            </w:r>
          </w:p>
        </w:tc>
        <w:tc>
          <w:tcPr>
            <w:tcW w:w="813" w:type="dxa"/>
          </w:tcPr>
          <w:p w14:paraId="61FF883E" w14:textId="77777777" w:rsidR="00B15F7F" w:rsidRDefault="00D52673">
            <w:pPr>
              <w:pStyle w:val="TableParagraph"/>
              <w:spacing w:before="0" w:line="101" w:lineRule="exact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48C566F9" w14:textId="77777777">
        <w:trPr>
          <w:trHeight w:val="300"/>
        </w:trPr>
        <w:tc>
          <w:tcPr>
            <w:tcW w:w="280" w:type="dxa"/>
          </w:tcPr>
          <w:p w14:paraId="50E2EB47" w14:textId="77777777" w:rsidR="00B15F7F" w:rsidRDefault="00D52673">
            <w:pPr>
              <w:pStyle w:val="TableParagraph"/>
              <w:spacing w:before="0" w:line="133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448</w:t>
            </w:r>
          </w:p>
        </w:tc>
        <w:tc>
          <w:tcPr>
            <w:tcW w:w="499" w:type="dxa"/>
          </w:tcPr>
          <w:p w14:paraId="2C68E879" w14:textId="77777777" w:rsidR="00B15F7F" w:rsidRDefault="00D52673">
            <w:pPr>
              <w:pStyle w:val="TableParagraph"/>
              <w:spacing w:before="0" w:line="133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 w14:paraId="4FAB3017" w14:textId="77777777" w:rsidR="00B15F7F" w:rsidRDefault="00D52673">
            <w:pPr>
              <w:pStyle w:val="TableParagraph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7" w:type="dxa"/>
          </w:tcPr>
          <w:p w14:paraId="7560BCCA" w14:textId="77777777" w:rsidR="00B15F7F" w:rsidRDefault="00D52673">
            <w:pPr>
              <w:pStyle w:val="TableParagraph"/>
              <w:spacing w:before="0" w:line="102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TRANSFERENCIAS A</w:t>
            </w:r>
          </w:p>
          <w:p w14:paraId="1B379ACE" w14:textId="77777777" w:rsidR="00B15F7F" w:rsidRDefault="00D52673">
            <w:pPr>
              <w:pStyle w:val="TableParagraph"/>
              <w:spacing w:before="35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MUNICIPALIDADES</w:t>
            </w:r>
          </w:p>
        </w:tc>
        <w:tc>
          <w:tcPr>
            <w:tcW w:w="1523" w:type="dxa"/>
          </w:tcPr>
          <w:p w14:paraId="3F3A8968" w14:textId="77777777" w:rsidR="00B15F7F" w:rsidRDefault="00D52673">
            <w:pPr>
              <w:pStyle w:val="TableParagraph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43B639F1" w14:textId="77777777" w:rsidR="00B15F7F" w:rsidRDefault="00D52673">
            <w:pPr>
              <w:pStyle w:val="TableParagraph"/>
              <w:spacing w:before="0" w:line="89" w:lineRule="exact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7,850,000.00</w:t>
            </w:r>
          </w:p>
        </w:tc>
        <w:tc>
          <w:tcPr>
            <w:tcW w:w="1386" w:type="dxa"/>
          </w:tcPr>
          <w:p w14:paraId="40D9A040" w14:textId="77777777" w:rsidR="00B15F7F" w:rsidRDefault="00D52673">
            <w:pPr>
              <w:pStyle w:val="TableParagraph"/>
              <w:spacing w:before="0" w:line="89" w:lineRule="exact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7,850,000.00</w:t>
            </w:r>
          </w:p>
        </w:tc>
        <w:tc>
          <w:tcPr>
            <w:tcW w:w="1082" w:type="dxa"/>
          </w:tcPr>
          <w:p w14:paraId="77E59EF3" w14:textId="77777777" w:rsidR="00B15F7F" w:rsidRDefault="00D52673">
            <w:pPr>
              <w:pStyle w:val="TableParagraph"/>
              <w:spacing w:before="0" w:line="89" w:lineRule="exact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3F0FB91A" w14:textId="77777777" w:rsidR="00B15F7F" w:rsidRDefault="00D52673">
            <w:pPr>
              <w:pStyle w:val="TableParagraph"/>
              <w:spacing w:before="0" w:line="89" w:lineRule="exact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593CF8C7" w14:textId="77777777" w:rsidR="00B15F7F" w:rsidRDefault="00D52673">
            <w:pPr>
              <w:pStyle w:val="TableParagraph"/>
              <w:spacing w:before="0" w:line="89" w:lineRule="exact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 w14:paraId="1320DE6F" w14:textId="77777777" w:rsidR="00B15F7F" w:rsidRDefault="00D52673">
            <w:pPr>
              <w:pStyle w:val="TableParagraph"/>
              <w:spacing w:before="0" w:line="89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6F0210A1" w14:textId="77777777" w:rsidR="00B15F7F" w:rsidRDefault="00D52673">
            <w:pPr>
              <w:pStyle w:val="TableParagraph"/>
              <w:spacing w:before="0" w:line="89" w:lineRule="exact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99,106.60</w:t>
            </w:r>
          </w:p>
        </w:tc>
        <w:tc>
          <w:tcPr>
            <w:tcW w:w="1228" w:type="dxa"/>
          </w:tcPr>
          <w:p w14:paraId="3D44D531" w14:textId="77777777" w:rsidR="00B15F7F" w:rsidRDefault="00D52673">
            <w:pPr>
              <w:pStyle w:val="TableParagraph"/>
              <w:spacing w:before="0" w:line="89" w:lineRule="exact"/>
              <w:ind w:right="399"/>
              <w:rPr>
                <w:sz w:val="10"/>
              </w:rPr>
            </w:pPr>
            <w:r>
              <w:rPr>
                <w:w w:val="105"/>
                <w:sz w:val="10"/>
              </w:rPr>
              <w:t>99,106.60</w:t>
            </w:r>
          </w:p>
        </w:tc>
        <w:tc>
          <w:tcPr>
            <w:tcW w:w="813" w:type="dxa"/>
          </w:tcPr>
          <w:p w14:paraId="14B39770" w14:textId="77777777" w:rsidR="00B15F7F" w:rsidRDefault="00D52673">
            <w:pPr>
              <w:pStyle w:val="TableParagraph"/>
              <w:spacing w:before="0" w:line="89" w:lineRule="exact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67EE863C" w14:textId="77777777">
        <w:trPr>
          <w:trHeight w:val="376"/>
        </w:trPr>
        <w:tc>
          <w:tcPr>
            <w:tcW w:w="280" w:type="dxa"/>
          </w:tcPr>
          <w:p w14:paraId="580C3CA4" w14:textId="77777777" w:rsidR="00B15F7F" w:rsidRDefault="00D52673">
            <w:pPr>
              <w:pStyle w:val="TableParagraph"/>
              <w:spacing w:before="0" w:line="133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472</w:t>
            </w:r>
          </w:p>
        </w:tc>
        <w:tc>
          <w:tcPr>
            <w:tcW w:w="499" w:type="dxa"/>
          </w:tcPr>
          <w:p w14:paraId="687F45C7" w14:textId="77777777" w:rsidR="00B15F7F" w:rsidRDefault="00D52673">
            <w:pPr>
              <w:pStyle w:val="TableParagraph"/>
              <w:spacing w:before="0" w:line="133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 w14:paraId="75A4DA34" w14:textId="77777777" w:rsidR="00B15F7F" w:rsidRDefault="00D52673">
            <w:pPr>
              <w:pStyle w:val="TableParagraph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 w14:paraId="5053E0D8" w14:textId="77777777" w:rsidR="00B15F7F" w:rsidRDefault="00D52673">
            <w:pPr>
              <w:pStyle w:val="TableParagraph"/>
              <w:spacing w:before="0" w:line="102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TRANSFERENCIAS A ORGANISMOS</w:t>
            </w:r>
            <w:r>
              <w:rPr>
                <w:spacing w:val="-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</w:p>
          <w:p w14:paraId="3CE5A44C" w14:textId="77777777" w:rsidR="00B15F7F" w:rsidRDefault="00D52673">
            <w:pPr>
              <w:pStyle w:val="TableParagraph"/>
              <w:spacing w:before="35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INSTITUCIONES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INTERNACIONALES</w:t>
            </w:r>
          </w:p>
        </w:tc>
        <w:tc>
          <w:tcPr>
            <w:tcW w:w="1523" w:type="dxa"/>
            <w:tcBorders>
              <w:bottom w:val="single" w:sz="8" w:space="0" w:color="000000"/>
            </w:tcBorders>
          </w:tcPr>
          <w:p w14:paraId="50DCCBAE" w14:textId="77777777" w:rsidR="00B15F7F" w:rsidRDefault="00D52673">
            <w:pPr>
              <w:pStyle w:val="TableParagraph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01" w:type="dxa"/>
            <w:tcBorders>
              <w:bottom w:val="single" w:sz="8" w:space="0" w:color="000000"/>
            </w:tcBorders>
          </w:tcPr>
          <w:p w14:paraId="417EA468" w14:textId="77777777" w:rsidR="00B15F7F" w:rsidRDefault="00D52673">
            <w:pPr>
              <w:pStyle w:val="TableParagraph"/>
              <w:spacing w:before="0" w:line="89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6" w:type="dxa"/>
            <w:tcBorders>
              <w:bottom w:val="single" w:sz="8" w:space="0" w:color="000000"/>
            </w:tcBorders>
          </w:tcPr>
          <w:p w14:paraId="32760D96" w14:textId="77777777" w:rsidR="00B15F7F" w:rsidRDefault="00D52673">
            <w:pPr>
              <w:pStyle w:val="TableParagraph"/>
              <w:spacing w:before="0" w:line="89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2" w:type="dxa"/>
            <w:tcBorders>
              <w:bottom w:val="single" w:sz="8" w:space="0" w:color="000000"/>
            </w:tcBorders>
          </w:tcPr>
          <w:p w14:paraId="75F40B3B" w14:textId="77777777" w:rsidR="00B15F7F" w:rsidRDefault="00D52673">
            <w:pPr>
              <w:pStyle w:val="TableParagraph"/>
              <w:spacing w:before="0" w:line="89" w:lineRule="exact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bottom w:val="single" w:sz="8" w:space="0" w:color="000000"/>
            </w:tcBorders>
          </w:tcPr>
          <w:p w14:paraId="2E5FCB2C" w14:textId="77777777" w:rsidR="00B15F7F" w:rsidRDefault="00D52673">
            <w:pPr>
              <w:pStyle w:val="TableParagraph"/>
              <w:spacing w:before="0" w:line="89" w:lineRule="exact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bottom w:val="single" w:sz="8" w:space="0" w:color="000000"/>
            </w:tcBorders>
          </w:tcPr>
          <w:p w14:paraId="2C0230D3" w14:textId="77777777" w:rsidR="00B15F7F" w:rsidRDefault="00D52673">
            <w:pPr>
              <w:pStyle w:val="TableParagraph"/>
              <w:spacing w:before="0" w:line="89" w:lineRule="exact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  <w:tcBorders>
              <w:bottom w:val="single" w:sz="8" w:space="0" w:color="000000"/>
            </w:tcBorders>
          </w:tcPr>
          <w:p w14:paraId="6B17E052" w14:textId="77777777" w:rsidR="00B15F7F" w:rsidRDefault="00D52673">
            <w:pPr>
              <w:pStyle w:val="TableParagraph"/>
              <w:spacing w:before="0" w:line="89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bottom w:val="single" w:sz="8" w:space="0" w:color="000000"/>
            </w:tcBorders>
          </w:tcPr>
          <w:p w14:paraId="0E05A98C" w14:textId="77777777" w:rsidR="00B15F7F" w:rsidRDefault="00D52673">
            <w:pPr>
              <w:pStyle w:val="TableParagraph"/>
              <w:spacing w:before="0" w:line="89" w:lineRule="exact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28" w:type="dxa"/>
            <w:tcBorders>
              <w:bottom w:val="single" w:sz="8" w:space="0" w:color="000000"/>
            </w:tcBorders>
          </w:tcPr>
          <w:p w14:paraId="0A4607CD" w14:textId="77777777" w:rsidR="00B15F7F" w:rsidRDefault="00D52673">
            <w:pPr>
              <w:pStyle w:val="TableParagraph"/>
              <w:spacing w:before="0" w:line="89" w:lineRule="exact"/>
              <w:ind w:right="399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 w14:paraId="3BA5EFD5" w14:textId="77777777" w:rsidR="00B15F7F" w:rsidRDefault="00D52673">
            <w:pPr>
              <w:pStyle w:val="TableParagraph"/>
              <w:spacing w:before="0" w:line="89" w:lineRule="exact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 w14:paraId="44A08D0E" w14:textId="77777777" w:rsidR="00B15F7F" w:rsidRDefault="00D52673">
      <w:pPr>
        <w:spacing w:before="7"/>
        <w:ind w:left="1737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340AE3" wp14:editId="1F925778">
                <wp:simplePos x="0" y="0"/>
                <wp:positionH relativeFrom="page">
                  <wp:posOffset>2508250</wp:posOffset>
                </wp:positionH>
                <wp:positionV relativeFrom="paragraph">
                  <wp:posOffset>-29845</wp:posOffset>
                </wp:positionV>
                <wp:extent cx="7451725" cy="95250"/>
                <wp:effectExtent l="0" t="0" r="0" b="0"/>
                <wp:wrapNone/>
                <wp:docPr id="29" name="Cuadro de tex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17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28"/>
                              <w:gridCol w:w="1174"/>
                              <w:gridCol w:w="1412"/>
                              <w:gridCol w:w="1057"/>
                              <w:gridCol w:w="1200"/>
                              <w:gridCol w:w="1201"/>
                              <w:gridCol w:w="1161"/>
                              <w:gridCol w:w="1200"/>
                              <w:gridCol w:w="1240"/>
                              <w:gridCol w:w="868"/>
                            </w:tblGrid>
                            <w:tr w:rsidR="00B15F7F" w14:paraId="61653F93" w14:textId="77777777">
                              <w:trPr>
                                <w:trHeight w:val="149"/>
                              </w:trPr>
                              <w:tc>
                                <w:tcPr>
                                  <w:tcW w:w="1228" w:type="dxa"/>
                                </w:tcPr>
                                <w:p w14:paraId="3F82BD48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left="35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4,098,320.00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15A4413C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left="32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7,350,000.00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 w14:paraId="5967589D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left="29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11,448,320.00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 w14:paraId="6CBF5341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left="487" w:right="34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2E9C4C0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left="36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182,714.82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D2DAF06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left="36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182,714.82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3CA058A4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left="35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219,860.58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E7565CA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left="31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1,255,193.80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28CEEAE6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left="31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1,255,193.80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25163E6A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left="35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161,843.74</w:t>
                                  </w:r>
                                </w:p>
                              </w:tc>
                            </w:tr>
                          </w:tbl>
                          <w:p w14:paraId="0444C6CB" w14:textId="77777777" w:rsidR="00B15F7F" w:rsidRDefault="00B15F7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18340AE3" id="Cuadro de texto 84" o:spid="_x0000_s1051" type="#_x0000_t202" style="position:absolute;left:0;text-align:left;margin-left:197.5pt;margin-top:-2.35pt;width:586.75pt;height:7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28"/>
                        <w:gridCol w:w="1174"/>
                        <w:gridCol w:w="1412"/>
                        <w:gridCol w:w="1057"/>
                        <w:gridCol w:w="1200"/>
                        <w:gridCol w:w="1201"/>
                        <w:gridCol w:w="1161"/>
                        <w:gridCol w:w="1200"/>
                        <w:gridCol w:w="1240"/>
                        <w:gridCol w:w="868"/>
                      </w:tblGrid>
                      <w:tr w:rsidR="00B15F7F" w14:paraId="61653F93" w14:textId="77777777">
                        <w:trPr>
                          <w:trHeight w:val="149"/>
                        </w:trPr>
                        <w:tc>
                          <w:tcPr>
                            <w:tcW w:w="1228" w:type="dxa"/>
                          </w:tcPr>
                          <w:p w14:paraId="3F82BD48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left="35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4,098,320.00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15A4413C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left="32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7,350,000.00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 w14:paraId="5967589D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left="29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11,448,320.00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 w14:paraId="6CBF5341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left="487" w:right="34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2E9C4C0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left="36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182,714.82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D2DAF06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left="36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182,714.82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3CA058A4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left="35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219,860.58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E7565CA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left="31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1,255,193.80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28CEEAE6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left="31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1,255,193.80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25163E6A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left="35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161,843.74</w:t>
                            </w:r>
                          </w:p>
                        </w:tc>
                      </w:tr>
                    </w:tbl>
                    <w:p w14:paraId="0444C6CB" w14:textId="77777777" w:rsidR="00B15F7F" w:rsidRDefault="00B15F7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 ACTIVIDAD :</w:t>
      </w:r>
    </w:p>
    <w:p w14:paraId="5E502315" w14:textId="77777777" w:rsidR="00B15F7F" w:rsidRDefault="00D52673">
      <w:pPr>
        <w:tabs>
          <w:tab w:val="left" w:pos="1736"/>
        </w:tabs>
        <w:spacing w:before="53" w:line="312" w:lineRule="auto"/>
        <w:ind w:left="1737" w:right="6808" w:hanging="84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32687D" wp14:editId="44DF71B4">
                <wp:simplePos x="0" y="0"/>
                <wp:positionH relativeFrom="page">
                  <wp:posOffset>2322195</wp:posOffset>
                </wp:positionH>
                <wp:positionV relativeFrom="paragraph">
                  <wp:posOffset>299720</wp:posOffset>
                </wp:positionV>
                <wp:extent cx="7620000" cy="1224915"/>
                <wp:effectExtent l="0" t="0" r="0" b="0"/>
                <wp:wrapNone/>
                <wp:docPr id="28" name="Cuadro de tex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0" cy="1224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21"/>
                              <w:gridCol w:w="1174"/>
                              <w:gridCol w:w="1412"/>
                              <w:gridCol w:w="1056"/>
                              <w:gridCol w:w="1200"/>
                              <w:gridCol w:w="1200"/>
                              <w:gridCol w:w="1160"/>
                              <w:gridCol w:w="1199"/>
                              <w:gridCol w:w="1239"/>
                              <w:gridCol w:w="838"/>
                            </w:tblGrid>
                            <w:tr w:rsidR="00B15F7F" w14:paraId="2C37EED7" w14:textId="77777777">
                              <w:trPr>
                                <w:trHeight w:val="366"/>
                              </w:trPr>
                              <w:tc>
                                <w:tcPr>
                                  <w:tcW w:w="1521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3A5077D6" w14:textId="77777777" w:rsidR="00B15F7F" w:rsidRDefault="00D52673">
                                  <w:pPr>
                                    <w:pStyle w:val="TableParagraph"/>
                                    <w:spacing w:before="0"/>
                                    <w:ind w:right="3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300,000.00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3C1227B5" w14:textId="77777777" w:rsidR="00B15F7F" w:rsidRDefault="00D52673">
                                  <w:pPr>
                                    <w:pStyle w:val="TableParagraph"/>
                                    <w:spacing w:before="0"/>
                                    <w:ind w:right="2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1F8A11DD" w14:textId="77777777" w:rsidR="00B15F7F" w:rsidRDefault="00D52673">
                                  <w:pPr>
                                    <w:pStyle w:val="TableParagraph"/>
                                    <w:spacing w:before="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375,000.00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0EDC0D3A" w14:textId="77777777" w:rsidR="00B15F7F" w:rsidRDefault="00D52673">
                                  <w:pPr>
                                    <w:pStyle w:val="TableParagraph"/>
                                    <w:spacing w:before="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2AF4178E" w14:textId="77777777" w:rsidR="00B15F7F" w:rsidRDefault="00D52673">
                                  <w:pPr>
                                    <w:pStyle w:val="TableParagraph"/>
                                    <w:spacing w:before="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71385FE0" w14:textId="77777777" w:rsidR="00B15F7F" w:rsidRDefault="00D52673">
                                  <w:pPr>
                                    <w:pStyle w:val="TableParagraph"/>
                                    <w:spacing w:before="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1AC3048C" w14:textId="77777777" w:rsidR="00B15F7F" w:rsidRDefault="00D52673">
                                  <w:pPr>
                                    <w:pStyle w:val="TableParagraph"/>
                                    <w:spacing w:before="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46921F30" w14:textId="77777777" w:rsidR="00B15F7F" w:rsidRDefault="00D52673">
                                  <w:pPr>
                                    <w:pStyle w:val="TableParagraph"/>
                                    <w:spacing w:before="0"/>
                                    <w:ind w:right="3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4,336.42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EC35458" w14:textId="77777777" w:rsidR="00B15F7F" w:rsidRDefault="00D52673">
                                  <w:pPr>
                                    <w:pStyle w:val="TableParagraph"/>
                                    <w:spacing w:before="0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4,336.42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5687A0FD" w14:textId="77777777" w:rsidR="00B15F7F" w:rsidRDefault="00D52673">
                                  <w:pPr>
                                    <w:pStyle w:val="TableParagraph"/>
                                    <w:spacing w:before="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2F2EE6DB" w14:textId="77777777">
                              <w:trPr>
                                <w:trHeight w:val="333"/>
                              </w:trPr>
                              <w:tc>
                                <w:tcPr>
                                  <w:tcW w:w="152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8D27B47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right="3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300,000.00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DD05671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right="2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C910C6E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375,000.00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396E0EE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E3FE5CD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45FAD0E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57EEC25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1361D29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right="3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4,336.42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4097FF2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4,336.42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B7E166A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5F7F" w14:paraId="069B54AE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152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55B2D43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right="3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4,398,320.00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5E424AE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right="2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7,425,000.00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C5FE9AD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11,823,320.00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69449BF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1DDEB32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182,714.82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994A997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182,714.82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73AEA2F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219,860.58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A36EF3A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1,259,530.22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8848253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1,259,530.22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E888676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161,843.74</w:t>
                                  </w:r>
                                </w:p>
                              </w:tc>
                            </w:tr>
                            <w:tr w:rsidR="00B15F7F" w14:paraId="77348554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152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00C5BC6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right="3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4,398,320.00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5297620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right="2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7,425,000.00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2A57021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11,823,320.00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FCB9F44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1A9E884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182,714.82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E49F0B0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182,714.82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5A35685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219,860.58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63B0A34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1,259,530.22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2033738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1,259,530.22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06A4061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161,843.74</w:t>
                                  </w:r>
                                </w:p>
                              </w:tc>
                            </w:tr>
                            <w:tr w:rsidR="00B15F7F" w14:paraId="426F7CA7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152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4EBDB48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right="3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4,398,320.00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748250F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right="2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7,425,000.00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5C28A5E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11,823,320.00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342EA6E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9282CDF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182,714.82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54E0F3F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182,714.82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EABD27A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219,860.58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0B6966C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1,259,530.22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7B569B4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1,259,530.22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5A4E846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161,843.74</w:t>
                                  </w:r>
                                </w:p>
                              </w:tc>
                            </w:tr>
                            <w:tr w:rsidR="00B15F7F" w14:paraId="04CBF836" w14:textId="77777777">
                              <w:trPr>
                                <w:trHeight w:val="149"/>
                              </w:trPr>
                              <w:tc>
                                <w:tcPr>
                                  <w:tcW w:w="1521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A0DE77D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right="3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4,398,320.00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12767191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right="2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7,425,000.00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4EF8245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11,823,320.00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53656C8E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7502551B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182,714.82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7587DE9F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182,714.82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787476AA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219,860.58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26F9502B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1,259,530.22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5855790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1,259,530.22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277D1644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161,843.74</w:t>
                                  </w:r>
                                </w:p>
                              </w:tc>
                            </w:tr>
                          </w:tbl>
                          <w:p w14:paraId="1FFDEA5D" w14:textId="77777777" w:rsidR="00B15F7F" w:rsidRDefault="00B15F7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4C32687D" id="Cuadro de texto 85" o:spid="_x0000_s1052" type="#_x0000_t202" style="position:absolute;left:0;text-align:left;margin-left:182.85pt;margin-top:23.6pt;width:600pt;height:96.4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21"/>
                        <w:gridCol w:w="1174"/>
                        <w:gridCol w:w="1412"/>
                        <w:gridCol w:w="1056"/>
                        <w:gridCol w:w="1200"/>
                        <w:gridCol w:w="1200"/>
                        <w:gridCol w:w="1160"/>
                        <w:gridCol w:w="1199"/>
                        <w:gridCol w:w="1239"/>
                        <w:gridCol w:w="838"/>
                      </w:tblGrid>
                      <w:tr w:rsidR="00B15F7F" w14:paraId="2C37EED7" w14:textId="77777777">
                        <w:trPr>
                          <w:trHeight w:val="366"/>
                        </w:trPr>
                        <w:tc>
                          <w:tcPr>
                            <w:tcW w:w="1521" w:type="dxa"/>
                            <w:tcBorders>
                              <w:bottom w:val="single" w:sz="8" w:space="0" w:color="000000"/>
                            </w:tcBorders>
                          </w:tcPr>
                          <w:p w14:paraId="3A5077D6" w14:textId="77777777" w:rsidR="00B15F7F" w:rsidRDefault="00D52673">
                            <w:pPr>
                              <w:pStyle w:val="TableParagraph"/>
                              <w:spacing w:before="0"/>
                              <w:ind w:right="3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300,000.00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bottom w:val="single" w:sz="8" w:space="0" w:color="000000"/>
                            </w:tcBorders>
                          </w:tcPr>
                          <w:p w14:paraId="3C1227B5" w14:textId="77777777" w:rsidR="00B15F7F" w:rsidRDefault="00D52673">
                            <w:pPr>
                              <w:pStyle w:val="TableParagraph"/>
                              <w:spacing w:before="0"/>
                              <w:ind w:right="2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bottom w:val="single" w:sz="8" w:space="0" w:color="000000"/>
                            </w:tcBorders>
                          </w:tcPr>
                          <w:p w14:paraId="1F8A11DD" w14:textId="77777777" w:rsidR="00B15F7F" w:rsidRDefault="00D52673">
                            <w:pPr>
                              <w:pStyle w:val="TableParagraph"/>
                              <w:spacing w:before="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375,000.00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8" w:space="0" w:color="000000"/>
                            </w:tcBorders>
                          </w:tcPr>
                          <w:p w14:paraId="0EDC0D3A" w14:textId="77777777" w:rsidR="00B15F7F" w:rsidRDefault="00D52673">
                            <w:pPr>
                              <w:pStyle w:val="TableParagraph"/>
                              <w:spacing w:before="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sz="8" w:space="0" w:color="000000"/>
                            </w:tcBorders>
                          </w:tcPr>
                          <w:p w14:paraId="2AF4178E" w14:textId="77777777" w:rsidR="00B15F7F" w:rsidRDefault="00D52673">
                            <w:pPr>
                              <w:pStyle w:val="TableParagraph"/>
                              <w:spacing w:before="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sz="8" w:space="0" w:color="000000"/>
                            </w:tcBorders>
                          </w:tcPr>
                          <w:p w14:paraId="71385FE0" w14:textId="77777777" w:rsidR="00B15F7F" w:rsidRDefault="00D52673">
                            <w:pPr>
                              <w:pStyle w:val="TableParagraph"/>
                              <w:spacing w:before="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bottom w:val="single" w:sz="8" w:space="0" w:color="000000"/>
                            </w:tcBorders>
                          </w:tcPr>
                          <w:p w14:paraId="1AC3048C" w14:textId="77777777" w:rsidR="00B15F7F" w:rsidRDefault="00D52673">
                            <w:pPr>
                              <w:pStyle w:val="TableParagraph"/>
                              <w:spacing w:before="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bottom w:val="single" w:sz="8" w:space="0" w:color="000000"/>
                            </w:tcBorders>
                          </w:tcPr>
                          <w:p w14:paraId="46921F30" w14:textId="77777777" w:rsidR="00B15F7F" w:rsidRDefault="00D52673">
                            <w:pPr>
                              <w:pStyle w:val="TableParagraph"/>
                              <w:spacing w:before="0"/>
                              <w:ind w:right="3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4,336.42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bottom w:val="single" w:sz="8" w:space="0" w:color="000000"/>
                            </w:tcBorders>
                          </w:tcPr>
                          <w:p w14:paraId="6EC35458" w14:textId="77777777" w:rsidR="00B15F7F" w:rsidRDefault="00D52673">
                            <w:pPr>
                              <w:pStyle w:val="TableParagraph"/>
                              <w:spacing w:before="0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4,336.42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bottom w:val="single" w:sz="8" w:space="0" w:color="000000"/>
                            </w:tcBorders>
                          </w:tcPr>
                          <w:p w14:paraId="5687A0FD" w14:textId="77777777" w:rsidR="00B15F7F" w:rsidRDefault="00D52673">
                            <w:pPr>
                              <w:pStyle w:val="TableParagraph"/>
                              <w:spacing w:before="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2F2EE6DB" w14:textId="77777777">
                        <w:trPr>
                          <w:trHeight w:val="333"/>
                        </w:trPr>
                        <w:tc>
                          <w:tcPr>
                            <w:tcW w:w="1521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8D27B47" w14:textId="77777777" w:rsidR="00B15F7F" w:rsidRDefault="00D52673">
                            <w:pPr>
                              <w:pStyle w:val="TableParagraph"/>
                              <w:spacing w:before="33"/>
                              <w:ind w:right="3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300,000.00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DD05671" w14:textId="77777777" w:rsidR="00B15F7F" w:rsidRDefault="00D52673">
                            <w:pPr>
                              <w:pStyle w:val="TableParagraph"/>
                              <w:spacing w:before="33"/>
                              <w:ind w:right="2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C910C6E" w14:textId="77777777" w:rsidR="00B15F7F" w:rsidRDefault="00D52673">
                            <w:pPr>
                              <w:pStyle w:val="TableParagraph"/>
                              <w:spacing w:before="33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375,000.00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396E0EE" w14:textId="77777777" w:rsidR="00B15F7F" w:rsidRDefault="00D52673">
                            <w:pPr>
                              <w:pStyle w:val="TableParagraph"/>
                              <w:spacing w:before="33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E3FE5CD" w14:textId="77777777" w:rsidR="00B15F7F" w:rsidRDefault="00D52673">
                            <w:pPr>
                              <w:pStyle w:val="TableParagraph"/>
                              <w:spacing w:before="33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45FAD0E" w14:textId="77777777" w:rsidR="00B15F7F" w:rsidRDefault="00D52673">
                            <w:pPr>
                              <w:pStyle w:val="TableParagraph"/>
                              <w:spacing w:before="33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57EEC25" w14:textId="77777777" w:rsidR="00B15F7F" w:rsidRDefault="00D52673">
                            <w:pPr>
                              <w:pStyle w:val="TableParagraph"/>
                              <w:spacing w:before="3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1361D29" w14:textId="77777777" w:rsidR="00B15F7F" w:rsidRDefault="00D52673">
                            <w:pPr>
                              <w:pStyle w:val="TableParagraph"/>
                              <w:spacing w:before="33"/>
                              <w:ind w:right="3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4,336.42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4097FF2" w14:textId="77777777" w:rsidR="00B15F7F" w:rsidRDefault="00D52673">
                            <w:pPr>
                              <w:pStyle w:val="TableParagraph"/>
                              <w:spacing w:before="33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4,336.42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B7E166A" w14:textId="77777777" w:rsidR="00B15F7F" w:rsidRDefault="00D52673">
                            <w:pPr>
                              <w:pStyle w:val="TableParagraph"/>
                              <w:spacing w:before="33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15F7F" w14:paraId="069B54AE" w14:textId="77777777">
                        <w:trPr>
                          <w:trHeight w:val="326"/>
                        </w:trPr>
                        <w:tc>
                          <w:tcPr>
                            <w:tcW w:w="1521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55B2D43" w14:textId="77777777" w:rsidR="00B15F7F" w:rsidRDefault="00D52673">
                            <w:pPr>
                              <w:pStyle w:val="TableParagraph"/>
                              <w:spacing w:before="33"/>
                              <w:ind w:right="3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4,398,320.00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5E424AE" w14:textId="77777777" w:rsidR="00B15F7F" w:rsidRDefault="00D52673">
                            <w:pPr>
                              <w:pStyle w:val="TableParagraph"/>
                              <w:spacing w:before="33"/>
                              <w:ind w:right="2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7,425,000.00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C5FE9AD" w14:textId="77777777" w:rsidR="00B15F7F" w:rsidRDefault="00D52673">
                            <w:pPr>
                              <w:pStyle w:val="TableParagraph"/>
                              <w:spacing w:before="33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11,823,320.00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69449BF" w14:textId="77777777" w:rsidR="00B15F7F" w:rsidRDefault="00D52673">
                            <w:pPr>
                              <w:pStyle w:val="TableParagraph"/>
                              <w:spacing w:before="33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1DDEB32" w14:textId="77777777" w:rsidR="00B15F7F" w:rsidRDefault="00D52673">
                            <w:pPr>
                              <w:pStyle w:val="TableParagraph"/>
                              <w:spacing w:before="33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182,714.82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994A997" w14:textId="77777777" w:rsidR="00B15F7F" w:rsidRDefault="00D52673">
                            <w:pPr>
                              <w:pStyle w:val="TableParagraph"/>
                              <w:spacing w:before="33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182,714.82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73AEA2F" w14:textId="77777777" w:rsidR="00B15F7F" w:rsidRDefault="00D52673">
                            <w:pPr>
                              <w:pStyle w:val="TableParagraph"/>
                              <w:spacing w:before="33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219,860.58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A36EF3A" w14:textId="77777777" w:rsidR="00B15F7F" w:rsidRDefault="00D52673">
                            <w:pPr>
                              <w:pStyle w:val="TableParagraph"/>
                              <w:spacing w:before="3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1,259,530.22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8848253" w14:textId="77777777" w:rsidR="00B15F7F" w:rsidRDefault="00D52673">
                            <w:pPr>
                              <w:pStyle w:val="TableParagraph"/>
                              <w:spacing w:before="33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1,259,530.22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E888676" w14:textId="77777777" w:rsidR="00B15F7F" w:rsidRDefault="00D52673">
                            <w:pPr>
                              <w:pStyle w:val="TableParagraph"/>
                              <w:spacing w:before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161,843.74</w:t>
                            </w:r>
                          </w:p>
                        </w:tc>
                      </w:tr>
                      <w:tr w:rsidR="00B15F7F" w14:paraId="77348554" w14:textId="77777777">
                        <w:trPr>
                          <w:trHeight w:val="326"/>
                        </w:trPr>
                        <w:tc>
                          <w:tcPr>
                            <w:tcW w:w="1521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00C5BC6" w14:textId="77777777" w:rsidR="00B15F7F" w:rsidRDefault="00D52673">
                            <w:pPr>
                              <w:pStyle w:val="TableParagraph"/>
                              <w:spacing w:before="33"/>
                              <w:ind w:right="3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4,398,320.00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5297620" w14:textId="77777777" w:rsidR="00B15F7F" w:rsidRDefault="00D52673">
                            <w:pPr>
                              <w:pStyle w:val="TableParagraph"/>
                              <w:spacing w:before="33"/>
                              <w:ind w:right="2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7,425,000.00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2A57021" w14:textId="77777777" w:rsidR="00B15F7F" w:rsidRDefault="00D52673">
                            <w:pPr>
                              <w:pStyle w:val="TableParagraph"/>
                              <w:spacing w:before="33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11,823,320.00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FCB9F44" w14:textId="77777777" w:rsidR="00B15F7F" w:rsidRDefault="00D52673">
                            <w:pPr>
                              <w:pStyle w:val="TableParagraph"/>
                              <w:spacing w:before="33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1A9E884" w14:textId="77777777" w:rsidR="00B15F7F" w:rsidRDefault="00D52673">
                            <w:pPr>
                              <w:pStyle w:val="TableParagraph"/>
                              <w:spacing w:before="33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182,714.82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E49F0B0" w14:textId="77777777" w:rsidR="00B15F7F" w:rsidRDefault="00D52673">
                            <w:pPr>
                              <w:pStyle w:val="TableParagraph"/>
                              <w:spacing w:before="33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182,714.82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5A35685" w14:textId="77777777" w:rsidR="00B15F7F" w:rsidRDefault="00D52673">
                            <w:pPr>
                              <w:pStyle w:val="TableParagraph"/>
                              <w:spacing w:before="33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219,860.58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63B0A34" w14:textId="77777777" w:rsidR="00B15F7F" w:rsidRDefault="00D52673">
                            <w:pPr>
                              <w:pStyle w:val="TableParagraph"/>
                              <w:spacing w:before="3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1,259,530.22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2033738" w14:textId="77777777" w:rsidR="00B15F7F" w:rsidRDefault="00D52673">
                            <w:pPr>
                              <w:pStyle w:val="TableParagraph"/>
                              <w:spacing w:before="33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1,259,530.22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06A4061" w14:textId="77777777" w:rsidR="00B15F7F" w:rsidRDefault="00D52673">
                            <w:pPr>
                              <w:pStyle w:val="TableParagraph"/>
                              <w:spacing w:before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161,843.74</w:t>
                            </w:r>
                          </w:p>
                        </w:tc>
                      </w:tr>
                      <w:tr w:rsidR="00B15F7F" w14:paraId="426F7CA7" w14:textId="77777777">
                        <w:trPr>
                          <w:trHeight w:val="326"/>
                        </w:trPr>
                        <w:tc>
                          <w:tcPr>
                            <w:tcW w:w="1521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4EBDB48" w14:textId="77777777" w:rsidR="00B15F7F" w:rsidRDefault="00D52673">
                            <w:pPr>
                              <w:pStyle w:val="TableParagraph"/>
                              <w:spacing w:before="33"/>
                              <w:ind w:right="3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4,398,320.00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748250F" w14:textId="77777777" w:rsidR="00B15F7F" w:rsidRDefault="00D52673">
                            <w:pPr>
                              <w:pStyle w:val="TableParagraph"/>
                              <w:spacing w:before="33"/>
                              <w:ind w:right="2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7,425,000.00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5C28A5E" w14:textId="77777777" w:rsidR="00B15F7F" w:rsidRDefault="00D52673">
                            <w:pPr>
                              <w:pStyle w:val="TableParagraph"/>
                              <w:spacing w:before="33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11,823,320.00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342EA6E" w14:textId="77777777" w:rsidR="00B15F7F" w:rsidRDefault="00D52673">
                            <w:pPr>
                              <w:pStyle w:val="TableParagraph"/>
                              <w:spacing w:before="33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9282CDF" w14:textId="77777777" w:rsidR="00B15F7F" w:rsidRDefault="00D52673">
                            <w:pPr>
                              <w:pStyle w:val="TableParagraph"/>
                              <w:spacing w:before="33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182,714.82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54E0F3F" w14:textId="77777777" w:rsidR="00B15F7F" w:rsidRDefault="00D52673">
                            <w:pPr>
                              <w:pStyle w:val="TableParagraph"/>
                              <w:spacing w:before="33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182,714.82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EABD27A" w14:textId="77777777" w:rsidR="00B15F7F" w:rsidRDefault="00D52673">
                            <w:pPr>
                              <w:pStyle w:val="TableParagraph"/>
                              <w:spacing w:before="33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219,860.58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0B6966C" w14:textId="77777777" w:rsidR="00B15F7F" w:rsidRDefault="00D52673">
                            <w:pPr>
                              <w:pStyle w:val="TableParagraph"/>
                              <w:spacing w:before="3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1,259,530.22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7B569B4" w14:textId="77777777" w:rsidR="00B15F7F" w:rsidRDefault="00D52673">
                            <w:pPr>
                              <w:pStyle w:val="TableParagraph"/>
                              <w:spacing w:before="33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1,259,530.22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5A4E846" w14:textId="77777777" w:rsidR="00B15F7F" w:rsidRDefault="00D52673">
                            <w:pPr>
                              <w:pStyle w:val="TableParagraph"/>
                              <w:spacing w:before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161,843.74</w:t>
                            </w:r>
                          </w:p>
                        </w:tc>
                      </w:tr>
                      <w:tr w:rsidR="00B15F7F" w14:paraId="04CBF836" w14:textId="77777777">
                        <w:trPr>
                          <w:trHeight w:val="149"/>
                        </w:trPr>
                        <w:tc>
                          <w:tcPr>
                            <w:tcW w:w="1521" w:type="dxa"/>
                            <w:tcBorders>
                              <w:top w:val="single" w:sz="8" w:space="0" w:color="000000"/>
                            </w:tcBorders>
                          </w:tcPr>
                          <w:p w14:paraId="4A0DE77D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right="3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4,398,320.00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</w:tcBorders>
                          </w:tcPr>
                          <w:p w14:paraId="12767191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right="2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7,425,000.00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8" w:space="0" w:color="000000"/>
                            </w:tcBorders>
                          </w:tcPr>
                          <w:p w14:paraId="64EF8245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11,823,320.00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8" w:space="0" w:color="000000"/>
                            </w:tcBorders>
                          </w:tcPr>
                          <w:p w14:paraId="53656C8E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</w:tcBorders>
                          </w:tcPr>
                          <w:p w14:paraId="7502551B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182,714.82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</w:tcBorders>
                          </w:tcPr>
                          <w:p w14:paraId="7587DE9F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182,714.82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8" w:space="0" w:color="000000"/>
                            </w:tcBorders>
                          </w:tcPr>
                          <w:p w14:paraId="787476AA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219,860.58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8" w:space="0" w:color="000000"/>
                            </w:tcBorders>
                          </w:tcPr>
                          <w:p w14:paraId="26F9502B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1,259,530.22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8" w:space="0" w:color="000000"/>
                            </w:tcBorders>
                          </w:tcPr>
                          <w:p w14:paraId="45855790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1,259,530.22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8" w:space="0" w:color="000000"/>
                            </w:tcBorders>
                          </w:tcPr>
                          <w:p w14:paraId="277D1644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161,843.74</w:t>
                            </w:r>
                          </w:p>
                        </w:tc>
                      </w:tr>
                    </w:tbl>
                    <w:p w14:paraId="1FFDEA5D" w14:textId="77777777" w:rsidR="00B15F7F" w:rsidRDefault="00B15F7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2"/>
          <w:sz w:val="14"/>
        </w:rPr>
        <w:t xml:space="preserve">016   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000</w:t>
      </w:r>
      <w:r>
        <w:rPr>
          <w:position w:val="2"/>
          <w:sz w:val="14"/>
        </w:rPr>
        <w:tab/>
      </w:r>
      <w:r>
        <w:rPr>
          <w:sz w:val="14"/>
        </w:rPr>
        <w:t xml:space="preserve">EDUCACIÓN AMBIENTAL Y FOMENTO PARA EL RECONOCIMIENTO, CONSERVACIÓN Y USO </w:t>
      </w:r>
      <w:r>
        <w:rPr>
          <w:sz w:val="14"/>
        </w:rPr>
        <w:t>APROPIADO DEL PATRIMONIO</w:t>
      </w:r>
      <w:r>
        <w:rPr>
          <w:spacing w:val="-1"/>
          <w:sz w:val="14"/>
        </w:rPr>
        <w:t xml:space="preserve"> </w:t>
      </w:r>
      <w:r>
        <w:rPr>
          <w:sz w:val="14"/>
        </w:rPr>
        <w:t>NATURAL</w:t>
      </w:r>
    </w:p>
    <w:p w14:paraId="435EC408" w14:textId="77777777" w:rsidR="00B15F7F" w:rsidRDefault="00D52673">
      <w:pPr>
        <w:tabs>
          <w:tab w:val="left" w:pos="983"/>
        </w:tabs>
        <w:spacing w:line="138" w:lineRule="exact"/>
        <w:ind w:left="57"/>
        <w:rPr>
          <w:sz w:val="10"/>
        </w:rPr>
      </w:pPr>
      <w:r>
        <w:rPr>
          <w:w w:val="105"/>
          <w:position w:val="-1"/>
          <w:sz w:val="14"/>
        </w:rPr>
        <w:t xml:space="preserve">448  </w:t>
      </w:r>
      <w:r>
        <w:rPr>
          <w:spacing w:val="12"/>
          <w:w w:val="105"/>
          <w:position w:val="-1"/>
          <w:sz w:val="14"/>
        </w:rPr>
        <w:t xml:space="preserve"> </w:t>
      </w:r>
      <w:r>
        <w:rPr>
          <w:w w:val="105"/>
          <w:position w:val="-1"/>
          <w:sz w:val="14"/>
        </w:rPr>
        <w:t>1611</w:t>
      </w:r>
      <w:r>
        <w:rPr>
          <w:w w:val="105"/>
          <w:position w:val="-1"/>
          <w:sz w:val="14"/>
        </w:rPr>
        <w:tab/>
        <w:t xml:space="preserve">31 </w:t>
      </w:r>
      <w:r>
        <w:rPr>
          <w:w w:val="105"/>
          <w:sz w:val="10"/>
        </w:rPr>
        <w:t>OTRAS TRANSFERENCIAS</w:t>
      </w:r>
      <w:r>
        <w:rPr>
          <w:spacing w:val="-16"/>
          <w:w w:val="105"/>
          <w:sz w:val="10"/>
        </w:rPr>
        <w:t xml:space="preserve"> </w:t>
      </w:r>
      <w:r>
        <w:rPr>
          <w:w w:val="105"/>
          <w:sz w:val="10"/>
        </w:rPr>
        <w:t>A</w:t>
      </w:r>
    </w:p>
    <w:p w14:paraId="259333DC" w14:textId="77777777" w:rsidR="00B15F7F" w:rsidRDefault="00D52673">
      <w:pPr>
        <w:spacing w:before="6"/>
        <w:ind w:left="1257"/>
        <w:rPr>
          <w:sz w:val="10"/>
        </w:rPr>
      </w:pPr>
      <w:r>
        <w:rPr>
          <w:w w:val="105"/>
          <w:sz w:val="10"/>
        </w:rPr>
        <w:t>MUNICIPALIDADES</w:t>
      </w:r>
    </w:p>
    <w:p w14:paraId="1B39474E" w14:textId="77777777" w:rsidR="00B15F7F" w:rsidRDefault="00B15F7F">
      <w:pPr>
        <w:spacing w:before="2"/>
        <w:rPr>
          <w:sz w:val="14"/>
        </w:rPr>
      </w:pPr>
    </w:p>
    <w:p w14:paraId="7F7140A4" w14:textId="77777777" w:rsidR="00B15F7F" w:rsidRDefault="00D52673">
      <w:pPr>
        <w:spacing w:line="528" w:lineRule="auto"/>
        <w:ind w:left="1737" w:right="12627"/>
        <w:rPr>
          <w:b/>
          <w:sz w:val="14"/>
        </w:rPr>
      </w:pPr>
      <w:r>
        <w:rPr>
          <w:b/>
          <w:sz w:val="14"/>
        </w:rPr>
        <w:t>TOTAL ACTIVIDAD : TOTAL PROYECTO:</w:t>
      </w:r>
    </w:p>
    <w:p w14:paraId="36C9D475" w14:textId="77777777" w:rsidR="00B15F7F" w:rsidRDefault="00D52673">
      <w:pPr>
        <w:ind w:left="1737" w:right="12639" w:hanging="360"/>
        <w:rPr>
          <w:b/>
          <w:sz w:val="14"/>
        </w:rPr>
      </w:pPr>
      <w:r>
        <w:rPr>
          <w:b/>
          <w:sz w:val="14"/>
        </w:rPr>
        <w:t>TOTAL SUBPROGRAMA:</w:t>
      </w:r>
    </w:p>
    <w:p w14:paraId="77E85029" w14:textId="77777777" w:rsidR="00B15F7F" w:rsidRDefault="00B15F7F">
      <w:pPr>
        <w:spacing w:before="4"/>
        <w:rPr>
          <w:b/>
          <w:sz w:val="15"/>
        </w:rPr>
      </w:pPr>
    </w:p>
    <w:p w14:paraId="265835EC" w14:textId="77777777" w:rsidR="00B15F7F" w:rsidRDefault="00D52673">
      <w:pPr>
        <w:ind w:left="1737" w:right="12639"/>
        <w:rPr>
          <w:b/>
          <w:sz w:val="14"/>
        </w:rPr>
      </w:pPr>
      <w:r>
        <w:rPr>
          <w:b/>
          <w:sz w:val="14"/>
        </w:rPr>
        <w:t>TOTAL PROGRAMA:</w:t>
      </w:r>
    </w:p>
    <w:p w14:paraId="2119707C" w14:textId="77777777" w:rsidR="00B15F7F" w:rsidRDefault="00B15F7F">
      <w:pPr>
        <w:spacing w:before="4"/>
        <w:rPr>
          <w:b/>
          <w:sz w:val="14"/>
        </w:rPr>
      </w:pPr>
    </w:p>
    <w:p w14:paraId="67FCFF0A" w14:textId="77777777" w:rsidR="00B15F7F" w:rsidRDefault="00D52673">
      <w:pPr>
        <w:ind w:left="1492"/>
        <w:rPr>
          <w:b/>
          <w:sz w:val="14"/>
        </w:rPr>
      </w:pPr>
      <w:r>
        <w:rPr>
          <w:b/>
          <w:sz w:val="14"/>
        </w:rPr>
        <w:t xml:space="preserve">TOTAL TIPO GASTO : </w:t>
      </w:r>
      <w:r>
        <w:rPr>
          <w:b/>
          <w:position w:val="2"/>
          <w:sz w:val="14"/>
        </w:rPr>
        <w:t>13</w:t>
      </w:r>
    </w:p>
    <w:p w14:paraId="6FD11319" w14:textId="77777777" w:rsidR="00B15F7F" w:rsidRDefault="00D52673">
      <w:pPr>
        <w:spacing w:before="76"/>
        <w:ind w:left="1360"/>
        <w:rPr>
          <w:b/>
          <w:sz w:val="14"/>
        </w:rPr>
      </w:pPr>
      <w:r>
        <w:rPr>
          <w:b/>
          <w:sz w:val="14"/>
        </w:rPr>
        <w:t>21 INVERSIÓN FÍSICA</w:t>
      </w:r>
    </w:p>
    <w:p w14:paraId="42D69893" w14:textId="77777777" w:rsidR="00B15F7F" w:rsidRDefault="00B15F7F">
      <w:pPr>
        <w:spacing w:before="8"/>
        <w:rPr>
          <w:b/>
          <w:sz w:val="8"/>
        </w:rPr>
      </w:pPr>
    </w:p>
    <w:p w14:paraId="3DA807DC" w14:textId="77777777" w:rsidR="00B15F7F" w:rsidRDefault="00D52673">
      <w:pPr>
        <w:spacing w:before="98" w:line="312" w:lineRule="auto"/>
        <w:ind w:left="331" w:right="11710" w:hanging="274"/>
        <w:rPr>
          <w:sz w:val="14"/>
        </w:rPr>
      </w:pPr>
      <w:r>
        <w:rPr>
          <w:position w:val="2"/>
          <w:sz w:val="14"/>
        </w:rPr>
        <w:t xml:space="preserve">31 </w:t>
      </w:r>
      <w:r>
        <w:rPr>
          <w:sz w:val="14"/>
        </w:rPr>
        <w:t xml:space="preserve">PROTECCIÓN, CONSERVACIÓN Y RESTAURACIÓN PARA EL </w:t>
      </w:r>
      <w:r>
        <w:rPr>
          <w:sz w:val="14"/>
        </w:rPr>
        <w:t>USO SOSTENIBLE DE LAS ÁREAS PROTEGIDAS DEL SISTEMA GUATEMALTECO DE ÁREAS PROTEGIDAS</w:t>
      </w:r>
    </w:p>
    <w:p w14:paraId="72424F32" w14:textId="77777777" w:rsidR="00B15F7F" w:rsidRDefault="00D52673">
      <w:pPr>
        <w:tabs>
          <w:tab w:val="left" w:pos="656"/>
        </w:tabs>
        <w:spacing w:before="2" w:line="278" w:lineRule="auto"/>
        <w:ind w:left="297" w:right="12898" w:firstLine="34"/>
        <w:rPr>
          <w:sz w:val="14"/>
        </w:rPr>
      </w:pPr>
      <w:r>
        <w:rPr>
          <w:sz w:val="14"/>
        </w:rPr>
        <w:t>-SIGAP- Y LA DIVERSIDAD BIOLÓGICA 00</w:t>
      </w:r>
      <w:r>
        <w:rPr>
          <w:sz w:val="14"/>
        </w:rPr>
        <w:tab/>
        <w:t>SIN</w:t>
      </w:r>
      <w:r>
        <w:rPr>
          <w:spacing w:val="-1"/>
          <w:sz w:val="14"/>
        </w:rPr>
        <w:t xml:space="preserve"> </w:t>
      </w:r>
      <w:r>
        <w:rPr>
          <w:sz w:val="14"/>
        </w:rPr>
        <w:t>SUBPROGRAMA</w:t>
      </w:r>
    </w:p>
    <w:p w14:paraId="74E52DEB" w14:textId="77777777" w:rsidR="00B15F7F" w:rsidRDefault="00D52673">
      <w:pPr>
        <w:spacing w:before="40"/>
        <w:ind w:left="657"/>
        <w:rPr>
          <w:sz w:val="14"/>
        </w:rPr>
      </w:pPr>
      <w:r>
        <w:rPr>
          <w:sz w:val="14"/>
        </w:rPr>
        <w:t>000    SIN</w:t>
      </w:r>
      <w:r>
        <w:rPr>
          <w:spacing w:val="6"/>
          <w:sz w:val="14"/>
        </w:rPr>
        <w:t xml:space="preserve"> </w:t>
      </w:r>
      <w:r>
        <w:rPr>
          <w:sz w:val="14"/>
        </w:rPr>
        <w:t>PROYECTO</w:t>
      </w:r>
    </w:p>
    <w:p w14:paraId="171F7AD9" w14:textId="77777777" w:rsidR="00B15F7F" w:rsidRDefault="00D52673">
      <w:pPr>
        <w:pStyle w:val="Prrafodelista"/>
        <w:numPr>
          <w:ilvl w:val="0"/>
          <w:numId w:val="4"/>
        </w:numPr>
        <w:tabs>
          <w:tab w:val="left" w:pos="1257"/>
          <w:tab w:val="left" w:pos="1736"/>
        </w:tabs>
        <w:spacing w:before="65"/>
        <w:rPr>
          <w:sz w:val="14"/>
        </w:rPr>
      </w:pPr>
      <w:r>
        <w:rPr>
          <w:sz w:val="14"/>
        </w:rPr>
        <w:t>000</w:t>
      </w:r>
      <w:r>
        <w:rPr>
          <w:sz w:val="14"/>
        </w:rPr>
        <w:tab/>
        <w:t>DIRECCIÓN Y COORDINACIÓN</w:t>
      </w:r>
    </w:p>
    <w:p w14:paraId="2DB88EA8" w14:textId="77777777" w:rsidR="00B15F7F" w:rsidRDefault="00B15F7F">
      <w:pPr>
        <w:rPr>
          <w:sz w:val="14"/>
        </w:rPr>
        <w:sectPr w:rsidR="00B15F7F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1C4582DF" w14:textId="77777777" w:rsidR="00B15F7F" w:rsidRDefault="00D52673">
      <w:pPr>
        <w:spacing w:before="16"/>
        <w:ind w:left="4023"/>
        <w:rPr>
          <w:b/>
          <w:sz w:val="21"/>
        </w:rPr>
      </w:pPr>
      <w:r>
        <w:rPr>
          <w:b/>
          <w:sz w:val="21"/>
        </w:rPr>
        <w:t xml:space="preserve">Ejecución de Gastos - Reportes - </w:t>
      </w:r>
      <w:r>
        <w:rPr>
          <w:b/>
          <w:sz w:val="21"/>
        </w:rPr>
        <w:t>Informacion Analitica</w:t>
      </w:r>
    </w:p>
    <w:p w14:paraId="31BA7590" w14:textId="77777777" w:rsidR="00B15F7F" w:rsidRDefault="00D52673">
      <w:pPr>
        <w:tabs>
          <w:tab w:val="left" w:pos="5103"/>
          <w:tab w:val="left" w:pos="5463"/>
          <w:tab w:val="left" w:pos="5943"/>
        </w:tabs>
        <w:spacing w:before="123"/>
        <w:ind w:left="4023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PAGINA   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:</w:t>
      </w:r>
      <w:r>
        <w:rPr>
          <w:sz w:val="16"/>
        </w:rPr>
        <w:tab/>
      </w:r>
      <w:r>
        <w:rPr>
          <w:b/>
          <w:position w:val="2"/>
          <w:sz w:val="16"/>
        </w:rPr>
        <w:t>27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28</w:t>
      </w:r>
    </w:p>
    <w:p w14:paraId="593CD2E7" w14:textId="77777777" w:rsidR="00B15F7F" w:rsidRDefault="00B15F7F">
      <w:pPr>
        <w:rPr>
          <w:sz w:val="16"/>
        </w:rPr>
        <w:sectPr w:rsidR="00B15F7F">
          <w:pgSz w:w="15840" w:h="12240" w:orient="landscape"/>
          <w:pgMar w:top="620" w:right="40" w:bottom="280" w:left="0" w:header="386" w:footer="0" w:gutter="0"/>
          <w:cols w:num="2" w:space="720" w:equalWidth="0">
            <w:col w:w="9045" w:space="69"/>
            <w:col w:w="6686"/>
          </w:cols>
        </w:sectPr>
      </w:pPr>
    </w:p>
    <w:p w14:paraId="0D73CD99" w14:textId="77777777" w:rsidR="00B15F7F" w:rsidRDefault="00B15F7F">
      <w:pPr>
        <w:rPr>
          <w:b/>
          <w:sz w:val="16"/>
        </w:rPr>
      </w:pPr>
    </w:p>
    <w:p w14:paraId="2EA32CB7" w14:textId="77777777" w:rsidR="00B15F7F" w:rsidRDefault="00B15F7F">
      <w:pPr>
        <w:rPr>
          <w:b/>
          <w:sz w:val="16"/>
        </w:rPr>
      </w:pPr>
    </w:p>
    <w:p w14:paraId="44F742EB" w14:textId="77777777" w:rsidR="00B15F7F" w:rsidRDefault="00B15F7F">
      <w:pPr>
        <w:rPr>
          <w:b/>
          <w:sz w:val="16"/>
        </w:rPr>
      </w:pPr>
    </w:p>
    <w:p w14:paraId="5CCF146D" w14:textId="77777777" w:rsidR="00B15F7F" w:rsidRDefault="00B15F7F">
      <w:pPr>
        <w:rPr>
          <w:b/>
          <w:sz w:val="16"/>
        </w:rPr>
      </w:pPr>
    </w:p>
    <w:p w14:paraId="0F4F7863" w14:textId="77777777" w:rsidR="00B15F7F" w:rsidRDefault="00B15F7F">
      <w:pPr>
        <w:spacing w:before="1"/>
        <w:rPr>
          <w:b/>
          <w:sz w:val="23"/>
        </w:rPr>
      </w:pPr>
    </w:p>
    <w:p w14:paraId="76CA18D2" w14:textId="77777777" w:rsidR="00B15F7F" w:rsidRDefault="00D52673">
      <w:pPr>
        <w:spacing w:before="1"/>
        <w:ind w:left="57"/>
        <w:rPr>
          <w:b/>
          <w:sz w:val="14"/>
        </w:rPr>
      </w:pPr>
      <w:r>
        <w:rPr>
          <w:b/>
          <w:sz w:val="14"/>
        </w:rPr>
        <w:t>EJERCICIO:</w:t>
      </w:r>
    </w:p>
    <w:p w14:paraId="42272C98" w14:textId="77777777" w:rsidR="00B15F7F" w:rsidRDefault="00D52673">
      <w:pPr>
        <w:rPr>
          <w:b/>
          <w:sz w:val="16"/>
        </w:rPr>
      </w:pPr>
      <w:r>
        <w:br w:type="column"/>
      </w:r>
    </w:p>
    <w:p w14:paraId="73E6AA3E" w14:textId="77777777" w:rsidR="00B15F7F" w:rsidRDefault="00B15F7F">
      <w:pPr>
        <w:rPr>
          <w:b/>
          <w:sz w:val="16"/>
        </w:rPr>
      </w:pPr>
    </w:p>
    <w:p w14:paraId="731E035B" w14:textId="77777777" w:rsidR="00B15F7F" w:rsidRDefault="00B15F7F">
      <w:pPr>
        <w:rPr>
          <w:b/>
          <w:sz w:val="16"/>
        </w:rPr>
      </w:pPr>
    </w:p>
    <w:p w14:paraId="6173BD8E" w14:textId="77777777" w:rsidR="00B15F7F" w:rsidRDefault="00B15F7F">
      <w:pPr>
        <w:rPr>
          <w:b/>
          <w:sz w:val="16"/>
        </w:rPr>
      </w:pPr>
    </w:p>
    <w:p w14:paraId="303BE866" w14:textId="77777777" w:rsidR="00B15F7F" w:rsidRDefault="00B15F7F">
      <w:pPr>
        <w:spacing w:before="5"/>
        <w:rPr>
          <w:b/>
          <w:sz w:val="21"/>
        </w:rPr>
      </w:pPr>
    </w:p>
    <w:p w14:paraId="054F558B" w14:textId="77777777" w:rsidR="00B15F7F" w:rsidRDefault="00D52673">
      <w:pPr>
        <w:spacing w:before="1"/>
        <w:ind w:left="57"/>
        <w:rPr>
          <w:b/>
          <w:sz w:val="14"/>
        </w:rPr>
      </w:pPr>
      <w:r>
        <w:rPr>
          <w:b/>
          <w:sz w:val="14"/>
        </w:rPr>
        <w:t>2023</w:t>
      </w:r>
    </w:p>
    <w:p w14:paraId="4F9169B8" w14:textId="77777777" w:rsidR="00B15F7F" w:rsidRDefault="00D52673">
      <w:pPr>
        <w:spacing w:before="31"/>
        <w:ind w:left="57"/>
        <w:jc w:val="center"/>
        <w:rPr>
          <w:b/>
          <w:sz w:val="21"/>
        </w:rPr>
      </w:pPr>
      <w:r>
        <w:br w:type="column"/>
      </w:r>
      <w:r>
        <w:rPr>
          <w:b/>
          <w:sz w:val="21"/>
        </w:rPr>
        <w:t>Ejecucion Analitica del Presupuesto Por tipo de</w:t>
      </w:r>
      <w:r>
        <w:rPr>
          <w:b/>
          <w:spacing w:val="51"/>
          <w:sz w:val="21"/>
        </w:rPr>
        <w:t xml:space="preserve"> </w:t>
      </w:r>
      <w:r>
        <w:rPr>
          <w:b/>
          <w:sz w:val="21"/>
        </w:rPr>
        <w:t>Gasto</w:t>
      </w:r>
    </w:p>
    <w:p w14:paraId="1891A8D7" w14:textId="77777777" w:rsidR="00B15F7F" w:rsidRDefault="00D52673">
      <w:pPr>
        <w:spacing w:before="110"/>
        <w:ind w:left="1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 w14:paraId="2706F049" w14:textId="77777777" w:rsidR="00B15F7F" w:rsidRDefault="00B15F7F">
      <w:pPr>
        <w:spacing w:before="8"/>
        <w:rPr>
          <w:b/>
          <w:sz w:val="25"/>
        </w:rPr>
      </w:pPr>
    </w:p>
    <w:p w14:paraId="503CF27E" w14:textId="77777777" w:rsidR="00B15F7F" w:rsidRDefault="00D52673">
      <w:pPr>
        <w:ind w:left="588"/>
        <w:rPr>
          <w:b/>
          <w:sz w:val="16"/>
        </w:rPr>
      </w:pPr>
      <w:r>
        <w:rPr>
          <w:b/>
          <w:sz w:val="16"/>
        </w:rPr>
        <w:t>DEL MES DE SEPTIEMBRE AL MES DE SEPTIEMBRE</w:t>
      </w:r>
    </w:p>
    <w:p w14:paraId="4D2F9AAC" w14:textId="77777777" w:rsidR="00B15F7F" w:rsidRDefault="00D52673">
      <w:pPr>
        <w:tabs>
          <w:tab w:val="left" w:pos="891"/>
        </w:tabs>
        <w:spacing w:before="56"/>
        <w:ind w:left="57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 w14:paraId="364D9C97" w14:textId="77777777" w:rsidR="00B15F7F" w:rsidRDefault="00D52673">
      <w:pPr>
        <w:pStyle w:val="Ttulo2"/>
        <w:tabs>
          <w:tab w:val="left" w:pos="852"/>
        </w:tabs>
        <w:spacing w:line="312" w:lineRule="auto"/>
        <w:ind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 w14:paraId="5A7D1A1B" w14:textId="77777777" w:rsidR="00B15F7F" w:rsidRDefault="00D52673">
      <w:pPr>
        <w:spacing w:before="40"/>
        <w:ind w:left="177"/>
        <w:rPr>
          <w:b/>
          <w:sz w:val="16"/>
        </w:rPr>
      </w:pPr>
      <w:r>
        <w:br w:type="column"/>
      </w:r>
      <w:r>
        <w:rPr>
          <w:b/>
          <w:sz w:val="16"/>
        </w:rPr>
        <w:t>2/10/2023</w:t>
      </w:r>
    </w:p>
    <w:p w14:paraId="0C5F6211" w14:textId="77777777" w:rsidR="00B15F7F" w:rsidRDefault="00D52673">
      <w:pPr>
        <w:spacing w:before="56"/>
        <w:ind w:left="177"/>
        <w:rPr>
          <w:b/>
          <w:sz w:val="16"/>
        </w:rPr>
      </w:pPr>
      <w:r>
        <w:rPr>
          <w:b/>
          <w:sz w:val="16"/>
        </w:rPr>
        <w:t>16:09.44</w:t>
      </w:r>
    </w:p>
    <w:p w14:paraId="4241DB00" w14:textId="77777777" w:rsidR="00B15F7F" w:rsidRDefault="00D52673">
      <w:pPr>
        <w:spacing w:before="38"/>
        <w:ind w:left="57"/>
        <w:rPr>
          <w:b/>
          <w:sz w:val="16"/>
        </w:rPr>
      </w:pPr>
      <w:r>
        <w:rPr>
          <w:b/>
          <w:sz w:val="16"/>
        </w:rPr>
        <w:t>R00802794.rpt</w:t>
      </w:r>
    </w:p>
    <w:p w14:paraId="737B6B02" w14:textId="77777777" w:rsidR="00B15F7F" w:rsidRDefault="00B15F7F">
      <w:pPr>
        <w:rPr>
          <w:sz w:val="16"/>
        </w:rPr>
        <w:sectPr w:rsidR="00B15F7F">
          <w:type w:val="continuous"/>
          <w:pgSz w:w="15840" w:h="12240" w:orient="landscape"/>
          <w:pgMar w:top="620" w:right="40" w:bottom="280" w:left="0" w:header="720" w:footer="720" w:gutter="0"/>
          <w:cols w:num="5" w:space="720" w:equalWidth="0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 w14:paraId="60C52E06" w14:textId="77777777" w:rsidR="00B15F7F" w:rsidRDefault="00B15F7F">
      <w:pPr>
        <w:spacing w:before="10"/>
        <w:rPr>
          <w:b/>
          <w:sz w:val="3"/>
        </w:rPr>
      </w:pPr>
    </w:p>
    <w:p w14:paraId="07839797" w14:textId="77777777" w:rsidR="00B15F7F" w:rsidRDefault="00D52673">
      <w:pPr>
        <w:spacing w:line="20" w:lineRule="exact"/>
        <w:ind w:left="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4B19EE9E" wp14:editId="3CE3F046">
                <wp:extent cx="9906000" cy="6350"/>
                <wp:effectExtent l="0" t="0" r="0" b="0"/>
                <wp:docPr id="81" name="Grupo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80" name="Línea 87"/>
                        <wps:cNvCn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6F3706" id="Grupo 86" o:spid="_x0000_s1026" style="width:780pt;height:.5pt;mso-position-horizontal-relative:char;mso-position-vertical-relative:line" coordsize="15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">
                <v:line id="Línea 87" o:spid="_x0000_s1027" style="position:absolute;visibility:visible;mso-wrap-style:square" from="0,5" to="15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" strokeweight=".5pt"/>
                <w10:anchorlock/>
              </v:group>
            </w:pict>
          </mc:Fallback>
        </mc:AlternateContent>
      </w:r>
    </w:p>
    <w:p w14:paraId="5E5B358C" w14:textId="77777777" w:rsidR="00B15F7F" w:rsidRDefault="00B15F7F">
      <w:pPr>
        <w:spacing w:before="1"/>
        <w:rPr>
          <w:b/>
          <w:sz w:val="6"/>
        </w:rPr>
      </w:pPr>
    </w:p>
    <w:p w14:paraId="6C2236D0" w14:textId="77777777" w:rsidR="00B15F7F" w:rsidRDefault="00B15F7F">
      <w:pPr>
        <w:rPr>
          <w:sz w:val="6"/>
        </w:rPr>
        <w:sectPr w:rsidR="00B15F7F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779DCC89" w14:textId="77777777" w:rsidR="00B15F7F" w:rsidRDefault="00D52673">
      <w:pPr>
        <w:pStyle w:val="Textoindependiente"/>
        <w:spacing w:before="71" w:line="501" w:lineRule="auto"/>
        <w:ind w:left="57" w:right="-18"/>
      </w:pPr>
      <w:r>
        <w:rPr>
          <w:w w:val="105"/>
        </w:rPr>
        <w:t>PG REN</w:t>
      </w:r>
    </w:p>
    <w:p w14:paraId="7BBC9116" w14:textId="77777777" w:rsidR="00B15F7F" w:rsidRDefault="00D52673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 w14:paraId="0C16F9CC" w14:textId="77777777" w:rsidR="00B15F7F" w:rsidRDefault="00B15F7F">
      <w:pPr>
        <w:spacing w:before="10"/>
        <w:rPr>
          <w:b/>
          <w:sz w:val="10"/>
        </w:rPr>
      </w:pPr>
    </w:p>
    <w:p w14:paraId="6879C3E0" w14:textId="77777777" w:rsidR="00B15F7F" w:rsidRDefault="00D52673">
      <w:pPr>
        <w:pStyle w:val="Textoindependiente"/>
        <w:ind w:left="151"/>
      </w:pPr>
      <w:r>
        <w:rPr>
          <w:w w:val="105"/>
        </w:rPr>
        <w:t>UBG</w:t>
      </w:r>
    </w:p>
    <w:p w14:paraId="225C4E21" w14:textId="77777777" w:rsidR="00B15F7F" w:rsidRDefault="00D52673">
      <w:pPr>
        <w:pStyle w:val="Textoindependiente"/>
        <w:spacing w:before="71" w:line="501" w:lineRule="auto"/>
        <w:ind w:left="174" w:hanging="163"/>
      </w:pPr>
      <w:r>
        <w:rPr>
          <w:b w:val="0"/>
        </w:rPr>
        <w:br w:type="column"/>
      </w:r>
      <w:r>
        <w:rPr>
          <w:w w:val="105"/>
        </w:rPr>
        <w:t>PY ACT FTE</w:t>
      </w:r>
    </w:p>
    <w:p w14:paraId="4A2E1517" w14:textId="77777777" w:rsidR="00B15F7F" w:rsidRDefault="00D52673">
      <w:pPr>
        <w:pStyle w:val="Textoindependiente"/>
        <w:spacing w:before="71" w:line="501" w:lineRule="auto"/>
        <w:ind w:left="36" w:right="-13" w:firstLine="180"/>
      </w:pPr>
      <w:r>
        <w:rPr>
          <w:b w:val="0"/>
        </w:rPr>
        <w:br w:type="column"/>
      </w:r>
      <w:r>
        <w:rPr>
          <w:w w:val="105"/>
        </w:rPr>
        <w:t>OBR DESCRIPCION</w:t>
      </w:r>
    </w:p>
    <w:p w14:paraId="64EBE9AC" w14:textId="77777777" w:rsidR="00B15F7F" w:rsidRDefault="00D52673">
      <w:pPr>
        <w:pStyle w:val="Textoindependiente"/>
        <w:tabs>
          <w:tab w:val="left" w:pos="1122"/>
        </w:tabs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ASIGNADO</w:t>
      </w:r>
      <w:r>
        <w:rPr>
          <w:b w:val="0"/>
          <w:w w:val="105"/>
        </w:rPr>
        <w:tab/>
      </w:r>
      <w:r>
        <w:rPr>
          <w:spacing w:val="-1"/>
          <w:w w:val="105"/>
        </w:rPr>
        <w:t>MODIFICACIONES</w:t>
      </w:r>
    </w:p>
    <w:p w14:paraId="49704EEA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VIGENTE</w:t>
      </w:r>
    </w:p>
    <w:p w14:paraId="74904245" w14:textId="77777777" w:rsidR="00B15F7F" w:rsidRDefault="00D52673">
      <w:pPr>
        <w:pStyle w:val="Textoindependiente"/>
        <w:spacing w:before="71" w:line="343" w:lineRule="auto"/>
        <w:ind w:left="57" w:right="-11" w:firstLine="338"/>
      </w:pPr>
      <w:r>
        <w:rPr>
          <w:b w:val="0"/>
        </w:rPr>
        <w:br w:type="column"/>
      </w:r>
      <w:r>
        <w:rPr>
          <w:w w:val="105"/>
        </w:rPr>
        <w:t>PRE- COMPROMETIDO</w:t>
      </w:r>
    </w:p>
    <w:p w14:paraId="5D4B340C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COMPROMETIDO</w:t>
      </w:r>
    </w:p>
    <w:p w14:paraId="29188841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DEVENGADO</w:t>
      </w:r>
    </w:p>
    <w:p w14:paraId="2D2FDB90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PAGADO</w:t>
      </w:r>
    </w:p>
    <w:p w14:paraId="2006F4C3" w14:textId="77777777" w:rsidR="00B15F7F" w:rsidRDefault="00D52673">
      <w:pPr>
        <w:pStyle w:val="Textoindependiente"/>
        <w:spacing w:before="71" w:line="343" w:lineRule="auto"/>
        <w:ind w:left="57" w:right="-14" w:firstLine="256"/>
      </w:pPr>
      <w:r>
        <w:rPr>
          <w:b w:val="0"/>
        </w:rPr>
        <w:br w:type="column"/>
      </w:r>
      <w:r>
        <w:rPr>
          <w:w w:val="105"/>
        </w:rPr>
        <w:t xml:space="preserve">SALDO POR </w:t>
      </w:r>
      <w:r>
        <w:rPr>
          <w:w w:val="105"/>
        </w:rPr>
        <w:t>COMPROMETER</w:t>
      </w:r>
    </w:p>
    <w:p w14:paraId="45E8A153" w14:textId="77777777" w:rsidR="00B15F7F" w:rsidRDefault="00D52673">
      <w:pPr>
        <w:pStyle w:val="Textoindependiente"/>
        <w:spacing w:before="71" w:line="343" w:lineRule="auto"/>
        <w:ind w:left="65" w:right="-14" w:hanging="8"/>
      </w:pPr>
      <w:r>
        <w:rPr>
          <w:b w:val="0"/>
        </w:rPr>
        <w:br w:type="column"/>
      </w:r>
      <w:r>
        <w:rPr>
          <w:w w:val="105"/>
        </w:rPr>
        <w:t>SALDO POR DEVENGAR</w:t>
      </w:r>
    </w:p>
    <w:p w14:paraId="0881C7BF" w14:textId="77777777" w:rsidR="00B15F7F" w:rsidRDefault="00D52673">
      <w:pPr>
        <w:pStyle w:val="Textoindependiente"/>
        <w:spacing w:before="71"/>
        <w:ind w:right="142"/>
        <w:jc w:val="right"/>
      </w:pPr>
      <w:r>
        <w:rPr>
          <w:b w:val="0"/>
        </w:rPr>
        <w:br w:type="column"/>
      </w:r>
      <w:r>
        <w:rPr>
          <w:w w:val="105"/>
        </w:rPr>
        <w:t>SALDO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</w:p>
    <w:p w14:paraId="75D88EA6" w14:textId="77777777" w:rsidR="00B15F7F" w:rsidRDefault="00D52673">
      <w:pPr>
        <w:pStyle w:val="Textoindependiente"/>
        <w:spacing w:before="50"/>
        <w:ind w:right="142"/>
        <w:jc w:val="right"/>
      </w:pPr>
      <w:r>
        <w:rPr>
          <w:w w:val="105"/>
        </w:rPr>
        <w:t>PAGAR</w:t>
      </w:r>
    </w:p>
    <w:p w14:paraId="0FE57337" w14:textId="77777777" w:rsidR="00B15F7F" w:rsidRDefault="00B15F7F">
      <w:pPr>
        <w:jc w:val="right"/>
        <w:sectPr w:rsidR="00B15F7F">
          <w:type w:val="continuous"/>
          <w:pgSz w:w="15840" w:h="12240" w:orient="landscape"/>
          <w:pgMar w:top="620" w:right="40" w:bottom="280" w:left="0" w:header="720" w:footer="720" w:gutter="0"/>
          <w:cols w:num="13" w:space="720" w:equalWidth="0">
            <w:col w:w="281" w:space="113"/>
            <w:col w:w="381" w:space="40"/>
            <w:col w:w="487" w:space="39"/>
            <w:col w:w="779" w:space="2094"/>
            <w:col w:w="2090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tbl>
      <w:tblPr>
        <w:tblW w:w="0" w:type="auto"/>
        <w:tblInd w:w="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499"/>
        <w:gridCol w:w="356"/>
        <w:gridCol w:w="2467"/>
        <w:gridCol w:w="1708"/>
        <w:gridCol w:w="1201"/>
        <w:gridCol w:w="1201"/>
        <w:gridCol w:w="1201"/>
        <w:gridCol w:w="1201"/>
        <w:gridCol w:w="1201"/>
        <w:gridCol w:w="1201"/>
        <w:gridCol w:w="1201"/>
        <w:gridCol w:w="1201"/>
        <w:gridCol w:w="694"/>
      </w:tblGrid>
      <w:tr w:rsidR="00B15F7F" w14:paraId="4CA1B526" w14:textId="77777777">
        <w:trPr>
          <w:trHeight w:val="333"/>
        </w:trPr>
        <w:tc>
          <w:tcPr>
            <w:tcW w:w="280" w:type="dxa"/>
            <w:tcBorders>
              <w:top w:val="single" w:sz="4" w:space="0" w:color="000000"/>
            </w:tcBorders>
          </w:tcPr>
          <w:p w14:paraId="7081B0A9" w14:textId="77777777" w:rsidR="00B15F7F" w:rsidRDefault="00D52673">
            <w:pPr>
              <w:pStyle w:val="TableParagraph"/>
              <w:spacing w:before="24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99" w:type="dxa"/>
            <w:tcBorders>
              <w:top w:val="single" w:sz="4" w:space="0" w:color="000000"/>
            </w:tcBorders>
          </w:tcPr>
          <w:p w14:paraId="3A633FA0" w14:textId="77777777" w:rsidR="00B15F7F" w:rsidRDefault="00D52673">
            <w:pPr>
              <w:pStyle w:val="TableParagraph"/>
              <w:spacing w:before="24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  <w:tcBorders>
              <w:top w:val="single" w:sz="4" w:space="0" w:color="000000"/>
            </w:tcBorders>
          </w:tcPr>
          <w:p w14:paraId="0C8CBD43" w14:textId="77777777" w:rsidR="00B15F7F" w:rsidRDefault="00D52673">
            <w:pPr>
              <w:pStyle w:val="TableParagraph"/>
              <w:spacing w:before="24"/>
              <w:ind w:left="147"/>
              <w:jc w:val="left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  <w:tcBorders>
              <w:top w:val="single" w:sz="4" w:space="0" w:color="000000"/>
            </w:tcBorders>
          </w:tcPr>
          <w:p w14:paraId="0E45688B" w14:textId="77777777" w:rsidR="00B15F7F" w:rsidRDefault="00D52673">
            <w:pPr>
              <w:pStyle w:val="TableParagraph"/>
              <w:spacing w:before="27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MAQUINARIAS Y EQUIPOS</w:t>
            </w:r>
          </w:p>
        </w:tc>
        <w:tc>
          <w:tcPr>
            <w:tcW w:w="1708" w:type="dxa"/>
            <w:tcBorders>
              <w:top w:val="single" w:sz="4" w:space="0" w:color="000000"/>
              <w:bottom w:val="single" w:sz="8" w:space="0" w:color="000000"/>
            </w:tcBorders>
          </w:tcPr>
          <w:p w14:paraId="17C84EA0" w14:textId="77777777" w:rsidR="00B15F7F" w:rsidRDefault="00D52673">
            <w:pPr>
              <w:pStyle w:val="TableParagraph"/>
              <w:spacing w:before="27"/>
              <w:ind w:left="101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8" w:space="0" w:color="000000"/>
            </w:tcBorders>
          </w:tcPr>
          <w:p w14:paraId="7A7D1774" w14:textId="77777777" w:rsidR="00B15F7F" w:rsidRDefault="00D52673">
            <w:pPr>
              <w:pStyle w:val="TableParagraph"/>
              <w:spacing w:before="27"/>
              <w:ind w:left="479" w:right="4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8" w:space="0" w:color="000000"/>
            </w:tcBorders>
          </w:tcPr>
          <w:p w14:paraId="2BF9BA59" w14:textId="77777777" w:rsidR="00B15F7F" w:rsidRDefault="00D52673">
            <w:pPr>
              <w:pStyle w:val="TableParagraph"/>
              <w:spacing w:before="27"/>
              <w:ind w:left="479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8" w:space="0" w:color="000000"/>
            </w:tcBorders>
          </w:tcPr>
          <w:p w14:paraId="266EAFE4" w14:textId="77777777" w:rsidR="00B15F7F" w:rsidRDefault="00D52673">
            <w:pPr>
              <w:pStyle w:val="TableParagraph"/>
              <w:spacing w:before="27"/>
              <w:ind w:left="479" w:right="4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8" w:space="0" w:color="000000"/>
            </w:tcBorders>
          </w:tcPr>
          <w:p w14:paraId="7F5E8335" w14:textId="77777777" w:rsidR="00B15F7F" w:rsidRDefault="00D52673">
            <w:pPr>
              <w:pStyle w:val="TableParagraph"/>
              <w:spacing w:before="27"/>
              <w:ind w:left="479" w:right="4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8" w:space="0" w:color="000000"/>
            </w:tcBorders>
          </w:tcPr>
          <w:p w14:paraId="67DC9019" w14:textId="77777777" w:rsidR="00B15F7F" w:rsidRDefault="00D52673">
            <w:pPr>
              <w:pStyle w:val="TableParagraph"/>
              <w:spacing w:before="27"/>
              <w:ind w:left="478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8" w:space="0" w:color="000000"/>
            </w:tcBorders>
          </w:tcPr>
          <w:p w14:paraId="1390F510" w14:textId="77777777" w:rsidR="00B15F7F" w:rsidRDefault="00D52673">
            <w:pPr>
              <w:pStyle w:val="TableParagraph"/>
              <w:spacing w:before="27"/>
              <w:ind w:left="476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8" w:space="0" w:color="000000"/>
            </w:tcBorders>
          </w:tcPr>
          <w:p w14:paraId="3B162275" w14:textId="77777777" w:rsidR="00B15F7F" w:rsidRDefault="00D52673">
            <w:pPr>
              <w:pStyle w:val="TableParagraph"/>
              <w:spacing w:before="27"/>
              <w:ind w:left="474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8" w:space="0" w:color="000000"/>
            </w:tcBorders>
          </w:tcPr>
          <w:p w14:paraId="5B34AC75" w14:textId="77777777" w:rsidR="00B15F7F" w:rsidRDefault="00D52673">
            <w:pPr>
              <w:pStyle w:val="TableParagraph"/>
              <w:spacing w:before="27"/>
              <w:ind w:left="472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8" w:space="0" w:color="000000"/>
            </w:tcBorders>
          </w:tcPr>
          <w:p w14:paraId="0EC8E910" w14:textId="77777777" w:rsidR="00B15F7F" w:rsidRDefault="00D52673">
            <w:pPr>
              <w:pStyle w:val="TableParagraph"/>
              <w:spacing w:before="27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 w14:paraId="72AF3E54" w14:textId="77777777" w:rsidR="00B15F7F" w:rsidRDefault="00B15F7F">
      <w:pPr>
        <w:rPr>
          <w:sz w:val="10"/>
        </w:rPr>
        <w:sectPr w:rsidR="00B15F7F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47F72050" w14:textId="77777777" w:rsidR="00B15F7F" w:rsidRDefault="00D52673">
      <w:pPr>
        <w:tabs>
          <w:tab w:val="left" w:pos="4672"/>
        </w:tabs>
        <w:spacing w:before="7"/>
        <w:ind w:left="1736"/>
        <w:rPr>
          <w:sz w:val="14"/>
        </w:rPr>
      </w:pPr>
      <w:r>
        <w:rPr>
          <w:b/>
          <w:sz w:val="14"/>
        </w:rPr>
        <w:t xml:space="preserve">TOTAL </w:t>
      </w:r>
      <w:r>
        <w:rPr>
          <w:b/>
          <w:sz w:val="14"/>
        </w:rPr>
        <w:t>ACTIVIDAD :</w:t>
      </w:r>
      <w:r>
        <w:rPr>
          <w:sz w:val="14"/>
        </w:rPr>
        <w:tab/>
      </w:r>
      <w:r>
        <w:rPr>
          <w:sz w:val="14"/>
          <w:vertAlign w:val="superscript"/>
        </w:rPr>
        <w:t>0.00</w:t>
      </w:r>
    </w:p>
    <w:p w14:paraId="6E9F8A61" w14:textId="77777777" w:rsidR="00B15F7F" w:rsidRDefault="00D52673">
      <w:pPr>
        <w:tabs>
          <w:tab w:val="left" w:pos="2176"/>
          <w:tab w:val="left" w:pos="3376"/>
          <w:tab w:val="left" w:pos="4576"/>
          <w:tab w:val="left" w:pos="5776"/>
          <w:tab w:val="left" w:pos="6976"/>
          <w:tab w:val="left" w:pos="8176"/>
          <w:tab w:val="left" w:pos="9376"/>
          <w:tab w:val="left" w:pos="10576"/>
        </w:tabs>
        <w:spacing w:line="102" w:lineRule="exact"/>
        <w:ind w:left="976"/>
        <w:rPr>
          <w:sz w:val="10"/>
        </w:rPr>
      </w:pPr>
      <w:r>
        <w:br w:type="column"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  <w:t>0.00</w:t>
      </w:r>
      <w:r>
        <w:rPr>
          <w:w w:val="105"/>
          <w:sz w:val="10"/>
        </w:rPr>
        <w:tab/>
        <w:t>0.00</w:t>
      </w:r>
      <w:r>
        <w:rPr>
          <w:w w:val="105"/>
          <w:sz w:val="10"/>
        </w:rPr>
        <w:tab/>
        <w:t>0.00</w:t>
      </w:r>
      <w:r>
        <w:rPr>
          <w:w w:val="105"/>
          <w:sz w:val="10"/>
        </w:rPr>
        <w:tab/>
        <w:t>0.00</w:t>
      </w:r>
      <w:r>
        <w:rPr>
          <w:w w:val="105"/>
          <w:sz w:val="10"/>
        </w:rPr>
        <w:tab/>
        <w:t>0.00</w:t>
      </w:r>
      <w:r>
        <w:rPr>
          <w:w w:val="105"/>
          <w:sz w:val="10"/>
        </w:rPr>
        <w:tab/>
        <w:t>0.00</w:t>
      </w:r>
      <w:r>
        <w:rPr>
          <w:w w:val="105"/>
          <w:sz w:val="10"/>
        </w:rPr>
        <w:tab/>
        <w:t>0.00</w:t>
      </w:r>
      <w:r>
        <w:rPr>
          <w:w w:val="105"/>
          <w:sz w:val="10"/>
        </w:rPr>
        <w:tab/>
        <w:t>0.00</w:t>
      </w:r>
    </w:p>
    <w:p w14:paraId="798CABF6" w14:textId="77777777" w:rsidR="00B15F7F" w:rsidRDefault="00B15F7F">
      <w:pPr>
        <w:spacing w:line="102" w:lineRule="exact"/>
        <w:rPr>
          <w:sz w:val="10"/>
        </w:rPr>
        <w:sectPr w:rsidR="00B15F7F">
          <w:type w:val="continuous"/>
          <w:pgSz w:w="15840" w:h="12240" w:orient="landscape"/>
          <w:pgMar w:top="620" w:right="40" w:bottom="280" w:left="0" w:header="720" w:footer="720" w:gutter="0"/>
          <w:cols w:num="2" w:space="720" w:equalWidth="0">
            <w:col w:w="4857" w:space="40"/>
            <w:col w:w="10903"/>
          </w:cols>
        </w:sectPr>
      </w:pPr>
    </w:p>
    <w:p w14:paraId="24ADFEF8" w14:textId="77777777" w:rsidR="00B15F7F" w:rsidRDefault="00D52673">
      <w:pPr>
        <w:pStyle w:val="Prrafodelista"/>
        <w:numPr>
          <w:ilvl w:val="0"/>
          <w:numId w:val="4"/>
        </w:numPr>
        <w:tabs>
          <w:tab w:val="left" w:pos="1257"/>
          <w:tab w:val="left" w:pos="1736"/>
        </w:tabs>
        <w:spacing w:before="53" w:line="312" w:lineRule="auto"/>
        <w:ind w:left="1737" w:right="6558" w:hanging="840"/>
        <w:rPr>
          <w:sz w:val="14"/>
        </w:rPr>
      </w:pPr>
      <w:r>
        <w:rPr>
          <w:position w:val="2"/>
          <w:sz w:val="14"/>
        </w:rPr>
        <w:t>000</w:t>
      </w:r>
      <w:r>
        <w:rPr>
          <w:position w:val="2"/>
          <w:sz w:val="14"/>
        </w:rPr>
        <w:tab/>
      </w:r>
      <w:r>
        <w:rPr>
          <w:sz w:val="14"/>
        </w:rPr>
        <w:t>PROTECCIÓN, CONSERVACIÓN Y RESTAURACIÓN PARA EL USO SOSTENIBLE DEL SISTEMA GUATEMALTECO DE ÁREAS PROTEGIDAS EN EL MARCO DE LA</w:t>
      </w:r>
      <w:r>
        <w:rPr>
          <w:spacing w:val="-1"/>
          <w:sz w:val="14"/>
        </w:rPr>
        <w:t xml:space="preserve"> </w:t>
      </w:r>
      <w:r>
        <w:rPr>
          <w:sz w:val="14"/>
        </w:rPr>
        <w:t>GOBERNANZA</w:t>
      </w:r>
    </w:p>
    <w:tbl>
      <w:tblPr>
        <w:tblW w:w="0" w:type="auto"/>
        <w:tblInd w:w="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498"/>
        <w:gridCol w:w="355"/>
        <w:gridCol w:w="2570"/>
        <w:gridCol w:w="1417"/>
        <w:gridCol w:w="1199"/>
        <w:gridCol w:w="1265"/>
        <w:gridCol w:w="1199"/>
        <w:gridCol w:w="1199"/>
        <w:gridCol w:w="1318"/>
        <w:gridCol w:w="1014"/>
        <w:gridCol w:w="1199"/>
        <w:gridCol w:w="1265"/>
        <w:gridCol w:w="839"/>
      </w:tblGrid>
      <w:tr w:rsidR="00B15F7F" w14:paraId="29B67C29" w14:textId="77777777">
        <w:trPr>
          <w:trHeight w:val="181"/>
        </w:trPr>
        <w:tc>
          <w:tcPr>
            <w:tcW w:w="308" w:type="dxa"/>
          </w:tcPr>
          <w:p w14:paraId="421B3AA6" w14:textId="77777777" w:rsidR="00B15F7F" w:rsidRDefault="00D52673">
            <w:pPr>
              <w:pStyle w:val="TableParagraph"/>
              <w:spacing w:before="0" w:line="14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498" w:type="dxa"/>
          </w:tcPr>
          <w:p w14:paraId="29A5C1E1" w14:textId="77777777" w:rsidR="00B15F7F" w:rsidRDefault="00D52673">
            <w:pPr>
              <w:pStyle w:val="TableParagraph"/>
              <w:spacing w:before="0" w:line="140" w:lineRule="exact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 w14:paraId="570BAAD4" w14:textId="77777777" w:rsidR="00B15F7F" w:rsidRDefault="00D52673">
            <w:pPr>
              <w:pStyle w:val="TableParagraph"/>
              <w:spacing w:before="0" w:line="140" w:lineRule="exact"/>
              <w:ind w:right="63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570" w:type="dxa"/>
          </w:tcPr>
          <w:p w14:paraId="75A57BE7" w14:textId="77777777" w:rsidR="00B15F7F" w:rsidRDefault="00D52673">
            <w:pPr>
              <w:pStyle w:val="TableParagraph"/>
              <w:spacing w:before="0" w:line="96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 Y EQUIPO DE OFICINA</w:t>
            </w:r>
          </w:p>
        </w:tc>
        <w:tc>
          <w:tcPr>
            <w:tcW w:w="1417" w:type="dxa"/>
          </w:tcPr>
          <w:p w14:paraId="688F348B" w14:textId="77777777" w:rsidR="00B15F7F" w:rsidRDefault="00D52673">
            <w:pPr>
              <w:pStyle w:val="TableParagraph"/>
              <w:spacing w:before="0" w:line="96" w:lineRule="exact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8DF9A6D" w14:textId="77777777" w:rsidR="00B15F7F" w:rsidRDefault="00D52673">
            <w:pPr>
              <w:pStyle w:val="TableParagraph"/>
              <w:spacing w:before="0" w:line="96" w:lineRule="exact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153430F3" w14:textId="77777777" w:rsidR="00B15F7F" w:rsidRDefault="00D52673">
            <w:pPr>
              <w:pStyle w:val="TableParagraph"/>
              <w:spacing w:before="0" w:line="96" w:lineRule="exact"/>
              <w:ind w:right="38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0E469C98" w14:textId="77777777" w:rsidR="00B15F7F" w:rsidRDefault="00D52673">
            <w:pPr>
              <w:pStyle w:val="TableParagraph"/>
              <w:spacing w:before="0" w:line="96" w:lineRule="exact"/>
              <w:ind w:right="3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45F21D2E" w14:textId="77777777" w:rsidR="00B15F7F" w:rsidRDefault="00D52673">
            <w:pPr>
              <w:pStyle w:val="TableParagraph"/>
              <w:spacing w:before="0" w:line="96" w:lineRule="exact"/>
              <w:ind w:right="3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8" w:type="dxa"/>
          </w:tcPr>
          <w:p w14:paraId="74563CC2" w14:textId="77777777" w:rsidR="00B15F7F" w:rsidRDefault="00D52673">
            <w:pPr>
              <w:pStyle w:val="TableParagraph"/>
              <w:spacing w:before="0" w:line="96" w:lineRule="exact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4" w:type="dxa"/>
          </w:tcPr>
          <w:p w14:paraId="2B65D085" w14:textId="77777777" w:rsidR="00B15F7F" w:rsidRDefault="00D52673">
            <w:pPr>
              <w:pStyle w:val="TableParagraph"/>
              <w:spacing w:before="0" w:line="96" w:lineRule="exact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7BFD4379" w14:textId="77777777" w:rsidR="00B15F7F" w:rsidRDefault="00D52673">
            <w:pPr>
              <w:pStyle w:val="TableParagraph"/>
              <w:spacing w:before="0" w:line="96" w:lineRule="exact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3E126BE6" w14:textId="77777777" w:rsidR="00B15F7F" w:rsidRDefault="00D52673">
            <w:pPr>
              <w:pStyle w:val="TableParagraph"/>
              <w:spacing w:before="0" w:line="96" w:lineRule="exact"/>
              <w:ind w:right="3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9" w:type="dxa"/>
          </w:tcPr>
          <w:p w14:paraId="63C2229B" w14:textId="77777777" w:rsidR="00B15F7F" w:rsidRDefault="00D52673">
            <w:pPr>
              <w:pStyle w:val="TableParagraph"/>
              <w:spacing w:before="0" w:line="96" w:lineRule="exact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196F8863" w14:textId="77777777">
        <w:trPr>
          <w:trHeight w:val="203"/>
        </w:trPr>
        <w:tc>
          <w:tcPr>
            <w:tcW w:w="308" w:type="dxa"/>
          </w:tcPr>
          <w:p w14:paraId="58C6014B" w14:textId="77777777" w:rsidR="00B15F7F" w:rsidRDefault="00D52673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498" w:type="dxa"/>
          </w:tcPr>
          <w:p w14:paraId="3F2C7044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 w14:paraId="26DBA843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570" w:type="dxa"/>
          </w:tcPr>
          <w:p w14:paraId="53D2D7B9" w14:textId="77777777" w:rsidR="00B15F7F" w:rsidRDefault="00D52673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 Y EQUIPO DE OFICINA</w:t>
            </w:r>
          </w:p>
        </w:tc>
        <w:tc>
          <w:tcPr>
            <w:tcW w:w="1417" w:type="dxa"/>
          </w:tcPr>
          <w:p w14:paraId="5AAAB5B0" w14:textId="77777777" w:rsidR="00B15F7F" w:rsidRDefault="00D52673">
            <w:pPr>
              <w:pStyle w:val="TableParagraph"/>
              <w:spacing w:before="4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620906D7" w14:textId="77777777" w:rsidR="00B15F7F" w:rsidRDefault="00D52673">
            <w:pPr>
              <w:pStyle w:val="TableParagraph"/>
              <w:spacing w:before="4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0F584126" w14:textId="77777777" w:rsidR="00B15F7F" w:rsidRDefault="00D52673">
            <w:pPr>
              <w:pStyle w:val="TableParagraph"/>
              <w:spacing w:before="4"/>
              <w:ind w:right="38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47C7F684" w14:textId="77777777" w:rsidR="00B15F7F" w:rsidRDefault="00D52673">
            <w:pPr>
              <w:pStyle w:val="TableParagraph"/>
              <w:spacing w:before="4"/>
              <w:ind w:right="3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D490A21" w14:textId="77777777" w:rsidR="00B15F7F" w:rsidRDefault="00D52673">
            <w:pPr>
              <w:pStyle w:val="TableParagraph"/>
              <w:spacing w:before="4"/>
              <w:ind w:right="3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8" w:type="dxa"/>
          </w:tcPr>
          <w:p w14:paraId="56168E92" w14:textId="77777777" w:rsidR="00B15F7F" w:rsidRDefault="00D52673">
            <w:pPr>
              <w:pStyle w:val="TableParagraph"/>
              <w:spacing w:before="4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4" w:type="dxa"/>
          </w:tcPr>
          <w:p w14:paraId="3A68572C" w14:textId="77777777" w:rsidR="00B15F7F" w:rsidRDefault="00D52673">
            <w:pPr>
              <w:pStyle w:val="TableParagraph"/>
              <w:spacing w:before="4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4FE50E8C" w14:textId="77777777" w:rsidR="00B15F7F" w:rsidRDefault="00D52673">
            <w:pPr>
              <w:pStyle w:val="TableParagraph"/>
              <w:spacing w:before="4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216BE95A" w14:textId="77777777" w:rsidR="00B15F7F" w:rsidRDefault="00D52673">
            <w:pPr>
              <w:pStyle w:val="TableParagraph"/>
              <w:spacing w:before="4"/>
              <w:ind w:right="3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9" w:type="dxa"/>
          </w:tcPr>
          <w:p w14:paraId="43E3E907" w14:textId="77777777" w:rsidR="00B15F7F" w:rsidRDefault="00D52673">
            <w:pPr>
              <w:pStyle w:val="TableParagraph"/>
              <w:spacing w:before="4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7C085263" w14:textId="77777777">
        <w:trPr>
          <w:trHeight w:val="204"/>
        </w:trPr>
        <w:tc>
          <w:tcPr>
            <w:tcW w:w="308" w:type="dxa"/>
          </w:tcPr>
          <w:p w14:paraId="66D00572" w14:textId="77777777" w:rsidR="00B15F7F" w:rsidRDefault="00D52673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498" w:type="dxa"/>
          </w:tcPr>
          <w:p w14:paraId="556DCB31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0701</w:t>
            </w:r>
          </w:p>
        </w:tc>
        <w:tc>
          <w:tcPr>
            <w:tcW w:w="355" w:type="dxa"/>
          </w:tcPr>
          <w:p w14:paraId="7018FC67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570" w:type="dxa"/>
          </w:tcPr>
          <w:p w14:paraId="0997E0F3" w14:textId="77777777" w:rsidR="00B15F7F" w:rsidRDefault="00D52673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 Y EQUIPO DE OFICINA</w:t>
            </w:r>
          </w:p>
        </w:tc>
        <w:tc>
          <w:tcPr>
            <w:tcW w:w="1417" w:type="dxa"/>
          </w:tcPr>
          <w:p w14:paraId="229D828D" w14:textId="77777777" w:rsidR="00B15F7F" w:rsidRDefault="00D52673">
            <w:pPr>
              <w:pStyle w:val="TableParagraph"/>
              <w:spacing w:before="4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199" w:type="dxa"/>
          </w:tcPr>
          <w:p w14:paraId="0FA61E83" w14:textId="77777777" w:rsidR="00B15F7F" w:rsidRDefault="00D52673">
            <w:pPr>
              <w:pStyle w:val="TableParagraph"/>
              <w:spacing w:before="4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72ED3F69" w14:textId="77777777" w:rsidR="00B15F7F" w:rsidRDefault="00D52673">
            <w:pPr>
              <w:pStyle w:val="TableParagraph"/>
              <w:spacing w:before="4"/>
              <w:ind w:right="384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199" w:type="dxa"/>
          </w:tcPr>
          <w:p w14:paraId="12A6855A" w14:textId="77777777" w:rsidR="00B15F7F" w:rsidRDefault="00D52673">
            <w:pPr>
              <w:pStyle w:val="TableParagraph"/>
              <w:spacing w:before="4"/>
              <w:ind w:right="3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195677E2" w14:textId="77777777" w:rsidR="00B15F7F" w:rsidRDefault="00D52673">
            <w:pPr>
              <w:pStyle w:val="TableParagraph"/>
              <w:spacing w:before="4"/>
              <w:ind w:right="3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8" w:type="dxa"/>
          </w:tcPr>
          <w:p w14:paraId="2541D6B2" w14:textId="77777777" w:rsidR="00B15F7F" w:rsidRDefault="00D52673">
            <w:pPr>
              <w:pStyle w:val="TableParagraph"/>
              <w:spacing w:before="4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4" w:type="dxa"/>
          </w:tcPr>
          <w:p w14:paraId="69D629FA" w14:textId="77777777" w:rsidR="00B15F7F" w:rsidRDefault="00D52673">
            <w:pPr>
              <w:pStyle w:val="TableParagraph"/>
              <w:spacing w:before="4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8154851" w14:textId="77777777" w:rsidR="00B15F7F" w:rsidRDefault="00D52673">
            <w:pPr>
              <w:pStyle w:val="TableParagraph"/>
              <w:spacing w:before="4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65" w:type="dxa"/>
          </w:tcPr>
          <w:p w14:paraId="438425DD" w14:textId="77777777" w:rsidR="00B15F7F" w:rsidRDefault="00D52673">
            <w:pPr>
              <w:pStyle w:val="TableParagraph"/>
              <w:spacing w:before="4"/>
              <w:ind w:right="37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839" w:type="dxa"/>
          </w:tcPr>
          <w:p w14:paraId="3FAD7257" w14:textId="77777777" w:rsidR="00B15F7F" w:rsidRDefault="00D52673">
            <w:pPr>
              <w:pStyle w:val="TableParagraph"/>
              <w:spacing w:before="4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7E0BD7E5" w14:textId="77777777">
        <w:trPr>
          <w:trHeight w:val="203"/>
        </w:trPr>
        <w:tc>
          <w:tcPr>
            <w:tcW w:w="308" w:type="dxa"/>
          </w:tcPr>
          <w:p w14:paraId="664D978C" w14:textId="77777777" w:rsidR="00B15F7F" w:rsidRDefault="00D52673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498" w:type="dxa"/>
          </w:tcPr>
          <w:p w14:paraId="49BBD22A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0901</w:t>
            </w:r>
          </w:p>
        </w:tc>
        <w:tc>
          <w:tcPr>
            <w:tcW w:w="355" w:type="dxa"/>
          </w:tcPr>
          <w:p w14:paraId="457A7C36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570" w:type="dxa"/>
          </w:tcPr>
          <w:p w14:paraId="06FBED20" w14:textId="77777777" w:rsidR="00B15F7F" w:rsidRDefault="00D52673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 Y EQUIPO DE OFICINA</w:t>
            </w:r>
          </w:p>
        </w:tc>
        <w:tc>
          <w:tcPr>
            <w:tcW w:w="1417" w:type="dxa"/>
          </w:tcPr>
          <w:p w14:paraId="09C49F5F" w14:textId="77777777" w:rsidR="00B15F7F" w:rsidRDefault="00D52673">
            <w:pPr>
              <w:pStyle w:val="TableParagraph"/>
              <w:spacing w:before="4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199" w:type="dxa"/>
          </w:tcPr>
          <w:p w14:paraId="5722C292" w14:textId="77777777" w:rsidR="00B15F7F" w:rsidRDefault="00D52673">
            <w:pPr>
              <w:pStyle w:val="TableParagraph"/>
              <w:spacing w:before="4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6B8F4AAE" w14:textId="77777777" w:rsidR="00B15F7F" w:rsidRDefault="00D52673">
            <w:pPr>
              <w:pStyle w:val="TableParagraph"/>
              <w:spacing w:before="4"/>
              <w:ind w:right="384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199" w:type="dxa"/>
          </w:tcPr>
          <w:p w14:paraId="7330E7C6" w14:textId="77777777" w:rsidR="00B15F7F" w:rsidRDefault="00D52673">
            <w:pPr>
              <w:pStyle w:val="TableParagraph"/>
              <w:spacing w:before="4"/>
              <w:ind w:right="3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36388CCB" w14:textId="77777777" w:rsidR="00B15F7F" w:rsidRDefault="00D52673">
            <w:pPr>
              <w:pStyle w:val="TableParagraph"/>
              <w:spacing w:before="4"/>
              <w:ind w:right="3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8" w:type="dxa"/>
          </w:tcPr>
          <w:p w14:paraId="327E16F2" w14:textId="77777777" w:rsidR="00B15F7F" w:rsidRDefault="00D52673">
            <w:pPr>
              <w:pStyle w:val="TableParagraph"/>
              <w:spacing w:before="4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4" w:type="dxa"/>
          </w:tcPr>
          <w:p w14:paraId="2A431B88" w14:textId="77777777" w:rsidR="00B15F7F" w:rsidRDefault="00D52673">
            <w:pPr>
              <w:pStyle w:val="TableParagraph"/>
              <w:spacing w:before="4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6B83ED2C" w14:textId="77777777" w:rsidR="00B15F7F" w:rsidRDefault="00D52673">
            <w:pPr>
              <w:pStyle w:val="TableParagraph"/>
              <w:spacing w:before="4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65" w:type="dxa"/>
          </w:tcPr>
          <w:p w14:paraId="3F2E96BD" w14:textId="77777777" w:rsidR="00B15F7F" w:rsidRDefault="00D52673">
            <w:pPr>
              <w:pStyle w:val="TableParagraph"/>
              <w:spacing w:before="4"/>
              <w:ind w:right="37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839" w:type="dxa"/>
          </w:tcPr>
          <w:p w14:paraId="79599DE8" w14:textId="77777777" w:rsidR="00B15F7F" w:rsidRDefault="00D52673">
            <w:pPr>
              <w:pStyle w:val="TableParagraph"/>
              <w:spacing w:before="4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4B1EEE84" w14:textId="77777777">
        <w:trPr>
          <w:trHeight w:val="204"/>
        </w:trPr>
        <w:tc>
          <w:tcPr>
            <w:tcW w:w="308" w:type="dxa"/>
          </w:tcPr>
          <w:p w14:paraId="27666DE5" w14:textId="77777777" w:rsidR="00B15F7F" w:rsidRDefault="00D52673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498" w:type="dxa"/>
          </w:tcPr>
          <w:p w14:paraId="1F92ADDB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5" w:type="dxa"/>
          </w:tcPr>
          <w:p w14:paraId="59245EDB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570" w:type="dxa"/>
          </w:tcPr>
          <w:p w14:paraId="6357EF84" w14:textId="77777777" w:rsidR="00B15F7F" w:rsidRDefault="00D52673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 Y EQUIPO DE OFICINA</w:t>
            </w:r>
          </w:p>
        </w:tc>
        <w:tc>
          <w:tcPr>
            <w:tcW w:w="1417" w:type="dxa"/>
          </w:tcPr>
          <w:p w14:paraId="3F8C93BD" w14:textId="77777777" w:rsidR="00B15F7F" w:rsidRDefault="00D52673">
            <w:pPr>
              <w:pStyle w:val="TableParagraph"/>
              <w:spacing w:before="4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0F0C8C02" w14:textId="77777777" w:rsidR="00B15F7F" w:rsidRDefault="00D52673">
            <w:pPr>
              <w:pStyle w:val="TableParagraph"/>
              <w:spacing w:before="4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20,500.00</w:t>
            </w:r>
          </w:p>
        </w:tc>
        <w:tc>
          <w:tcPr>
            <w:tcW w:w="1265" w:type="dxa"/>
          </w:tcPr>
          <w:p w14:paraId="6F63F41A" w14:textId="77777777" w:rsidR="00B15F7F" w:rsidRDefault="00D52673">
            <w:pPr>
              <w:pStyle w:val="TableParagraph"/>
              <w:spacing w:before="4"/>
              <w:ind w:right="384"/>
              <w:rPr>
                <w:sz w:val="10"/>
              </w:rPr>
            </w:pPr>
            <w:r>
              <w:rPr>
                <w:w w:val="105"/>
                <w:sz w:val="10"/>
              </w:rPr>
              <w:t>20,500.00</w:t>
            </w:r>
          </w:p>
        </w:tc>
        <w:tc>
          <w:tcPr>
            <w:tcW w:w="1199" w:type="dxa"/>
          </w:tcPr>
          <w:p w14:paraId="68987F4E" w14:textId="77777777" w:rsidR="00B15F7F" w:rsidRDefault="00D52673">
            <w:pPr>
              <w:pStyle w:val="TableParagraph"/>
              <w:spacing w:before="4"/>
              <w:ind w:right="3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3D58C8E6" w14:textId="77777777" w:rsidR="00B15F7F" w:rsidRDefault="00D52673">
            <w:pPr>
              <w:pStyle w:val="TableParagraph"/>
              <w:spacing w:before="4"/>
              <w:ind w:right="382"/>
              <w:rPr>
                <w:sz w:val="10"/>
              </w:rPr>
            </w:pPr>
            <w:r>
              <w:rPr>
                <w:w w:val="105"/>
                <w:sz w:val="10"/>
              </w:rPr>
              <w:t>16,100.00</w:t>
            </w:r>
          </w:p>
        </w:tc>
        <w:tc>
          <w:tcPr>
            <w:tcW w:w="1318" w:type="dxa"/>
          </w:tcPr>
          <w:p w14:paraId="121FF92C" w14:textId="77777777" w:rsidR="00B15F7F" w:rsidRDefault="00D52673">
            <w:pPr>
              <w:pStyle w:val="TableParagraph"/>
              <w:spacing w:before="4"/>
              <w:ind w:right="500"/>
              <w:rPr>
                <w:sz w:val="10"/>
              </w:rPr>
            </w:pPr>
            <w:r>
              <w:rPr>
                <w:w w:val="105"/>
                <w:sz w:val="10"/>
              </w:rPr>
              <w:t>16,100.00</w:t>
            </w:r>
          </w:p>
        </w:tc>
        <w:tc>
          <w:tcPr>
            <w:tcW w:w="1014" w:type="dxa"/>
          </w:tcPr>
          <w:p w14:paraId="6FA6C9C0" w14:textId="77777777" w:rsidR="00B15F7F" w:rsidRDefault="00D52673">
            <w:pPr>
              <w:pStyle w:val="TableParagraph"/>
              <w:spacing w:before="4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6C96B080" w14:textId="77777777" w:rsidR="00B15F7F" w:rsidRDefault="00D52673">
            <w:pPr>
              <w:pStyle w:val="TableParagraph"/>
              <w:spacing w:before="4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4,400.00</w:t>
            </w:r>
          </w:p>
        </w:tc>
        <w:tc>
          <w:tcPr>
            <w:tcW w:w="1265" w:type="dxa"/>
          </w:tcPr>
          <w:p w14:paraId="6BFE121D" w14:textId="77777777" w:rsidR="00B15F7F" w:rsidRDefault="00D52673">
            <w:pPr>
              <w:pStyle w:val="TableParagraph"/>
              <w:spacing w:before="4"/>
              <w:ind w:right="377"/>
              <w:rPr>
                <w:sz w:val="10"/>
              </w:rPr>
            </w:pPr>
            <w:r>
              <w:rPr>
                <w:w w:val="105"/>
                <w:sz w:val="10"/>
              </w:rPr>
              <w:t>4,400.00</w:t>
            </w:r>
          </w:p>
        </w:tc>
        <w:tc>
          <w:tcPr>
            <w:tcW w:w="839" w:type="dxa"/>
          </w:tcPr>
          <w:p w14:paraId="0D09C6DE" w14:textId="77777777" w:rsidR="00B15F7F" w:rsidRDefault="00D52673">
            <w:pPr>
              <w:pStyle w:val="TableParagraph"/>
              <w:spacing w:before="4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16,100.00</w:t>
            </w:r>
          </w:p>
        </w:tc>
      </w:tr>
      <w:tr w:rsidR="00B15F7F" w14:paraId="4FC4109A" w14:textId="77777777">
        <w:trPr>
          <w:trHeight w:val="203"/>
        </w:trPr>
        <w:tc>
          <w:tcPr>
            <w:tcW w:w="308" w:type="dxa"/>
          </w:tcPr>
          <w:p w14:paraId="7CB11CCF" w14:textId="77777777" w:rsidR="00B15F7F" w:rsidRDefault="00D52673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498" w:type="dxa"/>
          </w:tcPr>
          <w:p w14:paraId="31AB2FC1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1701</w:t>
            </w:r>
          </w:p>
        </w:tc>
        <w:tc>
          <w:tcPr>
            <w:tcW w:w="355" w:type="dxa"/>
          </w:tcPr>
          <w:p w14:paraId="0F53D103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570" w:type="dxa"/>
          </w:tcPr>
          <w:p w14:paraId="1D862806" w14:textId="77777777" w:rsidR="00B15F7F" w:rsidRDefault="00D52673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 Y EQUIPO DE OFICINA</w:t>
            </w:r>
          </w:p>
        </w:tc>
        <w:tc>
          <w:tcPr>
            <w:tcW w:w="1417" w:type="dxa"/>
          </w:tcPr>
          <w:p w14:paraId="3EBA300B" w14:textId="77777777" w:rsidR="00B15F7F" w:rsidRDefault="00D52673">
            <w:pPr>
              <w:pStyle w:val="TableParagraph"/>
              <w:spacing w:before="4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99" w:type="dxa"/>
          </w:tcPr>
          <w:p w14:paraId="07D1E2E0" w14:textId="77777777" w:rsidR="00B15F7F" w:rsidRDefault="00D52673">
            <w:pPr>
              <w:pStyle w:val="TableParagraph"/>
              <w:spacing w:before="4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19F96CCA" w14:textId="77777777" w:rsidR="00B15F7F" w:rsidRDefault="00D52673">
            <w:pPr>
              <w:pStyle w:val="TableParagraph"/>
              <w:spacing w:before="4"/>
              <w:ind w:right="384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99" w:type="dxa"/>
          </w:tcPr>
          <w:p w14:paraId="10CF4AD1" w14:textId="77777777" w:rsidR="00B15F7F" w:rsidRDefault="00D52673">
            <w:pPr>
              <w:pStyle w:val="TableParagraph"/>
              <w:spacing w:before="4"/>
              <w:ind w:right="3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7B75E7B3" w14:textId="77777777" w:rsidR="00B15F7F" w:rsidRDefault="00D52673">
            <w:pPr>
              <w:pStyle w:val="TableParagraph"/>
              <w:spacing w:before="4"/>
              <w:ind w:right="3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8" w:type="dxa"/>
          </w:tcPr>
          <w:p w14:paraId="7546AB92" w14:textId="77777777" w:rsidR="00B15F7F" w:rsidRDefault="00D52673">
            <w:pPr>
              <w:pStyle w:val="TableParagraph"/>
              <w:spacing w:before="4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4" w:type="dxa"/>
          </w:tcPr>
          <w:p w14:paraId="3330EF75" w14:textId="77777777" w:rsidR="00B15F7F" w:rsidRDefault="00D52673">
            <w:pPr>
              <w:pStyle w:val="TableParagraph"/>
              <w:spacing w:before="4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775F393C" w14:textId="77777777" w:rsidR="00B15F7F" w:rsidRDefault="00D52673">
            <w:pPr>
              <w:pStyle w:val="TableParagraph"/>
              <w:spacing w:before="4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65" w:type="dxa"/>
          </w:tcPr>
          <w:p w14:paraId="1B23BBEB" w14:textId="77777777" w:rsidR="00B15F7F" w:rsidRDefault="00D52673">
            <w:pPr>
              <w:pStyle w:val="TableParagraph"/>
              <w:spacing w:before="4"/>
              <w:ind w:right="37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839" w:type="dxa"/>
          </w:tcPr>
          <w:p w14:paraId="44ECE96F" w14:textId="77777777" w:rsidR="00B15F7F" w:rsidRDefault="00D52673">
            <w:pPr>
              <w:pStyle w:val="TableParagraph"/>
              <w:spacing w:before="4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25A02FEA" w14:textId="77777777">
        <w:trPr>
          <w:trHeight w:val="312"/>
        </w:trPr>
        <w:tc>
          <w:tcPr>
            <w:tcW w:w="308" w:type="dxa"/>
          </w:tcPr>
          <w:p w14:paraId="2FBDD683" w14:textId="77777777" w:rsidR="00B15F7F" w:rsidRDefault="00D52673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324</w:t>
            </w:r>
          </w:p>
        </w:tc>
        <w:tc>
          <w:tcPr>
            <w:tcW w:w="498" w:type="dxa"/>
          </w:tcPr>
          <w:p w14:paraId="20DB2F04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0701</w:t>
            </w:r>
          </w:p>
        </w:tc>
        <w:tc>
          <w:tcPr>
            <w:tcW w:w="355" w:type="dxa"/>
          </w:tcPr>
          <w:p w14:paraId="13A7749D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570" w:type="dxa"/>
          </w:tcPr>
          <w:p w14:paraId="1A315B71" w14:textId="77777777" w:rsidR="00B15F7F" w:rsidRDefault="00D52673">
            <w:pPr>
              <w:pStyle w:val="TableParagraph"/>
              <w:spacing w:before="17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EDUCACIONAL, CULTURAL Y</w:t>
            </w:r>
          </w:p>
          <w:p w14:paraId="728DBE90" w14:textId="77777777" w:rsidR="00B15F7F" w:rsidRDefault="00D52673">
            <w:pPr>
              <w:pStyle w:val="TableParagraph"/>
              <w:spacing w:before="3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RECREATIVO</w:t>
            </w:r>
          </w:p>
        </w:tc>
        <w:tc>
          <w:tcPr>
            <w:tcW w:w="1417" w:type="dxa"/>
          </w:tcPr>
          <w:p w14:paraId="42D48336" w14:textId="77777777" w:rsidR="00B15F7F" w:rsidRDefault="00D52673">
            <w:pPr>
              <w:pStyle w:val="TableParagraph"/>
              <w:spacing w:before="4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99" w:type="dxa"/>
          </w:tcPr>
          <w:p w14:paraId="6DBA93D8" w14:textId="77777777" w:rsidR="00B15F7F" w:rsidRDefault="00D52673">
            <w:pPr>
              <w:pStyle w:val="TableParagraph"/>
              <w:spacing w:before="4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29C6AE85" w14:textId="77777777" w:rsidR="00B15F7F" w:rsidRDefault="00D52673">
            <w:pPr>
              <w:pStyle w:val="TableParagraph"/>
              <w:spacing w:before="4"/>
              <w:ind w:right="384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99" w:type="dxa"/>
          </w:tcPr>
          <w:p w14:paraId="4621F145" w14:textId="77777777" w:rsidR="00B15F7F" w:rsidRDefault="00D52673">
            <w:pPr>
              <w:pStyle w:val="TableParagraph"/>
              <w:spacing w:before="4"/>
              <w:ind w:right="3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1F31AC73" w14:textId="77777777" w:rsidR="00B15F7F" w:rsidRDefault="00D52673">
            <w:pPr>
              <w:pStyle w:val="TableParagraph"/>
              <w:spacing w:before="4"/>
              <w:ind w:right="3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8" w:type="dxa"/>
          </w:tcPr>
          <w:p w14:paraId="4FB17D16" w14:textId="77777777" w:rsidR="00B15F7F" w:rsidRDefault="00D52673">
            <w:pPr>
              <w:pStyle w:val="TableParagraph"/>
              <w:spacing w:before="4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4" w:type="dxa"/>
          </w:tcPr>
          <w:p w14:paraId="67188F81" w14:textId="77777777" w:rsidR="00B15F7F" w:rsidRDefault="00D52673">
            <w:pPr>
              <w:pStyle w:val="TableParagraph"/>
              <w:spacing w:before="4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344631E3" w14:textId="77777777" w:rsidR="00B15F7F" w:rsidRDefault="00D52673">
            <w:pPr>
              <w:pStyle w:val="TableParagraph"/>
              <w:spacing w:before="4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65" w:type="dxa"/>
          </w:tcPr>
          <w:p w14:paraId="03F4AC22" w14:textId="77777777" w:rsidR="00B15F7F" w:rsidRDefault="00D52673">
            <w:pPr>
              <w:pStyle w:val="TableParagraph"/>
              <w:spacing w:before="4"/>
              <w:ind w:right="37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839" w:type="dxa"/>
          </w:tcPr>
          <w:p w14:paraId="5C7C3F95" w14:textId="77777777" w:rsidR="00B15F7F" w:rsidRDefault="00D52673">
            <w:pPr>
              <w:pStyle w:val="TableParagraph"/>
              <w:spacing w:before="4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490E924B" w14:textId="77777777">
        <w:trPr>
          <w:trHeight w:val="300"/>
        </w:trPr>
        <w:tc>
          <w:tcPr>
            <w:tcW w:w="308" w:type="dxa"/>
          </w:tcPr>
          <w:p w14:paraId="0D5AF65C" w14:textId="77777777" w:rsidR="00B15F7F" w:rsidRDefault="00D52673">
            <w:pPr>
              <w:pStyle w:val="TableParagraph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324</w:t>
            </w:r>
          </w:p>
        </w:tc>
        <w:tc>
          <w:tcPr>
            <w:tcW w:w="498" w:type="dxa"/>
          </w:tcPr>
          <w:p w14:paraId="75A9CC6F" w14:textId="77777777" w:rsidR="00B15F7F" w:rsidRDefault="00D52673">
            <w:pPr>
              <w:pStyle w:val="TableParagraph"/>
              <w:spacing w:before="0" w:line="150" w:lineRule="exact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0901</w:t>
            </w:r>
          </w:p>
        </w:tc>
        <w:tc>
          <w:tcPr>
            <w:tcW w:w="355" w:type="dxa"/>
          </w:tcPr>
          <w:p w14:paraId="0E14B431" w14:textId="77777777" w:rsidR="00B15F7F" w:rsidRDefault="00D52673">
            <w:pPr>
              <w:pStyle w:val="TableParagraph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570" w:type="dxa"/>
          </w:tcPr>
          <w:p w14:paraId="4B5164A3" w14:textId="77777777" w:rsidR="00B15F7F" w:rsidRDefault="00D52673">
            <w:pPr>
              <w:pStyle w:val="TableParagraph"/>
              <w:spacing w:before="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EDUCACIONAL, CULTURAL Y</w:t>
            </w:r>
          </w:p>
          <w:p w14:paraId="0C8E9AD5" w14:textId="77777777" w:rsidR="00B15F7F" w:rsidRDefault="00D52673">
            <w:pPr>
              <w:pStyle w:val="TableParagraph"/>
              <w:spacing w:before="3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RECREATIVO</w:t>
            </w:r>
          </w:p>
        </w:tc>
        <w:tc>
          <w:tcPr>
            <w:tcW w:w="1417" w:type="dxa"/>
          </w:tcPr>
          <w:p w14:paraId="55D69A25" w14:textId="77777777" w:rsidR="00B15F7F" w:rsidRDefault="00D52673">
            <w:pPr>
              <w:pStyle w:val="TableParagraph"/>
              <w:spacing w:before="0" w:line="107" w:lineRule="exact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99" w:type="dxa"/>
          </w:tcPr>
          <w:p w14:paraId="24E46332" w14:textId="77777777" w:rsidR="00B15F7F" w:rsidRDefault="00D52673">
            <w:pPr>
              <w:pStyle w:val="TableParagraph"/>
              <w:spacing w:before="0" w:line="107" w:lineRule="exact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68BE4243" w14:textId="77777777" w:rsidR="00B15F7F" w:rsidRDefault="00D52673">
            <w:pPr>
              <w:pStyle w:val="TableParagraph"/>
              <w:spacing w:before="0" w:line="107" w:lineRule="exact"/>
              <w:ind w:right="384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99" w:type="dxa"/>
          </w:tcPr>
          <w:p w14:paraId="66010105" w14:textId="77777777" w:rsidR="00B15F7F" w:rsidRDefault="00D52673">
            <w:pPr>
              <w:pStyle w:val="TableParagraph"/>
              <w:spacing w:before="0" w:line="107" w:lineRule="exact"/>
              <w:ind w:right="3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4F91003F" w14:textId="77777777" w:rsidR="00B15F7F" w:rsidRDefault="00D52673">
            <w:pPr>
              <w:pStyle w:val="TableParagraph"/>
              <w:spacing w:before="0" w:line="107" w:lineRule="exact"/>
              <w:ind w:right="3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8" w:type="dxa"/>
          </w:tcPr>
          <w:p w14:paraId="08C34C27" w14:textId="77777777" w:rsidR="00B15F7F" w:rsidRDefault="00D52673">
            <w:pPr>
              <w:pStyle w:val="TableParagraph"/>
              <w:spacing w:before="0" w:line="107" w:lineRule="exact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4" w:type="dxa"/>
          </w:tcPr>
          <w:p w14:paraId="474D30C9" w14:textId="77777777" w:rsidR="00B15F7F" w:rsidRDefault="00D52673">
            <w:pPr>
              <w:pStyle w:val="TableParagraph"/>
              <w:spacing w:before="0" w:line="107" w:lineRule="exact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775566D5" w14:textId="77777777" w:rsidR="00B15F7F" w:rsidRDefault="00D52673">
            <w:pPr>
              <w:pStyle w:val="TableParagraph"/>
              <w:spacing w:before="0" w:line="107" w:lineRule="exact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65" w:type="dxa"/>
          </w:tcPr>
          <w:p w14:paraId="2256F516" w14:textId="77777777" w:rsidR="00B15F7F" w:rsidRDefault="00D52673">
            <w:pPr>
              <w:pStyle w:val="TableParagraph"/>
              <w:spacing w:before="0" w:line="107" w:lineRule="exact"/>
              <w:ind w:right="37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839" w:type="dxa"/>
          </w:tcPr>
          <w:p w14:paraId="7D0522A2" w14:textId="77777777" w:rsidR="00B15F7F" w:rsidRDefault="00D52673">
            <w:pPr>
              <w:pStyle w:val="TableParagraph"/>
              <w:spacing w:before="0" w:line="107" w:lineRule="exact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2CD8729B" w14:textId="77777777">
        <w:trPr>
          <w:trHeight w:val="300"/>
        </w:trPr>
        <w:tc>
          <w:tcPr>
            <w:tcW w:w="308" w:type="dxa"/>
          </w:tcPr>
          <w:p w14:paraId="4F0F2162" w14:textId="77777777" w:rsidR="00B15F7F" w:rsidRDefault="00D52673">
            <w:pPr>
              <w:pStyle w:val="TableParagraph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324</w:t>
            </w:r>
          </w:p>
        </w:tc>
        <w:tc>
          <w:tcPr>
            <w:tcW w:w="498" w:type="dxa"/>
          </w:tcPr>
          <w:p w14:paraId="12809A26" w14:textId="77777777" w:rsidR="00B15F7F" w:rsidRDefault="00D52673">
            <w:pPr>
              <w:pStyle w:val="TableParagraph"/>
              <w:spacing w:before="0" w:line="150" w:lineRule="exact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5" w:type="dxa"/>
          </w:tcPr>
          <w:p w14:paraId="6AA66CB5" w14:textId="77777777" w:rsidR="00B15F7F" w:rsidRDefault="00D52673">
            <w:pPr>
              <w:pStyle w:val="TableParagraph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570" w:type="dxa"/>
          </w:tcPr>
          <w:p w14:paraId="0DA551D8" w14:textId="77777777" w:rsidR="00B15F7F" w:rsidRDefault="00D52673">
            <w:pPr>
              <w:pStyle w:val="TableParagraph"/>
              <w:spacing w:before="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EDUCACIONAL, CULTURAL Y</w:t>
            </w:r>
          </w:p>
          <w:p w14:paraId="1A418923" w14:textId="77777777" w:rsidR="00B15F7F" w:rsidRDefault="00D52673">
            <w:pPr>
              <w:pStyle w:val="TableParagraph"/>
              <w:spacing w:before="3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RECREATIVO</w:t>
            </w:r>
          </w:p>
        </w:tc>
        <w:tc>
          <w:tcPr>
            <w:tcW w:w="1417" w:type="dxa"/>
          </w:tcPr>
          <w:p w14:paraId="5F36C9FF" w14:textId="77777777" w:rsidR="00B15F7F" w:rsidRDefault="00D52673">
            <w:pPr>
              <w:pStyle w:val="TableParagraph"/>
              <w:spacing w:before="0" w:line="107" w:lineRule="exact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99" w:type="dxa"/>
          </w:tcPr>
          <w:p w14:paraId="53F02403" w14:textId="77777777" w:rsidR="00B15F7F" w:rsidRDefault="00D52673">
            <w:pPr>
              <w:pStyle w:val="TableParagraph"/>
              <w:spacing w:before="0" w:line="107" w:lineRule="exact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-32,000.00</w:t>
            </w:r>
          </w:p>
        </w:tc>
        <w:tc>
          <w:tcPr>
            <w:tcW w:w="1265" w:type="dxa"/>
          </w:tcPr>
          <w:p w14:paraId="3EA261E7" w14:textId="77777777" w:rsidR="00B15F7F" w:rsidRDefault="00D52673">
            <w:pPr>
              <w:pStyle w:val="TableParagraph"/>
              <w:spacing w:before="0" w:line="107" w:lineRule="exact"/>
              <w:ind w:right="384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1199" w:type="dxa"/>
          </w:tcPr>
          <w:p w14:paraId="7692BA73" w14:textId="77777777" w:rsidR="00B15F7F" w:rsidRDefault="00D52673">
            <w:pPr>
              <w:pStyle w:val="TableParagraph"/>
              <w:spacing w:before="0" w:line="107" w:lineRule="exact"/>
              <w:ind w:right="3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7607BE51" w14:textId="77777777" w:rsidR="00B15F7F" w:rsidRDefault="00D52673">
            <w:pPr>
              <w:pStyle w:val="TableParagraph"/>
              <w:spacing w:before="0" w:line="107" w:lineRule="exact"/>
              <w:ind w:right="382"/>
              <w:rPr>
                <w:sz w:val="10"/>
              </w:rPr>
            </w:pPr>
            <w:r>
              <w:rPr>
                <w:w w:val="105"/>
                <w:sz w:val="10"/>
              </w:rPr>
              <w:t>20,580.00</w:t>
            </w:r>
          </w:p>
        </w:tc>
        <w:tc>
          <w:tcPr>
            <w:tcW w:w="1318" w:type="dxa"/>
          </w:tcPr>
          <w:p w14:paraId="221D2309" w14:textId="77777777" w:rsidR="00B15F7F" w:rsidRDefault="00D52673">
            <w:pPr>
              <w:pStyle w:val="TableParagraph"/>
              <w:spacing w:before="0" w:line="107" w:lineRule="exact"/>
              <w:ind w:right="500"/>
              <w:rPr>
                <w:sz w:val="10"/>
              </w:rPr>
            </w:pPr>
            <w:r>
              <w:rPr>
                <w:w w:val="105"/>
                <w:sz w:val="10"/>
              </w:rPr>
              <w:t>20,580.00</w:t>
            </w:r>
          </w:p>
        </w:tc>
        <w:tc>
          <w:tcPr>
            <w:tcW w:w="1014" w:type="dxa"/>
          </w:tcPr>
          <w:p w14:paraId="52D5E29D" w14:textId="77777777" w:rsidR="00B15F7F" w:rsidRDefault="00D52673">
            <w:pPr>
              <w:pStyle w:val="TableParagraph"/>
              <w:spacing w:before="0" w:line="107" w:lineRule="exact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726392C6" w14:textId="77777777" w:rsidR="00B15F7F" w:rsidRDefault="00D52673">
            <w:pPr>
              <w:pStyle w:val="TableParagraph"/>
              <w:spacing w:before="0" w:line="107" w:lineRule="exact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-2,580.00</w:t>
            </w:r>
          </w:p>
        </w:tc>
        <w:tc>
          <w:tcPr>
            <w:tcW w:w="1265" w:type="dxa"/>
          </w:tcPr>
          <w:p w14:paraId="7102ABCA" w14:textId="77777777" w:rsidR="00B15F7F" w:rsidRDefault="00D52673">
            <w:pPr>
              <w:pStyle w:val="TableParagraph"/>
              <w:spacing w:before="0" w:line="107" w:lineRule="exact"/>
              <w:ind w:right="377"/>
              <w:rPr>
                <w:sz w:val="10"/>
              </w:rPr>
            </w:pPr>
            <w:r>
              <w:rPr>
                <w:w w:val="105"/>
                <w:sz w:val="10"/>
              </w:rPr>
              <w:t>-2,580.00</w:t>
            </w:r>
          </w:p>
        </w:tc>
        <w:tc>
          <w:tcPr>
            <w:tcW w:w="839" w:type="dxa"/>
          </w:tcPr>
          <w:p w14:paraId="0E8559F3" w14:textId="77777777" w:rsidR="00B15F7F" w:rsidRDefault="00D52673">
            <w:pPr>
              <w:pStyle w:val="TableParagraph"/>
              <w:spacing w:before="0" w:line="107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20,580.00</w:t>
            </w:r>
          </w:p>
        </w:tc>
      </w:tr>
      <w:tr w:rsidR="00B15F7F" w14:paraId="50A0F18C" w14:textId="77777777">
        <w:trPr>
          <w:trHeight w:val="300"/>
        </w:trPr>
        <w:tc>
          <w:tcPr>
            <w:tcW w:w="308" w:type="dxa"/>
          </w:tcPr>
          <w:p w14:paraId="06B1680C" w14:textId="77777777" w:rsidR="00B15F7F" w:rsidRDefault="00D52673">
            <w:pPr>
              <w:pStyle w:val="TableParagraph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324</w:t>
            </w:r>
          </w:p>
        </w:tc>
        <w:tc>
          <w:tcPr>
            <w:tcW w:w="498" w:type="dxa"/>
          </w:tcPr>
          <w:p w14:paraId="5EF14FA0" w14:textId="77777777" w:rsidR="00B15F7F" w:rsidRDefault="00D52673">
            <w:pPr>
              <w:pStyle w:val="TableParagraph"/>
              <w:spacing w:before="0" w:line="150" w:lineRule="exact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1701</w:t>
            </w:r>
          </w:p>
        </w:tc>
        <w:tc>
          <w:tcPr>
            <w:tcW w:w="355" w:type="dxa"/>
          </w:tcPr>
          <w:p w14:paraId="6A88A0F6" w14:textId="77777777" w:rsidR="00B15F7F" w:rsidRDefault="00D52673">
            <w:pPr>
              <w:pStyle w:val="TableParagraph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570" w:type="dxa"/>
          </w:tcPr>
          <w:p w14:paraId="1693F687" w14:textId="77777777" w:rsidR="00B15F7F" w:rsidRDefault="00D52673">
            <w:pPr>
              <w:pStyle w:val="TableParagraph"/>
              <w:spacing w:before="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EDUCACIONAL, CULTURAL Y</w:t>
            </w:r>
          </w:p>
          <w:p w14:paraId="456567DE" w14:textId="77777777" w:rsidR="00B15F7F" w:rsidRDefault="00D52673">
            <w:pPr>
              <w:pStyle w:val="TableParagraph"/>
              <w:spacing w:before="3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RECREATIVO</w:t>
            </w:r>
          </w:p>
        </w:tc>
        <w:tc>
          <w:tcPr>
            <w:tcW w:w="1417" w:type="dxa"/>
          </w:tcPr>
          <w:p w14:paraId="5E4E8CC8" w14:textId="77777777" w:rsidR="00B15F7F" w:rsidRDefault="00D52673">
            <w:pPr>
              <w:pStyle w:val="TableParagraph"/>
              <w:spacing w:before="0" w:line="107" w:lineRule="exact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199" w:type="dxa"/>
          </w:tcPr>
          <w:p w14:paraId="067BCC65" w14:textId="77777777" w:rsidR="00B15F7F" w:rsidRDefault="00D52673">
            <w:pPr>
              <w:pStyle w:val="TableParagraph"/>
              <w:spacing w:before="0" w:line="107" w:lineRule="exact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565CFC35" w14:textId="77777777" w:rsidR="00B15F7F" w:rsidRDefault="00D52673">
            <w:pPr>
              <w:pStyle w:val="TableParagraph"/>
              <w:spacing w:before="0" w:line="107" w:lineRule="exact"/>
              <w:ind w:right="384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199" w:type="dxa"/>
          </w:tcPr>
          <w:p w14:paraId="48445BF7" w14:textId="77777777" w:rsidR="00B15F7F" w:rsidRDefault="00D52673">
            <w:pPr>
              <w:pStyle w:val="TableParagraph"/>
              <w:spacing w:before="0" w:line="107" w:lineRule="exact"/>
              <w:ind w:right="3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0188DCFD" w14:textId="77777777" w:rsidR="00B15F7F" w:rsidRDefault="00D52673">
            <w:pPr>
              <w:pStyle w:val="TableParagraph"/>
              <w:spacing w:before="0" w:line="107" w:lineRule="exact"/>
              <w:ind w:right="3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8" w:type="dxa"/>
          </w:tcPr>
          <w:p w14:paraId="7A92899C" w14:textId="77777777" w:rsidR="00B15F7F" w:rsidRDefault="00D52673">
            <w:pPr>
              <w:pStyle w:val="TableParagraph"/>
              <w:spacing w:before="0" w:line="107" w:lineRule="exact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4" w:type="dxa"/>
          </w:tcPr>
          <w:p w14:paraId="62B60C40" w14:textId="77777777" w:rsidR="00B15F7F" w:rsidRDefault="00D52673">
            <w:pPr>
              <w:pStyle w:val="TableParagraph"/>
              <w:spacing w:before="0" w:line="107" w:lineRule="exact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7D00CBE3" w14:textId="77777777" w:rsidR="00B15F7F" w:rsidRDefault="00D52673">
            <w:pPr>
              <w:pStyle w:val="TableParagraph"/>
              <w:spacing w:before="0" w:line="107" w:lineRule="exact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265" w:type="dxa"/>
          </w:tcPr>
          <w:p w14:paraId="229ABF19" w14:textId="77777777" w:rsidR="00B15F7F" w:rsidRDefault="00D52673">
            <w:pPr>
              <w:pStyle w:val="TableParagraph"/>
              <w:spacing w:before="0" w:line="107" w:lineRule="exact"/>
              <w:ind w:right="378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839" w:type="dxa"/>
          </w:tcPr>
          <w:p w14:paraId="25A1F0D5" w14:textId="77777777" w:rsidR="00B15F7F" w:rsidRDefault="00D52673">
            <w:pPr>
              <w:pStyle w:val="TableParagraph"/>
              <w:spacing w:before="0" w:line="107" w:lineRule="exact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46B0FDCA" w14:textId="77777777">
        <w:trPr>
          <w:trHeight w:val="191"/>
        </w:trPr>
        <w:tc>
          <w:tcPr>
            <w:tcW w:w="308" w:type="dxa"/>
          </w:tcPr>
          <w:p w14:paraId="495F5D5A" w14:textId="77777777" w:rsidR="00B15F7F" w:rsidRDefault="00D52673">
            <w:pPr>
              <w:pStyle w:val="TableParagraph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325</w:t>
            </w:r>
          </w:p>
        </w:tc>
        <w:tc>
          <w:tcPr>
            <w:tcW w:w="498" w:type="dxa"/>
          </w:tcPr>
          <w:p w14:paraId="6A8D2933" w14:textId="77777777" w:rsidR="00B15F7F" w:rsidRDefault="00D52673">
            <w:pPr>
              <w:pStyle w:val="TableParagraph"/>
              <w:spacing w:before="0" w:line="150" w:lineRule="exact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0701</w:t>
            </w:r>
          </w:p>
        </w:tc>
        <w:tc>
          <w:tcPr>
            <w:tcW w:w="355" w:type="dxa"/>
          </w:tcPr>
          <w:p w14:paraId="44726BC2" w14:textId="77777777" w:rsidR="00B15F7F" w:rsidRDefault="00D52673">
            <w:pPr>
              <w:pStyle w:val="TableParagraph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570" w:type="dxa"/>
          </w:tcPr>
          <w:p w14:paraId="749CD055" w14:textId="77777777" w:rsidR="00B15F7F" w:rsidRDefault="00D52673">
            <w:pPr>
              <w:pStyle w:val="TableParagraph"/>
              <w:spacing w:before="0" w:line="107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DE TRANSPORTE</w:t>
            </w:r>
          </w:p>
        </w:tc>
        <w:tc>
          <w:tcPr>
            <w:tcW w:w="1417" w:type="dxa"/>
          </w:tcPr>
          <w:p w14:paraId="3EF14B6F" w14:textId="77777777" w:rsidR="00B15F7F" w:rsidRDefault="00D52673">
            <w:pPr>
              <w:pStyle w:val="TableParagraph"/>
              <w:spacing w:before="0" w:line="107" w:lineRule="exact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850,000.00</w:t>
            </w:r>
          </w:p>
        </w:tc>
        <w:tc>
          <w:tcPr>
            <w:tcW w:w="1199" w:type="dxa"/>
          </w:tcPr>
          <w:p w14:paraId="49E7B338" w14:textId="77777777" w:rsidR="00B15F7F" w:rsidRDefault="00D52673">
            <w:pPr>
              <w:pStyle w:val="TableParagraph"/>
              <w:spacing w:before="0" w:line="107" w:lineRule="exact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58D359A3" w14:textId="77777777" w:rsidR="00B15F7F" w:rsidRDefault="00D52673">
            <w:pPr>
              <w:pStyle w:val="TableParagraph"/>
              <w:spacing w:before="0" w:line="107" w:lineRule="exact"/>
              <w:ind w:right="384"/>
              <w:rPr>
                <w:sz w:val="10"/>
              </w:rPr>
            </w:pPr>
            <w:r>
              <w:rPr>
                <w:w w:val="105"/>
                <w:sz w:val="10"/>
              </w:rPr>
              <w:t>850,000.00</w:t>
            </w:r>
          </w:p>
        </w:tc>
        <w:tc>
          <w:tcPr>
            <w:tcW w:w="1199" w:type="dxa"/>
          </w:tcPr>
          <w:p w14:paraId="3F22AA71" w14:textId="77777777" w:rsidR="00B15F7F" w:rsidRDefault="00D52673">
            <w:pPr>
              <w:pStyle w:val="TableParagraph"/>
              <w:spacing w:before="0" w:line="107" w:lineRule="exact"/>
              <w:ind w:right="3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2FF17DEE" w14:textId="77777777" w:rsidR="00B15F7F" w:rsidRDefault="00D52673">
            <w:pPr>
              <w:pStyle w:val="TableParagraph"/>
              <w:spacing w:before="0" w:line="107" w:lineRule="exact"/>
              <w:ind w:right="3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8" w:type="dxa"/>
          </w:tcPr>
          <w:p w14:paraId="5E78D4DF" w14:textId="77777777" w:rsidR="00B15F7F" w:rsidRDefault="00D52673">
            <w:pPr>
              <w:pStyle w:val="TableParagraph"/>
              <w:spacing w:before="0" w:line="107" w:lineRule="exact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4" w:type="dxa"/>
          </w:tcPr>
          <w:p w14:paraId="5C8B5ECE" w14:textId="77777777" w:rsidR="00B15F7F" w:rsidRDefault="00D52673">
            <w:pPr>
              <w:pStyle w:val="TableParagraph"/>
              <w:spacing w:before="0" w:line="107" w:lineRule="exact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69C0DEF9" w14:textId="77777777" w:rsidR="00B15F7F" w:rsidRDefault="00D52673">
            <w:pPr>
              <w:pStyle w:val="TableParagraph"/>
              <w:spacing w:before="0" w:line="107" w:lineRule="exact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850,000.00</w:t>
            </w:r>
          </w:p>
        </w:tc>
        <w:tc>
          <w:tcPr>
            <w:tcW w:w="1265" w:type="dxa"/>
          </w:tcPr>
          <w:p w14:paraId="2736E401" w14:textId="77777777" w:rsidR="00B15F7F" w:rsidRDefault="00D52673">
            <w:pPr>
              <w:pStyle w:val="TableParagraph"/>
              <w:spacing w:before="0" w:line="107" w:lineRule="exact"/>
              <w:ind w:right="378"/>
              <w:rPr>
                <w:sz w:val="10"/>
              </w:rPr>
            </w:pPr>
            <w:r>
              <w:rPr>
                <w:w w:val="105"/>
                <w:sz w:val="10"/>
              </w:rPr>
              <w:t>850,000.00</w:t>
            </w:r>
          </w:p>
        </w:tc>
        <w:tc>
          <w:tcPr>
            <w:tcW w:w="839" w:type="dxa"/>
          </w:tcPr>
          <w:p w14:paraId="7FD5C344" w14:textId="77777777" w:rsidR="00B15F7F" w:rsidRDefault="00D52673">
            <w:pPr>
              <w:pStyle w:val="TableParagraph"/>
              <w:spacing w:before="0" w:line="107" w:lineRule="exact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6F982EC6" w14:textId="77777777">
        <w:trPr>
          <w:trHeight w:val="203"/>
        </w:trPr>
        <w:tc>
          <w:tcPr>
            <w:tcW w:w="308" w:type="dxa"/>
          </w:tcPr>
          <w:p w14:paraId="0F05126A" w14:textId="77777777" w:rsidR="00B15F7F" w:rsidRDefault="00D52673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325</w:t>
            </w:r>
          </w:p>
        </w:tc>
        <w:tc>
          <w:tcPr>
            <w:tcW w:w="498" w:type="dxa"/>
          </w:tcPr>
          <w:p w14:paraId="50A032CA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0901</w:t>
            </w:r>
          </w:p>
        </w:tc>
        <w:tc>
          <w:tcPr>
            <w:tcW w:w="355" w:type="dxa"/>
          </w:tcPr>
          <w:p w14:paraId="2CC957C2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570" w:type="dxa"/>
          </w:tcPr>
          <w:p w14:paraId="4338884A" w14:textId="77777777" w:rsidR="00B15F7F" w:rsidRDefault="00D52673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DE TRANSPORTE</w:t>
            </w:r>
          </w:p>
        </w:tc>
        <w:tc>
          <w:tcPr>
            <w:tcW w:w="1417" w:type="dxa"/>
          </w:tcPr>
          <w:p w14:paraId="6AD15E6A" w14:textId="77777777" w:rsidR="00B15F7F" w:rsidRDefault="00D52673">
            <w:pPr>
              <w:pStyle w:val="TableParagraph"/>
              <w:spacing w:before="4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650,000.00</w:t>
            </w:r>
          </w:p>
        </w:tc>
        <w:tc>
          <w:tcPr>
            <w:tcW w:w="1199" w:type="dxa"/>
          </w:tcPr>
          <w:p w14:paraId="7D1FF90C" w14:textId="77777777" w:rsidR="00B15F7F" w:rsidRDefault="00D52673">
            <w:pPr>
              <w:pStyle w:val="TableParagraph"/>
              <w:spacing w:before="4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4EA23AF8" w14:textId="77777777" w:rsidR="00B15F7F" w:rsidRDefault="00D52673">
            <w:pPr>
              <w:pStyle w:val="TableParagraph"/>
              <w:spacing w:before="4"/>
              <w:ind w:right="384"/>
              <w:rPr>
                <w:sz w:val="10"/>
              </w:rPr>
            </w:pPr>
            <w:r>
              <w:rPr>
                <w:w w:val="105"/>
                <w:sz w:val="10"/>
              </w:rPr>
              <w:t>650,000.00</w:t>
            </w:r>
          </w:p>
        </w:tc>
        <w:tc>
          <w:tcPr>
            <w:tcW w:w="1199" w:type="dxa"/>
          </w:tcPr>
          <w:p w14:paraId="40BD0E71" w14:textId="77777777" w:rsidR="00B15F7F" w:rsidRDefault="00D52673">
            <w:pPr>
              <w:pStyle w:val="TableParagraph"/>
              <w:spacing w:before="4"/>
              <w:ind w:right="3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2FDFD06E" w14:textId="77777777" w:rsidR="00B15F7F" w:rsidRDefault="00D52673">
            <w:pPr>
              <w:pStyle w:val="TableParagraph"/>
              <w:spacing w:before="4"/>
              <w:ind w:right="3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8" w:type="dxa"/>
          </w:tcPr>
          <w:p w14:paraId="384BDB76" w14:textId="77777777" w:rsidR="00B15F7F" w:rsidRDefault="00D52673">
            <w:pPr>
              <w:pStyle w:val="TableParagraph"/>
              <w:spacing w:before="4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4" w:type="dxa"/>
          </w:tcPr>
          <w:p w14:paraId="512F0CFE" w14:textId="77777777" w:rsidR="00B15F7F" w:rsidRDefault="00D52673">
            <w:pPr>
              <w:pStyle w:val="TableParagraph"/>
              <w:spacing w:before="4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15123EEC" w14:textId="77777777" w:rsidR="00B15F7F" w:rsidRDefault="00D52673">
            <w:pPr>
              <w:pStyle w:val="TableParagraph"/>
              <w:spacing w:before="4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650,000.00</w:t>
            </w:r>
          </w:p>
        </w:tc>
        <w:tc>
          <w:tcPr>
            <w:tcW w:w="1265" w:type="dxa"/>
          </w:tcPr>
          <w:p w14:paraId="7804A49F" w14:textId="77777777" w:rsidR="00B15F7F" w:rsidRDefault="00D52673">
            <w:pPr>
              <w:pStyle w:val="TableParagraph"/>
              <w:spacing w:before="4"/>
              <w:ind w:right="378"/>
              <w:rPr>
                <w:sz w:val="10"/>
              </w:rPr>
            </w:pPr>
            <w:r>
              <w:rPr>
                <w:w w:val="105"/>
                <w:sz w:val="10"/>
              </w:rPr>
              <w:t>650,000.00</w:t>
            </w:r>
          </w:p>
        </w:tc>
        <w:tc>
          <w:tcPr>
            <w:tcW w:w="839" w:type="dxa"/>
          </w:tcPr>
          <w:p w14:paraId="652C4D23" w14:textId="77777777" w:rsidR="00B15F7F" w:rsidRDefault="00D52673">
            <w:pPr>
              <w:pStyle w:val="TableParagraph"/>
              <w:spacing w:before="4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5F728959" w14:textId="77777777">
        <w:trPr>
          <w:trHeight w:val="203"/>
        </w:trPr>
        <w:tc>
          <w:tcPr>
            <w:tcW w:w="308" w:type="dxa"/>
          </w:tcPr>
          <w:p w14:paraId="3C4753D2" w14:textId="77777777" w:rsidR="00B15F7F" w:rsidRDefault="00D52673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325</w:t>
            </w:r>
          </w:p>
        </w:tc>
        <w:tc>
          <w:tcPr>
            <w:tcW w:w="498" w:type="dxa"/>
          </w:tcPr>
          <w:p w14:paraId="17677CBA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5" w:type="dxa"/>
          </w:tcPr>
          <w:p w14:paraId="7828B273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570" w:type="dxa"/>
          </w:tcPr>
          <w:p w14:paraId="4C52DF89" w14:textId="77777777" w:rsidR="00B15F7F" w:rsidRDefault="00D52673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DE TRANSPORTE</w:t>
            </w:r>
          </w:p>
        </w:tc>
        <w:tc>
          <w:tcPr>
            <w:tcW w:w="1417" w:type="dxa"/>
          </w:tcPr>
          <w:p w14:paraId="22566B0E" w14:textId="77777777" w:rsidR="00B15F7F" w:rsidRDefault="00D52673">
            <w:pPr>
              <w:pStyle w:val="TableParagraph"/>
              <w:spacing w:before="4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6855BB38" w14:textId="77777777" w:rsidR="00B15F7F" w:rsidRDefault="00D52673">
            <w:pPr>
              <w:pStyle w:val="TableParagraph"/>
              <w:spacing w:before="4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1,200,000.00</w:t>
            </w:r>
          </w:p>
        </w:tc>
        <w:tc>
          <w:tcPr>
            <w:tcW w:w="1265" w:type="dxa"/>
          </w:tcPr>
          <w:p w14:paraId="3BFC49F5" w14:textId="77777777" w:rsidR="00B15F7F" w:rsidRDefault="00D52673">
            <w:pPr>
              <w:pStyle w:val="TableParagraph"/>
              <w:spacing w:before="4"/>
              <w:ind w:right="384"/>
              <w:rPr>
                <w:sz w:val="10"/>
              </w:rPr>
            </w:pPr>
            <w:r>
              <w:rPr>
                <w:w w:val="105"/>
                <w:sz w:val="10"/>
              </w:rPr>
              <w:t>1,200,000.00</w:t>
            </w:r>
          </w:p>
        </w:tc>
        <w:tc>
          <w:tcPr>
            <w:tcW w:w="1199" w:type="dxa"/>
          </w:tcPr>
          <w:p w14:paraId="58AE0415" w14:textId="77777777" w:rsidR="00B15F7F" w:rsidRDefault="00D52673">
            <w:pPr>
              <w:pStyle w:val="TableParagraph"/>
              <w:spacing w:before="4"/>
              <w:ind w:right="3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26DF8FCB" w14:textId="77777777" w:rsidR="00B15F7F" w:rsidRDefault="00D52673">
            <w:pPr>
              <w:pStyle w:val="TableParagraph"/>
              <w:spacing w:before="4"/>
              <w:ind w:right="3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8" w:type="dxa"/>
          </w:tcPr>
          <w:p w14:paraId="699C2361" w14:textId="77777777" w:rsidR="00B15F7F" w:rsidRDefault="00D52673">
            <w:pPr>
              <w:pStyle w:val="TableParagraph"/>
              <w:spacing w:before="4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4" w:type="dxa"/>
          </w:tcPr>
          <w:p w14:paraId="260628C4" w14:textId="77777777" w:rsidR="00B15F7F" w:rsidRDefault="00D52673">
            <w:pPr>
              <w:pStyle w:val="TableParagraph"/>
              <w:spacing w:before="4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556A997" w14:textId="77777777" w:rsidR="00B15F7F" w:rsidRDefault="00D52673">
            <w:pPr>
              <w:pStyle w:val="TableParagraph"/>
              <w:spacing w:before="4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1,200,000.00</w:t>
            </w:r>
          </w:p>
        </w:tc>
        <w:tc>
          <w:tcPr>
            <w:tcW w:w="1265" w:type="dxa"/>
          </w:tcPr>
          <w:p w14:paraId="78B4DD25" w14:textId="77777777" w:rsidR="00B15F7F" w:rsidRDefault="00D52673">
            <w:pPr>
              <w:pStyle w:val="TableParagraph"/>
              <w:spacing w:before="4"/>
              <w:ind w:right="378"/>
              <w:rPr>
                <w:sz w:val="10"/>
              </w:rPr>
            </w:pPr>
            <w:r>
              <w:rPr>
                <w:w w:val="105"/>
                <w:sz w:val="10"/>
              </w:rPr>
              <w:t>1,200,000.00</w:t>
            </w:r>
          </w:p>
        </w:tc>
        <w:tc>
          <w:tcPr>
            <w:tcW w:w="839" w:type="dxa"/>
          </w:tcPr>
          <w:p w14:paraId="4D94C5BC" w14:textId="77777777" w:rsidR="00B15F7F" w:rsidRDefault="00D52673">
            <w:pPr>
              <w:pStyle w:val="TableParagraph"/>
              <w:spacing w:before="4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34E42C29" w14:textId="77777777">
        <w:trPr>
          <w:trHeight w:val="203"/>
        </w:trPr>
        <w:tc>
          <w:tcPr>
            <w:tcW w:w="308" w:type="dxa"/>
          </w:tcPr>
          <w:p w14:paraId="480C032F" w14:textId="77777777" w:rsidR="00B15F7F" w:rsidRDefault="00D52673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325</w:t>
            </w:r>
          </w:p>
        </w:tc>
        <w:tc>
          <w:tcPr>
            <w:tcW w:w="498" w:type="dxa"/>
          </w:tcPr>
          <w:p w14:paraId="0FE2F27A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5" w:type="dxa"/>
          </w:tcPr>
          <w:p w14:paraId="107CE1FA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570" w:type="dxa"/>
          </w:tcPr>
          <w:p w14:paraId="21F5FB61" w14:textId="77777777" w:rsidR="00B15F7F" w:rsidRDefault="00D52673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DE TRANSPORTE</w:t>
            </w:r>
          </w:p>
        </w:tc>
        <w:tc>
          <w:tcPr>
            <w:tcW w:w="1417" w:type="dxa"/>
          </w:tcPr>
          <w:p w14:paraId="74B97D9E" w14:textId="77777777" w:rsidR="00B15F7F" w:rsidRDefault="00D52673">
            <w:pPr>
              <w:pStyle w:val="TableParagraph"/>
              <w:spacing w:before="4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1199" w:type="dxa"/>
          </w:tcPr>
          <w:p w14:paraId="0B151E3F" w14:textId="77777777" w:rsidR="00B15F7F" w:rsidRDefault="00D52673">
            <w:pPr>
              <w:pStyle w:val="TableParagraph"/>
              <w:spacing w:before="4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265" w:type="dxa"/>
          </w:tcPr>
          <w:p w14:paraId="44361680" w14:textId="77777777" w:rsidR="00B15F7F" w:rsidRDefault="00D52673">
            <w:pPr>
              <w:pStyle w:val="TableParagraph"/>
              <w:spacing w:before="4"/>
              <w:ind w:right="384"/>
              <w:rPr>
                <w:sz w:val="10"/>
              </w:rPr>
            </w:pPr>
            <w:r>
              <w:rPr>
                <w:w w:val="105"/>
                <w:sz w:val="10"/>
              </w:rPr>
              <w:t>325,000.00</w:t>
            </w:r>
          </w:p>
        </w:tc>
        <w:tc>
          <w:tcPr>
            <w:tcW w:w="1199" w:type="dxa"/>
          </w:tcPr>
          <w:p w14:paraId="6A0A0E81" w14:textId="77777777" w:rsidR="00B15F7F" w:rsidRDefault="00D52673">
            <w:pPr>
              <w:pStyle w:val="TableParagraph"/>
              <w:spacing w:before="4"/>
              <w:ind w:right="3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1EDB5B2F" w14:textId="77777777" w:rsidR="00B15F7F" w:rsidRDefault="00D52673">
            <w:pPr>
              <w:pStyle w:val="TableParagraph"/>
              <w:spacing w:before="4"/>
              <w:ind w:right="3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8" w:type="dxa"/>
          </w:tcPr>
          <w:p w14:paraId="6045D843" w14:textId="77777777" w:rsidR="00B15F7F" w:rsidRDefault="00D52673">
            <w:pPr>
              <w:pStyle w:val="TableParagraph"/>
              <w:spacing w:before="4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4" w:type="dxa"/>
          </w:tcPr>
          <w:p w14:paraId="72867966" w14:textId="77777777" w:rsidR="00B15F7F" w:rsidRDefault="00D52673">
            <w:pPr>
              <w:pStyle w:val="TableParagraph"/>
              <w:spacing w:before="4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2BEC2FF2" w14:textId="77777777" w:rsidR="00B15F7F" w:rsidRDefault="00D52673">
            <w:pPr>
              <w:pStyle w:val="TableParagraph"/>
              <w:spacing w:before="4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325,000.00</w:t>
            </w:r>
          </w:p>
        </w:tc>
        <w:tc>
          <w:tcPr>
            <w:tcW w:w="1265" w:type="dxa"/>
          </w:tcPr>
          <w:p w14:paraId="1EF8345A" w14:textId="77777777" w:rsidR="00B15F7F" w:rsidRDefault="00D52673">
            <w:pPr>
              <w:pStyle w:val="TableParagraph"/>
              <w:spacing w:before="4"/>
              <w:ind w:right="378"/>
              <w:rPr>
                <w:sz w:val="10"/>
              </w:rPr>
            </w:pPr>
            <w:r>
              <w:rPr>
                <w:w w:val="105"/>
                <w:sz w:val="10"/>
              </w:rPr>
              <w:t>325,000.00</w:t>
            </w:r>
          </w:p>
        </w:tc>
        <w:tc>
          <w:tcPr>
            <w:tcW w:w="839" w:type="dxa"/>
          </w:tcPr>
          <w:p w14:paraId="32FD2794" w14:textId="77777777" w:rsidR="00B15F7F" w:rsidRDefault="00D52673">
            <w:pPr>
              <w:pStyle w:val="TableParagraph"/>
              <w:spacing w:before="4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29107C47" w14:textId="77777777">
        <w:trPr>
          <w:trHeight w:val="203"/>
        </w:trPr>
        <w:tc>
          <w:tcPr>
            <w:tcW w:w="308" w:type="dxa"/>
          </w:tcPr>
          <w:p w14:paraId="307F011B" w14:textId="77777777" w:rsidR="00B15F7F" w:rsidRDefault="00D52673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325</w:t>
            </w:r>
          </w:p>
        </w:tc>
        <w:tc>
          <w:tcPr>
            <w:tcW w:w="498" w:type="dxa"/>
          </w:tcPr>
          <w:p w14:paraId="135A24FB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1701</w:t>
            </w:r>
          </w:p>
        </w:tc>
        <w:tc>
          <w:tcPr>
            <w:tcW w:w="355" w:type="dxa"/>
          </w:tcPr>
          <w:p w14:paraId="04495F32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570" w:type="dxa"/>
          </w:tcPr>
          <w:p w14:paraId="0DD5A283" w14:textId="77777777" w:rsidR="00B15F7F" w:rsidRDefault="00D52673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DE TRANSPORTE</w:t>
            </w:r>
          </w:p>
        </w:tc>
        <w:tc>
          <w:tcPr>
            <w:tcW w:w="1417" w:type="dxa"/>
          </w:tcPr>
          <w:p w14:paraId="57C8288C" w14:textId="77777777" w:rsidR="00B15F7F" w:rsidRDefault="00D52673">
            <w:pPr>
              <w:pStyle w:val="TableParagraph"/>
              <w:spacing w:before="4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34C85C1A" w14:textId="77777777" w:rsidR="00B15F7F" w:rsidRDefault="00D52673">
            <w:pPr>
              <w:pStyle w:val="TableParagraph"/>
              <w:spacing w:before="4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527,000.00</w:t>
            </w:r>
          </w:p>
        </w:tc>
        <w:tc>
          <w:tcPr>
            <w:tcW w:w="1265" w:type="dxa"/>
          </w:tcPr>
          <w:p w14:paraId="058211BD" w14:textId="77777777" w:rsidR="00B15F7F" w:rsidRDefault="00D52673">
            <w:pPr>
              <w:pStyle w:val="TableParagraph"/>
              <w:spacing w:before="4"/>
              <w:ind w:right="384"/>
              <w:rPr>
                <w:sz w:val="10"/>
              </w:rPr>
            </w:pPr>
            <w:r>
              <w:rPr>
                <w:w w:val="105"/>
                <w:sz w:val="10"/>
              </w:rPr>
              <w:t>527,000.00</w:t>
            </w:r>
          </w:p>
        </w:tc>
        <w:tc>
          <w:tcPr>
            <w:tcW w:w="1199" w:type="dxa"/>
          </w:tcPr>
          <w:p w14:paraId="69EF2D4A" w14:textId="77777777" w:rsidR="00B15F7F" w:rsidRDefault="00D52673">
            <w:pPr>
              <w:pStyle w:val="TableParagraph"/>
              <w:spacing w:before="4"/>
              <w:ind w:right="3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17A9617A" w14:textId="77777777" w:rsidR="00B15F7F" w:rsidRDefault="00D52673">
            <w:pPr>
              <w:pStyle w:val="TableParagraph"/>
              <w:spacing w:before="4"/>
              <w:ind w:right="3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8" w:type="dxa"/>
          </w:tcPr>
          <w:p w14:paraId="580D46E2" w14:textId="77777777" w:rsidR="00B15F7F" w:rsidRDefault="00D52673">
            <w:pPr>
              <w:pStyle w:val="TableParagraph"/>
              <w:spacing w:before="4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4" w:type="dxa"/>
          </w:tcPr>
          <w:p w14:paraId="10652379" w14:textId="77777777" w:rsidR="00B15F7F" w:rsidRDefault="00D52673">
            <w:pPr>
              <w:pStyle w:val="TableParagraph"/>
              <w:spacing w:before="4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130E847E" w14:textId="77777777" w:rsidR="00B15F7F" w:rsidRDefault="00D52673">
            <w:pPr>
              <w:pStyle w:val="TableParagraph"/>
              <w:spacing w:before="4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527,000.00</w:t>
            </w:r>
          </w:p>
        </w:tc>
        <w:tc>
          <w:tcPr>
            <w:tcW w:w="1265" w:type="dxa"/>
          </w:tcPr>
          <w:p w14:paraId="2EFD9DB5" w14:textId="77777777" w:rsidR="00B15F7F" w:rsidRDefault="00D52673">
            <w:pPr>
              <w:pStyle w:val="TableParagraph"/>
              <w:spacing w:before="4"/>
              <w:ind w:right="378"/>
              <w:rPr>
                <w:sz w:val="10"/>
              </w:rPr>
            </w:pPr>
            <w:r>
              <w:rPr>
                <w:w w:val="105"/>
                <w:sz w:val="10"/>
              </w:rPr>
              <w:t>527,000.00</w:t>
            </w:r>
          </w:p>
        </w:tc>
        <w:tc>
          <w:tcPr>
            <w:tcW w:w="839" w:type="dxa"/>
          </w:tcPr>
          <w:p w14:paraId="5297EA9D" w14:textId="77777777" w:rsidR="00B15F7F" w:rsidRDefault="00D52673">
            <w:pPr>
              <w:pStyle w:val="TableParagraph"/>
              <w:spacing w:before="4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09EC04AC" w14:textId="77777777">
        <w:trPr>
          <w:trHeight w:val="203"/>
        </w:trPr>
        <w:tc>
          <w:tcPr>
            <w:tcW w:w="308" w:type="dxa"/>
          </w:tcPr>
          <w:p w14:paraId="787C7134" w14:textId="77777777" w:rsidR="00B15F7F" w:rsidRDefault="00D52673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325</w:t>
            </w:r>
          </w:p>
        </w:tc>
        <w:tc>
          <w:tcPr>
            <w:tcW w:w="498" w:type="dxa"/>
          </w:tcPr>
          <w:p w14:paraId="590FC7AF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1701</w:t>
            </w:r>
          </w:p>
        </w:tc>
        <w:tc>
          <w:tcPr>
            <w:tcW w:w="355" w:type="dxa"/>
          </w:tcPr>
          <w:p w14:paraId="4D6C5EB6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570" w:type="dxa"/>
          </w:tcPr>
          <w:p w14:paraId="517A59A9" w14:textId="77777777" w:rsidR="00B15F7F" w:rsidRDefault="00D52673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DE TRANSPORTE</w:t>
            </w:r>
          </w:p>
        </w:tc>
        <w:tc>
          <w:tcPr>
            <w:tcW w:w="1417" w:type="dxa"/>
          </w:tcPr>
          <w:p w14:paraId="5DCE97A9" w14:textId="77777777" w:rsidR="00B15F7F" w:rsidRDefault="00D52673">
            <w:pPr>
              <w:pStyle w:val="TableParagraph"/>
              <w:spacing w:before="4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199" w:type="dxa"/>
          </w:tcPr>
          <w:p w14:paraId="599D247B" w14:textId="77777777" w:rsidR="00B15F7F" w:rsidRDefault="00D52673">
            <w:pPr>
              <w:pStyle w:val="TableParagraph"/>
              <w:spacing w:before="4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7C8D66B6" w14:textId="77777777" w:rsidR="00B15F7F" w:rsidRDefault="00D52673">
            <w:pPr>
              <w:pStyle w:val="TableParagraph"/>
              <w:spacing w:before="4"/>
              <w:ind w:right="384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199" w:type="dxa"/>
          </w:tcPr>
          <w:p w14:paraId="57AA40C3" w14:textId="77777777" w:rsidR="00B15F7F" w:rsidRDefault="00D52673">
            <w:pPr>
              <w:pStyle w:val="TableParagraph"/>
              <w:spacing w:before="4"/>
              <w:ind w:right="3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3983615E" w14:textId="77777777" w:rsidR="00B15F7F" w:rsidRDefault="00D52673">
            <w:pPr>
              <w:pStyle w:val="TableParagraph"/>
              <w:spacing w:before="4"/>
              <w:ind w:right="3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8" w:type="dxa"/>
          </w:tcPr>
          <w:p w14:paraId="003B158A" w14:textId="77777777" w:rsidR="00B15F7F" w:rsidRDefault="00D52673">
            <w:pPr>
              <w:pStyle w:val="TableParagraph"/>
              <w:spacing w:before="4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4" w:type="dxa"/>
          </w:tcPr>
          <w:p w14:paraId="75B6000F" w14:textId="77777777" w:rsidR="00B15F7F" w:rsidRDefault="00D52673">
            <w:pPr>
              <w:pStyle w:val="TableParagraph"/>
              <w:spacing w:before="4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622D30BE" w14:textId="77777777" w:rsidR="00B15F7F" w:rsidRDefault="00D52673">
            <w:pPr>
              <w:pStyle w:val="TableParagraph"/>
              <w:spacing w:before="4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265" w:type="dxa"/>
          </w:tcPr>
          <w:p w14:paraId="7AB3C375" w14:textId="77777777" w:rsidR="00B15F7F" w:rsidRDefault="00D52673">
            <w:pPr>
              <w:pStyle w:val="TableParagraph"/>
              <w:spacing w:before="4"/>
              <w:ind w:right="378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839" w:type="dxa"/>
          </w:tcPr>
          <w:p w14:paraId="5D5E68EC" w14:textId="77777777" w:rsidR="00B15F7F" w:rsidRDefault="00D52673">
            <w:pPr>
              <w:pStyle w:val="TableParagraph"/>
              <w:spacing w:before="4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16BAE29F" w14:textId="77777777">
        <w:trPr>
          <w:trHeight w:val="203"/>
        </w:trPr>
        <w:tc>
          <w:tcPr>
            <w:tcW w:w="308" w:type="dxa"/>
          </w:tcPr>
          <w:p w14:paraId="3E7BF348" w14:textId="77777777" w:rsidR="00B15F7F" w:rsidRDefault="00D52673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326</w:t>
            </w:r>
          </w:p>
        </w:tc>
        <w:tc>
          <w:tcPr>
            <w:tcW w:w="498" w:type="dxa"/>
          </w:tcPr>
          <w:p w14:paraId="3430DEDC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5" w:type="dxa"/>
          </w:tcPr>
          <w:p w14:paraId="51E25F42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570" w:type="dxa"/>
          </w:tcPr>
          <w:p w14:paraId="746D4FCC" w14:textId="77777777" w:rsidR="00B15F7F" w:rsidRDefault="00D52673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PARA COMUNICACIONES</w:t>
            </w:r>
          </w:p>
        </w:tc>
        <w:tc>
          <w:tcPr>
            <w:tcW w:w="1417" w:type="dxa"/>
          </w:tcPr>
          <w:p w14:paraId="209B49BC" w14:textId="77777777" w:rsidR="00B15F7F" w:rsidRDefault="00D52673">
            <w:pPr>
              <w:pStyle w:val="TableParagraph"/>
              <w:spacing w:before="4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00687842" w14:textId="77777777" w:rsidR="00B15F7F" w:rsidRDefault="00D52673">
            <w:pPr>
              <w:pStyle w:val="TableParagraph"/>
              <w:spacing w:before="4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265" w:type="dxa"/>
          </w:tcPr>
          <w:p w14:paraId="42DA2FFA" w14:textId="77777777" w:rsidR="00B15F7F" w:rsidRDefault="00D52673">
            <w:pPr>
              <w:pStyle w:val="TableParagraph"/>
              <w:spacing w:before="4"/>
              <w:ind w:right="384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199" w:type="dxa"/>
          </w:tcPr>
          <w:p w14:paraId="476F65E9" w14:textId="77777777" w:rsidR="00B15F7F" w:rsidRDefault="00D52673">
            <w:pPr>
              <w:pStyle w:val="TableParagraph"/>
              <w:spacing w:before="4"/>
              <w:ind w:right="3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17A56693" w14:textId="77777777" w:rsidR="00B15F7F" w:rsidRDefault="00D52673">
            <w:pPr>
              <w:pStyle w:val="TableParagraph"/>
              <w:spacing w:before="4"/>
              <w:ind w:right="3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8" w:type="dxa"/>
          </w:tcPr>
          <w:p w14:paraId="3F5CE174" w14:textId="77777777" w:rsidR="00B15F7F" w:rsidRDefault="00D52673">
            <w:pPr>
              <w:pStyle w:val="TableParagraph"/>
              <w:spacing w:before="4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4" w:type="dxa"/>
          </w:tcPr>
          <w:p w14:paraId="694206FD" w14:textId="77777777" w:rsidR="00B15F7F" w:rsidRDefault="00D52673">
            <w:pPr>
              <w:pStyle w:val="TableParagraph"/>
              <w:spacing w:before="4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25130EAC" w14:textId="77777777" w:rsidR="00B15F7F" w:rsidRDefault="00D52673">
            <w:pPr>
              <w:pStyle w:val="TableParagraph"/>
              <w:spacing w:before="4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265" w:type="dxa"/>
          </w:tcPr>
          <w:p w14:paraId="6726B280" w14:textId="77777777" w:rsidR="00B15F7F" w:rsidRDefault="00D52673">
            <w:pPr>
              <w:pStyle w:val="TableParagraph"/>
              <w:spacing w:before="4"/>
              <w:ind w:right="378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839" w:type="dxa"/>
          </w:tcPr>
          <w:p w14:paraId="529AC66B" w14:textId="77777777" w:rsidR="00B15F7F" w:rsidRDefault="00D52673">
            <w:pPr>
              <w:pStyle w:val="TableParagraph"/>
              <w:spacing w:before="4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2C5366AB" w14:textId="77777777">
        <w:trPr>
          <w:trHeight w:val="203"/>
        </w:trPr>
        <w:tc>
          <w:tcPr>
            <w:tcW w:w="308" w:type="dxa"/>
          </w:tcPr>
          <w:p w14:paraId="1A94A8E2" w14:textId="77777777" w:rsidR="00B15F7F" w:rsidRDefault="00D52673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326</w:t>
            </w:r>
          </w:p>
        </w:tc>
        <w:tc>
          <w:tcPr>
            <w:tcW w:w="498" w:type="dxa"/>
          </w:tcPr>
          <w:p w14:paraId="541FA5A4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5" w:type="dxa"/>
          </w:tcPr>
          <w:p w14:paraId="5D225F9D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570" w:type="dxa"/>
          </w:tcPr>
          <w:p w14:paraId="0ABAFE7A" w14:textId="77777777" w:rsidR="00B15F7F" w:rsidRDefault="00D52673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PARA COMUNICACIONES</w:t>
            </w:r>
          </w:p>
        </w:tc>
        <w:tc>
          <w:tcPr>
            <w:tcW w:w="1417" w:type="dxa"/>
          </w:tcPr>
          <w:p w14:paraId="42C14C23" w14:textId="77777777" w:rsidR="00B15F7F" w:rsidRDefault="00D52673">
            <w:pPr>
              <w:pStyle w:val="TableParagraph"/>
              <w:spacing w:before="4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0C92AEF0" w14:textId="77777777" w:rsidR="00B15F7F" w:rsidRDefault="00D52673">
            <w:pPr>
              <w:pStyle w:val="TableParagraph"/>
              <w:spacing w:before="4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265" w:type="dxa"/>
          </w:tcPr>
          <w:p w14:paraId="724DE6F4" w14:textId="77777777" w:rsidR="00B15F7F" w:rsidRDefault="00D52673">
            <w:pPr>
              <w:pStyle w:val="TableParagraph"/>
              <w:spacing w:before="4"/>
              <w:ind w:right="383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199" w:type="dxa"/>
          </w:tcPr>
          <w:p w14:paraId="31A22091" w14:textId="77777777" w:rsidR="00B15F7F" w:rsidRDefault="00D52673">
            <w:pPr>
              <w:pStyle w:val="TableParagraph"/>
              <w:spacing w:before="4"/>
              <w:ind w:right="3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33C83351" w14:textId="77777777" w:rsidR="00B15F7F" w:rsidRDefault="00D52673">
            <w:pPr>
              <w:pStyle w:val="TableParagraph"/>
              <w:spacing w:before="4"/>
              <w:ind w:right="3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8" w:type="dxa"/>
          </w:tcPr>
          <w:p w14:paraId="22657FB2" w14:textId="77777777" w:rsidR="00B15F7F" w:rsidRDefault="00D52673">
            <w:pPr>
              <w:pStyle w:val="TableParagraph"/>
              <w:spacing w:before="4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4" w:type="dxa"/>
          </w:tcPr>
          <w:p w14:paraId="2AE09E44" w14:textId="77777777" w:rsidR="00B15F7F" w:rsidRDefault="00D52673">
            <w:pPr>
              <w:pStyle w:val="TableParagraph"/>
              <w:spacing w:before="4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06245EF0" w14:textId="77777777" w:rsidR="00B15F7F" w:rsidRDefault="00D52673">
            <w:pPr>
              <w:pStyle w:val="TableParagraph"/>
              <w:spacing w:before="4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3C5AD48F" w14:textId="77777777" w:rsidR="00B15F7F" w:rsidRDefault="00D52673">
            <w:pPr>
              <w:pStyle w:val="TableParagraph"/>
              <w:spacing w:before="4"/>
              <w:ind w:right="3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9" w:type="dxa"/>
          </w:tcPr>
          <w:p w14:paraId="039954B5" w14:textId="77777777" w:rsidR="00B15F7F" w:rsidRDefault="00D52673">
            <w:pPr>
              <w:pStyle w:val="TableParagraph"/>
              <w:spacing w:before="4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6FEEF8C2" w14:textId="77777777">
        <w:trPr>
          <w:trHeight w:val="203"/>
        </w:trPr>
        <w:tc>
          <w:tcPr>
            <w:tcW w:w="308" w:type="dxa"/>
          </w:tcPr>
          <w:p w14:paraId="16966978" w14:textId="77777777" w:rsidR="00B15F7F" w:rsidRDefault="00D52673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326</w:t>
            </w:r>
          </w:p>
        </w:tc>
        <w:tc>
          <w:tcPr>
            <w:tcW w:w="498" w:type="dxa"/>
          </w:tcPr>
          <w:p w14:paraId="2358CEAD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1701</w:t>
            </w:r>
          </w:p>
        </w:tc>
        <w:tc>
          <w:tcPr>
            <w:tcW w:w="355" w:type="dxa"/>
          </w:tcPr>
          <w:p w14:paraId="20FD9186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570" w:type="dxa"/>
          </w:tcPr>
          <w:p w14:paraId="3AC490E1" w14:textId="77777777" w:rsidR="00B15F7F" w:rsidRDefault="00D52673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PARA COMUNICACIONES</w:t>
            </w:r>
          </w:p>
        </w:tc>
        <w:tc>
          <w:tcPr>
            <w:tcW w:w="1417" w:type="dxa"/>
          </w:tcPr>
          <w:p w14:paraId="21F6E15B" w14:textId="77777777" w:rsidR="00B15F7F" w:rsidRDefault="00D52673">
            <w:pPr>
              <w:pStyle w:val="TableParagraph"/>
              <w:spacing w:before="4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199" w:type="dxa"/>
          </w:tcPr>
          <w:p w14:paraId="17301CD4" w14:textId="77777777" w:rsidR="00B15F7F" w:rsidRDefault="00D52673">
            <w:pPr>
              <w:pStyle w:val="TableParagraph"/>
              <w:spacing w:before="4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2BCEB068" w14:textId="77777777" w:rsidR="00B15F7F" w:rsidRDefault="00D52673">
            <w:pPr>
              <w:pStyle w:val="TableParagraph"/>
              <w:spacing w:before="4"/>
              <w:ind w:right="384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199" w:type="dxa"/>
          </w:tcPr>
          <w:p w14:paraId="335252E2" w14:textId="77777777" w:rsidR="00B15F7F" w:rsidRDefault="00D52673">
            <w:pPr>
              <w:pStyle w:val="TableParagraph"/>
              <w:spacing w:before="4"/>
              <w:ind w:right="3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78427E6A" w14:textId="77777777" w:rsidR="00B15F7F" w:rsidRDefault="00D52673">
            <w:pPr>
              <w:pStyle w:val="TableParagraph"/>
              <w:spacing w:before="4"/>
              <w:ind w:right="3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8" w:type="dxa"/>
          </w:tcPr>
          <w:p w14:paraId="29F8B24D" w14:textId="77777777" w:rsidR="00B15F7F" w:rsidRDefault="00D52673">
            <w:pPr>
              <w:pStyle w:val="TableParagraph"/>
              <w:spacing w:before="4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4" w:type="dxa"/>
          </w:tcPr>
          <w:p w14:paraId="44DD0F4F" w14:textId="77777777" w:rsidR="00B15F7F" w:rsidRDefault="00D52673">
            <w:pPr>
              <w:pStyle w:val="TableParagraph"/>
              <w:spacing w:before="4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6FA133A5" w14:textId="77777777" w:rsidR="00B15F7F" w:rsidRDefault="00D52673">
            <w:pPr>
              <w:pStyle w:val="TableParagraph"/>
              <w:spacing w:before="4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65" w:type="dxa"/>
          </w:tcPr>
          <w:p w14:paraId="16473B01" w14:textId="77777777" w:rsidR="00B15F7F" w:rsidRDefault="00D52673">
            <w:pPr>
              <w:pStyle w:val="TableParagraph"/>
              <w:spacing w:before="4"/>
              <w:ind w:right="378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839" w:type="dxa"/>
          </w:tcPr>
          <w:p w14:paraId="45AF44CB" w14:textId="77777777" w:rsidR="00B15F7F" w:rsidRDefault="00D52673">
            <w:pPr>
              <w:pStyle w:val="TableParagraph"/>
              <w:spacing w:before="4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5DAD59C8" w14:textId="77777777">
        <w:trPr>
          <w:trHeight w:val="203"/>
        </w:trPr>
        <w:tc>
          <w:tcPr>
            <w:tcW w:w="308" w:type="dxa"/>
          </w:tcPr>
          <w:p w14:paraId="3DCA2296" w14:textId="77777777" w:rsidR="00B15F7F" w:rsidRDefault="00D52673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498" w:type="dxa"/>
          </w:tcPr>
          <w:p w14:paraId="0E9DB4EE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 w14:paraId="5332B92B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570" w:type="dxa"/>
          </w:tcPr>
          <w:p w14:paraId="5BF694FD" w14:textId="77777777" w:rsidR="00B15F7F" w:rsidRDefault="00D52673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DE CÓMPUTO</w:t>
            </w:r>
          </w:p>
        </w:tc>
        <w:tc>
          <w:tcPr>
            <w:tcW w:w="1417" w:type="dxa"/>
          </w:tcPr>
          <w:p w14:paraId="1DBE9D1B" w14:textId="77777777" w:rsidR="00B15F7F" w:rsidRDefault="00D52673">
            <w:pPr>
              <w:pStyle w:val="TableParagraph"/>
              <w:spacing w:before="4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349DDD91" w14:textId="77777777" w:rsidR="00B15F7F" w:rsidRDefault="00D52673">
            <w:pPr>
              <w:pStyle w:val="TableParagraph"/>
              <w:spacing w:before="4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25,200.00</w:t>
            </w:r>
          </w:p>
        </w:tc>
        <w:tc>
          <w:tcPr>
            <w:tcW w:w="1265" w:type="dxa"/>
          </w:tcPr>
          <w:p w14:paraId="2749C577" w14:textId="77777777" w:rsidR="00B15F7F" w:rsidRDefault="00D52673">
            <w:pPr>
              <w:pStyle w:val="TableParagraph"/>
              <w:spacing w:before="4"/>
              <w:ind w:right="384"/>
              <w:rPr>
                <w:sz w:val="10"/>
              </w:rPr>
            </w:pPr>
            <w:r>
              <w:rPr>
                <w:w w:val="105"/>
                <w:sz w:val="10"/>
              </w:rPr>
              <w:t>25,200.00</w:t>
            </w:r>
          </w:p>
        </w:tc>
        <w:tc>
          <w:tcPr>
            <w:tcW w:w="1199" w:type="dxa"/>
          </w:tcPr>
          <w:p w14:paraId="54292C23" w14:textId="77777777" w:rsidR="00B15F7F" w:rsidRDefault="00D52673">
            <w:pPr>
              <w:pStyle w:val="TableParagraph"/>
              <w:spacing w:before="4"/>
              <w:ind w:right="383"/>
              <w:rPr>
                <w:sz w:val="10"/>
              </w:rPr>
            </w:pPr>
            <w:r>
              <w:rPr>
                <w:w w:val="105"/>
                <w:sz w:val="10"/>
              </w:rPr>
              <w:t>30,240.00</w:t>
            </w:r>
          </w:p>
        </w:tc>
        <w:tc>
          <w:tcPr>
            <w:tcW w:w="1199" w:type="dxa"/>
          </w:tcPr>
          <w:p w14:paraId="4A8F269C" w14:textId="77777777" w:rsidR="00B15F7F" w:rsidRDefault="00D52673">
            <w:pPr>
              <w:pStyle w:val="TableParagraph"/>
              <w:spacing w:before="4"/>
              <w:ind w:right="3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8" w:type="dxa"/>
          </w:tcPr>
          <w:p w14:paraId="70C91E16" w14:textId="77777777" w:rsidR="00B15F7F" w:rsidRDefault="00D52673">
            <w:pPr>
              <w:pStyle w:val="TableParagraph"/>
              <w:spacing w:before="4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4" w:type="dxa"/>
          </w:tcPr>
          <w:p w14:paraId="6E943603" w14:textId="77777777" w:rsidR="00B15F7F" w:rsidRDefault="00D52673">
            <w:pPr>
              <w:pStyle w:val="TableParagraph"/>
              <w:spacing w:before="4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46E91364" w14:textId="77777777" w:rsidR="00B15F7F" w:rsidRDefault="00D52673">
            <w:pPr>
              <w:pStyle w:val="TableParagraph"/>
              <w:spacing w:before="4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25,200.00</w:t>
            </w:r>
          </w:p>
        </w:tc>
        <w:tc>
          <w:tcPr>
            <w:tcW w:w="1265" w:type="dxa"/>
          </w:tcPr>
          <w:p w14:paraId="7699B85E" w14:textId="77777777" w:rsidR="00B15F7F" w:rsidRDefault="00D52673">
            <w:pPr>
              <w:pStyle w:val="TableParagraph"/>
              <w:spacing w:before="4"/>
              <w:ind w:right="378"/>
              <w:rPr>
                <w:sz w:val="10"/>
              </w:rPr>
            </w:pPr>
            <w:r>
              <w:rPr>
                <w:w w:val="105"/>
                <w:sz w:val="10"/>
              </w:rPr>
              <w:t>25,200.00</w:t>
            </w:r>
          </w:p>
        </w:tc>
        <w:tc>
          <w:tcPr>
            <w:tcW w:w="839" w:type="dxa"/>
          </w:tcPr>
          <w:p w14:paraId="0242F493" w14:textId="77777777" w:rsidR="00B15F7F" w:rsidRDefault="00D52673">
            <w:pPr>
              <w:pStyle w:val="TableParagraph"/>
              <w:spacing w:before="4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59E983BC" w14:textId="77777777">
        <w:trPr>
          <w:trHeight w:val="203"/>
        </w:trPr>
        <w:tc>
          <w:tcPr>
            <w:tcW w:w="308" w:type="dxa"/>
          </w:tcPr>
          <w:p w14:paraId="5E5A3835" w14:textId="77777777" w:rsidR="00B15F7F" w:rsidRDefault="00D52673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498" w:type="dxa"/>
          </w:tcPr>
          <w:p w14:paraId="462B1EF9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 w14:paraId="7F500880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570" w:type="dxa"/>
          </w:tcPr>
          <w:p w14:paraId="3C6312BB" w14:textId="77777777" w:rsidR="00B15F7F" w:rsidRDefault="00D52673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DE CÓMPUTO</w:t>
            </w:r>
          </w:p>
        </w:tc>
        <w:tc>
          <w:tcPr>
            <w:tcW w:w="1417" w:type="dxa"/>
          </w:tcPr>
          <w:p w14:paraId="3FD27011" w14:textId="77777777" w:rsidR="00B15F7F" w:rsidRDefault="00D52673">
            <w:pPr>
              <w:pStyle w:val="TableParagraph"/>
              <w:spacing w:before="4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1199" w:type="dxa"/>
          </w:tcPr>
          <w:p w14:paraId="072217BE" w14:textId="77777777" w:rsidR="00B15F7F" w:rsidRDefault="00D52673">
            <w:pPr>
              <w:pStyle w:val="TableParagraph"/>
              <w:spacing w:before="4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1265" w:type="dxa"/>
          </w:tcPr>
          <w:p w14:paraId="41F58627" w14:textId="77777777" w:rsidR="00B15F7F" w:rsidRDefault="00D52673">
            <w:pPr>
              <w:pStyle w:val="TableParagraph"/>
              <w:spacing w:before="4"/>
              <w:ind w:right="384"/>
              <w:rPr>
                <w:sz w:val="10"/>
              </w:rPr>
            </w:pPr>
            <w:r>
              <w:rPr>
                <w:w w:val="105"/>
                <w:sz w:val="10"/>
              </w:rPr>
              <w:t>1,000,000.00</w:t>
            </w:r>
          </w:p>
        </w:tc>
        <w:tc>
          <w:tcPr>
            <w:tcW w:w="1199" w:type="dxa"/>
          </w:tcPr>
          <w:p w14:paraId="03284D81" w14:textId="77777777" w:rsidR="00B15F7F" w:rsidRDefault="00D52673">
            <w:pPr>
              <w:pStyle w:val="TableParagraph"/>
              <w:spacing w:before="4"/>
              <w:ind w:right="3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3C31FE58" w14:textId="77777777" w:rsidR="00B15F7F" w:rsidRDefault="00D52673">
            <w:pPr>
              <w:pStyle w:val="TableParagraph"/>
              <w:spacing w:before="4"/>
              <w:ind w:right="3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8" w:type="dxa"/>
          </w:tcPr>
          <w:p w14:paraId="64F73D73" w14:textId="77777777" w:rsidR="00B15F7F" w:rsidRDefault="00D52673">
            <w:pPr>
              <w:pStyle w:val="TableParagraph"/>
              <w:spacing w:before="4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4" w:type="dxa"/>
          </w:tcPr>
          <w:p w14:paraId="7BFD608E" w14:textId="77777777" w:rsidR="00B15F7F" w:rsidRDefault="00D52673">
            <w:pPr>
              <w:pStyle w:val="TableParagraph"/>
              <w:spacing w:before="4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426E2A7C" w14:textId="77777777" w:rsidR="00B15F7F" w:rsidRDefault="00D52673">
            <w:pPr>
              <w:pStyle w:val="TableParagraph"/>
              <w:spacing w:before="4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41,434.00</w:t>
            </w:r>
          </w:p>
        </w:tc>
        <w:tc>
          <w:tcPr>
            <w:tcW w:w="1265" w:type="dxa"/>
          </w:tcPr>
          <w:p w14:paraId="1760BD7A" w14:textId="77777777" w:rsidR="00B15F7F" w:rsidRDefault="00D52673">
            <w:pPr>
              <w:pStyle w:val="TableParagraph"/>
              <w:spacing w:before="4"/>
              <w:ind w:right="378"/>
              <w:rPr>
                <w:sz w:val="10"/>
              </w:rPr>
            </w:pPr>
            <w:r>
              <w:rPr>
                <w:w w:val="105"/>
                <w:sz w:val="10"/>
              </w:rPr>
              <w:t>41,434.00</w:t>
            </w:r>
          </w:p>
        </w:tc>
        <w:tc>
          <w:tcPr>
            <w:tcW w:w="839" w:type="dxa"/>
          </w:tcPr>
          <w:p w14:paraId="7551B068" w14:textId="77777777" w:rsidR="00B15F7F" w:rsidRDefault="00D52673">
            <w:pPr>
              <w:pStyle w:val="TableParagraph"/>
              <w:spacing w:before="4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27614E5A" w14:textId="77777777">
        <w:trPr>
          <w:trHeight w:val="203"/>
        </w:trPr>
        <w:tc>
          <w:tcPr>
            <w:tcW w:w="308" w:type="dxa"/>
          </w:tcPr>
          <w:p w14:paraId="6E6FAA2C" w14:textId="77777777" w:rsidR="00B15F7F" w:rsidRDefault="00D52673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498" w:type="dxa"/>
          </w:tcPr>
          <w:p w14:paraId="4CE042E2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0701</w:t>
            </w:r>
          </w:p>
        </w:tc>
        <w:tc>
          <w:tcPr>
            <w:tcW w:w="355" w:type="dxa"/>
          </w:tcPr>
          <w:p w14:paraId="5272BD54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570" w:type="dxa"/>
          </w:tcPr>
          <w:p w14:paraId="16D62891" w14:textId="77777777" w:rsidR="00B15F7F" w:rsidRDefault="00D52673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DE CÓMPUTO</w:t>
            </w:r>
          </w:p>
        </w:tc>
        <w:tc>
          <w:tcPr>
            <w:tcW w:w="1417" w:type="dxa"/>
          </w:tcPr>
          <w:p w14:paraId="30DF0F7B" w14:textId="77777777" w:rsidR="00B15F7F" w:rsidRDefault="00D52673">
            <w:pPr>
              <w:pStyle w:val="TableParagraph"/>
              <w:spacing w:before="4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199" w:type="dxa"/>
          </w:tcPr>
          <w:p w14:paraId="78619C20" w14:textId="77777777" w:rsidR="00B15F7F" w:rsidRDefault="00D52673">
            <w:pPr>
              <w:pStyle w:val="TableParagraph"/>
              <w:spacing w:before="4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53AF6B8A" w14:textId="77777777" w:rsidR="00B15F7F" w:rsidRDefault="00D52673">
            <w:pPr>
              <w:pStyle w:val="TableParagraph"/>
              <w:spacing w:before="4"/>
              <w:ind w:right="384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199" w:type="dxa"/>
          </w:tcPr>
          <w:p w14:paraId="0BBD66FA" w14:textId="77777777" w:rsidR="00B15F7F" w:rsidRDefault="00D52673">
            <w:pPr>
              <w:pStyle w:val="TableParagraph"/>
              <w:spacing w:before="4"/>
              <w:ind w:right="3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7C243020" w14:textId="77777777" w:rsidR="00B15F7F" w:rsidRDefault="00D52673">
            <w:pPr>
              <w:pStyle w:val="TableParagraph"/>
              <w:spacing w:before="4"/>
              <w:ind w:right="3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8" w:type="dxa"/>
          </w:tcPr>
          <w:p w14:paraId="13573B61" w14:textId="77777777" w:rsidR="00B15F7F" w:rsidRDefault="00D52673">
            <w:pPr>
              <w:pStyle w:val="TableParagraph"/>
              <w:spacing w:before="4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4" w:type="dxa"/>
          </w:tcPr>
          <w:p w14:paraId="148DC68B" w14:textId="77777777" w:rsidR="00B15F7F" w:rsidRDefault="00D52673">
            <w:pPr>
              <w:pStyle w:val="TableParagraph"/>
              <w:spacing w:before="4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1E066EDB" w14:textId="77777777" w:rsidR="00B15F7F" w:rsidRDefault="00D52673">
            <w:pPr>
              <w:pStyle w:val="TableParagraph"/>
              <w:spacing w:before="4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265" w:type="dxa"/>
          </w:tcPr>
          <w:p w14:paraId="77D78F69" w14:textId="77777777" w:rsidR="00B15F7F" w:rsidRDefault="00D52673">
            <w:pPr>
              <w:pStyle w:val="TableParagraph"/>
              <w:spacing w:before="4"/>
              <w:ind w:right="378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839" w:type="dxa"/>
          </w:tcPr>
          <w:p w14:paraId="23A5B6C4" w14:textId="77777777" w:rsidR="00B15F7F" w:rsidRDefault="00D52673">
            <w:pPr>
              <w:pStyle w:val="TableParagraph"/>
              <w:spacing w:before="4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005CADF7" w14:textId="77777777">
        <w:trPr>
          <w:trHeight w:val="203"/>
        </w:trPr>
        <w:tc>
          <w:tcPr>
            <w:tcW w:w="308" w:type="dxa"/>
          </w:tcPr>
          <w:p w14:paraId="5B07A1AB" w14:textId="77777777" w:rsidR="00B15F7F" w:rsidRDefault="00D52673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498" w:type="dxa"/>
          </w:tcPr>
          <w:p w14:paraId="4ED20831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0901</w:t>
            </w:r>
          </w:p>
        </w:tc>
        <w:tc>
          <w:tcPr>
            <w:tcW w:w="355" w:type="dxa"/>
          </w:tcPr>
          <w:p w14:paraId="6A912F4B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570" w:type="dxa"/>
          </w:tcPr>
          <w:p w14:paraId="5ED034E0" w14:textId="77777777" w:rsidR="00B15F7F" w:rsidRDefault="00D52673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DE CÓMPUTO</w:t>
            </w:r>
          </w:p>
        </w:tc>
        <w:tc>
          <w:tcPr>
            <w:tcW w:w="1417" w:type="dxa"/>
          </w:tcPr>
          <w:p w14:paraId="74894D0A" w14:textId="77777777" w:rsidR="00B15F7F" w:rsidRDefault="00D52673">
            <w:pPr>
              <w:pStyle w:val="TableParagraph"/>
              <w:spacing w:before="4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199" w:type="dxa"/>
          </w:tcPr>
          <w:p w14:paraId="525D6667" w14:textId="77777777" w:rsidR="00B15F7F" w:rsidRDefault="00D52673">
            <w:pPr>
              <w:pStyle w:val="TableParagraph"/>
              <w:spacing w:before="4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642E5B4D" w14:textId="77777777" w:rsidR="00B15F7F" w:rsidRDefault="00D52673">
            <w:pPr>
              <w:pStyle w:val="TableParagraph"/>
              <w:spacing w:before="4"/>
              <w:ind w:right="384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199" w:type="dxa"/>
          </w:tcPr>
          <w:p w14:paraId="617189AA" w14:textId="77777777" w:rsidR="00B15F7F" w:rsidRDefault="00D52673">
            <w:pPr>
              <w:pStyle w:val="TableParagraph"/>
              <w:spacing w:before="4"/>
              <w:ind w:right="3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BBB1FCA" w14:textId="77777777" w:rsidR="00B15F7F" w:rsidRDefault="00D52673">
            <w:pPr>
              <w:pStyle w:val="TableParagraph"/>
              <w:spacing w:before="4"/>
              <w:ind w:right="3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8" w:type="dxa"/>
          </w:tcPr>
          <w:p w14:paraId="34BF6AD7" w14:textId="77777777" w:rsidR="00B15F7F" w:rsidRDefault="00D52673">
            <w:pPr>
              <w:pStyle w:val="TableParagraph"/>
              <w:spacing w:before="4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4" w:type="dxa"/>
          </w:tcPr>
          <w:p w14:paraId="2E728782" w14:textId="77777777" w:rsidR="00B15F7F" w:rsidRDefault="00D52673">
            <w:pPr>
              <w:pStyle w:val="TableParagraph"/>
              <w:spacing w:before="4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7AC5520D" w14:textId="77777777" w:rsidR="00B15F7F" w:rsidRDefault="00D52673">
            <w:pPr>
              <w:pStyle w:val="TableParagraph"/>
              <w:spacing w:before="4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265" w:type="dxa"/>
          </w:tcPr>
          <w:p w14:paraId="7EE9B607" w14:textId="77777777" w:rsidR="00B15F7F" w:rsidRDefault="00D52673">
            <w:pPr>
              <w:pStyle w:val="TableParagraph"/>
              <w:spacing w:before="4"/>
              <w:ind w:right="378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839" w:type="dxa"/>
          </w:tcPr>
          <w:p w14:paraId="66F92DBE" w14:textId="77777777" w:rsidR="00B15F7F" w:rsidRDefault="00D52673">
            <w:pPr>
              <w:pStyle w:val="TableParagraph"/>
              <w:spacing w:before="4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35F9B60D" w14:textId="77777777">
        <w:trPr>
          <w:trHeight w:val="203"/>
        </w:trPr>
        <w:tc>
          <w:tcPr>
            <w:tcW w:w="308" w:type="dxa"/>
          </w:tcPr>
          <w:p w14:paraId="7E8A8B55" w14:textId="77777777" w:rsidR="00B15F7F" w:rsidRDefault="00D52673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498" w:type="dxa"/>
          </w:tcPr>
          <w:p w14:paraId="24103B56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5" w:type="dxa"/>
          </w:tcPr>
          <w:p w14:paraId="1DC1130F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570" w:type="dxa"/>
          </w:tcPr>
          <w:p w14:paraId="1304DE80" w14:textId="77777777" w:rsidR="00B15F7F" w:rsidRDefault="00D52673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DE CÓMPUTO</w:t>
            </w:r>
          </w:p>
        </w:tc>
        <w:tc>
          <w:tcPr>
            <w:tcW w:w="1417" w:type="dxa"/>
          </w:tcPr>
          <w:p w14:paraId="3CD882E2" w14:textId="77777777" w:rsidR="00B15F7F" w:rsidRDefault="00D52673">
            <w:pPr>
              <w:pStyle w:val="TableParagraph"/>
              <w:spacing w:before="4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199" w:type="dxa"/>
          </w:tcPr>
          <w:p w14:paraId="5921DC49" w14:textId="77777777" w:rsidR="00B15F7F" w:rsidRDefault="00D52673">
            <w:pPr>
              <w:pStyle w:val="TableParagraph"/>
              <w:spacing w:before="4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120,000.00</w:t>
            </w:r>
          </w:p>
        </w:tc>
        <w:tc>
          <w:tcPr>
            <w:tcW w:w="1265" w:type="dxa"/>
          </w:tcPr>
          <w:p w14:paraId="030CC19A" w14:textId="77777777" w:rsidR="00B15F7F" w:rsidRDefault="00D52673">
            <w:pPr>
              <w:pStyle w:val="TableParagraph"/>
              <w:spacing w:before="4"/>
              <w:ind w:right="384"/>
              <w:rPr>
                <w:sz w:val="10"/>
              </w:rPr>
            </w:pPr>
            <w:r>
              <w:rPr>
                <w:w w:val="105"/>
                <w:sz w:val="10"/>
              </w:rPr>
              <w:t>320,000.00</w:t>
            </w:r>
          </w:p>
        </w:tc>
        <w:tc>
          <w:tcPr>
            <w:tcW w:w="1199" w:type="dxa"/>
          </w:tcPr>
          <w:p w14:paraId="1B6BE5B3" w14:textId="77777777" w:rsidR="00B15F7F" w:rsidRDefault="00D52673">
            <w:pPr>
              <w:pStyle w:val="TableParagraph"/>
              <w:spacing w:before="4"/>
              <w:ind w:right="3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1557B2B7" w14:textId="77777777" w:rsidR="00B15F7F" w:rsidRDefault="00D52673">
            <w:pPr>
              <w:pStyle w:val="TableParagraph"/>
              <w:spacing w:before="4"/>
              <w:ind w:right="3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8" w:type="dxa"/>
          </w:tcPr>
          <w:p w14:paraId="606FC0D0" w14:textId="77777777" w:rsidR="00B15F7F" w:rsidRDefault="00D52673">
            <w:pPr>
              <w:pStyle w:val="TableParagraph"/>
              <w:spacing w:before="4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4" w:type="dxa"/>
          </w:tcPr>
          <w:p w14:paraId="3A44DD74" w14:textId="77777777" w:rsidR="00B15F7F" w:rsidRDefault="00D52673">
            <w:pPr>
              <w:pStyle w:val="TableParagraph"/>
              <w:spacing w:before="4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7EF08893" w14:textId="77777777" w:rsidR="00B15F7F" w:rsidRDefault="00D52673">
            <w:pPr>
              <w:pStyle w:val="TableParagraph"/>
              <w:spacing w:before="4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320,000.00</w:t>
            </w:r>
          </w:p>
        </w:tc>
        <w:tc>
          <w:tcPr>
            <w:tcW w:w="1265" w:type="dxa"/>
          </w:tcPr>
          <w:p w14:paraId="6CB45CA5" w14:textId="77777777" w:rsidR="00B15F7F" w:rsidRDefault="00D52673">
            <w:pPr>
              <w:pStyle w:val="TableParagraph"/>
              <w:spacing w:before="4"/>
              <w:ind w:right="378"/>
              <w:rPr>
                <w:sz w:val="10"/>
              </w:rPr>
            </w:pPr>
            <w:r>
              <w:rPr>
                <w:w w:val="105"/>
                <w:sz w:val="10"/>
              </w:rPr>
              <w:t>320,000.00</w:t>
            </w:r>
          </w:p>
        </w:tc>
        <w:tc>
          <w:tcPr>
            <w:tcW w:w="839" w:type="dxa"/>
          </w:tcPr>
          <w:p w14:paraId="5E531FD9" w14:textId="77777777" w:rsidR="00B15F7F" w:rsidRDefault="00D52673">
            <w:pPr>
              <w:pStyle w:val="TableParagraph"/>
              <w:spacing w:before="4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322466B8" w14:textId="77777777">
        <w:trPr>
          <w:trHeight w:val="203"/>
        </w:trPr>
        <w:tc>
          <w:tcPr>
            <w:tcW w:w="308" w:type="dxa"/>
          </w:tcPr>
          <w:p w14:paraId="47C9F1FB" w14:textId="77777777" w:rsidR="00B15F7F" w:rsidRDefault="00D52673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498" w:type="dxa"/>
          </w:tcPr>
          <w:p w14:paraId="2954FB2F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5" w:type="dxa"/>
          </w:tcPr>
          <w:p w14:paraId="3C34FB1D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570" w:type="dxa"/>
          </w:tcPr>
          <w:p w14:paraId="5792547C" w14:textId="77777777" w:rsidR="00B15F7F" w:rsidRDefault="00D52673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DE CÓMPUTO</w:t>
            </w:r>
          </w:p>
        </w:tc>
        <w:tc>
          <w:tcPr>
            <w:tcW w:w="1417" w:type="dxa"/>
          </w:tcPr>
          <w:p w14:paraId="23C007CB" w14:textId="77777777" w:rsidR="00B15F7F" w:rsidRDefault="00D52673">
            <w:pPr>
              <w:pStyle w:val="TableParagraph"/>
              <w:spacing w:before="4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199" w:type="dxa"/>
          </w:tcPr>
          <w:p w14:paraId="18F7BC0F" w14:textId="77777777" w:rsidR="00B15F7F" w:rsidRDefault="00D52673">
            <w:pPr>
              <w:pStyle w:val="TableParagraph"/>
              <w:spacing w:before="4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16,240.00</w:t>
            </w:r>
          </w:p>
        </w:tc>
        <w:tc>
          <w:tcPr>
            <w:tcW w:w="1265" w:type="dxa"/>
          </w:tcPr>
          <w:p w14:paraId="72F63F99" w14:textId="77777777" w:rsidR="00B15F7F" w:rsidRDefault="00D52673">
            <w:pPr>
              <w:pStyle w:val="TableParagraph"/>
              <w:spacing w:before="4"/>
              <w:ind w:right="384"/>
              <w:rPr>
                <w:sz w:val="10"/>
              </w:rPr>
            </w:pPr>
            <w:r>
              <w:rPr>
                <w:w w:val="105"/>
                <w:sz w:val="10"/>
              </w:rPr>
              <w:t>20,240.00</w:t>
            </w:r>
          </w:p>
        </w:tc>
        <w:tc>
          <w:tcPr>
            <w:tcW w:w="1199" w:type="dxa"/>
          </w:tcPr>
          <w:p w14:paraId="6BF2BA9A" w14:textId="77777777" w:rsidR="00B15F7F" w:rsidRDefault="00D52673">
            <w:pPr>
              <w:pStyle w:val="TableParagraph"/>
              <w:spacing w:before="4"/>
              <w:ind w:right="3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9EDA70C" w14:textId="77777777" w:rsidR="00B15F7F" w:rsidRDefault="00D52673">
            <w:pPr>
              <w:pStyle w:val="TableParagraph"/>
              <w:spacing w:before="4"/>
              <w:ind w:right="3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8" w:type="dxa"/>
          </w:tcPr>
          <w:p w14:paraId="0D2E5001" w14:textId="77777777" w:rsidR="00B15F7F" w:rsidRDefault="00D52673">
            <w:pPr>
              <w:pStyle w:val="TableParagraph"/>
              <w:spacing w:before="4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4" w:type="dxa"/>
          </w:tcPr>
          <w:p w14:paraId="44BFE545" w14:textId="77777777" w:rsidR="00B15F7F" w:rsidRDefault="00D52673">
            <w:pPr>
              <w:pStyle w:val="TableParagraph"/>
              <w:spacing w:before="4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10CB56AB" w14:textId="77777777" w:rsidR="00B15F7F" w:rsidRDefault="00D52673">
            <w:pPr>
              <w:pStyle w:val="TableParagraph"/>
              <w:spacing w:before="4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20,240.00</w:t>
            </w:r>
          </w:p>
        </w:tc>
        <w:tc>
          <w:tcPr>
            <w:tcW w:w="1265" w:type="dxa"/>
          </w:tcPr>
          <w:p w14:paraId="63C8A65A" w14:textId="77777777" w:rsidR="00B15F7F" w:rsidRDefault="00D52673">
            <w:pPr>
              <w:pStyle w:val="TableParagraph"/>
              <w:spacing w:before="4"/>
              <w:ind w:right="378"/>
              <w:rPr>
                <w:sz w:val="10"/>
              </w:rPr>
            </w:pPr>
            <w:r>
              <w:rPr>
                <w:w w:val="105"/>
                <w:sz w:val="10"/>
              </w:rPr>
              <w:t>20,240.00</w:t>
            </w:r>
          </w:p>
        </w:tc>
        <w:tc>
          <w:tcPr>
            <w:tcW w:w="839" w:type="dxa"/>
          </w:tcPr>
          <w:p w14:paraId="23A2A86F" w14:textId="77777777" w:rsidR="00B15F7F" w:rsidRDefault="00D52673">
            <w:pPr>
              <w:pStyle w:val="TableParagraph"/>
              <w:spacing w:before="4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5C326F4C" w14:textId="77777777">
        <w:trPr>
          <w:trHeight w:val="203"/>
        </w:trPr>
        <w:tc>
          <w:tcPr>
            <w:tcW w:w="308" w:type="dxa"/>
          </w:tcPr>
          <w:p w14:paraId="398563C1" w14:textId="77777777" w:rsidR="00B15F7F" w:rsidRDefault="00D52673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498" w:type="dxa"/>
          </w:tcPr>
          <w:p w14:paraId="4D50C4D2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5" w:type="dxa"/>
          </w:tcPr>
          <w:p w14:paraId="2E9B80BC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570" w:type="dxa"/>
          </w:tcPr>
          <w:p w14:paraId="1EA67AF9" w14:textId="77777777" w:rsidR="00B15F7F" w:rsidRDefault="00D52673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DE CÓMPUTO</w:t>
            </w:r>
          </w:p>
        </w:tc>
        <w:tc>
          <w:tcPr>
            <w:tcW w:w="1417" w:type="dxa"/>
          </w:tcPr>
          <w:p w14:paraId="73C871A7" w14:textId="77777777" w:rsidR="00B15F7F" w:rsidRDefault="00D52673">
            <w:pPr>
              <w:pStyle w:val="TableParagraph"/>
              <w:spacing w:before="4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6BBD13A5" w14:textId="77777777" w:rsidR="00B15F7F" w:rsidRDefault="00D52673">
            <w:pPr>
              <w:pStyle w:val="TableParagraph"/>
              <w:spacing w:before="4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1265" w:type="dxa"/>
          </w:tcPr>
          <w:p w14:paraId="4FA78412" w14:textId="77777777" w:rsidR="00B15F7F" w:rsidRDefault="00D52673">
            <w:pPr>
              <w:pStyle w:val="TableParagraph"/>
              <w:spacing w:before="4"/>
              <w:ind w:right="384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1199" w:type="dxa"/>
          </w:tcPr>
          <w:p w14:paraId="68828C5D" w14:textId="77777777" w:rsidR="00B15F7F" w:rsidRDefault="00D52673">
            <w:pPr>
              <w:pStyle w:val="TableParagraph"/>
              <w:spacing w:before="4"/>
              <w:ind w:right="3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734FC637" w14:textId="77777777" w:rsidR="00B15F7F" w:rsidRDefault="00D52673">
            <w:pPr>
              <w:pStyle w:val="TableParagraph"/>
              <w:spacing w:before="4"/>
              <w:ind w:right="3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8" w:type="dxa"/>
          </w:tcPr>
          <w:p w14:paraId="5674248A" w14:textId="77777777" w:rsidR="00B15F7F" w:rsidRDefault="00D52673">
            <w:pPr>
              <w:pStyle w:val="TableParagraph"/>
              <w:spacing w:before="4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4" w:type="dxa"/>
          </w:tcPr>
          <w:p w14:paraId="40AAA603" w14:textId="77777777" w:rsidR="00B15F7F" w:rsidRDefault="00D52673">
            <w:pPr>
              <w:pStyle w:val="TableParagraph"/>
              <w:spacing w:before="4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6DAF9FCC" w14:textId="77777777" w:rsidR="00B15F7F" w:rsidRDefault="00D52673">
            <w:pPr>
              <w:pStyle w:val="TableParagraph"/>
              <w:spacing w:before="4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1265" w:type="dxa"/>
          </w:tcPr>
          <w:p w14:paraId="059245BB" w14:textId="77777777" w:rsidR="00B15F7F" w:rsidRDefault="00D52673">
            <w:pPr>
              <w:pStyle w:val="TableParagraph"/>
              <w:spacing w:before="4"/>
              <w:ind w:right="378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839" w:type="dxa"/>
          </w:tcPr>
          <w:p w14:paraId="5789CAB5" w14:textId="77777777" w:rsidR="00B15F7F" w:rsidRDefault="00D52673">
            <w:pPr>
              <w:pStyle w:val="TableParagraph"/>
              <w:spacing w:before="4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0793A4B0" w14:textId="77777777">
        <w:trPr>
          <w:trHeight w:val="203"/>
        </w:trPr>
        <w:tc>
          <w:tcPr>
            <w:tcW w:w="308" w:type="dxa"/>
          </w:tcPr>
          <w:p w14:paraId="15E4A5E1" w14:textId="77777777" w:rsidR="00B15F7F" w:rsidRDefault="00D52673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498" w:type="dxa"/>
          </w:tcPr>
          <w:p w14:paraId="7FBC7875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1701</w:t>
            </w:r>
          </w:p>
        </w:tc>
        <w:tc>
          <w:tcPr>
            <w:tcW w:w="355" w:type="dxa"/>
          </w:tcPr>
          <w:p w14:paraId="7C662AE5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570" w:type="dxa"/>
          </w:tcPr>
          <w:p w14:paraId="76887FE9" w14:textId="77777777" w:rsidR="00B15F7F" w:rsidRDefault="00D52673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DE CÓMPUTO</w:t>
            </w:r>
          </w:p>
        </w:tc>
        <w:tc>
          <w:tcPr>
            <w:tcW w:w="1417" w:type="dxa"/>
          </w:tcPr>
          <w:p w14:paraId="6D9FFD0F" w14:textId="77777777" w:rsidR="00B15F7F" w:rsidRDefault="00D52673">
            <w:pPr>
              <w:pStyle w:val="TableParagraph"/>
              <w:spacing w:before="4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1199" w:type="dxa"/>
          </w:tcPr>
          <w:p w14:paraId="2DBC2C8D" w14:textId="77777777" w:rsidR="00B15F7F" w:rsidRDefault="00D52673">
            <w:pPr>
              <w:pStyle w:val="TableParagraph"/>
              <w:spacing w:before="4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24,800.00</w:t>
            </w:r>
          </w:p>
        </w:tc>
        <w:tc>
          <w:tcPr>
            <w:tcW w:w="1265" w:type="dxa"/>
          </w:tcPr>
          <w:p w14:paraId="2705D9B1" w14:textId="77777777" w:rsidR="00B15F7F" w:rsidRDefault="00D52673">
            <w:pPr>
              <w:pStyle w:val="TableParagraph"/>
              <w:spacing w:before="4"/>
              <w:ind w:right="384"/>
              <w:rPr>
                <w:sz w:val="10"/>
              </w:rPr>
            </w:pPr>
            <w:r>
              <w:rPr>
                <w:w w:val="105"/>
                <w:sz w:val="10"/>
              </w:rPr>
              <w:t>59,800.00</w:t>
            </w:r>
          </w:p>
        </w:tc>
        <w:tc>
          <w:tcPr>
            <w:tcW w:w="1199" w:type="dxa"/>
          </w:tcPr>
          <w:p w14:paraId="267D252F" w14:textId="77777777" w:rsidR="00B15F7F" w:rsidRDefault="00D52673">
            <w:pPr>
              <w:pStyle w:val="TableParagraph"/>
              <w:spacing w:before="4"/>
              <w:ind w:right="3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2A08334C" w14:textId="77777777" w:rsidR="00B15F7F" w:rsidRDefault="00D52673">
            <w:pPr>
              <w:pStyle w:val="TableParagraph"/>
              <w:spacing w:before="4"/>
              <w:ind w:right="3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8" w:type="dxa"/>
          </w:tcPr>
          <w:p w14:paraId="17A4BF6E" w14:textId="77777777" w:rsidR="00B15F7F" w:rsidRDefault="00D52673">
            <w:pPr>
              <w:pStyle w:val="TableParagraph"/>
              <w:spacing w:before="4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4" w:type="dxa"/>
          </w:tcPr>
          <w:p w14:paraId="2650AA1E" w14:textId="77777777" w:rsidR="00B15F7F" w:rsidRDefault="00D52673">
            <w:pPr>
              <w:pStyle w:val="TableParagraph"/>
              <w:spacing w:before="4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7F9AFB7D" w14:textId="77777777" w:rsidR="00B15F7F" w:rsidRDefault="00D52673">
            <w:pPr>
              <w:pStyle w:val="TableParagraph"/>
              <w:spacing w:before="4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77AEEC42" w14:textId="77777777" w:rsidR="00B15F7F" w:rsidRDefault="00D52673">
            <w:pPr>
              <w:pStyle w:val="TableParagraph"/>
              <w:spacing w:before="4"/>
              <w:ind w:right="3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9" w:type="dxa"/>
          </w:tcPr>
          <w:p w14:paraId="0CAA97F1" w14:textId="77777777" w:rsidR="00B15F7F" w:rsidRDefault="00D52673">
            <w:pPr>
              <w:pStyle w:val="TableParagraph"/>
              <w:spacing w:before="4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231EC34B" w14:textId="77777777">
        <w:trPr>
          <w:trHeight w:val="203"/>
        </w:trPr>
        <w:tc>
          <w:tcPr>
            <w:tcW w:w="308" w:type="dxa"/>
          </w:tcPr>
          <w:p w14:paraId="4621A6E4" w14:textId="77777777" w:rsidR="00B15F7F" w:rsidRDefault="00D52673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498" w:type="dxa"/>
          </w:tcPr>
          <w:p w14:paraId="140C4017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1703</w:t>
            </w:r>
          </w:p>
        </w:tc>
        <w:tc>
          <w:tcPr>
            <w:tcW w:w="355" w:type="dxa"/>
          </w:tcPr>
          <w:p w14:paraId="35035BDE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570" w:type="dxa"/>
          </w:tcPr>
          <w:p w14:paraId="5CE81F40" w14:textId="77777777" w:rsidR="00B15F7F" w:rsidRDefault="00D52673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DE CÓMPUTO</w:t>
            </w:r>
          </w:p>
        </w:tc>
        <w:tc>
          <w:tcPr>
            <w:tcW w:w="1417" w:type="dxa"/>
          </w:tcPr>
          <w:p w14:paraId="5003BEA7" w14:textId="77777777" w:rsidR="00B15F7F" w:rsidRDefault="00D52673">
            <w:pPr>
              <w:pStyle w:val="TableParagraph"/>
              <w:spacing w:before="4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1199" w:type="dxa"/>
          </w:tcPr>
          <w:p w14:paraId="3AB5F5CB" w14:textId="77777777" w:rsidR="00B15F7F" w:rsidRDefault="00D52673">
            <w:pPr>
              <w:pStyle w:val="TableParagraph"/>
              <w:spacing w:before="4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-500,000.00</w:t>
            </w:r>
          </w:p>
        </w:tc>
        <w:tc>
          <w:tcPr>
            <w:tcW w:w="1265" w:type="dxa"/>
          </w:tcPr>
          <w:p w14:paraId="71A34083" w14:textId="77777777" w:rsidR="00B15F7F" w:rsidRDefault="00D52673">
            <w:pPr>
              <w:pStyle w:val="TableParagraph"/>
              <w:spacing w:before="4"/>
              <w:ind w:right="38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1EEEE4A4" w14:textId="77777777" w:rsidR="00B15F7F" w:rsidRDefault="00D52673">
            <w:pPr>
              <w:pStyle w:val="TableParagraph"/>
              <w:spacing w:before="4"/>
              <w:ind w:right="3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4DC63594" w14:textId="77777777" w:rsidR="00B15F7F" w:rsidRDefault="00D52673">
            <w:pPr>
              <w:pStyle w:val="TableParagraph"/>
              <w:spacing w:before="4"/>
              <w:ind w:right="3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8" w:type="dxa"/>
          </w:tcPr>
          <w:p w14:paraId="48024BFA" w14:textId="77777777" w:rsidR="00B15F7F" w:rsidRDefault="00D52673">
            <w:pPr>
              <w:pStyle w:val="TableParagraph"/>
              <w:spacing w:before="4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4" w:type="dxa"/>
          </w:tcPr>
          <w:p w14:paraId="1B298E2A" w14:textId="77777777" w:rsidR="00B15F7F" w:rsidRDefault="00D52673">
            <w:pPr>
              <w:pStyle w:val="TableParagraph"/>
              <w:spacing w:before="4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243F9AA8" w14:textId="77777777" w:rsidR="00B15F7F" w:rsidRDefault="00D52673">
            <w:pPr>
              <w:pStyle w:val="TableParagraph"/>
              <w:spacing w:before="4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371CD7C1" w14:textId="77777777" w:rsidR="00B15F7F" w:rsidRDefault="00D52673">
            <w:pPr>
              <w:pStyle w:val="TableParagraph"/>
              <w:spacing w:before="4"/>
              <w:ind w:right="3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9" w:type="dxa"/>
          </w:tcPr>
          <w:p w14:paraId="688DCDD8" w14:textId="77777777" w:rsidR="00B15F7F" w:rsidRDefault="00D52673">
            <w:pPr>
              <w:pStyle w:val="TableParagraph"/>
              <w:spacing w:before="4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63376320" w14:textId="77777777">
        <w:trPr>
          <w:trHeight w:val="203"/>
        </w:trPr>
        <w:tc>
          <w:tcPr>
            <w:tcW w:w="308" w:type="dxa"/>
          </w:tcPr>
          <w:p w14:paraId="6E36D655" w14:textId="77777777" w:rsidR="00B15F7F" w:rsidRDefault="00D52673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498" w:type="dxa"/>
          </w:tcPr>
          <w:p w14:paraId="48C95CA9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1801</w:t>
            </w:r>
          </w:p>
        </w:tc>
        <w:tc>
          <w:tcPr>
            <w:tcW w:w="355" w:type="dxa"/>
          </w:tcPr>
          <w:p w14:paraId="6FF49AE1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570" w:type="dxa"/>
          </w:tcPr>
          <w:p w14:paraId="15E6A1A0" w14:textId="77777777" w:rsidR="00B15F7F" w:rsidRDefault="00D52673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DE CÓMPUTO</w:t>
            </w:r>
          </w:p>
        </w:tc>
        <w:tc>
          <w:tcPr>
            <w:tcW w:w="1417" w:type="dxa"/>
          </w:tcPr>
          <w:p w14:paraId="4BD34294" w14:textId="77777777" w:rsidR="00B15F7F" w:rsidRDefault="00D52673">
            <w:pPr>
              <w:pStyle w:val="TableParagraph"/>
              <w:spacing w:before="4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02ADFE3D" w14:textId="77777777" w:rsidR="00B15F7F" w:rsidRDefault="00D52673">
            <w:pPr>
              <w:pStyle w:val="TableParagraph"/>
              <w:spacing w:before="4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67FF0ECC" w14:textId="77777777" w:rsidR="00B15F7F" w:rsidRDefault="00D52673">
            <w:pPr>
              <w:pStyle w:val="TableParagraph"/>
              <w:spacing w:before="4"/>
              <w:ind w:right="38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3EE7A17F" w14:textId="77777777" w:rsidR="00B15F7F" w:rsidRDefault="00D52673">
            <w:pPr>
              <w:pStyle w:val="TableParagraph"/>
              <w:spacing w:before="4"/>
              <w:ind w:right="3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72B5981" w14:textId="77777777" w:rsidR="00B15F7F" w:rsidRDefault="00D52673">
            <w:pPr>
              <w:pStyle w:val="TableParagraph"/>
              <w:spacing w:before="4"/>
              <w:ind w:right="3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8" w:type="dxa"/>
          </w:tcPr>
          <w:p w14:paraId="351597EF" w14:textId="77777777" w:rsidR="00B15F7F" w:rsidRDefault="00D52673">
            <w:pPr>
              <w:pStyle w:val="TableParagraph"/>
              <w:spacing w:before="4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4" w:type="dxa"/>
          </w:tcPr>
          <w:p w14:paraId="18727F26" w14:textId="77777777" w:rsidR="00B15F7F" w:rsidRDefault="00D52673">
            <w:pPr>
              <w:pStyle w:val="TableParagraph"/>
              <w:spacing w:before="4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7B8487AD" w14:textId="77777777" w:rsidR="00B15F7F" w:rsidRDefault="00D52673">
            <w:pPr>
              <w:pStyle w:val="TableParagraph"/>
              <w:spacing w:before="4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265604DD" w14:textId="77777777" w:rsidR="00B15F7F" w:rsidRDefault="00D52673">
            <w:pPr>
              <w:pStyle w:val="TableParagraph"/>
              <w:spacing w:before="4"/>
              <w:ind w:right="3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9" w:type="dxa"/>
          </w:tcPr>
          <w:p w14:paraId="4D05666E" w14:textId="77777777" w:rsidR="00B15F7F" w:rsidRDefault="00D52673">
            <w:pPr>
              <w:pStyle w:val="TableParagraph"/>
              <w:spacing w:before="4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4CD6C3D3" w14:textId="77777777">
        <w:trPr>
          <w:trHeight w:val="203"/>
        </w:trPr>
        <w:tc>
          <w:tcPr>
            <w:tcW w:w="308" w:type="dxa"/>
          </w:tcPr>
          <w:p w14:paraId="5EE2A24F" w14:textId="77777777" w:rsidR="00B15F7F" w:rsidRDefault="00D52673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98" w:type="dxa"/>
          </w:tcPr>
          <w:p w14:paraId="377988D1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 w14:paraId="4C8284C7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570" w:type="dxa"/>
          </w:tcPr>
          <w:p w14:paraId="462CB1BD" w14:textId="77777777" w:rsidR="00B15F7F" w:rsidRDefault="00D52673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MAQUINARIAS Y EQUIPOS</w:t>
            </w:r>
          </w:p>
        </w:tc>
        <w:tc>
          <w:tcPr>
            <w:tcW w:w="1417" w:type="dxa"/>
          </w:tcPr>
          <w:p w14:paraId="3BAB8BA2" w14:textId="77777777" w:rsidR="00B15F7F" w:rsidRDefault="00D52673">
            <w:pPr>
              <w:pStyle w:val="TableParagraph"/>
              <w:spacing w:before="4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3F1895E0" w14:textId="77777777" w:rsidR="00B15F7F" w:rsidRDefault="00D52673">
            <w:pPr>
              <w:pStyle w:val="TableParagraph"/>
              <w:spacing w:before="4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2D3A8BEA" w14:textId="77777777" w:rsidR="00B15F7F" w:rsidRDefault="00D52673">
            <w:pPr>
              <w:pStyle w:val="TableParagraph"/>
              <w:spacing w:before="4"/>
              <w:ind w:right="38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3A166C2C" w14:textId="77777777" w:rsidR="00B15F7F" w:rsidRDefault="00D52673">
            <w:pPr>
              <w:pStyle w:val="TableParagraph"/>
              <w:spacing w:before="4"/>
              <w:ind w:right="3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09409780" w14:textId="77777777" w:rsidR="00B15F7F" w:rsidRDefault="00D52673">
            <w:pPr>
              <w:pStyle w:val="TableParagraph"/>
              <w:spacing w:before="4"/>
              <w:ind w:right="382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1318" w:type="dxa"/>
          </w:tcPr>
          <w:p w14:paraId="0E00AFDE" w14:textId="77777777" w:rsidR="00B15F7F" w:rsidRDefault="00D52673">
            <w:pPr>
              <w:pStyle w:val="TableParagraph"/>
              <w:spacing w:before="4"/>
              <w:ind w:right="500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1014" w:type="dxa"/>
          </w:tcPr>
          <w:p w14:paraId="4B678B20" w14:textId="77777777" w:rsidR="00B15F7F" w:rsidRDefault="00D52673">
            <w:pPr>
              <w:pStyle w:val="TableParagraph"/>
              <w:spacing w:before="4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E511C4C" w14:textId="77777777" w:rsidR="00B15F7F" w:rsidRDefault="00D52673">
            <w:pPr>
              <w:pStyle w:val="TableParagraph"/>
              <w:spacing w:before="4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-18,000.00</w:t>
            </w:r>
          </w:p>
        </w:tc>
        <w:tc>
          <w:tcPr>
            <w:tcW w:w="1265" w:type="dxa"/>
          </w:tcPr>
          <w:p w14:paraId="68B768FF" w14:textId="77777777" w:rsidR="00B15F7F" w:rsidRDefault="00D52673">
            <w:pPr>
              <w:pStyle w:val="TableParagraph"/>
              <w:spacing w:before="4"/>
              <w:ind w:right="378"/>
              <w:rPr>
                <w:sz w:val="10"/>
              </w:rPr>
            </w:pPr>
            <w:r>
              <w:rPr>
                <w:w w:val="105"/>
                <w:sz w:val="10"/>
              </w:rPr>
              <w:t>-18,000.00</w:t>
            </w:r>
          </w:p>
        </w:tc>
        <w:tc>
          <w:tcPr>
            <w:tcW w:w="839" w:type="dxa"/>
          </w:tcPr>
          <w:p w14:paraId="5F43F339" w14:textId="77777777" w:rsidR="00B15F7F" w:rsidRDefault="00D52673">
            <w:pPr>
              <w:pStyle w:val="TableParagraph"/>
              <w:spacing w:before="4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</w:tr>
      <w:tr w:rsidR="00B15F7F" w14:paraId="12A323F1" w14:textId="77777777">
        <w:trPr>
          <w:trHeight w:val="204"/>
        </w:trPr>
        <w:tc>
          <w:tcPr>
            <w:tcW w:w="308" w:type="dxa"/>
          </w:tcPr>
          <w:p w14:paraId="662341A1" w14:textId="77777777" w:rsidR="00B15F7F" w:rsidRDefault="00D52673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98" w:type="dxa"/>
          </w:tcPr>
          <w:p w14:paraId="71999E5E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 w14:paraId="2D5D7708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570" w:type="dxa"/>
          </w:tcPr>
          <w:p w14:paraId="75AC438C" w14:textId="77777777" w:rsidR="00B15F7F" w:rsidRDefault="00D52673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MAQUINARIAS Y EQUIPOS</w:t>
            </w:r>
          </w:p>
        </w:tc>
        <w:tc>
          <w:tcPr>
            <w:tcW w:w="1417" w:type="dxa"/>
          </w:tcPr>
          <w:p w14:paraId="6CA8434C" w14:textId="77777777" w:rsidR="00B15F7F" w:rsidRDefault="00D52673">
            <w:pPr>
              <w:pStyle w:val="TableParagraph"/>
              <w:spacing w:before="4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0E2ABB1D" w14:textId="77777777" w:rsidR="00B15F7F" w:rsidRDefault="00D52673">
            <w:pPr>
              <w:pStyle w:val="TableParagraph"/>
              <w:spacing w:before="4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18590ECB" w14:textId="77777777" w:rsidR="00B15F7F" w:rsidRDefault="00D52673">
            <w:pPr>
              <w:pStyle w:val="TableParagraph"/>
              <w:spacing w:before="4"/>
              <w:ind w:right="38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2B99519F" w14:textId="77777777" w:rsidR="00B15F7F" w:rsidRDefault="00D52673">
            <w:pPr>
              <w:pStyle w:val="TableParagraph"/>
              <w:spacing w:before="4"/>
              <w:ind w:right="3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33DD0C5E" w14:textId="77777777" w:rsidR="00B15F7F" w:rsidRDefault="00D52673">
            <w:pPr>
              <w:pStyle w:val="TableParagraph"/>
              <w:spacing w:before="4"/>
              <w:ind w:right="382"/>
              <w:rPr>
                <w:sz w:val="10"/>
              </w:rPr>
            </w:pPr>
            <w:r>
              <w:rPr>
                <w:w w:val="105"/>
                <w:sz w:val="10"/>
              </w:rPr>
              <w:t>22,750.00</w:t>
            </w:r>
          </w:p>
        </w:tc>
        <w:tc>
          <w:tcPr>
            <w:tcW w:w="1318" w:type="dxa"/>
          </w:tcPr>
          <w:p w14:paraId="42303030" w14:textId="77777777" w:rsidR="00B15F7F" w:rsidRDefault="00D52673">
            <w:pPr>
              <w:pStyle w:val="TableParagraph"/>
              <w:spacing w:before="4"/>
              <w:ind w:right="500"/>
              <w:rPr>
                <w:sz w:val="10"/>
              </w:rPr>
            </w:pPr>
            <w:r>
              <w:rPr>
                <w:w w:val="105"/>
                <w:sz w:val="10"/>
              </w:rPr>
              <w:t>22,750.00</w:t>
            </w:r>
          </w:p>
        </w:tc>
        <w:tc>
          <w:tcPr>
            <w:tcW w:w="1014" w:type="dxa"/>
          </w:tcPr>
          <w:p w14:paraId="4DB58A90" w14:textId="77777777" w:rsidR="00B15F7F" w:rsidRDefault="00D52673">
            <w:pPr>
              <w:pStyle w:val="TableParagraph"/>
              <w:spacing w:before="4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48918A15" w14:textId="77777777" w:rsidR="00B15F7F" w:rsidRDefault="00D52673">
            <w:pPr>
              <w:pStyle w:val="TableParagraph"/>
              <w:spacing w:before="4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-63,500.00</w:t>
            </w:r>
          </w:p>
        </w:tc>
        <w:tc>
          <w:tcPr>
            <w:tcW w:w="1265" w:type="dxa"/>
          </w:tcPr>
          <w:p w14:paraId="126B2451" w14:textId="77777777" w:rsidR="00B15F7F" w:rsidRDefault="00D52673">
            <w:pPr>
              <w:pStyle w:val="TableParagraph"/>
              <w:spacing w:before="4"/>
              <w:ind w:right="378"/>
              <w:rPr>
                <w:sz w:val="10"/>
              </w:rPr>
            </w:pPr>
            <w:r>
              <w:rPr>
                <w:w w:val="105"/>
                <w:sz w:val="10"/>
              </w:rPr>
              <w:t>-22,750.00</w:t>
            </w:r>
          </w:p>
        </w:tc>
        <w:tc>
          <w:tcPr>
            <w:tcW w:w="839" w:type="dxa"/>
          </w:tcPr>
          <w:p w14:paraId="335D055A" w14:textId="77777777" w:rsidR="00B15F7F" w:rsidRDefault="00D52673">
            <w:pPr>
              <w:pStyle w:val="TableParagraph"/>
              <w:spacing w:before="4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22,750.00</w:t>
            </w:r>
          </w:p>
        </w:tc>
      </w:tr>
      <w:tr w:rsidR="00B15F7F" w14:paraId="40FEB0DE" w14:textId="77777777">
        <w:trPr>
          <w:trHeight w:val="204"/>
        </w:trPr>
        <w:tc>
          <w:tcPr>
            <w:tcW w:w="308" w:type="dxa"/>
          </w:tcPr>
          <w:p w14:paraId="17A68AA7" w14:textId="77777777" w:rsidR="00B15F7F" w:rsidRDefault="00D52673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98" w:type="dxa"/>
          </w:tcPr>
          <w:p w14:paraId="6B21E1B0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 w14:paraId="0DDBFF8C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570" w:type="dxa"/>
          </w:tcPr>
          <w:p w14:paraId="4BE752D5" w14:textId="77777777" w:rsidR="00B15F7F" w:rsidRDefault="00D52673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MAQUINARIAS Y EQUIPOS</w:t>
            </w:r>
          </w:p>
        </w:tc>
        <w:tc>
          <w:tcPr>
            <w:tcW w:w="1417" w:type="dxa"/>
          </w:tcPr>
          <w:p w14:paraId="04619F55" w14:textId="77777777" w:rsidR="00B15F7F" w:rsidRDefault="00D52673">
            <w:pPr>
              <w:pStyle w:val="TableParagraph"/>
              <w:spacing w:before="4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302A2D36" w14:textId="77777777" w:rsidR="00B15F7F" w:rsidRDefault="00D52673">
            <w:pPr>
              <w:pStyle w:val="TableParagraph"/>
              <w:spacing w:before="4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5D154655" w14:textId="77777777" w:rsidR="00B15F7F" w:rsidRDefault="00D52673">
            <w:pPr>
              <w:pStyle w:val="TableParagraph"/>
              <w:spacing w:before="4"/>
              <w:ind w:right="38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1438234B" w14:textId="77777777" w:rsidR="00B15F7F" w:rsidRDefault="00D52673">
            <w:pPr>
              <w:pStyle w:val="TableParagraph"/>
              <w:spacing w:before="4"/>
              <w:ind w:right="3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48AEA3C0" w14:textId="77777777" w:rsidR="00B15F7F" w:rsidRDefault="00D52673">
            <w:pPr>
              <w:pStyle w:val="TableParagraph"/>
              <w:spacing w:before="4"/>
              <w:ind w:right="3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8" w:type="dxa"/>
          </w:tcPr>
          <w:p w14:paraId="6ECCDCBB" w14:textId="77777777" w:rsidR="00B15F7F" w:rsidRDefault="00D52673">
            <w:pPr>
              <w:pStyle w:val="TableParagraph"/>
              <w:spacing w:before="4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4" w:type="dxa"/>
          </w:tcPr>
          <w:p w14:paraId="443CE5EC" w14:textId="77777777" w:rsidR="00B15F7F" w:rsidRDefault="00D52673">
            <w:pPr>
              <w:pStyle w:val="TableParagraph"/>
              <w:spacing w:before="4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6F4D6F77" w14:textId="77777777" w:rsidR="00B15F7F" w:rsidRDefault="00D52673">
            <w:pPr>
              <w:pStyle w:val="TableParagraph"/>
              <w:spacing w:before="4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08BA152E" w14:textId="77777777" w:rsidR="00B15F7F" w:rsidRDefault="00D52673">
            <w:pPr>
              <w:pStyle w:val="TableParagraph"/>
              <w:spacing w:before="4"/>
              <w:ind w:right="3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9" w:type="dxa"/>
          </w:tcPr>
          <w:p w14:paraId="65CB3D61" w14:textId="77777777" w:rsidR="00B15F7F" w:rsidRDefault="00D52673">
            <w:pPr>
              <w:pStyle w:val="TableParagraph"/>
              <w:spacing w:before="4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7B2C9291" w14:textId="77777777">
        <w:trPr>
          <w:trHeight w:val="204"/>
        </w:trPr>
        <w:tc>
          <w:tcPr>
            <w:tcW w:w="308" w:type="dxa"/>
          </w:tcPr>
          <w:p w14:paraId="05D40D71" w14:textId="77777777" w:rsidR="00B15F7F" w:rsidRDefault="00D52673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98" w:type="dxa"/>
          </w:tcPr>
          <w:p w14:paraId="331464E5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 w14:paraId="306F6B8D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70" w:type="dxa"/>
          </w:tcPr>
          <w:p w14:paraId="3D7DC934" w14:textId="77777777" w:rsidR="00B15F7F" w:rsidRDefault="00D52673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MAQUINARIAS Y EQUIPOS</w:t>
            </w:r>
          </w:p>
        </w:tc>
        <w:tc>
          <w:tcPr>
            <w:tcW w:w="1417" w:type="dxa"/>
          </w:tcPr>
          <w:p w14:paraId="1D9CA696" w14:textId="77777777" w:rsidR="00B15F7F" w:rsidRDefault="00D52673">
            <w:pPr>
              <w:pStyle w:val="TableParagraph"/>
              <w:spacing w:before="4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1DAF820A" w14:textId="77777777" w:rsidR="00B15F7F" w:rsidRDefault="00D52673">
            <w:pPr>
              <w:pStyle w:val="TableParagraph"/>
              <w:spacing w:before="4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711C804A" w14:textId="77777777" w:rsidR="00B15F7F" w:rsidRDefault="00D52673">
            <w:pPr>
              <w:pStyle w:val="TableParagraph"/>
              <w:spacing w:before="4"/>
              <w:ind w:right="38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6D727BBC" w14:textId="77777777" w:rsidR="00B15F7F" w:rsidRDefault="00D52673">
            <w:pPr>
              <w:pStyle w:val="TableParagraph"/>
              <w:spacing w:before="4"/>
              <w:ind w:right="3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C01C804" w14:textId="77777777" w:rsidR="00B15F7F" w:rsidRDefault="00D52673">
            <w:pPr>
              <w:pStyle w:val="TableParagraph"/>
              <w:spacing w:before="4"/>
              <w:ind w:right="3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8" w:type="dxa"/>
          </w:tcPr>
          <w:p w14:paraId="4B6330DF" w14:textId="77777777" w:rsidR="00B15F7F" w:rsidRDefault="00D52673">
            <w:pPr>
              <w:pStyle w:val="TableParagraph"/>
              <w:spacing w:before="4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4" w:type="dxa"/>
          </w:tcPr>
          <w:p w14:paraId="3756B8AC" w14:textId="77777777" w:rsidR="00B15F7F" w:rsidRDefault="00D52673">
            <w:pPr>
              <w:pStyle w:val="TableParagraph"/>
              <w:spacing w:before="4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14F77A46" w14:textId="77777777" w:rsidR="00B15F7F" w:rsidRDefault="00D52673">
            <w:pPr>
              <w:pStyle w:val="TableParagraph"/>
              <w:spacing w:before="4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751A9675" w14:textId="77777777" w:rsidR="00B15F7F" w:rsidRDefault="00D52673">
            <w:pPr>
              <w:pStyle w:val="TableParagraph"/>
              <w:spacing w:before="4"/>
              <w:ind w:right="3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9" w:type="dxa"/>
          </w:tcPr>
          <w:p w14:paraId="180B0E34" w14:textId="77777777" w:rsidR="00B15F7F" w:rsidRDefault="00D52673">
            <w:pPr>
              <w:pStyle w:val="TableParagraph"/>
              <w:spacing w:before="4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2E41BC04" w14:textId="77777777">
        <w:trPr>
          <w:trHeight w:val="204"/>
        </w:trPr>
        <w:tc>
          <w:tcPr>
            <w:tcW w:w="308" w:type="dxa"/>
          </w:tcPr>
          <w:p w14:paraId="77FFAEEC" w14:textId="77777777" w:rsidR="00B15F7F" w:rsidRDefault="00D52673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98" w:type="dxa"/>
          </w:tcPr>
          <w:p w14:paraId="26E68374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0701</w:t>
            </w:r>
          </w:p>
        </w:tc>
        <w:tc>
          <w:tcPr>
            <w:tcW w:w="355" w:type="dxa"/>
          </w:tcPr>
          <w:p w14:paraId="744DCC62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570" w:type="dxa"/>
          </w:tcPr>
          <w:p w14:paraId="67A6C43C" w14:textId="77777777" w:rsidR="00B15F7F" w:rsidRDefault="00D52673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MAQUINARIAS Y EQUIPOS</w:t>
            </w:r>
          </w:p>
        </w:tc>
        <w:tc>
          <w:tcPr>
            <w:tcW w:w="1417" w:type="dxa"/>
          </w:tcPr>
          <w:p w14:paraId="03C31CB9" w14:textId="77777777" w:rsidR="00B15F7F" w:rsidRDefault="00D52673">
            <w:pPr>
              <w:pStyle w:val="TableParagraph"/>
              <w:spacing w:before="4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99" w:type="dxa"/>
          </w:tcPr>
          <w:p w14:paraId="6F31A066" w14:textId="77777777" w:rsidR="00B15F7F" w:rsidRDefault="00D52673">
            <w:pPr>
              <w:pStyle w:val="TableParagraph"/>
              <w:spacing w:before="4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5DE355ED" w14:textId="77777777" w:rsidR="00B15F7F" w:rsidRDefault="00D52673">
            <w:pPr>
              <w:pStyle w:val="TableParagraph"/>
              <w:spacing w:before="4"/>
              <w:ind w:right="384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99" w:type="dxa"/>
          </w:tcPr>
          <w:p w14:paraId="75643C16" w14:textId="77777777" w:rsidR="00B15F7F" w:rsidRDefault="00D52673">
            <w:pPr>
              <w:pStyle w:val="TableParagraph"/>
              <w:spacing w:before="4"/>
              <w:ind w:right="3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216213C7" w14:textId="77777777" w:rsidR="00B15F7F" w:rsidRDefault="00D52673">
            <w:pPr>
              <w:pStyle w:val="TableParagraph"/>
              <w:spacing w:before="4"/>
              <w:ind w:right="3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8" w:type="dxa"/>
          </w:tcPr>
          <w:p w14:paraId="4A9D6F77" w14:textId="77777777" w:rsidR="00B15F7F" w:rsidRDefault="00D52673">
            <w:pPr>
              <w:pStyle w:val="TableParagraph"/>
              <w:spacing w:before="4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4" w:type="dxa"/>
          </w:tcPr>
          <w:p w14:paraId="14CA0E96" w14:textId="77777777" w:rsidR="00B15F7F" w:rsidRDefault="00D52673">
            <w:pPr>
              <w:pStyle w:val="TableParagraph"/>
              <w:spacing w:before="4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269E489E" w14:textId="77777777" w:rsidR="00B15F7F" w:rsidRDefault="00D52673">
            <w:pPr>
              <w:pStyle w:val="TableParagraph"/>
              <w:spacing w:before="4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65" w:type="dxa"/>
          </w:tcPr>
          <w:p w14:paraId="21548AC0" w14:textId="77777777" w:rsidR="00B15F7F" w:rsidRDefault="00D52673">
            <w:pPr>
              <w:pStyle w:val="TableParagraph"/>
              <w:spacing w:before="4"/>
              <w:ind w:right="37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839" w:type="dxa"/>
          </w:tcPr>
          <w:p w14:paraId="435BA7D0" w14:textId="77777777" w:rsidR="00B15F7F" w:rsidRDefault="00D52673">
            <w:pPr>
              <w:pStyle w:val="TableParagraph"/>
              <w:spacing w:before="4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7B13D56B" w14:textId="77777777">
        <w:trPr>
          <w:trHeight w:val="204"/>
        </w:trPr>
        <w:tc>
          <w:tcPr>
            <w:tcW w:w="308" w:type="dxa"/>
          </w:tcPr>
          <w:p w14:paraId="2AD6BD0C" w14:textId="77777777" w:rsidR="00B15F7F" w:rsidRDefault="00D52673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98" w:type="dxa"/>
          </w:tcPr>
          <w:p w14:paraId="0B1F35CD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0901</w:t>
            </w:r>
          </w:p>
        </w:tc>
        <w:tc>
          <w:tcPr>
            <w:tcW w:w="355" w:type="dxa"/>
          </w:tcPr>
          <w:p w14:paraId="475FB50A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570" w:type="dxa"/>
          </w:tcPr>
          <w:p w14:paraId="3DB129FC" w14:textId="77777777" w:rsidR="00B15F7F" w:rsidRDefault="00D52673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OTRAS </w:t>
            </w:r>
            <w:r>
              <w:rPr>
                <w:w w:val="105"/>
                <w:sz w:val="10"/>
              </w:rPr>
              <w:t>MAQUINARIAS Y EQUIPOS</w:t>
            </w:r>
          </w:p>
        </w:tc>
        <w:tc>
          <w:tcPr>
            <w:tcW w:w="1417" w:type="dxa"/>
          </w:tcPr>
          <w:p w14:paraId="50A46ADC" w14:textId="77777777" w:rsidR="00B15F7F" w:rsidRDefault="00D52673">
            <w:pPr>
              <w:pStyle w:val="TableParagraph"/>
              <w:spacing w:before="4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99" w:type="dxa"/>
          </w:tcPr>
          <w:p w14:paraId="4EA44A3F" w14:textId="77777777" w:rsidR="00B15F7F" w:rsidRDefault="00D52673">
            <w:pPr>
              <w:pStyle w:val="TableParagraph"/>
              <w:spacing w:before="4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0FC121F0" w14:textId="77777777" w:rsidR="00B15F7F" w:rsidRDefault="00D52673">
            <w:pPr>
              <w:pStyle w:val="TableParagraph"/>
              <w:spacing w:before="4"/>
              <w:ind w:right="384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99" w:type="dxa"/>
          </w:tcPr>
          <w:p w14:paraId="7F3FBFDD" w14:textId="77777777" w:rsidR="00B15F7F" w:rsidRDefault="00D52673">
            <w:pPr>
              <w:pStyle w:val="TableParagraph"/>
              <w:spacing w:before="4"/>
              <w:ind w:right="3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4BB06CA8" w14:textId="77777777" w:rsidR="00B15F7F" w:rsidRDefault="00D52673">
            <w:pPr>
              <w:pStyle w:val="TableParagraph"/>
              <w:spacing w:before="4"/>
              <w:ind w:right="3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8" w:type="dxa"/>
          </w:tcPr>
          <w:p w14:paraId="4A454E1C" w14:textId="77777777" w:rsidR="00B15F7F" w:rsidRDefault="00D52673">
            <w:pPr>
              <w:pStyle w:val="TableParagraph"/>
              <w:spacing w:before="4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4" w:type="dxa"/>
          </w:tcPr>
          <w:p w14:paraId="5FD26348" w14:textId="77777777" w:rsidR="00B15F7F" w:rsidRDefault="00D52673">
            <w:pPr>
              <w:pStyle w:val="TableParagraph"/>
              <w:spacing w:before="4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2537BC91" w14:textId="77777777" w:rsidR="00B15F7F" w:rsidRDefault="00D52673">
            <w:pPr>
              <w:pStyle w:val="TableParagraph"/>
              <w:spacing w:before="4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65" w:type="dxa"/>
          </w:tcPr>
          <w:p w14:paraId="6649C05E" w14:textId="77777777" w:rsidR="00B15F7F" w:rsidRDefault="00D52673">
            <w:pPr>
              <w:pStyle w:val="TableParagraph"/>
              <w:spacing w:before="4"/>
              <w:ind w:right="37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839" w:type="dxa"/>
          </w:tcPr>
          <w:p w14:paraId="3665D11B" w14:textId="77777777" w:rsidR="00B15F7F" w:rsidRDefault="00D52673">
            <w:pPr>
              <w:pStyle w:val="TableParagraph"/>
              <w:spacing w:before="4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17D05A18" w14:textId="77777777">
        <w:trPr>
          <w:trHeight w:val="204"/>
        </w:trPr>
        <w:tc>
          <w:tcPr>
            <w:tcW w:w="308" w:type="dxa"/>
          </w:tcPr>
          <w:p w14:paraId="42EF5731" w14:textId="77777777" w:rsidR="00B15F7F" w:rsidRDefault="00D52673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98" w:type="dxa"/>
          </w:tcPr>
          <w:p w14:paraId="72F0CD3D" w14:textId="77777777" w:rsidR="00B15F7F" w:rsidRDefault="00D52673">
            <w:pPr>
              <w:pStyle w:val="TableParagraph"/>
              <w:spacing w:before="1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5" w:type="dxa"/>
          </w:tcPr>
          <w:p w14:paraId="1AFE8038" w14:textId="77777777" w:rsidR="00B15F7F" w:rsidRDefault="00D52673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570" w:type="dxa"/>
          </w:tcPr>
          <w:p w14:paraId="30899CEA" w14:textId="77777777" w:rsidR="00B15F7F" w:rsidRDefault="00D52673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MAQUINARIAS Y EQUIPOS</w:t>
            </w:r>
          </w:p>
        </w:tc>
        <w:tc>
          <w:tcPr>
            <w:tcW w:w="1417" w:type="dxa"/>
          </w:tcPr>
          <w:p w14:paraId="2A559C2B" w14:textId="77777777" w:rsidR="00B15F7F" w:rsidRDefault="00D52673">
            <w:pPr>
              <w:pStyle w:val="TableParagraph"/>
              <w:spacing w:before="4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3154EB53" w14:textId="77777777" w:rsidR="00B15F7F" w:rsidRDefault="00D52673">
            <w:pPr>
              <w:pStyle w:val="TableParagraph"/>
              <w:spacing w:before="4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29,000.00</w:t>
            </w:r>
          </w:p>
        </w:tc>
        <w:tc>
          <w:tcPr>
            <w:tcW w:w="1265" w:type="dxa"/>
          </w:tcPr>
          <w:p w14:paraId="21D4907E" w14:textId="77777777" w:rsidR="00B15F7F" w:rsidRDefault="00D52673">
            <w:pPr>
              <w:pStyle w:val="TableParagraph"/>
              <w:spacing w:before="4"/>
              <w:ind w:right="384"/>
              <w:rPr>
                <w:sz w:val="10"/>
              </w:rPr>
            </w:pPr>
            <w:r>
              <w:rPr>
                <w:w w:val="105"/>
                <w:sz w:val="10"/>
              </w:rPr>
              <w:t>29,000.00</w:t>
            </w:r>
          </w:p>
        </w:tc>
        <w:tc>
          <w:tcPr>
            <w:tcW w:w="1199" w:type="dxa"/>
          </w:tcPr>
          <w:p w14:paraId="72B7F43B" w14:textId="77777777" w:rsidR="00B15F7F" w:rsidRDefault="00D52673">
            <w:pPr>
              <w:pStyle w:val="TableParagraph"/>
              <w:spacing w:before="4"/>
              <w:ind w:right="3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1621800F" w14:textId="77777777" w:rsidR="00B15F7F" w:rsidRDefault="00D52673">
            <w:pPr>
              <w:pStyle w:val="TableParagraph"/>
              <w:spacing w:before="4"/>
              <w:ind w:right="381"/>
              <w:rPr>
                <w:sz w:val="10"/>
              </w:rPr>
            </w:pPr>
            <w:r>
              <w:rPr>
                <w:w w:val="105"/>
                <w:sz w:val="10"/>
              </w:rPr>
              <w:t>4,698.00</w:t>
            </w:r>
          </w:p>
        </w:tc>
        <w:tc>
          <w:tcPr>
            <w:tcW w:w="1318" w:type="dxa"/>
          </w:tcPr>
          <w:p w14:paraId="1E3A8669" w14:textId="77777777" w:rsidR="00B15F7F" w:rsidRDefault="00D52673">
            <w:pPr>
              <w:pStyle w:val="TableParagraph"/>
              <w:spacing w:before="4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4,698.00</w:t>
            </w:r>
          </w:p>
        </w:tc>
        <w:tc>
          <w:tcPr>
            <w:tcW w:w="1014" w:type="dxa"/>
          </w:tcPr>
          <w:p w14:paraId="46431E25" w14:textId="77777777" w:rsidR="00B15F7F" w:rsidRDefault="00D52673">
            <w:pPr>
              <w:pStyle w:val="TableParagraph"/>
              <w:spacing w:before="4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17E84D88" w14:textId="77777777" w:rsidR="00B15F7F" w:rsidRDefault="00D52673">
            <w:pPr>
              <w:pStyle w:val="TableParagraph"/>
              <w:spacing w:before="4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24,302.00</w:t>
            </w:r>
          </w:p>
        </w:tc>
        <w:tc>
          <w:tcPr>
            <w:tcW w:w="1265" w:type="dxa"/>
          </w:tcPr>
          <w:p w14:paraId="45F316F3" w14:textId="77777777" w:rsidR="00B15F7F" w:rsidRDefault="00D52673">
            <w:pPr>
              <w:pStyle w:val="TableParagraph"/>
              <w:spacing w:before="4"/>
              <w:ind w:right="378"/>
              <w:rPr>
                <w:sz w:val="10"/>
              </w:rPr>
            </w:pPr>
            <w:r>
              <w:rPr>
                <w:w w:val="105"/>
                <w:sz w:val="10"/>
              </w:rPr>
              <w:t>24,302.00</w:t>
            </w:r>
          </w:p>
        </w:tc>
        <w:tc>
          <w:tcPr>
            <w:tcW w:w="839" w:type="dxa"/>
          </w:tcPr>
          <w:p w14:paraId="19C43921" w14:textId="77777777" w:rsidR="00B15F7F" w:rsidRDefault="00D52673">
            <w:pPr>
              <w:pStyle w:val="TableParagraph"/>
              <w:spacing w:before="4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4,698.00</w:t>
            </w:r>
          </w:p>
        </w:tc>
      </w:tr>
      <w:tr w:rsidR="00B15F7F" w14:paraId="555E3E04" w14:textId="77777777">
        <w:trPr>
          <w:trHeight w:val="181"/>
        </w:trPr>
        <w:tc>
          <w:tcPr>
            <w:tcW w:w="308" w:type="dxa"/>
          </w:tcPr>
          <w:p w14:paraId="2F1CF98D" w14:textId="77777777" w:rsidR="00B15F7F" w:rsidRDefault="00D52673">
            <w:pPr>
              <w:pStyle w:val="TableParagraph"/>
              <w:spacing w:before="1" w:line="16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98" w:type="dxa"/>
          </w:tcPr>
          <w:p w14:paraId="059E5DDC" w14:textId="77777777" w:rsidR="00B15F7F" w:rsidRDefault="00D52673">
            <w:pPr>
              <w:pStyle w:val="TableParagraph"/>
              <w:spacing w:before="1" w:line="160" w:lineRule="exact"/>
              <w:ind w:left="51" w:right="127"/>
              <w:jc w:val="center"/>
              <w:rPr>
                <w:sz w:val="14"/>
              </w:rPr>
            </w:pPr>
            <w:r>
              <w:rPr>
                <w:sz w:val="14"/>
              </w:rPr>
              <w:t>1701</w:t>
            </w:r>
          </w:p>
        </w:tc>
        <w:tc>
          <w:tcPr>
            <w:tcW w:w="355" w:type="dxa"/>
          </w:tcPr>
          <w:p w14:paraId="278366EA" w14:textId="77777777" w:rsidR="00B15F7F" w:rsidRDefault="00D52673">
            <w:pPr>
              <w:pStyle w:val="TableParagraph"/>
              <w:spacing w:before="1" w:line="160" w:lineRule="exact"/>
              <w:ind w:right="63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570" w:type="dxa"/>
          </w:tcPr>
          <w:p w14:paraId="770FD601" w14:textId="77777777" w:rsidR="00B15F7F" w:rsidRDefault="00D52673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OTRAS MAQUINARIAS Y </w:t>
            </w:r>
            <w:r>
              <w:rPr>
                <w:w w:val="105"/>
                <w:sz w:val="10"/>
              </w:rPr>
              <w:t>EQUIPOS</w:t>
            </w:r>
          </w:p>
        </w:tc>
        <w:tc>
          <w:tcPr>
            <w:tcW w:w="1417" w:type="dxa"/>
          </w:tcPr>
          <w:p w14:paraId="3591CAA4" w14:textId="77777777" w:rsidR="00B15F7F" w:rsidRDefault="00D52673">
            <w:pPr>
              <w:pStyle w:val="TableParagraph"/>
              <w:spacing w:before="4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3517CD2C" w14:textId="77777777" w:rsidR="00B15F7F" w:rsidRDefault="00D52673">
            <w:pPr>
              <w:pStyle w:val="TableParagraph"/>
              <w:spacing w:before="4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28,078.00</w:t>
            </w:r>
          </w:p>
        </w:tc>
        <w:tc>
          <w:tcPr>
            <w:tcW w:w="1265" w:type="dxa"/>
          </w:tcPr>
          <w:p w14:paraId="6D26D16C" w14:textId="77777777" w:rsidR="00B15F7F" w:rsidRDefault="00D52673">
            <w:pPr>
              <w:pStyle w:val="TableParagraph"/>
              <w:spacing w:before="4"/>
              <w:ind w:right="384"/>
              <w:rPr>
                <w:sz w:val="10"/>
              </w:rPr>
            </w:pPr>
            <w:r>
              <w:rPr>
                <w:w w:val="105"/>
                <w:sz w:val="10"/>
              </w:rPr>
              <w:t>28,078.00</w:t>
            </w:r>
          </w:p>
        </w:tc>
        <w:tc>
          <w:tcPr>
            <w:tcW w:w="1199" w:type="dxa"/>
          </w:tcPr>
          <w:p w14:paraId="053CFE2B" w14:textId="77777777" w:rsidR="00B15F7F" w:rsidRDefault="00D52673">
            <w:pPr>
              <w:pStyle w:val="TableParagraph"/>
              <w:spacing w:before="4"/>
              <w:ind w:right="3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0FEF7AAF" w14:textId="77777777" w:rsidR="00B15F7F" w:rsidRDefault="00D52673">
            <w:pPr>
              <w:pStyle w:val="TableParagraph"/>
              <w:spacing w:before="4"/>
              <w:ind w:right="3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8" w:type="dxa"/>
          </w:tcPr>
          <w:p w14:paraId="714254DA" w14:textId="77777777" w:rsidR="00B15F7F" w:rsidRDefault="00D52673">
            <w:pPr>
              <w:pStyle w:val="TableParagraph"/>
              <w:spacing w:before="4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4" w:type="dxa"/>
          </w:tcPr>
          <w:p w14:paraId="18BE21C3" w14:textId="77777777" w:rsidR="00B15F7F" w:rsidRDefault="00D52673">
            <w:pPr>
              <w:pStyle w:val="TableParagraph"/>
              <w:spacing w:before="4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1220557" w14:textId="77777777" w:rsidR="00B15F7F" w:rsidRDefault="00D52673">
            <w:pPr>
              <w:pStyle w:val="TableParagraph"/>
              <w:spacing w:before="4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8,578.00</w:t>
            </w:r>
          </w:p>
        </w:tc>
        <w:tc>
          <w:tcPr>
            <w:tcW w:w="1265" w:type="dxa"/>
          </w:tcPr>
          <w:p w14:paraId="2133A9BB" w14:textId="77777777" w:rsidR="00B15F7F" w:rsidRDefault="00D52673">
            <w:pPr>
              <w:pStyle w:val="TableParagraph"/>
              <w:spacing w:before="4"/>
              <w:ind w:right="377"/>
              <w:rPr>
                <w:sz w:val="10"/>
              </w:rPr>
            </w:pPr>
            <w:r>
              <w:rPr>
                <w:w w:val="105"/>
                <w:sz w:val="10"/>
              </w:rPr>
              <w:t>8,578.00</w:t>
            </w:r>
          </w:p>
        </w:tc>
        <w:tc>
          <w:tcPr>
            <w:tcW w:w="839" w:type="dxa"/>
          </w:tcPr>
          <w:p w14:paraId="56033D94" w14:textId="77777777" w:rsidR="00B15F7F" w:rsidRDefault="00D52673">
            <w:pPr>
              <w:pStyle w:val="TableParagraph"/>
              <w:spacing w:before="4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 w14:paraId="1B7E04D5" w14:textId="77777777" w:rsidR="00B15F7F" w:rsidRDefault="00B15F7F">
      <w:pPr>
        <w:rPr>
          <w:sz w:val="10"/>
        </w:rPr>
        <w:sectPr w:rsidR="00B15F7F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4C8C3000" w14:textId="77777777" w:rsidR="00B15F7F" w:rsidRDefault="00D52673">
      <w:pPr>
        <w:spacing w:before="16"/>
        <w:ind w:left="4023"/>
        <w:rPr>
          <w:b/>
          <w:sz w:val="21"/>
        </w:rPr>
      </w:pPr>
      <w:r>
        <w:rPr>
          <w:b/>
          <w:sz w:val="21"/>
        </w:rPr>
        <w:t>Ejecución de Gastos - Reportes - Informacion Analitica</w:t>
      </w:r>
    </w:p>
    <w:p w14:paraId="391A5AEC" w14:textId="77777777" w:rsidR="00B15F7F" w:rsidRDefault="00D52673">
      <w:pPr>
        <w:tabs>
          <w:tab w:val="left" w:pos="5103"/>
          <w:tab w:val="left" w:pos="5463"/>
          <w:tab w:val="left" w:pos="5943"/>
        </w:tabs>
        <w:spacing w:before="123"/>
        <w:ind w:left="4023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PAGINA   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:</w:t>
      </w:r>
      <w:r>
        <w:rPr>
          <w:sz w:val="16"/>
        </w:rPr>
        <w:tab/>
      </w:r>
      <w:r>
        <w:rPr>
          <w:b/>
          <w:position w:val="2"/>
          <w:sz w:val="16"/>
        </w:rPr>
        <w:t>28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28</w:t>
      </w:r>
    </w:p>
    <w:p w14:paraId="431EF14B" w14:textId="77777777" w:rsidR="00B15F7F" w:rsidRDefault="00B15F7F">
      <w:pPr>
        <w:rPr>
          <w:sz w:val="16"/>
        </w:rPr>
        <w:sectPr w:rsidR="00B15F7F">
          <w:pgSz w:w="15840" w:h="12240" w:orient="landscape"/>
          <w:pgMar w:top="620" w:right="40" w:bottom="280" w:left="0" w:header="386" w:footer="0" w:gutter="0"/>
          <w:cols w:num="2" w:space="720" w:equalWidth="0">
            <w:col w:w="9045" w:space="69"/>
            <w:col w:w="6686"/>
          </w:cols>
        </w:sectPr>
      </w:pPr>
    </w:p>
    <w:p w14:paraId="151B90C2" w14:textId="77777777" w:rsidR="00B15F7F" w:rsidRDefault="00B15F7F">
      <w:pPr>
        <w:rPr>
          <w:b/>
          <w:sz w:val="16"/>
        </w:rPr>
      </w:pPr>
    </w:p>
    <w:p w14:paraId="5D8D1307" w14:textId="77777777" w:rsidR="00B15F7F" w:rsidRDefault="00B15F7F">
      <w:pPr>
        <w:rPr>
          <w:b/>
          <w:sz w:val="16"/>
        </w:rPr>
      </w:pPr>
    </w:p>
    <w:p w14:paraId="081FE85C" w14:textId="77777777" w:rsidR="00B15F7F" w:rsidRDefault="00B15F7F">
      <w:pPr>
        <w:rPr>
          <w:b/>
          <w:sz w:val="16"/>
        </w:rPr>
      </w:pPr>
    </w:p>
    <w:p w14:paraId="4B21CBB7" w14:textId="77777777" w:rsidR="00B15F7F" w:rsidRDefault="00B15F7F">
      <w:pPr>
        <w:rPr>
          <w:b/>
          <w:sz w:val="16"/>
        </w:rPr>
      </w:pPr>
    </w:p>
    <w:p w14:paraId="6A911175" w14:textId="77777777" w:rsidR="00B15F7F" w:rsidRDefault="00B15F7F">
      <w:pPr>
        <w:spacing w:before="1"/>
        <w:rPr>
          <w:b/>
          <w:sz w:val="23"/>
        </w:rPr>
      </w:pPr>
    </w:p>
    <w:p w14:paraId="5A579782" w14:textId="77777777" w:rsidR="00B15F7F" w:rsidRDefault="00D52673">
      <w:pPr>
        <w:spacing w:before="1"/>
        <w:ind w:left="57"/>
        <w:rPr>
          <w:b/>
          <w:sz w:val="14"/>
        </w:rPr>
      </w:pPr>
      <w:r>
        <w:rPr>
          <w:b/>
          <w:sz w:val="14"/>
        </w:rPr>
        <w:t>EJERCICIO:</w:t>
      </w:r>
    </w:p>
    <w:p w14:paraId="6D5C468B" w14:textId="77777777" w:rsidR="00B15F7F" w:rsidRDefault="00D52673">
      <w:pPr>
        <w:rPr>
          <w:b/>
          <w:sz w:val="16"/>
        </w:rPr>
      </w:pPr>
      <w:r>
        <w:br w:type="column"/>
      </w:r>
    </w:p>
    <w:p w14:paraId="080B270E" w14:textId="77777777" w:rsidR="00B15F7F" w:rsidRDefault="00B15F7F">
      <w:pPr>
        <w:rPr>
          <w:b/>
          <w:sz w:val="16"/>
        </w:rPr>
      </w:pPr>
    </w:p>
    <w:p w14:paraId="2EE5EE92" w14:textId="77777777" w:rsidR="00B15F7F" w:rsidRDefault="00B15F7F">
      <w:pPr>
        <w:rPr>
          <w:b/>
          <w:sz w:val="16"/>
        </w:rPr>
      </w:pPr>
    </w:p>
    <w:p w14:paraId="45FE3081" w14:textId="77777777" w:rsidR="00B15F7F" w:rsidRDefault="00B15F7F">
      <w:pPr>
        <w:rPr>
          <w:b/>
          <w:sz w:val="16"/>
        </w:rPr>
      </w:pPr>
    </w:p>
    <w:p w14:paraId="43979A0F" w14:textId="77777777" w:rsidR="00B15F7F" w:rsidRDefault="00B15F7F">
      <w:pPr>
        <w:spacing w:before="5"/>
        <w:rPr>
          <w:b/>
          <w:sz w:val="21"/>
        </w:rPr>
      </w:pPr>
    </w:p>
    <w:p w14:paraId="29FDF915" w14:textId="77777777" w:rsidR="00B15F7F" w:rsidRDefault="00D52673">
      <w:pPr>
        <w:spacing w:before="1"/>
        <w:ind w:left="57"/>
        <w:rPr>
          <w:b/>
          <w:sz w:val="14"/>
        </w:rPr>
      </w:pPr>
      <w:r>
        <w:rPr>
          <w:b/>
          <w:sz w:val="14"/>
        </w:rPr>
        <w:t>2023</w:t>
      </w:r>
    </w:p>
    <w:p w14:paraId="0F4966FC" w14:textId="77777777" w:rsidR="00B15F7F" w:rsidRDefault="00D52673">
      <w:pPr>
        <w:spacing w:before="31"/>
        <w:ind w:left="57"/>
        <w:jc w:val="center"/>
        <w:rPr>
          <w:b/>
          <w:sz w:val="21"/>
        </w:rPr>
      </w:pPr>
      <w:r>
        <w:br w:type="column"/>
      </w:r>
      <w:r>
        <w:rPr>
          <w:b/>
          <w:sz w:val="21"/>
        </w:rPr>
        <w:t xml:space="preserve">Ejecucion </w:t>
      </w:r>
      <w:r>
        <w:rPr>
          <w:b/>
          <w:sz w:val="21"/>
        </w:rPr>
        <w:t>Analitica del Presupuesto Por tipo de</w:t>
      </w:r>
      <w:r>
        <w:rPr>
          <w:b/>
          <w:spacing w:val="51"/>
          <w:sz w:val="21"/>
        </w:rPr>
        <w:t xml:space="preserve"> </w:t>
      </w:r>
      <w:r>
        <w:rPr>
          <w:b/>
          <w:sz w:val="21"/>
        </w:rPr>
        <w:t>Gasto</w:t>
      </w:r>
    </w:p>
    <w:p w14:paraId="0E00888C" w14:textId="77777777" w:rsidR="00B15F7F" w:rsidRDefault="00D52673">
      <w:pPr>
        <w:spacing w:before="110"/>
        <w:ind w:left="1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 w14:paraId="458322C6" w14:textId="77777777" w:rsidR="00B15F7F" w:rsidRDefault="00B15F7F">
      <w:pPr>
        <w:spacing w:before="8"/>
        <w:rPr>
          <w:b/>
          <w:sz w:val="25"/>
        </w:rPr>
      </w:pPr>
    </w:p>
    <w:p w14:paraId="52D9DD72" w14:textId="77777777" w:rsidR="00B15F7F" w:rsidRDefault="00D52673">
      <w:pPr>
        <w:ind w:left="588"/>
        <w:rPr>
          <w:b/>
          <w:sz w:val="16"/>
        </w:rPr>
      </w:pPr>
      <w:r>
        <w:rPr>
          <w:b/>
          <w:sz w:val="16"/>
        </w:rPr>
        <w:t>DEL MES DE SEPTIEMBRE AL MES DE SEPTIEMBRE</w:t>
      </w:r>
    </w:p>
    <w:p w14:paraId="0B113E40" w14:textId="77777777" w:rsidR="00B15F7F" w:rsidRDefault="00D52673">
      <w:pPr>
        <w:tabs>
          <w:tab w:val="left" w:pos="891"/>
        </w:tabs>
        <w:spacing w:before="56"/>
        <w:ind w:left="57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 w14:paraId="2F8DDCF1" w14:textId="77777777" w:rsidR="00B15F7F" w:rsidRDefault="00D52673">
      <w:pPr>
        <w:pStyle w:val="Ttulo2"/>
        <w:tabs>
          <w:tab w:val="left" w:pos="852"/>
        </w:tabs>
        <w:spacing w:line="312" w:lineRule="auto"/>
        <w:ind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 w14:paraId="7061CC29" w14:textId="77777777" w:rsidR="00B15F7F" w:rsidRDefault="00D52673">
      <w:pPr>
        <w:spacing w:before="40"/>
        <w:ind w:left="177"/>
        <w:rPr>
          <w:b/>
          <w:sz w:val="16"/>
        </w:rPr>
      </w:pPr>
      <w:r>
        <w:br w:type="column"/>
      </w:r>
      <w:r>
        <w:rPr>
          <w:b/>
          <w:sz w:val="16"/>
        </w:rPr>
        <w:t>2/10/2023</w:t>
      </w:r>
    </w:p>
    <w:p w14:paraId="72E22D17" w14:textId="77777777" w:rsidR="00B15F7F" w:rsidRDefault="00D52673">
      <w:pPr>
        <w:spacing w:before="56"/>
        <w:ind w:left="177"/>
        <w:rPr>
          <w:b/>
          <w:sz w:val="16"/>
        </w:rPr>
      </w:pPr>
      <w:r>
        <w:rPr>
          <w:b/>
          <w:sz w:val="16"/>
        </w:rPr>
        <w:t>16:09.44</w:t>
      </w:r>
    </w:p>
    <w:p w14:paraId="69E8B048" w14:textId="77777777" w:rsidR="00B15F7F" w:rsidRDefault="00D52673">
      <w:pPr>
        <w:spacing w:before="38"/>
        <w:ind w:left="57"/>
        <w:rPr>
          <w:b/>
          <w:sz w:val="16"/>
        </w:rPr>
      </w:pPr>
      <w:r>
        <w:rPr>
          <w:b/>
          <w:sz w:val="16"/>
        </w:rPr>
        <w:t>R00802794.rpt</w:t>
      </w:r>
    </w:p>
    <w:p w14:paraId="1EBFADC6" w14:textId="77777777" w:rsidR="00B15F7F" w:rsidRDefault="00B15F7F">
      <w:pPr>
        <w:rPr>
          <w:sz w:val="16"/>
        </w:rPr>
        <w:sectPr w:rsidR="00B15F7F">
          <w:type w:val="continuous"/>
          <w:pgSz w:w="15840" w:h="12240" w:orient="landscape"/>
          <w:pgMar w:top="620" w:right="40" w:bottom="280" w:left="0" w:header="720" w:footer="720" w:gutter="0"/>
          <w:cols w:num="5" w:space="720" w:equalWidth="0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 w14:paraId="3A7A42D2" w14:textId="77777777" w:rsidR="00B15F7F" w:rsidRDefault="00B15F7F">
      <w:pPr>
        <w:spacing w:before="10"/>
        <w:rPr>
          <w:b/>
          <w:sz w:val="3"/>
        </w:rPr>
      </w:pPr>
    </w:p>
    <w:p w14:paraId="7F624D79" w14:textId="77777777" w:rsidR="00B15F7F" w:rsidRDefault="00D52673">
      <w:pPr>
        <w:spacing w:line="20" w:lineRule="exact"/>
        <w:ind w:left="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0F859535" wp14:editId="12B9DBB0">
                <wp:extent cx="9906000" cy="6350"/>
                <wp:effectExtent l="0" t="0" r="0" b="0"/>
                <wp:docPr id="83" name="Grupo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82" name="Línea 89"/>
                        <wps:cNvCn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5B890E" id="Grupo 88" o:spid="_x0000_s1026" style="width:780pt;height:.5pt;mso-position-horizontal-relative:char;mso-position-vertical-relative:line" coordsize="15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">
                <v:line id="Línea 89" o:spid="_x0000_s1027" style="position:absolute;visibility:visible;mso-wrap-style:square" from="0,5" to="15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14:paraId="79431D54" w14:textId="77777777" w:rsidR="00B15F7F" w:rsidRDefault="00B15F7F">
      <w:pPr>
        <w:spacing w:before="1"/>
        <w:rPr>
          <w:b/>
          <w:sz w:val="6"/>
        </w:rPr>
      </w:pPr>
    </w:p>
    <w:p w14:paraId="1EC921D1" w14:textId="77777777" w:rsidR="00B15F7F" w:rsidRDefault="00B15F7F">
      <w:pPr>
        <w:rPr>
          <w:sz w:val="6"/>
        </w:rPr>
        <w:sectPr w:rsidR="00B15F7F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252323F9" w14:textId="77777777" w:rsidR="00B15F7F" w:rsidRDefault="00D52673">
      <w:pPr>
        <w:pStyle w:val="Textoindependiente"/>
        <w:spacing w:before="71" w:line="501" w:lineRule="auto"/>
        <w:ind w:left="57" w:right="-18"/>
      </w:pPr>
      <w:r>
        <w:rPr>
          <w:w w:val="105"/>
        </w:rPr>
        <w:t>PG REN</w:t>
      </w:r>
    </w:p>
    <w:p w14:paraId="5027C127" w14:textId="77777777" w:rsidR="00B15F7F" w:rsidRDefault="00D52673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 w14:paraId="2029C9C4" w14:textId="77777777" w:rsidR="00B15F7F" w:rsidRDefault="00B15F7F">
      <w:pPr>
        <w:spacing w:before="10"/>
        <w:rPr>
          <w:b/>
          <w:sz w:val="10"/>
        </w:rPr>
      </w:pPr>
    </w:p>
    <w:p w14:paraId="7E2E1A73" w14:textId="77777777" w:rsidR="00B15F7F" w:rsidRDefault="00D52673">
      <w:pPr>
        <w:pStyle w:val="Textoindependiente"/>
        <w:ind w:left="151"/>
      </w:pPr>
      <w:r>
        <w:rPr>
          <w:w w:val="105"/>
        </w:rPr>
        <w:t>UBG</w:t>
      </w:r>
    </w:p>
    <w:p w14:paraId="49B99B19" w14:textId="77777777" w:rsidR="00B15F7F" w:rsidRDefault="00D52673">
      <w:pPr>
        <w:pStyle w:val="Textoindependiente"/>
        <w:spacing w:before="71" w:line="501" w:lineRule="auto"/>
        <w:ind w:left="174" w:hanging="163"/>
      </w:pPr>
      <w:r>
        <w:rPr>
          <w:b w:val="0"/>
        </w:rPr>
        <w:br w:type="column"/>
      </w:r>
      <w:r>
        <w:rPr>
          <w:w w:val="105"/>
        </w:rPr>
        <w:t xml:space="preserve">PY </w:t>
      </w:r>
      <w:r>
        <w:rPr>
          <w:w w:val="105"/>
        </w:rPr>
        <w:t>ACT FTE</w:t>
      </w:r>
    </w:p>
    <w:p w14:paraId="707FE885" w14:textId="77777777" w:rsidR="00B15F7F" w:rsidRDefault="00D52673">
      <w:pPr>
        <w:pStyle w:val="Textoindependiente"/>
        <w:spacing w:before="71" w:line="501" w:lineRule="auto"/>
        <w:ind w:left="36" w:right="-13" w:firstLine="180"/>
      </w:pPr>
      <w:r>
        <w:rPr>
          <w:b w:val="0"/>
        </w:rPr>
        <w:br w:type="column"/>
      </w:r>
      <w:r>
        <w:rPr>
          <w:w w:val="105"/>
        </w:rPr>
        <w:t>OBR DESCRIPCION</w:t>
      </w:r>
    </w:p>
    <w:p w14:paraId="7608195E" w14:textId="77777777" w:rsidR="00B15F7F" w:rsidRDefault="00D52673">
      <w:pPr>
        <w:pStyle w:val="Textoindependiente"/>
        <w:tabs>
          <w:tab w:val="left" w:pos="1122"/>
        </w:tabs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ASIGNADO</w:t>
      </w:r>
      <w:r>
        <w:rPr>
          <w:b w:val="0"/>
          <w:w w:val="105"/>
        </w:rPr>
        <w:tab/>
      </w:r>
      <w:r>
        <w:rPr>
          <w:spacing w:val="-1"/>
          <w:w w:val="105"/>
        </w:rPr>
        <w:t>MODIFICACIONES</w:t>
      </w:r>
    </w:p>
    <w:p w14:paraId="2FC23072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VIGENTE</w:t>
      </w:r>
    </w:p>
    <w:p w14:paraId="47C964A6" w14:textId="77777777" w:rsidR="00B15F7F" w:rsidRDefault="00D52673">
      <w:pPr>
        <w:pStyle w:val="Textoindependiente"/>
        <w:spacing w:before="71" w:line="343" w:lineRule="auto"/>
        <w:ind w:left="57" w:right="-11" w:firstLine="338"/>
      </w:pPr>
      <w:r>
        <w:rPr>
          <w:b w:val="0"/>
        </w:rPr>
        <w:br w:type="column"/>
      </w:r>
      <w:r>
        <w:rPr>
          <w:w w:val="105"/>
        </w:rPr>
        <w:t>PRE- COMPROMETIDO</w:t>
      </w:r>
    </w:p>
    <w:p w14:paraId="142708FA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COMPROMETIDO</w:t>
      </w:r>
    </w:p>
    <w:p w14:paraId="38901C0A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DEVENGADO</w:t>
      </w:r>
    </w:p>
    <w:p w14:paraId="0B906E79" w14:textId="77777777" w:rsidR="00B15F7F" w:rsidRDefault="00D52673">
      <w:pPr>
        <w:pStyle w:val="Textoindependiente"/>
        <w:spacing w:before="71"/>
        <w:ind w:left="57"/>
      </w:pPr>
      <w:r>
        <w:rPr>
          <w:b w:val="0"/>
        </w:rPr>
        <w:br w:type="column"/>
      </w:r>
      <w:r>
        <w:rPr>
          <w:w w:val="105"/>
        </w:rPr>
        <w:t>PAGADO</w:t>
      </w:r>
    </w:p>
    <w:p w14:paraId="3EEACC55" w14:textId="77777777" w:rsidR="00B15F7F" w:rsidRDefault="00D52673">
      <w:pPr>
        <w:pStyle w:val="Textoindependiente"/>
        <w:spacing w:before="71" w:line="343" w:lineRule="auto"/>
        <w:ind w:left="57" w:right="-14" w:firstLine="256"/>
      </w:pPr>
      <w:r>
        <w:rPr>
          <w:b w:val="0"/>
        </w:rPr>
        <w:br w:type="column"/>
      </w:r>
      <w:r>
        <w:rPr>
          <w:w w:val="105"/>
        </w:rPr>
        <w:t>SALDO POR COMPROMETER</w:t>
      </w:r>
    </w:p>
    <w:p w14:paraId="50ADB172" w14:textId="77777777" w:rsidR="00B15F7F" w:rsidRDefault="00D52673">
      <w:pPr>
        <w:pStyle w:val="Textoindependiente"/>
        <w:spacing w:before="71" w:line="343" w:lineRule="auto"/>
        <w:ind w:left="65" w:right="-14" w:hanging="8"/>
      </w:pPr>
      <w:r>
        <w:rPr>
          <w:b w:val="0"/>
        </w:rPr>
        <w:br w:type="column"/>
      </w:r>
      <w:r>
        <w:rPr>
          <w:w w:val="105"/>
        </w:rPr>
        <w:t>SALDO POR DEVENGAR</w:t>
      </w:r>
    </w:p>
    <w:p w14:paraId="327D30B7" w14:textId="77777777" w:rsidR="00B15F7F" w:rsidRDefault="00D52673">
      <w:pPr>
        <w:pStyle w:val="Textoindependiente"/>
        <w:spacing w:before="71"/>
        <w:ind w:right="142"/>
        <w:jc w:val="right"/>
      </w:pPr>
      <w:r>
        <w:rPr>
          <w:b w:val="0"/>
        </w:rPr>
        <w:br w:type="column"/>
      </w:r>
      <w:r>
        <w:rPr>
          <w:w w:val="105"/>
        </w:rPr>
        <w:t>SALDO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</w:p>
    <w:p w14:paraId="07C2AF34" w14:textId="77777777" w:rsidR="00B15F7F" w:rsidRDefault="00D52673">
      <w:pPr>
        <w:pStyle w:val="Textoindependiente"/>
        <w:spacing w:before="50"/>
        <w:ind w:right="142"/>
        <w:jc w:val="right"/>
      </w:pPr>
      <w:r>
        <w:rPr>
          <w:w w:val="105"/>
        </w:rPr>
        <w:t>PAGAR</w:t>
      </w:r>
    </w:p>
    <w:p w14:paraId="52C825BF" w14:textId="77777777" w:rsidR="00B15F7F" w:rsidRDefault="00B15F7F">
      <w:pPr>
        <w:jc w:val="right"/>
        <w:sectPr w:rsidR="00B15F7F">
          <w:type w:val="continuous"/>
          <w:pgSz w:w="15840" w:h="12240" w:orient="landscape"/>
          <w:pgMar w:top="620" w:right="40" w:bottom="280" w:left="0" w:header="720" w:footer="720" w:gutter="0"/>
          <w:cols w:num="13" w:space="720" w:equalWidth="0">
            <w:col w:w="281" w:space="113"/>
            <w:col w:w="381" w:space="40"/>
            <w:col w:w="487" w:space="39"/>
            <w:col w:w="779" w:space="2094"/>
            <w:col w:w="2090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tbl>
      <w:tblPr>
        <w:tblW w:w="0" w:type="auto"/>
        <w:tblInd w:w="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499"/>
        <w:gridCol w:w="356"/>
        <w:gridCol w:w="2467"/>
        <w:gridCol w:w="1615"/>
        <w:gridCol w:w="1200"/>
        <w:gridCol w:w="1292"/>
        <w:gridCol w:w="1200"/>
        <w:gridCol w:w="1200"/>
        <w:gridCol w:w="1200"/>
        <w:gridCol w:w="1200"/>
        <w:gridCol w:w="1200"/>
        <w:gridCol w:w="1200"/>
        <w:gridCol w:w="693"/>
      </w:tblGrid>
      <w:tr w:rsidR="00B15F7F" w14:paraId="19268484" w14:textId="77777777">
        <w:trPr>
          <w:trHeight w:val="244"/>
        </w:trPr>
        <w:tc>
          <w:tcPr>
            <w:tcW w:w="280" w:type="dxa"/>
            <w:tcBorders>
              <w:top w:val="single" w:sz="4" w:space="0" w:color="000000"/>
            </w:tcBorders>
          </w:tcPr>
          <w:p w14:paraId="635CF1A4" w14:textId="77777777" w:rsidR="00B15F7F" w:rsidRDefault="00D52673">
            <w:pPr>
              <w:pStyle w:val="TableParagraph"/>
              <w:spacing w:before="24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99" w:type="dxa"/>
            <w:tcBorders>
              <w:top w:val="single" w:sz="4" w:space="0" w:color="000000"/>
            </w:tcBorders>
          </w:tcPr>
          <w:p w14:paraId="7FAF17EF" w14:textId="77777777" w:rsidR="00B15F7F" w:rsidRDefault="00D52673">
            <w:pPr>
              <w:pStyle w:val="TableParagraph"/>
              <w:spacing w:before="24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1703</w:t>
            </w:r>
          </w:p>
        </w:tc>
        <w:tc>
          <w:tcPr>
            <w:tcW w:w="356" w:type="dxa"/>
            <w:tcBorders>
              <w:top w:val="single" w:sz="4" w:space="0" w:color="000000"/>
            </w:tcBorders>
          </w:tcPr>
          <w:p w14:paraId="7B363996" w14:textId="77777777" w:rsidR="00B15F7F" w:rsidRDefault="00D52673">
            <w:pPr>
              <w:pStyle w:val="TableParagraph"/>
              <w:spacing w:before="24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7" w:type="dxa"/>
            <w:tcBorders>
              <w:top w:val="single" w:sz="4" w:space="0" w:color="000000"/>
            </w:tcBorders>
          </w:tcPr>
          <w:p w14:paraId="6A4C22CE" w14:textId="77777777" w:rsidR="00B15F7F" w:rsidRDefault="00D52673">
            <w:pPr>
              <w:pStyle w:val="TableParagraph"/>
              <w:spacing w:before="27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MAQUINARIAS Y EQUIPOS</w:t>
            </w:r>
          </w:p>
        </w:tc>
        <w:tc>
          <w:tcPr>
            <w:tcW w:w="1615" w:type="dxa"/>
            <w:tcBorders>
              <w:top w:val="single" w:sz="4" w:space="0" w:color="000000"/>
            </w:tcBorders>
          </w:tcPr>
          <w:p w14:paraId="05E027A9" w14:textId="77777777" w:rsidR="00B15F7F" w:rsidRDefault="00D52673">
            <w:pPr>
              <w:pStyle w:val="TableParagraph"/>
              <w:spacing w:before="27"/>
              <w:ind w:right="4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035E2450" w14:textId="77777777" w:rsidR="00B15F7F" w:rsidRDefault="00D52673">
            <w:pPr>
              <w:pStyle w:val="TableParagraph"/>
              <w:spacing w:before="27"/>
              <w:ind w:right="4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000000"/>
            </w:tcBorders>
          </w:tcPr>
          <w:p w14:paraId="4DA3C117" w14:textId="77777777" w:rsidR="00B15F7F" w:rsidRDefault="00D52673">
            <w:pPr>
              <w:pStyle w:val="TableParagraph"/>
              <w:spacing w:before="27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1E3379C2" w14:textId="77777777" w:rsidR="00B15F7F" w:rsidRDefault="00D52673">
            <w:pPr>
              <w:pStyle w:val="TableParagraph"/>
              <w:spacing w:before="27"/>
              <w:ind w:left="303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37D2B841" w14:textId="77777777" w:rsidR="00B15F7F" w:rsidRDefault="00D52673">
            <w:pPr>
              <w:pStyle w:val="TableParagraph"/>
              <w:spacing w:before="27"/>
              <w:ind w:left="303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29F378F8" w14:textId="77777777" w:rsidR="00B15F7F" w:rsidRDefault="00D52673">
            <w:pPr>
              <w:pStyle w:val="TableParagraph"/>
              <w:spacing w:before="27"/>
              <w:ind w:left="303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7C749662" w14:textId="77777777" w:rsidR="00B15F7F" w:rsidRDefault="00D52673">
            <w:pPr>
              <w:pStyle w:val="TableParagraph"/>
              <w:spacing w:before="27"/>
              <w:ind w:left="303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1FBA3B12" w14:textId="77777777" w:rsidR="00B15F7F" w:rsidRDefault="00D52673">
            <w:pPr>
              <w:pStyle w:val="TableParagraph"/>
              <w:spacing w:before="27"/>
              <w:ind w:left="303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4678D29E" w14:textId="77777777" w:rsidR="00B15F7F" w:rsidRDefault="00D52673">
            <w:pPr>
              <w:pStyle w:val="TableParagraph"/>
              <w:spacing w:before="27"/>
              <w:ind w:left="303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93" w:type="dxa"/>
            <w:tcBorders>
              <w:top w:val="single" w:sz="4" w:space="0" w:color="000000"/>
            </w:tcBorders>
          </w:tcPr>
          <w:p w14:paraId="2434D044" w14:textId="77777777" w:rsidR="00B15F7F" w:rsidRDefault="00D52673">
            <w:pPr>
              <w:pStyle w:val="TableParagraph"/>
              <w:spacing w:before="27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4F5429E8" w14:textId="77777777">
        <w:trPr>
          <w:trHeight w:val="203"/>
        </w:trPr>
        <w:tc>
          <w:tcPr>
            <w:tcW w:w="280" w:type="dxa"/>
          </w:tcPr>
          <w:p w14:paraId="75B67E30" w14:textId="77777777" w:rsidR="00B15F7F" w:rsidRDefault="00D52673">
            <w:pPr>
              <w:pStyle w:val="TableParagraph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99" w:type="dxa"/>
          </w:tcPr>
          <w:p w14:paraId="7513E727" w14:textId="77777777" w:rsidR="00B15F7F" w:rsidRDefault="00D52673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1703</w:t>
            </w:r>
          </w:p>
        </w:tc>
        <w:tc>
          <w:tcPr>
            <w:tcW w:w="356" w:type="dxa"/>
          </w:tcPr>
          <w:p w14:paraId="1797BCC8" w14:textId="77777777" w:rsidR="00B15F7F" w:rsidRDefault="00D52673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</w:tcPr>
          <w:p w14:paraId="3331F0A4" w14:textId="77777777" w:rsidR="00B15F7F" w:rsidRDefault="00D52673">
            <w:pPr>
              <w:pStyle w:val="TableParagraph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MAQUINARIAS Y EQUIPOS</w:t>
            </w:r>
          </w:p>
        </w:tc>
        <w:tc>
          <w:tcPr>
            <w:tcW w:w="1615" w:type="dxa"/>
          </w:tcPr>
          <w:p w14:paraId="1DE98EF5" w14:textId="77777777" w:rsidR="00B15F7F" w:rsidRDefault="00D52673">
            <w:pPr>
              <w:pStyle w:val="TableParagraph"/>
              <w:spacing w:before="0" w:line="101" w:lineRule="exact"/>
              <w:ind w:right="4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241E1C81" w14:textId="77777777" w:rsidR="00B15F7F" w:rsidRDefault="00D52673">
            <w:pPr>
              <w:pStyle w:val="TableParagraph"/>
              <w:spacing w:before="0" w:line="101" w:lineRule="exact"/>
              <w:ind w:right="417"/>
              <w:rPr>
                <w:sz w:val="10"/>
              </w:rPr>
            </w:pPr>
            <w:r>
              <w:rPr>
                <w:w w:val="105"/>
                <w:sz w:val="10"/>
              </w:rPr>
              <w:t>1,922.00</w:t>
            </w:r>
          </w:p>
        </w:tc>
        <w:tc>
          <w:tcPr>
            <w:tcW w:w="1292" w:type="dxa"/>
          </w:tcPr>
          <w:p w14:paraId="32384FFD" w14:textId="77777777" w:rsidR="00B15F7F" w:rsidRDefault="00D52673">
            <w:pPr>
              <w:pStyle w:val="TableParagraph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1,922.00</w:t>
            </w:r>
          </w:p>
        </w:tc>
        <w:tc>
          <w:tcPr>
            <w:tcW w:w="1200" w:type="dxa"/>
          </w:tcPr>
          <w:p w14:paraId="35616F8F" w14:textId="77777777" w:rsidR="00B15F7F" w:rsidRDefault="00D52673">
            <w:pPr>
              <w:pStyle w:val="TableParagraph"/>
              <w:spacing w:before="0" w:line="101" w:lineRule="exact"/>
              <w:ind w:left="303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760181D6" w14:textId="77777777" w:rsidR="00B15F7F" w:rsidRDefault="00D52673">
            <w:pPr>
              <w:pStyle w:val="TableParagraph"/>
              <w:spacing w:before="0" w:line="101" w:lineRule="exact"/>
              <w:ind w:left="303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32DED41F" w14:textId="77777777" w:rsidR="00B15F7F" w:rsidRDefault="00D52673">
            <w:pPr>
              <w:pStyle w:val="TableParagraph"/>
              <w:spacing w:before="0" w:line="101" w:lineRule="exact"/>
              <w:ind w:left="303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297C79F6" w14:textId="77777777" w:rsidR="00B15F7F" w:rsidRDefault="00D52673">
            <w:pPr>
              <w:pStyle w:val="TableParagraph"/>
              <w:spacing w:before="0" w:line="101" w:lineRule="exact"/>
              <w:ind w:left="303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275F9DE6" w14:textId="77777777" w:rsidR="00B15F7F" w:rsidRDefault="00D52673">
            <w:pPr>
              <w:pStyle w:val="TableParagraph"/>
              <w:spacing w:before="0" w:line="101" w:lineRule="exact"/>
              <w:ind w:left="303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0.21</w:t>
            </w:r>
          </w:p>
        </w:tc>
        <w:tc>
          <w:tcPr>
            <w:tcW w:w="1200" w:type="dxa"/>
          </w:tcPr>
          <w:p w14:paraId="1A3937A1" w14:textId="77777777" w:rsidR="00B15F7F" w:rsidRDefault="00D52673">
            <w:pPr>
              <w:pStyle w:val="TableParagraph"/>
              <w:spacing w:before="0" w:line="101" w:lineRule="exact"/>
              <w:ind w:left="303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0.21</w:t>
            </w:r>
          </w:p>
        </w:tc>
        <w:tc>
          <w:tcPr>
            <w:tcW w:w="693" w:type="dxa"/>
          </w:tcPr>
          <w:p w14:paraId="2017E25F" w14:textId="77777777" w:rsidR="00B15F7F" w:rsidRDefault="00D52673">
            <w:pPr>
              <w:pStyle w:val="TableParagraph"/>
              <w:spacing w:before="0" w:line="101" w:lineRule="exact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15F7F" w14:paraId="40E479A8" w14:textId="77777777">
        <w:trPr>
          <w:trHeight w:val="293"/>
        </w:trPr>
        <w:tc>
          <w:tcPr>
            <w:tcW w:w="280" w:type="dxa"/>
          </w:tcPr>
          <w:p w14:paraId="6AD8897D" w14:textId="77777777" w:rsidR="00B15F7F" w:rsidRDefault="00D52673">
            <w:pPr>
              <w:pStyle w:val="TableParagraph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99" w:type="dxa"/>
          </w:tcPr>
          <w:p w14:paraId="101F62F2" w14:textId="77777777" w:rsidR="00B15F7F" w:rsidRDefault="00D52673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1704</w:t>
            </w:r>
          </w:p>
        </w:tc>
        <w:tc>
          <w:tcPr>
            <w:tcW w:w="356" w:type="dxa"/>
          </w:tcPr>
          <w:p w14:paraId="1F238BFF" w14:textId="77777777" w:rsidR="00B15F7F" w:rsidRDefault="00D52673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7" w:type="dxa"/>
          </w:tcPr>
          <w:p w14:paraId="31BE8450" w14:textId="77777777" w:rsidR="00B15F7F" w:rsidRDefault="00D52673">
            <w:pPr>
              <w:pStyle w:val="TableParagraph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MAQUINARIAS Y EQUIPOS</w:t>
            </w:r>
          </w:p>
        </w:tc>
        <w:tc>
          <w:tcPr>
            <w:tcW w:w="1615" w:type="dxa"/>
            <w:tcBorders>
              <w:bottom w:val="single" w:sz="8" w:space="0" w:color="000000"/>
            </w:tcBorders>
          </w:tcPr>
          <w:p w14:paraId="74E6C042" w14:textId="77777777" w:rsidR="00B15F7F" w:rsidRDefault="00D52673">
            <w:pPr>
              <w:pStyle w:val="TableParagraph"/>
              <w:spacing w:before="0" w:line="101" w:lineRule="exact"/>
              <w:ind w:right="4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</w:tcPr>
          <w:p w14:paraId="536AA3F4" w14:textId="77777777" w:rsidR="00B15F7F" w:rsidRDefault="00D52673">
            <w:pPr>
              <w:pStyle w:val="TableParagraph"/>
              <w:spacing w:before="0" w:line="101" w:lineRule="exact"/>
              <w:ind w:right="4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92" w:type="dxa"/>
            <w:tcBorders>
              <w:bottom w:val="single" w:sz="8" w:space="0" w:color="000000"/>
            </w:tcBorders>
          </w:tcPr>
          <w:p w14:paraId="3D20AAC5" w14:textId="77777777" w:rsidR="00B15F7F" w:rsidRDefault="00D52673">
            <w:pPr>
              <w:pStyle w:val="TableParagraph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</w:tcPr>
          <w:p w14:paraId="29442D52" w14:textId="77777777" w:rsidR="00B15F7F" w:rsidRDefault="00D52673">
            <w:pPr>
              <w:pStyle w:val="TableParagraph"/>
              <w:spacing w:before="0" w:line="101" w:lineRule="exact"/>
              <w:ind w:left="303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</w:tcPr>
          <w:p w14:paraId="378B6FE4" w14:textId="77777777" w:rsidR="00B15F7F" w:rsidRDefault="00D52673">
            <w:pPr>
              <w:pStyle w:val="TableParagraph"/>
              <w:spacing w:before="0" w:line="101" w:lineRule="exact"/>
              <w:ind w:left="303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</w:tcPr>
          <w:p w14:paraId="7B505424" w14:textId="77777777" w:rsidR="00B15F7F" w:rsidRDefault="00D52673">
            <w:pPr>
              <w:pStyle w:val="TableParagraph"/>
              <w:spacing w:before="0" w:line="101" w:lineRule="exact"/>
              <w:ind w:left="303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</w:tcPr>
          <w:p w14:paraId="53B8F2DF" w14:textId="77777777" w:rsidR="00B15F7F" w:rsidRDefault="00D52673">
            <w:pPr>
              <w:pStyle w:val="TableParagraph"/>
              <w:spacing w:before="0" w:line="101" w:lineRule="exact"/>
              <w:ind w:left="303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</w:tcPr>
          <w:p w14:paraId="794A3059" w14:textId="77777777" w:rsidR="00B15F7F" w:rsidRDefault="00D52673">
            <w:pPr>
              <w:pStyle w:val="TableParagraph"/>
              <w:spacing w:before="0" w:line="101" w:lineRule="exact"/>
              <w:ind w:left="303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</w:tcPr>
          <w:p w14:paraId="2E2DB048" w14:textId="77777777" w:rsidR="00B15F7F" w:rsidRDefault="00D52673">
            <w:pPr>
              <w:pStyle w:val="TableParagraph"/>
              <w:spacing w:before="0" w:line="101" w:lineRule="exact"/>
              <w:ind w:left="303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93" w:type="dxa"/>
            <w:tcBorders>
              <w:bottom w:val="single" w:sz="8" w:space="0" w:color="000000"/>
            </w:tcBorders>
          </w:tcPr>
          <w:p w14:paraId="29D08E01" w14:textId="77777777" w:rsidR="00B15F7F" w:rsidRDefault="00D52673">
            <w:pPr>
              <w:pStyle w:val="TableParagraph"/>
              <w:spacing w:before="0" w:line="101" w:lineRule="exact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 w14:paraId="181BEBD7" w14:textId="77777777" w:rsidR="00B15F7F" w:rsidRDefault="00D52673">
      <w:pPr>
        <w:spacing w:before="7" w:line="528" w:lineRule="auto"/>
        <w:ind w:left="1737" w:right="12627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2DA2B6" wp14:editId="14C80DAA">
                <wp:simplePos x="0" y="0"/>
                <wp:positionH relativeFrom="page">
                  <wp:posOffset>2322195</wp:posOffset>
                </wp:positionH>
                <wp:positionV relativeFrom="paragraph">
                  <wp:posOffset>-29845</wp:posOffset>
                </wp:positionV>
                <wp:extent cx="7620000" cy="759460"/>
                <wp:effectExtent l="0" t="0" r="0" b="0"/>
                <wp:wrapNone/>
                <wp:docPr id="30" name="Cuadro de text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21"/>
                              <w:gridCol w:w="1200"/>
                              <w:gridCol w:w="1266"/>
                              <w:gridCol w:w="1200"/>
                              <w:gridCol w:w="1200"/>
                              <w:gridCol w:w="1319"/>
                              <w:gridCol w:w="1016"/>
                              <w:gridCol w:w="1199"/>
                              <w:gridCol w:w="1266"/>
                              <w:gridCol w:w="813"/>
                            </w:tblGrid>
                            <w:tr w:rsidR="00B15F7F" w14:paraId="7C0093DD" w14:textId="77777777">
                              <w:trPr>
                                <w:trHeight w:val="333"/>
                              </w:trPr>
                              <w:tc>
                                <w:tcPr>
                                  <w:tcW w:w="1521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146AB21D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right="3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4,004,000.00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5C3FCEE3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left="304" w:right="30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2,135,740.00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16F0B7D4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left="32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6,139,740.00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2BC8FFEE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left="39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30,240.00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590F24FA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left="39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82,128.00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350A6AA8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left="39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82,128.00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BAA6EB8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right="3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046671D2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left="298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4,971,074.21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9294B32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left="32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5,011,824.21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7036A90F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82,128.00</w:t>
                                  </w:r>
                                </w:p>
                              </w:tc>
                            </w:tr>
                            <w:tr w:rsidR="00B15F7F" w14:paraId="7CCE92E6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152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D358962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right="3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4,004,000.00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9E4576F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left="304" w:right="30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2,135,740.00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7FB0734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left="32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6,139,740.00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450337A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left="39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30,240.00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3D3A424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left="39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82,128.00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94CC43C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left="39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82,128.00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110EC64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right="3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14993D0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left="298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4,971,074.21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EB88A72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left="32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5,011,824.21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8A4293A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82,128.00</w:t>
                                  </w:r>
                                </w:p>
                              </w:tc>
                            </w:tr>
                            <w:tr w:rsidR="00B15F7F" w14:paraId="26AE9EAB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152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BE672EC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right="3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4,004,000.00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2D39AD4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left="304" w:right="30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2,135,740.00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AE7A1B7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left="32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6,139,740.00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333B621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left="39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30,240.00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1DF0939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left="39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82,128.00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471A57F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left="39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82,128.00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6E6F884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right="3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5D8B1B4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left="298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4,971,074.21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5260064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left="32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5,011,824.21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DE9A012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82,128.00</w:t>
                                  </w:r>
                                </w:p>
                              </w:tc>
                            </w:tr>
                            <w:tr w:rsidR="00B15F7F" w14:paraId="2B9C81D5" w14:textId="77777777">
                              <w:trPr>
                                <w:trHeight w:val="149"/>
                              </w:trPr>
                              <w:tc>
                                <w:tcPr>
                                  <w:tcW w:w="1521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1409CE94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right="3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4,004,000.00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5746D00B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left="304" w:right="30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2,135,740.00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52A80C63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left="32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6,139,740.00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13F01C5E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left="39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30,240.00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7D7CF2EC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left="39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82,128.00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3D805174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left="39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82,128.00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7EC1A395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right="3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5AD802A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left="298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4,971,074.21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C1AC0F8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ind w:left="32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5,011,824.21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3969D1A5" w14:textId="77777777" w:rsidR="00B15F7F" w:rsidRDefault="00D52673">
                                  <w:pPr>
                                    <w:pStyle w:val="TableParagraph"/>
                                    <w:spacing w:before="33" w:line="96" w:lineRule="exac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82,128.00</w:t>
                                  </w:r>
                                </w:p>
                              </w:tc>
                            </w:tr>
                          </w:tbl>
                          <w:p w14:paraId="2E2D8885" w14:textId="77777777" w:rsidR="00B15F7F" w:rsidRDefault="00B15F7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7F2DA2B6" id="Cuadro de texto 90" o:spid="_x0000_s1053" type="#_x0000_t202" style="position:absolute;left:0;text-align:left;margin-left:182.85pt;margin-top:-2.35pt;width:600pt;height:59.8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21"/>
                        <w:gridCol w:w="1200"/>
                        <w:gridCol w:w="1266"/>
                        <w:gridCol w:w="1200"/>
                        <w:gridCol w:w="1200"/>
                        <w:gridCol w:w="1319"/>
                        <w:gridCol w:w="1016"/>
                        <w:gridCol w:w="1199"/>
                        <w:gridCol w:w="1266"/>
                        <w:gridCol w:w="813"/>
                      </w:tblGrid>
                      <w:tr w:rsidR="00B15F7F" w14:paraId="7C0093DD" w14:textId="77777777">
                        <w:trPr>
                          <w:trHeight w:val="333"/>
                        </w:trPr>
                        <w:tc>
                          <w:tcPr>
                            <w:tcW w:w="1521" w:type="dxa"/>
                            <w:tcBorders>
                              <w:bottom w:val="single" w:sz="8" w:space="0" w:color="000000"/>
                            </w:tcBorders>
                          </w:tcPr>
                          <w:p w14:paraId="146AB21D" w14:textId="77777777" w:rsidR="00B15F7F" w:rsidRDefault="00D52673">
                            <w:pPr>
                              <w:pStyle w:val="TableParagraph"/>
                              <w:spacing w:before="33"/>
                              <w:ind w:right="3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4,004,000.00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sz="8" w:space="0" w:color="000000"/>
                            </w:tcBorders>
                          </w:tcPr>
                          <w:p w14:paraId="5C3FCEE3" w14:textId="77777777" w:rsidR="00B15F7F" w:rsidRDefault="00D52673">
                            <w:pPr>
                              <w:pStyle w:val="TableParagraph"/>
                              <w:spacing w:before="33"/>
                              <w:ind w:left="304" w:right="30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2,135,740.00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bottom w:val="single" w:sz="8" w:space="0" w:color="000000"/>
                            </w:tcBorders>
                          </w:tcPr>
                          <w:p w14:paraId="16F0B7D4" w14:textId="77777777" w:rsidR="00B15F7F" w:rsidRDefault="00D52673">
                            <w:pPr>
                              <w:pStyle w:val="TableParagraph"/>
                              <w:spacing w:before="33"/>
                              <w:ind w:left="32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6,139,740.00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sz="8" w:space="0" w:color="000000"/>
                            </w:tcBorders>
                          </w:tcPr>
                          <w:p w14:paraId="2BC8FFEE" w14:textId="77777777" w:rsidR="00B15F7F" w:rsidRDefault="00D52673">
                            <w:pPr>
                              <w:pStyle w:val="TableParagraph"/>
                              <w:spacing w:before="33"/>
                              <w:ind w:left="39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30,240.00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sz="8" w:space="0" w:color="000000"/>
                            </w:tcBorders>
                          </w:tcPr>
                          <w:p w14:paraId="590F24FA" w14:textId="77777777" w:rsidR="00B15F7F" w:rsidRDefault="00D52673">
                            <w:pPr>
                              <w:pStyle w:val="TableParagraph"/>
                              <w:spacing w:before="33"/>
                              <w:ind w:left="39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82,128.00</w:t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bottom w:val="single" w:sz="8" w:space="0" w:color="000000"/>
                            </w:tcBorders>
                          </w:tcPr>
                          <w:p w14:paraId="350A6AA8" w14:textId="77777777" w:rsidR="00B15F7F" w:rsidRDefault="00D52673">
                            <w:pPr>
                              <w:pStyle w:val="TableParagraph"/>
                              <w:spacing w:before="33"/>
                              <w:ind w:left="39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82,128.00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bottom w:val="single" w:sz="8" w:space="0" w:color="000000"/>
                            </w:tcBorders>
                          </w:tcPr>
                          <w:p w14:paraId="6BAA6EB8" w14:textId="77777777" w:rsidR="00B15F7F" w:rsidRDefault="00D52673">
                            <w:pPr>
                              <w:pStyle w:val="TableParagraph"/>
                              <w:spacing w:before="33"/>
                              <w:ind w:right="3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bottom w:val="single" w:sz="8" w:space="0" w:color="000000"/>
                            </w:tcBorders>
                          </w:tcPr>
                          <w:p w14:paraId="046671D2" w14:textId="77777777" w:rsidR="00B15F7F" w:rsidRDefault="00D52673">
                            <w:pPr>
                              <w:pStyle w:val="TableParagraph"/>
                              <w:spacing w:before="33"/>
                              <w:ind w:left="298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4,971,074.21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bottom w:val="single" w:sz="8" w:space="0" w:color="000000"/>
                            </w:tcBorders>
                          </w:tcPr>
                          <w:p w14:paraId="69294B32" w14:textId="77777777" w:rsidR="00B15F7F" w:rsidRDefault="00D52673">
                            <w:pPr>
                              <w:pStyle w:val="TableParagraph"/>
                              <w:spacing w:before="33"/>
                              <w:ind w:left="32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5,011,824.21</w:t>
                            </w:r>
                          </w:p>
                        </w:tc>
                        <w:tc>
                          <w:tcPr>
                            <w:tcW w:w="813" w:type="dxa"/>
                            <w:tcBorders>
                              <w:bottom w:val="single" w:sz="8" w:space="0" w:color="000000"/>
                            </w:tcBorders>
                          </w:tcPr>
                          <w:p w14:paraId="7036A90F" w14:textId="77777777" w:rsidR="00B15F7F" w:rsidRDefault="00D52673">
                            <w:pPr>
                              <w:pStyle w:val="TableParagraph"/>
                              <w:spacing w:before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82,128.00</w:t>
                            </w:r>
                          </w:p>
                        </w:tc>
                      </w:tr>
                      <w:tr w:rsidR="00B15F7F" w14:paraId="7CCE92E6" w14:textId="77777777">
                        <w:trPr>
                          <w:trHeight w:val="326"/>
                        </w:trPr>
                        <w:tc>
                          <w:tcPr>
                            <w:tcW w:w="1521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D358962" w14:textId="77777777" w:rsidR="00B15F7F" w:rsidRDefault="00D52673">
                            <w:pPr>
                              <w:pStyle w:val="TableParagraph"/>
                              <w:spacing w:before="33"/>
                              <w:ind w:right="3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4,004,000.00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9E4576F" w14:textId="77777777" w:rsidR="00B15F7F" w:rsidRDefault="00D52673">
                            <w:pPr>
                              <w:pStyle w:val="TableParagraph"/>
                              <w:spacing w:before="33"/>
                              <w:ind w:left="304" w:right="30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2,135,740.00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7FB0734" w14:textId="77777777" w:rsidR="00B15F7F" w:rsidRDefault="00D52673">
                            <w:pPr>
                              <w:pStyle w:val="TableParagraph"/>
                              <w:spacing w:before="33"/>
                              <w:ind w:left="32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6,139,740.00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450337A" w14:textId="77777777" w:rsidR="00B15F7F" w:rsidRDefault="00D52673">
                            <w:pPr>
                              <w:pStyle w:val="TableParagraph"/>
                              <w:spacing w:before="33"/>
                              <w:ind w:left="39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30,240.00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3D3A424" w14:textId="77777777" w:rsidR="00B15F7F" w:rsidRDefault="00D52673">
                            <w:pPr>
                              <w:pStyle w:val="TableParagraph"/>
                              <w:spacing w:before="33"/>
                              <w:ind w:left="39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82,128.00</w:t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94CC43C" w14:textId="77777777" w:rsidR="00B15F7F" w:rsidRDefault="00D52673">
                            <w:pPr>
                              <w:pStyle w:val="TableParagraph"/>
                              <w:spacing w:before="33"/>
                              <w:ind w:left="39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82,128.00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110EC64" w14:textId="77777777" w:rsidR="00B15F7F" w:rsidRDefault="00D52673">
                            <w:pPr>
                              <w:pStyle w:val="TableParagraph"/>
                              <w:spacing w:before="33"/>
                              <w:ind w:right="3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14993D0" w14:textId="77777777" w:rsidR="00B15F7F" w:rsidRDefault="00D52673">
                            <w:pPr>
                              <w:pStyle w:val="TableParagraph"/>
                              <w:spacing w:before="33"/>
                              <w:ind w:left="298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4,971,074.21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EB88A72" w14:textId="77777777" w:rsidR="00B15F7F" w:rsidRDefault="00D52673">
                            <w:pPr>
                              <w:pStyle w:val="TableParagraph"/>
                              <w:spacing w:before="33"/>
                              <w:ind w:left="32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5,011,824.21</w:t>
                            </w:r>
                          </w:p>
                        </w:tc>
                        <w:tc>
                          <w:tcPr>
                            <w:tcW w:w="81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8A4293A" w14:textId="77777777" w:rsidR="00B15F7F" w:rsidRDefault="00D52673">
                            <w:pPr>
                              <w:pStyle w:val="TableParagraph"/>
                              <w:spacing w:before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82,128.00</w:t>
                            </w:r>
                          </w:p>
                        </w:tc>
                      </w:tr>
                      <w:tr w:rsidR="00B15F7F" w14:paraId="26AE9EAB" w14:textId="77777777">
                        <w:trPr>
                          <w:trHeight w:val="326"/>
                        </w:trPr>
                        <w:tc>
                          <w:tcPr>
                            <w:tcW w:w="1521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BE672EC" w14:textId="77777777" w:rsidR="00B15F7F" w:rsidRDefault="00D52673">
                            <w:pPr>
                              <w:pStyle w:val="TableParagraph"/>
                              <w:spacing w:before="33"/>
                              <w:ind w:right="3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4,004,000.00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2D39AD4" w14:textId="77777777" w:rsidR="00B15F7F" w:rsidRDefault="00D52673">
                            <w:pPr>
                              <w:pStyle w:val="TableParagraph"/>
                              <w:spacing w:before="33"/>
                              <w:ind w:left="304" w:right="30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2,135,740.00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AE7A1B7" w14:textId="77777777" w:rsidR="00B15F7F" w:rsidRDefault="00D52673">
                            <w:pPr>
                              <w:pStyle w:val="TableParagraph"/>
                              <w:spacing w:before="33"/>
                              <w:ind w:left="32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6,139,740.00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333B621" w14:textId="77777777" w:rsidR="00B15F7F" w:rsidRDefault="00D52673">
                            <w:pPr>
                              <w:pStyle w:val="TableParagraph"/>
                              <w:spacing w:before="33"/>
                              <w:ind w:left="39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30,240.00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1DF0939" w14:textId="77777777" w:rsidR="00B15F7F" w:rsidRDefault="00D52673">
                            <w:pPr>
                              <w:pStyle w:val="TableParagraph"/>
                              <w:spacing w:before="33"/>
                              <w:ind w:left="39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82,128.00</w:t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471A57F" w14:textId="77777777" w:rsidR="00B15F7F" w:rsidRDefault="00D52673">
                            <w:pPr>
                              <w:pStyle w:val="TableParagraph"/>
                              <w:spacing w:before="33"/>
                              <w:ind w:left="39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82,128.00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6E6F884" w14:textId="77777777" w:rsidR="00B15F7F" w:rsidRDefault="00D52673">
                            <w:pPr>
                              <w:pStyle w:val="TableParagraph"/>
                              <w:spacing w:before="33"/>
                              <w:ind w:right="3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5D8B1B4" w14:textId="77777777" w:rsidR="00B15F7F" w:rsidRDefault="00D52673">
                            <w:pPr>
                              <w:pStyle w:val="TableParagraph"/>
                              <w:spacing w:before="33"/>
                              <w:ind w:left="298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4,971,074.21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5260064" w14:textId="77777777" w:rsidR="00B15F7F" w:rsidRDefault="00D52673">
                            <w:pPr>
                              <w:pStyle w:val="TableParagraph"/>
                              <w:spacing w:before="33"/>
                              <w:ind w:left="32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5,011,824.21</w:t>
                            </w:r>
                          </w:p>
                        </w:tc>
                        <w:tc>
                          <w:tcPr>
                            <w:tcW w:w="81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DE9A012" w14:textId="77777777" w:rsidR="00B15F7F" w:rsidRDefault="00D52673">
                            <w:pPr>
                              <w:pStyle w:val="TableParagraph"/>
                              <w:spacing w:before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82,128.00</w:t>
                            </w:r>
                          </w:p>
                        </w:tc>
                      </w:tr>
                      <w:tr w:rsidR="00B15F7F" w14:paraId="2B9C81D5" w14:textId="77777777">
                        <w:trPr>
                          <w:trHeight w:val="149"/>
                        </w:trPr>
                        <w:tc>
                          <w:tcPr>
                            <w:tcW w:w="1521" w:type="dxa"/>
                            <w:tcBorders>
                              <w:top w:val="single" w:sz="8" w:space="0" w:color="000000"/>
                            </w:tcBorders>
                          </w:tcPr>
                          <w:p w14:paraId="1409CE94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right="3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4,004,000.00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</w:tcBorders>
                          </w:tcPr>
                          <w:p w14:paraId="5746D00B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left="304" w:right="30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2,135,740.00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8" w:space="0" w:color="000000"/>
                            </w:tcBorders>
                          </w:tcPr>
                          <w:p w14:paraId="52A80C63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left="32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6,139,740.00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</w:tcBorders>
                          </w:tcPr>
                          <w:p w14:paraId="13F01C5E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left="39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30,240.00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</w:tcBorders>
                          </w:tcPr>
                          <w:p w14:paraId="7D7CF2EC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left="39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82,128.00</w:t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sz="8" w:space="0" w:color="000000"/>
                            </w:tcBorders>
                          </w:tcPr>
                          <w:p w14:paraId="3D805174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left="39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82,128.00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8" w:space="0" w:color="000000"/>
                            </w:tcBorders>
                          </w:tcPr>
                          <w:p w14:paraId="7EC1A395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right="3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8" w:space="0" w:color="000000"/>
                            </w:tcBorders>
                          </w:tcPr>
                          <w:p w14:paraId="65AD802A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left="298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4,971,074.21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8" w:space="0" w:color="000000"/>
                            </w:tcBorders>
                          </w:tcPr>
                          <w:p w14:paraId="4C1AC0F8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ind w:left="32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5,011,824.21</w:t>
                            </w:r>
                          </w:p>
                        </w:tc>
                        <w:tc>
                          <w:tcPr>
                            <w:tcW w:w="813" w:type="dxa"/>
                            <w:tcBorders>
                              <w:top w:val="single" w:sz="8" w:space="0" w:color="000000"/>
                            </w:tcBorders>
                          </w:tcPr>
                          <w:p w14:paraId="3969D1A5" w14:textId="77777777" w:rsidR="00B15F7F" w:rsidRDefault="00D52673">
                            <w:pPr>
                              <w:pStyle w:val="TableParagraph"/>
                              <w:spacing w:before="33" w:line="96" w:lineRule="exac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82,128.00</w:t>
                            </w:r>
                          </w:p>
                        </w:tc>
                      </w:tr>
                    </w:tbl>
                    <w:p w14:paraId="2E2D8885" w14:textId="77777777" w:rsidR="00B15F7F" w:rsidRDefault="00B15F7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 xml:space="preserve">TOTAL </w:t>
      </w:r>
      <w:r>
        <w:rPr>
          <w:b/>
          <w:sz w:val="14"/>
        </w:rPr>
        <w:t>ACTIVIDAD : TOTAL PROYECTO:</w:t>
      </w:r>
    </w:p>
    <w:p w14:paraId="0233475D" w14:textId="77777777" w:rsidR="00B15F7F" w:rsidRDefault="00D52673">
      <w:pPr>
        <w:ind w:left="1737" w:right="12639" w:hanging="360"/>
        <w:rPr>
          <w:b/>
          <w:sz w:val="14"/>
        </w:rPr>
      </w:pPr>
      <w:r>
        <w:rPr>
          <w:b/>
          <w:sz w:val="14"/>
        </w:rPr>
        <w:t>TOTAL SUBPROGRAMA:</w:t>
      </w:r>
    </w:p>
    <w:p w14:paraId="04456D5E" w14:textId="77777777" w:rsidR="00B15F7F" w:rsidRDefault="00B15F7F">
      <w:pPr>
        <w:spacing w:before="4"/>
        <w:rPr>
          <w:b/>
          <w:sz w:val="15"/>
        </w:rPr>
      </w:pPr>
    </w:p>
    <w:p w14:paraId="76815390" w14:textId="77777777" w:rsidR="00B15F7F" w:rsidRDefault="00D52673">
      <w:pPr>
        <w:spacing w:before="1"/>
        <w:ind w:left="1737" w:right="12639"/>
        <w:rPr>
          <w:b/>
          <w:sz w:val="14"/>
        </w:rPr>
      </w:pPr>
      <w:r>
        <w:rPr>
          <w:b/>
          <w:sz w:val="14"/>
        </w:rPr>
        <w:t>TOTAL PROGRAMA:</w:t>
      </w:r>
    </w:p>
    <w:p w14:paraId="5A6FB6C9" w14:textId="77777777" w:rsidR="00B15F7F" w:rsidRDefault="00B15F7F">
      <w:pPr>
        <w:spacing w:before="1"/>
        <w:rPr>
          <w:b/>
          <w:sz w:val="16"/>
        </w:rPr>
      </w:pPr>
    </w:p>
    <w:p w14:paraId="0AC414EA" w14:textId="77777777" w:rsidR="00B15F7F" w:rsidRDefault="00D52673">
      <w:pPr>
        <w:spacing w:line="161" w:lineRule="exact"/>
        <w:ind w:left="1492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C0FBD0" wp14:editId="5B893839">
                <wp:simplePos x="0" y="0"/>
                <wp:positionH relativeFrom="page">
                  <wp:posOffset>1943735</wp:posOffset>
                </wp:positionH>
                <wp:positionV relativeFrom="paragraph">
                  <wp:posOffset>-40640</wp:posOffset>
                </wp:positionV>
                <wp:extent cx="7998460" cy="131445"/>
                <wp:effectExtent l="0" t="0" r="0" b="0"/>
                <wp:wrapNone/>
                <wp:docPr id="31" name="Cuadro de tex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846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96"/>
                              <w:gridCol w:w="1521"/>
                              <w:gridCol w:w="1200"/>
                              <w:gridCol w:w="1266"/>
                              <w:gridCol w:w="1200"/>
                              <w:gridCol w:w="1200"/>
                              <w:gridCol w:w="1319"/>
                              <w:gridCol w:w="1016"/>
                              <w:gridCol w:w="1199"/>
                              <w:gridCol w:w="1266"/>
                              <w:gridCol w:w="813"/>
                            </w:tblGrid>
                            <w:tr w:rsidR="00B15F7F" w14:paraId="06524780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596" w:type="dxa"/>
                                </w:tcPr>
                                <w:p w14:paraId="27DC6259" w14:textId="77777777" w:rsidR="00B15F7F" w:rsidRDefault="00D52673">
                                  <w:pPr>
                                    <w:pStyle w:val="TableParagraph"/>
                                    <w:spacing w:before="35" w:line="141" w:lineRule="exact"/>
                                    <w:ind w:left="31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CB5B125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left="6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4,004,000.00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7159B6D9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left="32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2,135,740.00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19C89DF1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left="32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6,139,740.00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05FEAD0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left="39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30,240.00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3ABFF33F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left="39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82,128.00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70E38EE0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left="39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82,128.00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4ED2328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left="50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786A9211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left="3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4,971,074.21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2B727C88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left="32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5,011,824.21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22025AD" w14:textId="77777777" w:rsidR="00B15F7F" w:rsidRDefault="00D52673">
                                  <w:pPr>
                                    <w:pStyle w:val="TableParagraph"/>
                                    <w:spacing w:before="33"/>
                                    <w:ind w:left="39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82,128.00</w:t>
                                  </w:r>
                                </w:p>
                              </w:tc>
                            </w:tr>
                          </w:tbl>
                          <w:p w14:paraId="1D8DB153" w14:textId="77777777" w:rsidR="00B15F7F" w:rsidRDefault="00B15F7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59C0FBD0" id="Cuadro de texto 91" o:spid="_x0000_s1054" type="#_x0000_t202" style="position:absolute;left:0;text-align:left;margin-left:153.05pt;margin-top:-3.2pt;width:629.8pt;height:10.3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96"/>
                        <w:gridCol w:w="1521"/>
                        <w:gridCol w:w="1200"/>
                        <w:gridCol w:w="1266"/>
                        <w:gridCol w:w="1200"/>
                        <w:gridCol w:w="1200"/>
                        <w:gridCol w:w="1319"/>
                        <w:gridCol w:w="1016"/>
                        <w:gridCol w:w="1199"/>
                        <w:gridCol w:w="1266"/>
                        <w:gridCol w:w="813"/>
                      </w:tblGrid>
                      <w:tr w:rsidR="00B15F7F" w14:paraId="06524780" w14:textId="77777777">
                        <w:trPr>
                          <w:trHeight w:val="196"/>
                        </w:trPr>
                        <w:tc>
                          <w:tcPr>
                            <w:tcW w:w="596" w:type="dxa"/>
                          </w:tcPr>
                          <w:p w14:paraId="27DC6259" w14:textId="77777777" w:rsidR="00B15F7F" w:rsidRDefault="00D52673">
                            <w:pPr>
                              <w:pStyle w:val="TableParagraph"/>
                              <w:spacing w:before="35" w:line="141" w:lineRule="exact"/>
                              <w:ind w:left="31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8" w:space="0" w:color="000000"/>
                            </w:tcBorders>
                          </w:tcPr>
                          <w:p w14:paraId="4CB5B125" w14:textId="77777777" w:rsidR="00B15F7F" w:rsidRDefault="00D52673">
                            <w:pPr>
                              <w:pStyle w:val="TableParagraph"/>
                              <w:spacing w:before="33"/>
                              <w:ind w:left="6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4,004,000.00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</w:tcBorders>
                          </w:tcPr>
                          <w:p w14:paraId="7159B6D9" w14:textId="77777777" w:rsidR="00B15F7F" w:rsidRDefault="00D52673">
                            <w:pPr>
                              <w:pStyle w:val="TableParagraph"/>
                              <w:spacing w:before="33"/>
                              <w:ind w:left="32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2,135,740.00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8" w:space="0" w:color="000000"/>
                            </w:tcBorders>
                          </w:tcPr>
                          <w:p w14:paraId="19C89DF1" w14:textId="77777777" w:rsidR="00B15F7F" w:rsidRDefault="00D52673">
                            <w:pPr>
                              <w:pStyle w:val="TableParagraph"/>
                              <w:spacing w:before="33"/>
                              <w:ind w:left="32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6,139,740.00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</w:tcBorders>
                          </w:tcPr>
                          <w:p w14:paraId="405FEAD0" w14:textId="77777777" w:rsidR="00B15F7F" w:rsidRDefault="00D52673">
                            <w:pPr>
                              <w:pStyle w:val="TableParagraph"/>
                              <w:spacing w:before="33"/>
                              <w:ind w:left="39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30,240.00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</w:tcBorders>
                          </w:tcPr>
                          <w:p w14:paraId="3ABFF33F" w14:textId="77777777" w:rsidR="00B15F7F" w:rsidRDefault="00D52673">
                            <w:pPr>
                              <w:pStyle w:val="TableParagraph"/>
                              <w:spacing w:before="33"/>
                              <w:ind w:left="39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82,128.00</w:t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sz="8" w:space="0" w:color="000000"/>
                            </w:tcBorders>
                          </w:tcPr>
                          <w:p w14:paraId="70E38EE0" w14:textId="77777777" w:rsidR="00B15F7F" w:rsidRDefault="00D52673">
                            <w:pPr>
                              <w:pStyle w:val="TableParagraph"/>
                              <w:spacing w:before="33"/>
                              <w:ind w:left="39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82,128.00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8" w:space="0" w:color="000000"/>
                            </w:tcBorders>
                          </w:tcPr>
                          <w:p w14:paraId="64ED2328" w14:textId="77777777" w:rsidR="00B15F7F" w:rsidRDefault="00D52673">
                            <w:pPr>
                              <w:pStyle w:val="TableParagraph"/>
                              <w:spacing w:before="33"/>
                              <w:ind w:left="50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8" w:space="0" w:color="000000"/>
                            </w:tcBorders>
                          </w:tcPr>
                          <w:p w14:paraId="786A9211" w14:textId="77777777" w:rsidR="00B15F7F" w:rsidRDefault="00D52673">
                            <w:pPr>
                              <w:pStyle w:val="TableParagraph"/>
                              <w:spacing w:before="33"/>
                              <w:ind w:left="3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4,971,074.21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8" w:space="0" w:color="000000"/>
                            </w:tcBorders>
                          </w:tcPr>
                          <w:p w14:paraId="2B727C88" w14:textId="77777777" w:rsidR="00B15F7F" w:rsidRDefault="00D52673">
                            <w:pPr>
                              <w:pStyle w:val="TableParagraph"/>
                              <w:spacing w:before="33"/>
                              <w:ind w:left="32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5,011,824.21</w:t>
                            </w:r>
                          </w:p>
                        </w:tc>
                        <w:tc>
                          <w:tcPr>
                            <w:tcW w:w="813" w:type="dxa"/>
                            <w:tcBorders>
                              <w:top w:val="single" w:sz="8" w:space="0" w:color="000000"/>
                            </w:tcBorders>
                          </w:tcPr>
                          <w:p w14:paraId="622025AD" w14:textId="77777777" w:rsidR="00B15F7F" w:rsidRDefault="00D52673">
                            <w:pPr>
                              <w:pStyle w:val="TableParagraph"/>
                              <w:spacing w:before="33"/>
                              <w:ind w:left="39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82,128.00</w:t>
                            </w:r>
                          </w:p>
                        </w:tc>
                      </w:tr>
                    </w:tbl>
                    <w:p w14:paraId="1D8DB153" w14:textId="77777777" w:rsidR="00B15F7F" w:rsidRDefault="00B15F7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 TIPO GASTO :</w:t>
      </w:r>
    </w:p>
    <w:p w14:paraId="1F630AF5" w14:textId="77777777" w:rsidR="00B15F7F" w:rsidRDefault="00B15F7F">
      <w:pPr>
        <w:spacing w:line="161" w:lineRule="exact"/>
        <w:rPr>
          <w:sz w:val="14"/>
        </w:rPr>
        <w:sectPr w:rsidR="00B15F7F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35A82A74" w14:textId="77777777" w:rsidR="00B15F7F" w:rsidRDefault="00B15F7F">
      <w:pPr>
        <w:spacing w:before="8"/>
        <w:rPr>
          <w:b/>
          <w:sz w:val="18"/>
        </w:rPr>
      </w:pPr>
    </w:p>
    <w:p w14:paraId="0F7168A1" w14:textId="77777777" w:rsidR="00B15F7F" w:rsidRDefault="00D52673">
      <w:pPr>
        <w:ind w:left="777"/>
        <w:rPr>
          <w:b/>
          <w:sz w:val="14"/>
        </w:rPr>
      </w:pPr>
      <w:r>
        <w:rPr>
          <w:b/>
          <w:sz w:val="14"/>
        </w:rPr>
        <w:t>TOTAL ENTIDAD</w:t>
      </w:r>
    </w:p>
    <w:p w14:paraId="0CC79CB7" w14:textId="77777777" w:rsidR="00B15F7F" w:rsidRDefault="00D52673">
      <w:pPr>
        <w:rPr>
          <w:b/>
          <w:sz w:val="17"/>
        </w:rPr>
      </w:pPr>
      <w:r>
        <w:br w:type="column"/>
      </w:r>
    </w:p>
    <w:p w14:paraId="60D3E31B" w14:textId="77777777" w:rsidR="00B15F7F" w:rsidRDefault="00D52673">
      <w:pPr>
        <w:ind w:left="220"/>
        <w:rPr>
          <w:b/>
          <w:sz w:val="14"/>
        </w:rPr>
      </w:pPr>
      <w:r>
        <w:rPr>
          <w:b/>
          <w:sz w:val="14"/>
        </w:rPr>
        <w:t>1113-0016-217-00</w:t>
      </w:r>
    </w:p>
    <w:p w14:paraId="3BBC7FB7" w14:textId="77777777" w:rsidR="00B15F7F" w:rsidRDefault="00D52673">
      <w:pPr>
        <w:spacing w:before="9" w:after="40"/>
        <w:rPr>
          <w:b/>
          <w:sz w:val="8"/>
        </w:rPr>
      </w:pPr>
      <w:r>
        <w:br w:type="column"/>
      </w:r>
    </w:p>
    <w:p w14:paraId="497C6174" w14:textId="77777777" w:rsidR="00B15F7F" w:rsidRDefault="00D52673">
      <w:pPr>
        <w:spacing w:line="20" w:lineRule="exact"/>
        <w:ind w:left="22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3A3EBE7F" wp14:editId="141ED52C">
                <wp:extent cx="7620000" cy="12700"/>
                <wp:effectExtent l="0" t="0" r="0" b="0"/>
                <wp:docPr id="89" name="Grupo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0" cy="12700"/>
                          <a:chOff x="0" y="0"/>
                          <a:chExt cx="12000" cy="20"/>
                        </a:xfrm>
                      </wpg:grpSpPr>
                      <wps:wsp>
                        <wps:cNvPr id="88" name="Forma libre 93"/>
                        <wps:cNvSpPr/>
                        <wps:spPr>
                          <a:xfrm>
                            <a:off x="0" y="10"/>
                            <a:ext cx="12000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  <a:moveTo>
                                  <a:pt x="1200" y="0"/>
                                </a:moveTo>
                                <a:lnTo>
                                  <a:pt x="2400" y="0"/>
                                </a:lnTo>
                                <a:moveTo>
                                  <a:pt x="2400" y="0"/>
                                </a:moveTo>
                                <a:lnTo>
                                  <a:pt x="3600" y="0"/>
                                </a:lnTo>
                                <a:moveTo>
                                  <a:pt x="3600" y="0"/>
                                </a:moveTo>
                                <a:lnTo>
                                  <a:pt x="4800" y="0"/>
                                </a:lnTo>
                                <a:moveTo>
                                  <a:pt x="4800" y="0"/>
                                </a:moveTo>
                                <a:lnTo>
                                  <a:pt x="6000" y="0"/>
                                </a:lnTo>
                                <a:moveTo>
                                  <a:pt x="6000" y="0"/>
                                </a:moveTo>
                                <a:lnTo>
                                  <a:pt x="7200" y="0"/>
                                </a:lnTo>
                                <a:moveTo>
                                  <a:pt x="7200" y="0"/>
                                </a:moveTo>
                                <a:lnTo>
                                  <a:pt x="8400" y="0"/>
                                </a:lnTo>
                                <a:moveTo>
                                  <a:pt x="8400" y="0"/>
                                </a:moveTo>
                                <a:lnTo>
                                  <a:pt x="9600" y="0"/>
                                </a:lnTo>
                                <a:moveTo>
                                  <a:pt x="9600" y="0"/>
                                </a:moveTo>
                                <a:lnTo>
                                  <a:pt x="10800" y="0"/>
                                </a:lnTo>
                                <a:moveTo>
                                  <a:pt x="10800" y="0"/>
                                </a:moveTo>
                                <a:lnTo>
                                  <a:pt x="1200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DE8401" id="Grupo 92" o:spid="_x0000_s1026" style="width:600pt;height:1pt;mso-position-horizontal-relative:char;mso-position-vertical-relative:line" coordsize="12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">
                <v:shape id="Forma libre 93" o:spid="_x0000_s1027" style="position:absolute;top:10;width:12000;height:2;visibility:visible;mso-wrap-style:square;v-text-anchor:top" coordsize="12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" path="m,l1200,t,l2400,t,l3600,t,l4800,t,l6000,t,l7200,t,l8400,t,l9600,t,l10800,t,l12000,e" filled="f" strokeweight="1pt">
                  <v:path arrowok="t" textboxrect="0,0,12000,2"/>
                </v:shape>
                <w10:anchorlock/>
              </v:group>
            </w:pict>
          </mc:Fallback>
        </mc:AlternateContent>
      </w:r>
    </w:p>
    <w:p w14:paraId="43B36E0A" w14:textId="77777777" w:rsidR="00B15F7F" w:rsidRDefault="00D52673">
      <w:pPr>
        <w:tabs>
          <w:tab w:val="left" w:pos="2452"/>
          <w:tab w:val="left" w:pos="3176"/>
          <w:tab w:val="left" w:pos="4526"/>
          <w:tab w:val="left" w:pos="5629"/>
          <w:tab w:val="left" w:pos="6882"/>
          <w:tab w:val="left" w:pos="8029"/>
          <w:tab w:val="left" w:pos="9229"/>
          <w:tab w:val="left" w:pos="10429"/>
          <w:tab w:val="left" w:pos="11682"/>
        </w:tabs>
        <w:spacing w:before="33"/>
        <w:ind w:left="777"/>
        <w:rPr>
          <w:sz w:val="10"/>
        </w:rPr>
      </w:pPr>
      <w:r>
        <w:rPr>
          <w:w w:val="105"/>
          <w:sz w:val="10"/>
        </w:rPr>
        <w:t>139,328,000.00</w:t>
      </w:r>
      <w:r>
        <w:rPr>
          <w:w w:val="105"/>
          <w:sz w:val="10"/>
        </w:rPr>
        <w:tab/>
        <w:t>0.00</w:t>
      </w:r>
      <w:r>
        <w:rPr>
          <w:w w:val="105"/>
          <w:sz w:val="10"/>
        </w:rPr>
        <w:tab/>
        <w:t>139,328,000.00</w:t>
      </w:r>
      <w:r>
        <w:rPr>
          <w:w w:val="105"/>
          <w:sz w:val="10"/>
        </w:rPr>
        <w:tab/>
        <w:t>-886,191.93</w:t>
      </w:r>
      <w:r>
        <w:rPr>
          <w:w w:val="105"/>
          <w:sz w:val="10"/>
        </w:rPr>
        <w:tab/>
        <w:t>10,254,459.29</w:t>
      </w:r>
      <w:r>
        <w:rPr>
          <w:w w:val="105"/>
          <w:sz w:val="10"/>
        </w:rPr>
        <w:tab/>
        <w:t>8,747,349.18</w:t>
      </w:r>
      <w:r>
        <w:rPr>
          <w:w w:val="105"/>
          <w:sz w:val="10"/>
        </w:rPr>
        <w:tab/>
        <w:t>10,117,416.03</w:t>
      </w:r>
      <w:r>
        <w:rPr>
          <w:w w:val="105"/>
          <w:sz w:val="10"/>
        </w:rPr>
        <w:tab/>
        <w:t>49,800,062.92</w:t>
      </w:r>
      <w:r>
        <w:rPr>
          <w:w w:val="105"/>
          <w:sz w:val="10"/>
        </w:rPr>
        <w:tab/>
        <w:t>59,898,460.85</w:t>
      </w:r>
      <w:r>
        <w:rPr>
          <w:w w:val="105"/>
          <w:sz w:val="10"/>
        </w:rPr>
        <w:tab/>
        <w:t>1,031,787.43</w:t>
      </w:r>
    </w:p>
    <w:sectPr w:rsidR="00B15F7F">
      <w:type w:val="continuous"/>
      <w:pgSz w:w="15840" w:h="12240" w:orient="landscape"/>
      <w:pgMar w:top="620" w:right="40" w:bottom="280" w:left="0" w:header="720" w:footer="720" w:gutter="0"/>
      <w:cols w:num="3" w:space="720" w:equalWidth="0">
        <w:col w:w="1957" w:space="40"/>
        <w:col w:w="1319" w:space="104"/>
        <w:col w:w="123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BAD30" w14:textId="77777777" w:rsidR="00D52673" w:rsidRDefault="00D52673">
      <w:r>
        <w:separator/>
      </w:r>
    </w:p>
  </w:endnote>
  <w:endnote w:type="continuationSeparator" w:id="0">
    <w:p w14:paraId="471F2CB4" w14:textId="77777777" w:rsidR="00D52673" w:rsidRDefault="00D5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1E2F4" w14:textId="77777777" w:rsidR="00D52673" w:rsidRDefault="00D52673">
      <w:r>
        <w:separator/>
      </w:r>
    </w:p>
  </w:footnote>
  <w:footnote w:type="continuationSeparator" w:id="0">
    <w:p w14:paraId="2A57F0F0" w14:textId="77777777" w:rsidR="00D52673" w:rsidRDefault="00D52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0EBA" w14:textId="77777777" w:rsidR="00B15F7F" w:rsidRDefault="00D52673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5BDD7F15" wp14:editId="5B612C35">
              <wp:simplePos x="0" y="0"/>
              <wp:positionH relativeFrom="page">
                <wp:posOffset>2653030</wp:posOffset>
              </wp:positionH>
              <wp:positionV relativeFrom="page">
                <wp:posOffset>232410</wp:posOffset>
              </wp:positionV>
              <wp:extent cx="2992755" cy="175260"/>
              <wp:effectExtent l="0" t="0" r="0" b="0"/>
              <wp:wrapNone/>
              <wp:docPr id="93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275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6D183F" w14:textId="77777777" w:rsidR="00B15F7F" w:rsidRDefault="00D52673">
                          <w:pPr>
                            <w:spacing w:before="13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Sistema de Contabilidad Integrada Gubernamental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5BDD7F15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55" type="#_x0000_t202" style="position:absolute;margin-left:208.9pt;margin-top:18.3pt;width:235.65pt;height:13.8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" filled="f" stroked="f">
              <v:textbox inset="0,0,0,0">
                <w:txbxContent>
                  <w:p w14:paraId="226D183F" w14:textId="77777777" w:rsidR="00B15F7F" w:rsidRDefault="00D52673">
                    <w:pPr>
                      <w:spacing w:before="13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Sistema de Contabilidad Integrada Gubernamental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205925"/>
    <w:multiLevelType w:val="multilevel"/>
    <w:tmpl w:val="BF205925"/>
    <w:lvl w:ilvl="0">
      <w:start w:val="9"/>
      <w:numFmt w:val="decimalZero"/>
      <w:lvlText w:val="%1"/>
      <w:lvlJc w:val="left"/>
      <w:pPr>
        <w:ind w:left="1257" w:hanging="360"/>
        <w:jc w:val="left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es-ES" w:eastAsia="en-US" w:bidi="ar-SA"/>
      </w:rPr>
    </w:lvl>
    <w:lvl w:ilvl="1">
      <w:numFmt w:val="bullet"/>
      <w:lvlText w:val="•"/>
      <w:lvlJc w:val="left"/>
      <w:pPr>
        <w:ind w:left="2714" w:hanging="3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4168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622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707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853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98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1438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89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CF092B84"/>
    <w:multiLevelType w:val="multilevel"/>
    <w:tmpl w:val="CF092B84"/>
    <w:lvl w:ilvl="0">
      <w:start w:val="2"/>
      <w:numFmt w:val="decimal"/>
      <w:lvlText w:val="%1"/>
      <w:lvlJc w:val="left"/>
      <w:pPr>
        <w:ind w:left="417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position w:val="2"/>
        <w:sz w:val="16"/>
        <w:szCs w:val="16"/>
        <w:lang w:val="es-ES" w:eastAsia="en-US" w:bidi="ar-SA"/>
      </w:rPr>
    </w:lvl>
    <w:lvl w:ilvl="1">
      <w:numFmt w:val="bullet"/>
      <w:lvlText w:val="•"/>
      <w:lvlJc w:val="left"/>
      <w:pPr>
        <w:ind w:left="542" w:hanging="3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664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786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908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103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1152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27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39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053208E"/>
    <w:multiLevelType w:val="multilevel"/>
    <w:tmpl w:val="0053208E"/>
    <w:lvl w:ilvl="0">
      <w:start w:val="9"/>
      <w:numFmt w:val="decimalZero"/>
      <w:lvlText w:val="%1"/>
      <w:lvlJc w:val="left"/>
      <w:pPr>
        <w:ind w:left="1257" w:hanging="360"/>
        <w:jc w:val="left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es-ES" w:eastAsia="en-US" w:bidi="ar-SA"/>
      </w:rPr>
    </w:lvl>
    <w:lvl w:ilvl="1">
      <w:numFmt w:val="bullet"/>
      <w:lvlText w:val="•"/>
      <w:lvlJc w:val="left"/>
      <w:pPr>
        <w:ind w:left="2714" w:hanging="3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4168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622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707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853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98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1438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892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59ADCABA"/>
    <w:multiLevelType w:val="multilevel"/>
    <w:tmpl w:val="59ADCABA"/>
    <w:lvl w:ilvl="0">
      <w:start w:val="16"/>
      <w:numFmt w:val="decimalZero"/>
      <w:lvlText w:val="%1"/>
      <w:lvlJc w:val="left"/>
      <w:pPr>
        <w:ind w:left="1737" w:hanging="360"/>
        <w:jc w:val="left"/>
      </w:pPr>
      <w:rPr>
        <w:rFonts w:ascii="Times New Roman" w:eastAsia="Times New Roman" w:hAnsi="Times New Roman" w:cs="Times New Roman" w:hint="default"/>
        <w:w w:val="100"/>
        <w:position w:val="2"/>
        <w:sz w:val="14"/>
        <w:szCs w:val="14"/>
        <w:lang w:val="es-ES" w:eastAsia="en-US" w:bidi="ar-SA"/>
      </w:rPr>
    </w:lvl>
    <w:lvl w:ilvl="1">
      <w:numFmt w:val="bullet"/>
      <w:lvlText w:val="•"/>
      <w:lvlJc w:val="left"/>
      <w:pPr>
        <w:ind w:left="3146" w:hanging="3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4552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958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7364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877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10176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1582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988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7F"/>
    <w:rsid w:val="00B15F7F"/>
    <w:rsid w:val="00D01665"/>
    <w:rsid w:val="00D52673"/>
    <w:rsid w:val="0264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DB175"/>
  <w15:docId w15:val="{ECCDD7DE-E61A-4DF1-B2ED-26E14950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s-ES" w:eastAsia="en-US"/>
    </w:rPr>
  </w:style>
  <w:style w:type="paragraph" w:styleId="Ttulo1">
    <w:name w:val="heading 1"/>
    <w:basedOn w:val="Normal"/>
    <w:uiPriority w:val="1"/>
    <w:qFormat/>
    <w:pPr>
      <w:spacing w:before="16"/>
      <w:ind w:left="57"/>
      <w:jc w:val="center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uiPriority w:val="1"/>
    <w:qFormat/>
    <w:pPr>
      <w:spacing w:before="56"/>
      <w:ind w:left="57"/>
      <w:outlineLvl w:val="1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10"/>
      <w:szCs w:val="1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pPr>
      <w:spacing w:before="123"/>
      <w:ind w:left="417" w:hanging="360"/>
    </w:pPr>
  </w:style>
  <w:style w:type="paragraph" w:customStyle="1" w:styleId="TableParagraph">
    <w:name w:val="Table Paragraph"/>
    <w:basedOn w:val="Normal"/>
    <w:uiPriority w:val="1"/>
    <w:qFormat/>
    <w:pPr>
      <w:spacing w:before="2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5486</Words>
  <Characters>30173</Characters>
  <Application>Microsoft Office Word</Application>
  <DocSecurity>0</DocSecurity>
  <Lines>251</Lines>
  <Paragraphs>71</Paragraphs>
  <ScaleCrop>false</ScaleCrop>
  <Company/>
  <LinksUpToDate>false</LinksUpToDate>
  <CharactersWithSpaces>35588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maria.equite</dc:creator>
  <cp:lastModifiedBy>Evelyn M. Escobar</cp:lastModifiedBy>
  <cp:revision>2</cp:revision>
  <dcterms:created xsi:type="dcterms:W3CDTF">2023-10-19T17:42:00Z</dcterms:created>
  <dcterms:modified xsi:type="dcterms:W3CDTF">2023-10-19T17:42:00Z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2023-10-03T00:00:00Z</vt:filetime>
  </property>
  <property fmtid="{D5CDD505-2E9C-101B-9397-08002B2CF9AE}" pid="4" name="KSOProductBuildVer">
    <vt:lpwstr>2058-12.2.0.13215</vt:lpwstr>
  </property>
  <property fmtid="{D5CDD505-2E9C-101B-9397-08002B2CF9AE}" pid="5" name="ICV">
    <vt:lpwstr>AB14E3FFE8B04DEDAD1BEE7A6517CCB4_13</vt:lpwstr>
  </property>
</Properties>
</file>