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bookmarkStart w:id="0" w:name="_GoBack"/>
      <w:bookmarkEnd w:id="0"/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5/09/2023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9:14.25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headerReference r:id="rId5" w:type="default"/>
          <w:footerReference r:id="rId6" w:type="default"/>
          <w:type w:val="continuous"/>
          <w:pgSz w:w="15840" w:h="12240" w:orient="landscape"/>
          <w:pgMar w:top="740" w:right="240" w:bottom="920" w:left="260" w:header="509" w:footer="721" w:gutter="0"/>
          <w:pgNumType w:start="1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" o:spid="_x0000_s1026" o:spt="1" style="position:absolute;left:0pt;margin-left:23.25pt;margin-top:12.55pt;height:2pt;width:750.75pt;mso-position-horizontal-relative:page;z-index:251659264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76pU9gAAAAJAQAADwAAAAAAAAABACAAAAAiAAAAZHJzL2Rvd25yZXYueG1sUEsBAhQAFAAAAAgA&#10;h07iQEwXY/qzAQAAbgMAAA4AAAAAAAAAAQAgAAAAJwEAAGRycy9lMm9Eb2MueG1sUEsFBgAAAAAG&#10;AAYAWQEAAE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Agosto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  <w:spacing w:before="3"/>
        <w:rPr>
          <w:sz w:val="12"/>
        </w:rPr>
      </w:pPr>
    </w:p>
    <w:p>
      <w:pPr>
        <w:pStyle w:val="6"/>
        <w:spacing w:line="40" w:lineRule="exact"/>
        <w:ind w:left="205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34525" cy="25400"/>
                <wp:effectExtent l="0" t="0" r="9525" b="3175"/>
                <wp:docPr id="20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34525" cy="25400"/>
                          <a:chOff x="0" y="0"/>
                          <a:chExt cx="15015" cy="40"/>
                        </a:xfrm>
                      </wpg:grpSpPr>
                      <wps:wsp>
                        <wps:cNvPr id="19" name="Rectángulo 4"/>
                        <wps:cNvSpPr/>
                        <wps:spPr>
                          <a:xfrm>
                            <a:off x="0" y="0"/>
                            <a:ext cx="15015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" o:spid="_x0000_s1026" o:spt="203" style="height:2pt;width:750.75pt;" coordsize="15015,40" o:gfxdata="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zveQ61AAAAAQBAAAPAAAAAAAAAAEAIAAAACIAAABkcnMvZG93bnJldi54&#10;bWxQSwECFAAUAAAACACHTuJADFYnFv4BAACHBAAADgAAAAAAAAABACAAAAAjAQAAZHJzL2Uyb0Rv&#10;Yy54bWxQSwUGAAAAAAYABgBZAQAAkwUAAAAA&#10;">
                <o:lock v:ext="edit" aspectratio="f"/>
                <v:rect id="Rectángulo 4" o:spid="_x0000_s1026" o:spt="1" style="position:absolute;left:0;top:0;height:40;width:15015;" fillcolor="#000000" filled="t" stroked="f" coordsize="21600,21600" o:gfxdata="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em1PC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p>
      <w:pPr>
        <w:pStyle w:val="3"/>
        <w:spacing w:before="82"/>
        <w:ind w:left="247"/>
        <w:rPr>
          <w:rFonts w:ascii="Times New Roman" w:hAnsi="Times New Roman"/>
        </w:rPr>
      </w:pPr>
      <w:r>
        <w:rPr>
          <w:rFonts w:ascii="Times New Roman" w:hAnsi="Times New Roman"/>
        </w:rPr>
        <w:t>11130016-217-CONSEJO NACIONAL DE ÁREAS PROTEGIDAS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105" w:after="0" w:line="240" w:lineRule="auto"/>
        <w:ind w:left="599" w:right="0" w:hanging="261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2980055</wp:posOffset>
                </wp:positionH>
                <wp:positionV relativeFrom="paragraph">
                  <wp:posOffset>67945</wp:posOffset>
                </wp:positionV>
                <wp:extent cx="6858000" cy="3731895"/>
                <wp:effectExtent l="0" t="0" r="0" b="0"/>
                <wp:wrapNone/>
                <wp:docPr id="2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821"/>
                              <w:gridCol w:w="957"/>
                              <w:gridCol w:w="867"/>
                              <w:gridCol w:w="859"/>
                              <w:gridCol w:w="880"/>
                              <w:gridCol w:w="939"/>
                              <w:gridCol w:w="973"/>
                              <w:gridCol w:w="1091"/>
                              <w:gridCol w:w="900"/>
                              <w:gridCol w:w="924"/>
                              <w:gridCol w:w="960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708,033.00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1,411,519.14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2,111,647.96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2,804,235.51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left="139"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3,501,044.62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left="147" w:right="1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4,183,170.94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4,880,529.00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5,558,053.00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14,685.00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29,370.00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44,055.00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58,740.00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9" w:right="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73,425.00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7" w:right="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88,110.00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102,795.00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117,480.00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13,085.00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26,040.36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38,890.36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51,572.94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9" w:right="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64,363.69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7" w:right="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76,922.56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89,690.35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170,404.49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13,875.00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27,750.00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41,250.00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54,750.00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9" w:right="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68,250.00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7" w:right="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81,750.00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96,137.50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109,818.95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904,350.00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2,373,330.36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3,264,464.29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4,145,251.39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9"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5,030,737.19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7" w:right="1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5,900,142.03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6,785,225.94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7,654,401.74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159,387.90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337,539.92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499,026.21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657,051.21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9" w:right="7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800,326.21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7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950,422.18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1,095,647.18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1,262,977.02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511,600.00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1,023,200.00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1,534,800.00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2,046,400.00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9"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2,601,766.67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7" w:right="1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3,136,366.67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3,734,353.77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4,313,147.32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30,524.92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45,295.08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59,920.08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9" w:right="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74,982.58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7" w:right="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90,478.55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107,250.73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124,633.79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94,185.48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293,839.57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386,597.63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476,613.76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9" w:right="72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563,905.43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7" w:right="123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655,081.24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744,262.69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839,335.25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1,009,451.55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2,159,451.55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3,317,322.52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4,461,322.52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9"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5,511,128.93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7" w:right="1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6,601,595.59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7,774,567.64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8,937,567.64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622,617.53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1,222,711.14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1,962,944.59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2,682,987.55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39"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3,655,365.92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147" w:right="1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5,067,143.48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5,889,028.11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6,575,690.71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1,926.97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3,986.97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6,041.97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8,096.97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39" w:right="1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10,051.97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147" w:right="6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11,956.97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13,861.97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19,171.97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82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3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271,317.61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910,477.98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1,232,026.33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1,554,990.85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39" w:right="148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1,970,834.16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147" w:right="19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2,578,057.66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2,932,402.01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3,233,509.11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3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5" o:spid="_x0000_s1026" o:spt="202" type="#_x0000_t202" style="position:absolute;left:0pt;margin-left:234.65pt;margin-top:5.35pt;height:293.85pt;width:540pt;mso-position-horizontal-relative:page;z-index:251659264;mso-width-relative:page;mso-height-relative:page;" filled="f" stroked="f" coordsize="21600,21600" o:gfxdata="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+MLOtkAAAALAQAADwAAAAAAAAABACAAAAAiAAAAZHJzL2Rvd25yZXYueG1sUEsBAhQAFAAAAAgA&#10;h07iQBxgxO2yAQAAeQ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821"/>
                        <w:gridCol w:w="957"/>
                        <w:gridCol w:w="867"/>
                        <w:gridCol w:w="859"/>
                        <w:gridCol w:w="880"/>
                        <w:gridCol w:w="939"/>
                        <w:gridCol w:w="973"/>
                        <w:gridCol w:w="1091"/>
                        <w:gridCol w:w="900"/>
                        <w:gridCol w:w="924"/>
                        <w:gridCol w:w="960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708,033.00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1,411,519.14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2,111,647.96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2,804,235.51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left="139" w:right="1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3,501,044.62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left="147" w:right="1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4,183,170.94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4,880,529.00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5,558,053.00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14,685.00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29,370.00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44,055.00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58,740.00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9" w:right="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73,425.00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7" w:right="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88,110.00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102,795.00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117,480.00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13,085.00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26,040.36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38,890.36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51,572.94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9" w:right="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64,363.69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7" w:right="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76,922.56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89,690.35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170,404.49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13,875.00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27,750.00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41,250.00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54,750.00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9" w:right="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68,250.00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7" w:right="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81,750.00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96,137.50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109,818.95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904,350.00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2,373,330.36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3,264,464.29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4,145,251.39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9" w:right="1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5,030,737.19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7" w:right="1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5,900,142.03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6,785,225.94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7,654,401.74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159,387.90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337,539.92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499,026.21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657,051.21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9" w:right="7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800,326.21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7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950,422.18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1,095,647.18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1,262,977.02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511,600.00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1,023,200.00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1,534,800.00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2,046,400.00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9" w:right="1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2,601,766.67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7" w:right="1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3,136,366.67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3,734,353.77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4,313,147.32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30,524.92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45,295.08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59,920.08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9" w:right="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74,982.58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7" w:right="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90,478.55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107,250.73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124,633.79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94,185.48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293,839.57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386,597.63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476,613.76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9" w:right="72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563,905.43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7" w:right="123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655,081.24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744,262.69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839,335.25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1,009,451.55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2,159,451.55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3,317,322.52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4,461,322.52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9" w:right="1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5,511,128.93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7" w:right="1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6,601,595.59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7,774,567.64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8,937,567.64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622,617.53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1,222,711.14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1,962,944.59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2,682,987.55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39" w:right="1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3,655,365.92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147" w:right="1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5,067,143.48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5,889,028.11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6,575,690.71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1,926.97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3,986.97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6,041.97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8,096.97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39" w:right="1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10,051.97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147" w:right="6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11,956.97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13,861.97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19,171.97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82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3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271,317.61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910,477.98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1,232,026.33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1,554,990.85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39" w:right="14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1,970,834.16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147" w:right="19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2,578,057.66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2,932,402.01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3,233,509.11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3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PERSONAL PERMANENTE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"/>
        </w:numPr>
        <w:tabs>
          <w:tab w:val="left" w:pos="600"/>
        </w:tabs>
        <w:spacing w:before="1" w:after="0" w:line="312" w:lineRule="auto"/>
        <w:ind w:left="340" w:right="12033" w:firstLine="0"/>
        <w:jc w:val="left"/>
        <w:rPr>
          <w:sz w:val="14"/>
        </w:rPr>
      </w:pPr>
      <w:r>
        <w:rPr>
          <w:sz w:val="14"/>
        </w:rPr>
        <w:t>COMPLEMENTO PERSONAL AL SALARIO DEL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61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 POR ANTIGÜEDAD AL 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61" w:after="0" w:line="312" w:lineRule="auto"/>
        <w:ind w:left="340" w:right="12073" w:firstLine="0"/>
        <w:jc w:val="left"/>
        <w:rPr>
          <w:sz w:val="14"/>
        </w:rPr>
      </w:pPr>
      <w:r>
        <w:rPr>
          <w:sz w:val="14"/>
        </w:rPr>
        <w:t>COMPLEMENTO POR CALIDAD PROFESIONAL AL PERSONAL</w:t>
      </w:r>
      <w:r>
        <w:rPr>
          <w:spacing w:val="-7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1"/>
        </w:numPr>
        <w:tabs>
          <w:tab w:val="left" w:pos="600"/>
        </w:tabs>
        <w:spacing w:before="62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</w:t>
      </w:r>
      <w:r>
        <w:rPr>
          <w:spacing w:val="-1"/>
          <w:sz w:val="14"/>
        </w:rPr>
        <w:t xml:space="preserve"> </w:t>
      </w:r>
      <w:r>
        <w:rPr>
          <w:sz w:val="14"/>
        </w:rPr>
        <w:t>PERMANENTE</w:t>
      </w:r>
    </w:p>
    <w:p>
      <w:pPr>
        <w:pStyle w:val="8"/>
        <w:numPr>
          <w:ilvl w:val="0"/>
          <w:numId w:val="2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 SUPERNUMERARIO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PERSONAL POR</w:t>
      </w:r>
      <w:r>
        <w:rPr>
          <w:spacing w:val="10"/>
          <w:sz w:val="14"/>
        </w:rPr>
        <w:t xml:space="preserve"> </w:t>
      </w:r>
      <w:r>
        <w:rPr>
          <w:sz w:val="14"/>
        </w:rPr>
        <w:t>CONTRATO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3"/>
        </w:numPr>
        <w:tabs>
          <w:tab w:val="left" w:pos="600"/>
        </w:tabs>
        <w:spacing w:before="0" w:after="0" w:line="312" w:lineRule="auto"/>
        <w:ind w:left="340" w:right="12260" w:firstLine="0"/>
        <w:jc w:val="left"/>
        <w:rPr>
          <w:sz w:val="14"/>
        </w:rPr>
      </w:pPr>
      <w:r>
        <w:rPr>
          <w:sz w:val="14"/>
        </w:rPr>
        <w:t>COMPLEMENTO POR CALIDAD PROFESIONAL AL PERSONAL TEMPORAL</w:t>
      </w:r>
    </w:p>
    <w:p>
      <w:pPr>
        <w:pStyle w:val="8"/>
        <w:numPr>
          <w:ilvl w:val="0"/>
          <w:numId w:val="3"/>
        </w:numPr>
        <w:tabs>
          <w:tab w:val="left" w:pos="600"/>
        </w:tabs>
        <w:spacing w:before="61" w:after="0" w:line="312" w:lineRule="auto"/>
        <w:ind w:left="340" w:right="12459" w:firstLine="0"/>
        <w:jc w:val="left"/>
        <w:rPr>
          <w:sz w:val="14"/>
        </w:rPr>
      </w:pPr>
      <w:r>
        <w:rPr>
          <w:sz w:val="14"/>
        </w:rPr>
        <w:t xml:space="preserve">COMPLEMENTOS ESPECÍFICOS </w:t>
      </w:r>
      <w:r>
        <w:rPr>
          <w:spacing w:val="-9"/>
          <w:sz w:val="14"/>
        </w:rPr>
        <w:t xml:space="preserve">AL </w:t>
      </w:r>
      <w:r>
        <w:rPr>
          <w:sz w:val="14"/>
        </w:rPr>
        <w:t>PERSONAL TEMPORAL</w:t>
      </w:r>
    </w:p>
    <w:p>
      <w:pPr>
        <w:pStyle w:val="6"/>
        <w:spacing w:before="62" w:line="312" w:lineRule="auto"/>
        <w:ind w:left="340" w:right="11952"/>
      </w:pPr>
      <w:r>
        <w:t>029-OTRAS REMUNERACIONES DE PERSONAL TEMPORAL</w:t>
      </w:r>
    </w:p>
    <w:p>
      <w:pPr>
        <w:pStyle w:val="6"/>
        <w:spacing w:before="38"/>
        <w:ind w:left="340"/>
      </w:pPr>
      <w:r>
        <w:t>031-JORNALES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4"/>
        </w:numPr>
        <w:tabs>
          <w:tab w:val="left" w:pos="600"/>
        </w:tabs>
        <w:spacing w:before="0" w:after="0" w:line="312" w:lineRule="auto"/>
        <w:ind w:left="340" w:right="12167" w:firstLine="0"/>
        <w:jc w:val="left"/>
        <w:rPr>
          <w:sz w:val="14"/>
        </w:rPr>
      </w:pPr>
      <w:r>
        <w:rPr>
          <w:sz w:val="14"/>
        </w:rPr>
        <w:t>COMPLEMENTO POR ANTIGÜEDAD AL PERSONAL POR</w:t>
      </w:r>
      <w:r>
        <w:rPr>
          <w:spacing w:val="-1"/>
          <w:sz w:val="14"/>
        </w:rPr>
        <w:t xml:space="preserve"> </w:t>
      </w:r>
      <w:r>
        <w:rPr>
          <w:sz w:val="14"/>
        </w:rPr>
        <w:t>JORNAL</w:t>
      </w:r>
    </w:p>
    <w:p>
      <w:pPr>
        <w:pStyle w:val="8"/>
        <w:numPr>
          <w:ilvl w:val="0"/>
          <w:numId w:val="4"/>
        </w:numPr>
        <w:tabs>
          <w:tab w:val="left" w:pos="600"/>
        </w:tabs>
        <w:spacing w:before="61" w:after="55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COMPLEMENTOS ESPECÍFICOS AL</w:t>
      </w:r>
    </w:p>
    <w:tbl>
      <w:tblPr>
        <w:tblStyle w:val="5"/>
        <w:tblW w:w="0" w:type="auto"/>
        <w:tblInd w:w="3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86"/>
        <w:gridCol w:w="1953"/>
        <w:gridCol w:w="930"/>
        <w:gridCol w:w="867"/>
        <w:gridCol w:w="859"/>
        <w:gridCol w:w="880"/>
        <w:gridCol w:w="939"/>
        <w:gridCol w:w="973"/>
        <w:gridCol w:w="1026"/>
        <w:gridCol w:w="901"/>
        <w:gridCol w:w="925"/>
        <w:gridCol w:w="961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086" w:type="dxa"/>
          </w:tcPr>
          <w:p>
            <w:pPr>
              <w:pStyle w:val="9"/>
              <w:spacing w:line="156" w:lineRule="exact"/>
              <w:ind w:left="31"/>
              <w:rPr>
                <w:sz w:val="14"/>
              </w:rPr>
            </w:pPr>
            <w:r>
              <w:rPr>
                <w:sz w:val="14"/>
              </w:rPr>
              <w:t>PERSONAL POR JORNAL</w:t>
            </w:r>
          </w:p>
        </w:tc>
        <w:tc>
          <w:tcPr>
            <w:tcW w:w="11846" w:type="dxa"/>
            <w:gridSpan w:val="12"/>
          </w:tcPr>
          <w:p>
            <w:pPr>
              <w:pStyle w:val="9"/>
              <w:rPr>
                <w:sz w:val="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 w:hRule="atLeast"/>
        </w:trPr>
        <w:tc>
          <w:tcPr>
            <w:tcW w:w="3086" w:type="dxa"/>
          </w:tcPr>
          <w:p>
            <w:pPr>
              <w:pStyle w:val="9"/>
              <w:spacing w:before="42" w:line="141" w:lineRule="exact"/>
              <w:ind w:left="31"/>
              <w:rPr>
                <w:sz w:val="14"/>
              </w:rPr>
            </w:pPr>
            <w:r>
              <w:rPr>
                <w:sz w:val="14"/>
              </w:rPr>
              <w:t>061-DIETAS</w:t>
            </w:r>
          </w:p>
        </w:tc>
        <w:tc>
          <w:tcPr>
            <w:tcW w:w="1953" w:type="dxa"/>
          </w:tcPr>
          <w:p>
            <w:pPr>
              <w:pStyle w:val="9"/>
              <w:spacing w:before="44"/>
              <w:ind w:right="32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0" w:type="dxa"/>
          </w:tcPr>
          <w:p>
            <w:pPr>
              <w:pStyle w:val="9"/>
              <w:spacing w:before="44"/>
              <w:ind w:left="328"/>
              <w:rPr>
                <w:sz w:val="10"/>
              </w:rPr>
            </w:pPr>
            <w:r>
              <w:rPr>
                <w:w w:val="105"/>
                <w:sz w:val="10"/>
              </w:rPr>
              <w:t>6,000.00</w:t>
            </w:r>
          </w:p>
        </w:tc>
        <w:tc>
          <w:tcPr>
            <w:tcW w:w="867" w:type="dxa"/>
          </w:tcPr>
          <w:p>
            <w:pPr>
              <w:pStyle w:val="9"/>
              <w:spacing w:before="44"/>
              <w:ind w:left="233"/>
              <w:rPr>
                <w:sz w:val="10"/>
              </w:rPr>
            </w:pPr>
            <w:r>
              <w:rPr>
                <w:w w:val="105"/>
                <w:sz w:val="10"/>
              </w:rPr>
              <w:t>11,400.00</w:t>
            </w:r>
          </w:p>
        </w:tc>
        <w:tc>
          <w:tcPr>
            <w:tcW w:w="859" w:type="dxa"/>
          </w:tcPr>
          <w:p>
            <w:pPr>
              <w:pStyle w:val="9"/>
              <w:spacing w:before="44"/>
              <w:ind w:left="212"/>
              <w:rPr>
                <w:sz w:val="10"/>
              </w:rPr>
            </w:pPr>
            <w:r>
              <w:rPr>
                <w:w w:val="105"/>
                <w:sz w:val="10"/>
              </w:rPr>
              <w:t>24,000.00</w:t>
            </w:r>
          </w:p>
        </w:tc>
        <w:tc>
          <w:tcPr>
            <w:tcW w:w="880" w:type="dxa"/>
          </w:tcPr>
          <w:p>
            <w:pPr>
              <w:pStyle w:val="9"/>
              <w:spacing w:before="44"/>
              <w:ind w:left="224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39" w:type="dxa"/>
          </w:tcPr>
          <w:p>
            <w:pPr>
              <w:pStyle w:val="9"/>
              <w:spacing w:before="44"/>
              <w:ind w:left="232"/>
              <w:rPr>
                <w:sz w:val="10"/>
              </w:rPr>
            </w:pPr>
            <w:r>
              <w:rPr>
                <w:w w:val="105"/>
                <w:sz w:val="10"/>
              </w:rPr>
              <w:t>30,000.00</w:t>
            </w:r>
          </w:p>
        </w:tc>
        <w:tc>
          <w:tcPr>
            <w:tcW w:w="973" w:type="dxa"/>
          </w:tcPr>
          <w:p>
            <w:pPr>
              <w:pStyle w:val="9"/>
              <w:spacing w:before="44"/>
              <w:ind w:left="282"/>
              <w:rPr>
                <w:sz w:val="10"/>
              </w:rPr>
            </w:pPr>
            <w:r>
              <w:rPr>
                <w:w w:val="105"/>
                <w:sz w:val="10"/>
              </w:rPr>
              <w:t>35,400.00</w:t>
            </w:r>
          </w:p>
        </w:tc>
        <w:tc>
          <w:tcPr>
            <w:tcW w:w="1026" w:type="dxa"/>
          </w:tcPr>
          <w:p>
            <w:pPr>
              <w:pStyle w:val="9"/>
              <w:spacing w:before="44"/>
              <w:ind w:left="265"/>
              <w:rPr>
                <w:sz w:val="10"/>
              </w:rPr>
            </w:pPr>
            <w:r>
              <w:rPr>
                <w:w w:val="105"/>
                <w:sz w:val="10"/>
              </w:rPr>
              <w:t>44,400.00</w:t>
            </w:r>
          </w:p>
        </w:tc>
        <w:tc>
          <w:tcPr>
            <w:tcW w:w="901" w:type="dxa"/>
          </w:tcPr>
          <w:p>
            <w:pPr>
              <w:pStyle w:val="9"/>
              <w:spacing w:before="44"/>
              <w:ind w:left="313" w:right="36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spacing w:before="44"/>
              <w:ind w:left="353" w:right="34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spacing w:before="44"/>
              <w:ind w:left="335" w:right="39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spacing w:before="44"/>
              <w:ind w:left="408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1952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3063875</wp:posOffset>
                </wp:positionH>
                <wp:positionV relativeFrom="paragraph">
                  <wp:posOffset>-12700</wp:posOffset>
                </wp:positionV>
                <wp:extent cx="6774180" cy="74295"/>
                <wp:effectExtent l="0" t="0" r="0" b="0"/>
                <wp:wrapNone/>
                <wp:docPr id="3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180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5"/>
                              <w:gridCol w:w="957"/>
                              <w:gridCol w:w="867"/>
                              <w:gridCol w:w="832"/>
                              <w:gridCol w:w="879"/>
                              <w:gridCol w:w="938"/>
                              <w:gridCol w:w="972"/>
                              <w:gridCol w:w="1051"/>
                              <w:gridCol w:w="900"/>
                              <w:gridCol w:w="924"/>
                              <w:gridCol w:w="960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55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24,000.00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0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48,000.00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72,000.00</w:t>
                                  </w:r>
                                </w:p>
                              </w:tc>
                              <w:tc>
                                <w:tcPr>
                                  <w:tcW w:w="8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1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96,000.00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19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120,000.00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0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144,000.00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168,000.00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24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192,000.00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20" w:right="356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43" w:right="39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416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26" o:spt="202" type="#_x0000_t202" style="position:absolute;left:0pt;margin-left:241.25pt;margin-top:-1pt;height:5.85pt;width:533.4pt;mso-position-horizontal-relative:page;z-index:251660288;mso-width-relative:page;mso-height-relative:page;" filled="f" stroked="f" coordsize="21600,21600" o:gfxdata="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LUM&#10;iuzZAAAACQEAAA8AAAAAAAAAAQAgAAAAIgAAAGRycy9kb3ducmV2LnhtbFBLAQIUABQAAAAIAIdO&#10;4kAPNlDwsAEAAHc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5"/>
                        <w:gridCol w:w="957"/>
                        <w:gridCol w:w="867"/>
                        <w:gridCol w:w="832"/>
                        <w:gridCol w:w="879"/>
                        <w:gridCol w:w="938"/>
                        <w:gridCol w:w="972"/>
                        <w:gridCol w:w="1051"/>
                        <w:gridCol w:w="900"/>
                        <w:gridCol w:w="924"/>
                        <w:gridCol w:w="960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55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24,000.00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0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48,000.00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72,000.00</w:t>
                            </w:r>
                          </w:p>
                        </w:tc>
                        <w:tc>
                          <w:tcPr>
                            <w:tcW w:w="8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1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96,000.00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19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120,000.00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0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144,000.00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168,000.00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24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192,000.00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20" w:right="356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43" w:right="39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416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063-GASTOS DE REPRESENTACIÓN EN EL INTERIOR</w:t>
      </w:r>
    </w:p>
    <w:p>
      <w:pPr>
        <w:spacing w:after="0" w:line="312" w:lineRule="auto"/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5/09/2023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9:14.25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4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7" o:spid="_x0000_s1026" o:spt="1" style="position:absolute;left:0pt;margin-left:23.25pt;margin-top:12.55pt;height:2pt;width:750.75pt;mso-position-horizontal-relative:page;z-index:251660288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e+qVPYAAAACQEAAA8AAAAAAAAAAQAgAAAAIgAAAGRycy9kb3ducmV2LnhtbFBLAQIUABQAAAAI&#10;AIdO4kARDicxtAEAAG4DAAAOAAAAAAAAAAEAIAAAACc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Agosto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49"/>
        <w:gridCol w:w="1601"/>
        <w:gridCol w:w="957"/>
        <w:gridCol w:w="867"/>
        <w:gridCol w:w="859"/>
        <w:gridCol w:w="880"/>
        <w:gridCol w:w="939"/>
        <w:gridCol w:w="973"/>
        <w:gridCol w:w="1092"/>
        <w:gridCol w:w="901"/>
        <w:gridCol w:w="925"/>
        <w:gridCol w:w="961"/>
        <w:gridCol w:w="6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449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071-AGUINALDO</w:t>
            </w:r>
          </w:p>
        </w:tc>
        <w:tc>
          <w:tcPr>
            <w:tcW w:w="160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1,079,842.58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1,079,842.58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4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1,083,289.93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5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1,103,715.58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1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1,130,364.49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1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1,130,364.49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1,303,194.42</w:t>
            </w:r>
          </w:p>
        </w:tc>
        <w:tc>
          <w:tcPr>
            <w:tcW w:w="109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1,331,880.26</w:t>
            </w:r>
          </w:p>
        </w:tc>
        <w:tc>
          <w:tcPr>
            <w:tcW w:w="90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3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072-BONIFICACIÓN ANUAL (BONO 14)</w:t>
            </w:r>
          </w:p>
        </w:tc>
        <w:tc>
          <w:tcPr>
            <w:tcW w:w="160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14,165.69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14,165.69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17,689.37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37,693.79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77,914.96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77,914.96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2,805,795.18</w:t>
            </w:r>
          </w:p>
        </w:tc>
        <w:tc>
          <w:tcPr>
            <w:tcW w:w="109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2,820,326.68</w:t>
            </w:r>
          </w:p>
        </w:tc>
        <w:tc>
          <w:tcPr>
            <w:tcW w:w="90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3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449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073-BONO VACACIONAL</w:t>
            </w:r>
          </w:p>
        </w:tc>
        <w:tc>
          <w:tcPr>
            <w:tcW w:w="160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1,540.30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1,540.30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45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1,701.39</w:t>
            </w: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5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2,805.52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167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4,287.25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1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4,287.25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02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15,544.59</w:t>
            </w:r>
          </w:p>
        </w:tc>
        <w:tc>
          <w:tcPr>
            <w:tcW w:w="109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16,246.49</w:t>
            </w:r>
          </w:p>
        </w:tc>
        <w:tc>
          <w:tcPr>
            <w:tcW w:w="90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3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5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2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3030220</wp:posOffset>
                </wp:positionH>
                <wp:positionV relativeFrom="paragraph">
                  <wp:posOffset>-12700</wp:posOffset>
                </wp:positionV>
                <wp:extent cx="6807835" cy="3731895"/>
                <wp:effectExtent l="0" t="0" r="0" b="0"/>
                <wp:wrapNone/>
                <wp:docPr id="5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835" cy="3731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82"/>
                              <w:gridCol w:w="957"/>
                              <w:gridCol w:w="828"/>
                              <w:gridCol w:w="859"/>
                              <w:gridCol w:w="880"/>
                              <w:gridCol w:w="939"/>
                              <w:gridCol w:w="973"/>
                              <w:gridCol w:w="1091"/>
                              <w:gridCol w:w="899"/>
                              <w:gridCol w:w="924"/>
                              <w:gridCol w:w="960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210,687.12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452,587.12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694,487.12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923,087.12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1,110,635.45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1,304,435.45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1,498,235.45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1,692,035.45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50,731.57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100,778.87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151,508.65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212,690.72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273,199.91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326,347.39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389,178.73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458,551.68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3,759.06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3,819.06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3,819.06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3,819.06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6,369.06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14,432.47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111,895.46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189,436.91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289,045.34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361,056.67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485,509.75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535,500.16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654,859.19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8,160.00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10,200.00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19,390.20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19,390.20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19,390.20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23,470.20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713.70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13,292.64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46,452.11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70,052.11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70,052.11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120,052.11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123,001.68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3,989.00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17,888.52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17,888.52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17,888.52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36,493.70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2,334.00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2,334.00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2,334.00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5,700.00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7,005.00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10,305.00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10,305.00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10,305.00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15,255.00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6,653.00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14,358.00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26,198.00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35,783.00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42,035.50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49,978.00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62,138.00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69,253.00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8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113,175.00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1,279,512.92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1,600,516.15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1,921,519.38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2,242,522.61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2,563,525.84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2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8" o:spid="_x0000_s1026" o:spt="202" type="#_x0000_t202" style="position:absolute;left:0pt;margin-left:238.6pt;margin-top:-1pt;height:293.85pt;width:536.05pt;mso-position-horizontal-relative:page;z-index:251661312;mso-width-relative:page;mso-height-relative:page;" filled="f" stroked="f" coordsize="21600,21600" o:gfxdata="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n1rx22wAAAAsBAAAPAAAAAAAAAAEAIAAAACIAAABkcnMvZG93bnJldi54bWxQSwECFAAUAAAA&#10;CACHTuJABvYpKrIBAAB5AwAADgAAAAAAAAABACAAAAAqAQAAZHJzL2Uyb0RvYy54bWxQSwUGAAAA&#10;AAYABgBZAQAATg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82"/>
                        <w:gridCol w:w="957"/>
                        <w:gridCol w:w="828"/>
                        <w:gridCol w:w="859"/>
                        <w:gridCol w:w="880"/>
                        <w:gridCol w:w="939"/>
                        <w:gridCol w:w="973"/>
                        <w:gridCol w:w="1091"/>
                        <w:gridCol w:w="899"/>
                        <w:gridCol w:w="924"/>
                        <w:gridCol w:w="960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210,687.12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452,587.12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694,487.12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923,087.12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1,110,635.45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1,304,435.45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1,498,235.45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1,692,035.45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50,731.57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100,778.87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151,508.65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212,690.72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273,199.91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326,347.39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389,178.73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458,551.68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3,759.06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3,819.06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3,819.06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3,819.06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6,369.06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14,432.47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111,895.46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189,436.91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289,045.34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361,056.67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485,509.75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535,500.16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654,859.19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8,160.00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10,200.00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19,390.20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19,390.20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19,390.20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23,470.20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713.70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13,292.64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46,452.11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70,052.11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70,052.11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120,052.11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123,001.68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3,989.00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17,888.52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17,888.52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17,888.52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36,493.70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2,334.00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2,334.00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2,334.00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5,700.00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7,005.00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10,305.00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10,305.00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10,305.00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15,255.00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6,653.00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14,358.00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26,198.00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35,783.00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42,035.50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49,978.00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62,138.00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69,253.00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8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113,175.00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1,279,512.92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1,600,516.15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1,921,519.38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2,242,522.61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2,563,525.84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2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081-PERSONAL ADMINISTRATIVO, TÉCNICO, PROFESIONAL Y OPERATIVO</w:t>
      </w:r>
    </w:p>
    <w:p>
      <w:pPr>
        <w:pStyle w:val="6"/>
        <w:spacing w:before="38"/>
        <w:ind w:left="339"/>
      </w:pPr>
      <w:r>
        <w:t>111-ENERGÍA ELÉCTRICA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112-AGUA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113-TELEFONÍA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CORREOS Y</w:t>
      </w:r>
      <w:r>
        <w:rPr>
          <w:spacing w:val="11"/>
          <w:sz w:val="14"/>
        </w:rPr>
        <w:t xml:space="preserve"> </w:t>
      </w:r>
      <w:r>
        <w:rPr>
          <w:sz w:val="14"/>
        </w:rPr>
        <w:t>TELÉGRAFOS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5"/>
        </w:numPr>
        <w:tabs>
          <w:tab w:val="left" w:pos="600"/>
        </w:tabs>
        <w:spacing w:before="0" w:after="0" w:line="312" w:lineRule="auto"/>
        <w:ind w:left="339" w:right="12394" w:firstLine="0"/>
        <w:jc w:val="left"/>
        <w:rPr>
          <w:sz w:val="14"/>
        </w:rPr>
      </w:pPr>
      <w:r>
        <w:rPr>
          <w:sz w:val="14"/>
        </w:rPr>
        <w:t>EXTRACCIÓN DE BASURA Y DESTRUCCIÓN DE DESECHOS</w:t>
      </w:r>
      <w:r>
        <w:rPr>
          <w:spacing w:val="-8"/>
          <w:sz w:val="14"/>
        </w:rPr>
        <w:t xml:space="preserve"> </w:t>
      </w:r>
      <w:r>
        <w:rPr>
          <w:sz w:val="14"/>
        </w:rPr>
        <w:t>SÓLIDOS</w:t>
      </w:r>
    </w:p>
    <w:p>
      <w:pPr>
        <w:pStyle w:val="8"/>
        <w:numPr>
          <w:ilvl w:val="0"/>
          <w:numId w:val="6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DIVULGACIÓN E INFORMACIÓN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6"/>
        </w:numPr>
        <w:tabs>
          <w:tab w:val="left" w:pos="600"/>
        </w:tabs>
        <w:spacing w:before="0" w:after="0" w:line="312" w:lineRule="auto"/>
        <w:ind w:left="339" w:right="12455" w:firstLine="0"/>
        <w:jc w:val="left"/>
        <w:rPr>
          <w:sz w:val="14"/>
        </w:rPr>
      </w:pPr>
      <w:r>
        <w:rPr>
          <w:sz w:val="14"/>
        </w:rPr>
        <w:t xml:space="preserve">IMPRESIÓN, ENCUADERNACIÓN </w:t>
      </w:r>
      <w:r>
        <w:rPr>
          <w:spacing w:val="-16"/>
          <w:sz w:val="14"/>
        </w:rPr>
        <w:t xml:space="preserve">Y </w:t>
      </w:r>
      <w:r>
        <w:rPr>
          <w:sz w:val="14"/>
        </w:rPr>
        <w:t>REPRODUCCIÓN</w:t>
      </w:r>
    </w:p>
    <w:p>
      <w:pPr>
        <w:pStyle w:val="6"/>
        <w:spacing w:before="39"/>
        <w:ind w:left="339"/>
      </w:pPr>
      <w:r>
        <w:t>133-VIÁTICOS EN EL INTERIOR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136-RECONOCIMIENTO DE GASTOS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141-TRANSPORTE DE PERSONAS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142-FLETES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151-ARRENDAMIENTO DE EDIFICIOS Y LOCALES</w:t>
      </w:r>
    </w:p>
    <w:p>
      <w:pPr>
        <w:spacing w:after="0" w:line="312" w:lineRule="auto"/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5/09/2023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9:14.25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6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9" o:spid="_x0000_s1026" o:spt="1" style="position:absolute;left:0pt;margin-left:23.25pt;margin-top:12.55pt;height:2pt;width:750.75pt;mso-position-horizontal-relative:page;z-index:251661312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Ce+qVPYAAAACQEAAA8AAAAAAAAAAQAgAAAAIgAAAGRycy9kb3ducmV2LnhtbFBLAQIUABQAAAAI&#10;AIdO4kAZBIvftAEAAG4DAAAOAAAAAAAAAAEAIAAAACc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Agosto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3"/>
        <w:gridCol w:w="957"/>
        <w:gridCol w:w="841"/>
        <w:gridCol w:w="859"/>
        <w:gridCol w:w="880"/>
        <w:gridCol w:w="939"/>
        <w:gridCol w:w="973"/>
        <w:gridCol w:w="1026"/>
        <w:gridCol w:w="901"/>
        <w:gridCol w:w="925"/>
        <w:gridCol w:w="961"/>
        <w:gridCol w:w="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143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153-ARRENDAMIENTO 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MÁQUINAS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28"/>
              <w:rPr>
                <w:sz w:val="10"/>
              </w:rPr>
            </w:pPr>
            <w:r>
              <w:rPr>
                <w:w w:val="105"/>
                <w:sz w:val="10"/>
              </w:rPr>
              <w:t>4,087.85</w:t>
            </w:r>
          </w:p>
        </w:tc>
        <w:tc>
          <w:tcPr>
            <w:tcW w:w="841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59"/>
              <w:rPr>
                <w:sz w:val="10"/>
              </w:rPr>
            </w:pPr>
            <w:r>
              <w:rPr>
                <w:w w:val="105"/>
                <w:sz w:val="10"/>
              </w:rPr>
              <w:t>9,348.82</w:t>
            </w:r>
          </w:p>
        </w:tc>
        <w:tc>
          <w:tcPr>
            <w:tcW w:w="85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11"/>
              <w:rPr>
                <w:sz w:val="10"/>
              </w:rPr>
            </w:pPr>
            <w:r>
              <w:rPr>
                <w:w w:val="105"/>
                <w:sz w:val="10"/>
              </w:rPr>
              <w:t>14,701.31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23"/>
              <w:rPr>
                <w:sz w:val="10"/>
              </w:rPr>
            </w:pPr>
            <w:r>
              <w:rPr>
                <w:w w:val="105"/>
                <w:sz w:val="10"/>
              </w:rPr>
              <w:t>14,701.31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31"/>
              <w:rPr>
                <w:sz w:val="10"/>
              </w:rPr>
            </w:pPr>
            <w:r>
              <w:rPr>
                <w:w w:val="105"/>
                <w:sz w:val="10"/>
              </w:rPr>
              <w:t>14,701.31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81"/>
              <w:rPr>
                <w:sz w:val="10"/>
              </w:rPr>
            </w:pPr>
            <w:r>
              <w:rPr>
                <w:w w:val="105"/>
                <w:sz w:val="10"/>
              </w:rPr>
              <w:t>14,701.31</w:t>
            </w:r>
          </w:p>
        </w:tc>
        <w:tc>
          <w:tcPr>
            <w:tcW w:w="1026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64"/>
              <w:rPr>
                <w:sz w:val="10"/>
              </w:rPr>
            </w:pPr>
            <w:r>
              <w:rPr>
                <w:w w:val="105"/>
                <w:sz w:val="10"/>
              </w:rPr>
              <w:t>28,576.86</w:t>
            </w:r>
          </w:p>
        </w:tc>
        <w:tc>
          <w:tcPr>
            <w:tcW w:w="901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12" w:right="36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51" w:right="34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4" w:right="400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407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143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EQUIPOS DE OFICINA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41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1026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1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9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6"/>
        <w:spacing w:before="108" w:line="312" w:lineRule="auto"/>
        <w:ind w:left="340" w:right="11952"/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55245</wp:posOffset>
                </wp:positionV>
                <wp:extent cx="6775450" cy="4341495"/>
                <wp:effectExtent l="0" t="0" r="0" b="0"/>
                <wp:wrapNone/>
                <wp:docPr id="7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450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57"/>
                              <w:gridCol w:w="931"/>
                              <w:gridCol w:w="828"/>
                              <w:gridCol w:w="859"/>
                              <w:gridCol w:w="880"/>
                              <w:gridCol w:w="939"/>
                              <w:gridCol w:w="973"/>
                              <w:gridCol w:w="1091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18,800.00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112,505.26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112,505.26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112,505.26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37,437.00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72,720.00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121,581.00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166,629.00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221,676.00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290,512.00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351,212.00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408,368.00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3,415.00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2,070,000.00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467,056.80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467,056.80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491,806.80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5,000.00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11,460.00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26,740.00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38,200.00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38,200.00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3,700.00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37,000.00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28,407.08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28,407.08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28,407.08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33,327.08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5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0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0" o:spid="_x0000_s1026" o:spt="202" type="#_x0000_t202" style="position:absolute;left:0pt;margin-left:241.2pt;margin-top:4.35pt;height:341.85pt;width:533.5pt;mso-position-horizontal-relative:page;z-index:251662336;mso-width-relative:page;mso-height-relative:page;" filled="f" stroked="f" coordsize="21600,21600" o:gfxdata="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s8&#10;9fjYAAAACgEAAA8AAAAAAAAAAQAgAAAAIgAAAGRycy9kb3ducmV2LnhtbFBLAQIUABQAAAAIAIdO&#10;4kBHnWTusQEAAHo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57"/>
                        <w:gridCol w:w="931"/>
                        <w:gridCol w:w="828"/>
                        <w:gridCol w:w="859"/>
                        <w:gridCol w:w="880"/>
                        <w:gridCol w:w="939"/>
                        <w:gridCol w:w="973"/>
                        <w:gridCol w:w="1091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18,800.00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112,505.26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112,505.26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112,505.26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37,437.00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72,720.00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121,581.00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166,629.00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221,676.00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290,512.00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351,212.00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408,368.00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3,415.00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2,070,000.00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467,056.80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467,056.80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491,806.80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5,000.00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11,460.00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26,740.00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38,200.00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38,200.00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3,700.00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37,000.00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28,407.08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28,407.08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28,407.08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33,327.08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5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0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156-ARRENDAMIENTO DE OTRAS MÁQUINAS Y EQUIPO</w:t>
      </w:r>
    </w:p>
    <w:p>
      <w:pPr>
        <w:pStyle w:val="6"/>
        <w:spacing w:before="39"/>
        <w:ind w:left="340"/>
      </w:pPr>
      <w:r>
        <w:t>158-DERECHOS DE BIENES INTANGIBLES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7"/>
        </w:numPr>
        <w:tabs>
          <w:tab w:val="left" w:pos="600"/>
        </w:tabs>
        <w:spacing w:before="0" w:after="0" w:line="312" w:lineRule="auto"/>
        <w:ind w:left="340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MEDIOS DE TRANSPORTE</w:t>
      </w:r>
    </w:p>
    <w:p>
      <w:pPr>
        <w:pStyle w:val="8"/>
        <w:numPr>
          <w:ilvl w:val="0"/>
          <w:numId w:val="7"/>
        </w:numPr>
        <w:tabs>
          <w:tab w:val="left" w:pos="600"/>
        </w:tabs>
        <w:spacing w:before="62" w:after="0" w:line="312" w:lineRule="auto"/>
        <w:ind w:left="340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EQUIPO PARA</w:t>
      </w:r>
      <w:r>
        <w:rPr>
          <w:spacing w:val="1"/>
          <w:sz w:val="14"/>
        </w:rPr>
        <w:t xml:space="preserve"> </w:t>
      </w:r>
      <w:r>
        <w:rPr>
          <w:sz w:val="14"/>
        </w:rPr>
        <w:t>COMUNICACIONES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61" w:after="0" w:line="312" w:lineRule="auto"/>
        <w:ind w:left="340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EQUIPO DE CÓMPUTO</w:t>
      </w:r>
    </w:p>
    <w:p>
      <w:pPr>
        <w:pStyle w:val="8"/>
        <w:numPr>
          <w:ilvl w:val="0"/>
          <w:numId w:val="8"/>
        </w:numPr>
        <w:tabs>
          <w:tab w:val="left" w:pos="600"/>
        </w:tabs>
        <w:spacing w:before="62" w:after="0" w:line="312" w:lineRule="auto"/>
        <w:ind w:left="340" w:right="12244" w:firstLine="0"/>
        <w:jc w:val="left"/>
        <w:rPr>
          <w:sz w:val="14"/>
        </w:rPr>
      </w:pPr>
      <w:r>
        <w:rPr>
          <w:sz w:val="14"/>
        </w:rPr>
        <w:t xml:space="preserve">MANTENIMIENTO Y REPARACIÓN </w:t>
      </w:r>
      <w:r>
        <w:rPr>
          <w:spacing w:val="-9"/>
          <w:sz w:val="14"/>
        </w:rPr>
        <w:t xml:space="preserve">DE </w:t>
      </w:r>
      <w:r>
        <w:rPr>
          <w:sz w:val="14"/>
        </w:rPr>
        <w:t>OTRAS MAQUINARIAS Y EQUIPOS</w:t>
      </w:r>
    </w:p>
    <w:p>
      <w:pPr>
        <w:pStyle w:val="6"/>
        <w:spacing w:before="61" w:line="312" w:lineRule="auto"/>
        <w:ind w:left="340" w:right="11952"/>
      </w:pPr>
      <w:r>
        <w:t>171-MANTENIMIENTO Y REPARACIÓN DE EDIFICIOS</w:t>
      </w:r>
    </w:p>
    <w:p>
      <w:pPr>
        <w:pStyle w:val="6"/>
        <w:spacing w:before="62" w:line="312" w:lineRule="auto"/>
        <w:ind w:left="340" w:right="11952"/>
      </w:pPr>
      <w:r>
        <w:t>174-MANTENIMIENTO Y REPARACIÓN DE INSTALACIONES</w:t>
      </w:r>
    </w:p>
    <w:p>
      <w:pPr>
        <w:pStyle w:val="6"/>
        <w:spacing w:before="61" w:line="312" w:lineRule="auto"/>
        <w:ind w:left="340" w:right="11952"/>
      </w:pPr>
      <w:r>
        <w:t>176-MANTENIMIENTO Y REPARACIÓN DE OTRAS OBRAS E INSTALACIONES</w:t>
      </w:r>
    </w:p>
    <w:p>
      <w:pPr>
        <w:pStyle w:val="8"/>
        <w:numPr>
          <w:ilvl w:val="0"/>
          <w:numId w:val="9"/>
        </w:numPr>
        <w:tabs>
          <w:tab w:val="left" w:pos="600"/>
        </w:tabs>
        <w:spacing w:before="62" w:after="0" w:line="312" w:lineRule="auto"/>
        <w:ind w:left="340" w:right="12488" w:firstLine="0"/>
        <w:jc w:val="left"/>
        <w:rPr>
          <w:sz w:val="14"/>
        </w:rPr>
      </w:pPr>
      <w:r>
        <w:rPr>
          <w:sz w:val="14"/>
        </w:rPr>
        <w:t>ESTUDIOS, INVESTIGACIONES Y PROYECTOS DE PRE-FACTIBILIDAD</w:t>
      </w:r>
      <w:r>
        <w:rPr>
          <w:spacing w:val="-6"/>
          <w:sz w:val="14"/>
        </w:rPr>
        <w:t xml:space="preserve"> </w:t>
      </w:r>
      <w:r>
        <w:rPr>
          <w:sz w:val="14"/>
        </w:rPr>
        <w:t>Y</w:t>
      </w:r>
    </w:p>
    <w:p>
      <w:pPr>
        <w:pStyle w:val="8"/>
        <w:numPr>
          <w:ilvl w:val="0"/>
          <w:numId w:val="9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SERVICIOS MÉDICO-SANITARIOS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SERVICIOS JURÍDICOS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1" w:after="0" w:line="312" w:lineRule="auto"/>
        <w:ind w:left="340" w:right="12005" w:firstLine="0"/>
        <w:jc w:val="left"/>
        <w:rPr>
          <w:sz w:val="14"/>
        </w:rPr>
      </w:pPr>
      <w:r>
        <w:rPr>
          <w:sz w:val="14"/>
        </w:rPr>
        <w:t>SERVICIOS ECONÓMICOS, FINANCIEROS, CONTABLES Y DE AUDITORÍA</w:t>
      </w:r>
    </w:p>
    <w:p>
      <w:pPr>
        <w:pStyle w:val="8"/>
        <w:numPr>
          <w:ilvl w:val="0"/>
          <w:numId w:val="9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SERVICIOS DE CAPACITACIÓN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9"/>
        </w:numPr>
        <w:tabs>
          <w:tab w:val="left" w:pos="600"/>
        </w:tabs>
        <w:spacing w:before="1" w:after="0" w:line="312" w:lineRule="auto"/>
        <w:ind w:left="340" w:right="12636" w:firstLine="0"/>
        <w:jc w:val="left"/>
        <w:rPr>
          <w:sz w:val="14"/>
        </w:rPr>
      </w:pPr>
      <w:r>
        <w:rPr>
          <w:sz w:val="14"/>
        </w:rPr>
        <w:t xml:space="preserve">SERVICIOS DE INFORMÁTICA </w:t>
      </w:r>
      <w:r>
        <w:rPr>
          <w:spacing w:val="-17"/>
          <w:sz w:val="14"/>
        </w:rPr>
        <w:t xml:space="preserve">Y </w:t>
      </w:r>
      <w:r>
        <w:rPr>
          <w:sz w:val="14"/>
        </w:rPr>
        <w:t>SISTEMAS COMPUTARIZADOS</w:t>
      </w:r>
    </w:p>
    <w:p>
      <w:pPr>
        <w:spacing w:after="0" w:line="312" w:lineRule="auto"/>
        <w:jc w:val="left"/>
        <w:rPr>
          <w:sz w:val="14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5/09/2023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9:14.25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8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1" o:spid="_x0000_s1026" o:spt="1" style="position:absolute;left:0pt;margin-left:23.25pt;margin-top:12.55pt;height:2pt;width:750.75pt;mso-position-horizontal-relative:page;z-index:251662336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76pU9gAAAAJAQAADwAAAAAAAAABACAAAAAiAAAAZHJzL2Rvd25yZXYueG1sUEsBAhQAFAAAAAgA&#10;h07iQLRXVaazAQAAbwMAAA4AAAAAAAAAAQAgAAAAJwEAAGRycy9lMm9Eb2MueG1sUEsFBgAAAAAG&#10;AAYAWQEAAEw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Agosto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235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188-SERVICIOS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INGENIERÍA,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40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12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25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4" w:right="3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8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20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58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75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35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ARQUITECTURA Y SUPERVISIÓN DE OBRAS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7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6"/>
        <w:spacing w:before="85"/>
        <w:ind w:left="339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3096895</wp:posOffset>
                </wp:positionH>
                <wp:positionV relativeFrom="paragraph">
                  <wp:posOffset>55245</wp:posOffset>
                </wp:positionV>
                <wp:extent cx="6741160" cy="4341495"/>
                <wp:effectExtent l="0" t="0" r="0" b="0"/>
                <wp:wrapNone/>
                <wp:docPr id="9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160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03"/>
                              <w:gridCol w:w="930"/>
                              <w:gridCol w:w="866"/>
                              <w:gridCol w:w="857"/>
                              <w:gridCol w:w="878"/>
                              <w:gridCol w:w="937"/>
                              <w:gridCol w:w="932"/>
                              <w:gridCol w:w="1090"/>
                              <w:gridCol w:w="898"/>
                              <w:gridCol w:w="923"/>
                              <w:gridCol w:w="959"/>
                              <w:gridCol w:w="630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12,375.00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19,250.00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27,500.00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27,500.00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76,700.00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ind w:left="361" w:right="3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500,000.00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857,408.59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915,256.04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1,172,779.75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15,536.83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15,536.83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15,536.83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28,142.63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28,142.63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40.80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40.80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86.70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86.70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4,055.20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4,075.60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9,556.00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19,112.00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29,102.00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39,102.00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49,102.00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59,102.00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69,102.00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79,102.00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11,864.00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18,714.00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30,564.00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40,814.00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46,064.00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51,598.00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56,848.00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2,161.40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182,024.70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217,978.14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412,924.22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502,909.22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602,085.04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609,745.52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8,750.00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44,127.60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61,726.40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79,325.20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96,924.00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114,522.80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16,192.64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2,700.00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6,600.00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4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1" w:right="3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0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6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9,745.00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44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1" w:right="32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71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2" o:spid="_x0000_s1026" o:spt="202" type="#_x0000_t202" style="position:absolute;left:0pt;margin-left:243.85pt;margin-top:4.35pt;height:341.85pt;width:530.8pt;mso-position-horizontal-relative:page;z-index:251663360;mso-width-relative:page;mso-height-relative:page;" filled="f" stroked="f" coordsize="21600,21600" o:gfxdata="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FNCqZjaAAAACgEAAA8AAAAAAAAAAQAgAAAAIgAAAGRycy9kb3ducmV2LnhtbFBLAQIUABQAAAAI&#10;AIdO4kB7euEVsgEAAHoDAAAOAAAAAAAAAAEAIAAAACkBAABkcnMvZTJvRG9jLnhtbFBLBQYAAAAA&#10;BgAGAFkBAABN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03"/>
                        <w:gridCol w:w="930"/>
                        <w:gridCol w:w="866"/>
                        <w:gridCol w:w="857"/>
                        <w:gridCol w:w="878"/>
                        <w:gridCol w:w="937"/>
                        <w:gridCol w:w="932"/>
                        <w:gridCol w:w="1090"/>
                        <w:gridCol w:w="898"/>
                        <w:gridCol w:w="923"/>
                        <w:gridCol w:w="959"/>
                        <w:gridCol w:w="630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12,375.00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19,250.00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27,500.00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27,500.00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76,700.00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ind w:left="361" w:right="3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500,000.00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857,408.59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915,256.04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1,172,779.75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15,536.83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15,536.83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15,536.83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28,142.63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28,142.63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40.80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40.80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86.70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86.70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4,055.20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4,075.60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9,556.00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19,112.00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29,102.00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39,102.00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49,102.00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59,102.00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69,102.00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79,102.00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11,864.00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18,714.00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30,564.00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40,814.00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46,064.00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51,598.00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56,848.00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2,161.40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182,024.70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217,978.14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412,924.22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502,909.22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602,085.04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609,745.52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8,750.00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44,127.60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61,726.40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79,325.20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96,924.00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114,522.80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16,192.64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2,700.00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6,600.00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4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1" w:right="3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0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6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9,745.00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44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1" w:right="32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71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189-OTROS ESTUDIOS Y/O SERVICIOS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191-PRIMAS Y GASTOS DE SEGUROS Y FIANZAS</w:t>
      </w:r>
    </w:p>
    <w:p>
      <w:pPr>
        <w:pStyle w:val="8"/>
        <w:numPr>
          <w:ilvl w:val="0"/>
          <w:numId w:val="10"/>
        </w:numPr>
        <w:tabs>
          <w:tab w:val="left" w:pos="600"/>
        </w:tabs>
        <w:spacing w:before="61" w:after="0" w:line="312" w:lineRule="auto"/>
        <w:ind w:left="339" w:right="12271" w:firstLine="0"/>
        <w:jc w:val="left"/>
        <w:rPr>
          <w:sz w:val="14"/>
        </w:rPr>
      </w:pPr>
      <w:r>
        <w:rPr>
          <w:sz w:val="14"/>
        </w:rPr>
        <w:t xml:space="preserve">GASTOS BANCARIOS, COMISIONES </w:t>
      </w:r>
      <w:r>
        <w:rPr>
          <w:spacing w:val="-16"/>
          <w:sz w:val="14"/>
        </w:rPr>
        <w:t xml:space="preserve">Y </w:t>
      </w:r>
      <w:r>
        <w:rPr>
          <w:sz w:val="14"/>
        </w:rPr>
        <w:t>OTROS</w:t>
      </w:r>
      <w:r>
        <w:rPr>
          <w:spacing w:val="-1"/>
          <w:sz w:val="14"/>
        </w:rPr>
        <w:t xml:space="preserve"> </w:t>
      </w:r>
      <w:r>
        <w:rPr>
          <w:sz w:val="14"/>
        </w:rPr>
        <w:t>GASTOS</w:t>
      </w:r>
    </w:p>
    <w:p>
      <w:pPr>
        <w:pStyle w:val="8"/>
        <w:numPr>
          <w:ilvl w:val="0"/>
          <w:numId w:val="10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IMPUESTOS, DERECHOS Y TASAS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DE ATENCIÓN Y PROTOCOLO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0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SERVICIOS DE VIGILANCIA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199-OTROS SERVICIOS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ALIMENTOS PARA PERSONAS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1"/>
        </w:numPr>
        <w:tabs>
          <w:tab w:val="left" w:pos="600"/>
        </w:tabs>
        <w:spacing w:before="1" w:after="0" w:line="312" w:lineRule="auto"/>
        <w:ind w:left="339" w:right="11975" w:firstLine="0"/>
        <w:jc w:val="left"/>
        <w:rPr>
          <w:sz w:val="14"/>
        </w:rPr>
      </w:pPr>
      <w:r>
        <w:rPr>
          <w:sz w:val="14"/>
        </w:rPr>
        <w:t>GRANOS, FORRAJES, CONCENTRADOS Y ALIMENTOS DESTINADOS A CONSUMO</w:t>
      </w:r>
      <w:r>
        <w:rPr>
          <w:spacing w:val="-1"/>
          <w:sz w:val="14"/>
        </w:rPr>
        <w:t xml:space="preserve"> </w:t>
      </w:r>
      <w:r>
        <w:rPr>
          <w:sz w:val="14"/>
        </w:rPr>
        <w:t>PARA</w:t>
      </w:r>
    </w:p>
    <w:p>
      <w:pPr>
        <w:pStyle w:val="6"/>
        <w:spacing w:before="61" w:line="312" w:lineRule="auto"/>
        <w:ind w:left="339" w:right="11952"/>
      </w:pPr>
      <w:r>
        <w:t>214-PRODUCTOS AGROFORESTALES, MADERA, CORCHO Y SUS MANUFACTURAS</w:t>
      </w:r>
    </w:p>
    <w:p>
      <w:pPr>
        <w:pStyle w:val="6"/>
        <w:spacing w:before="61" w:line="312" w:lineRule="auto"/>
        <w:ind w:left="339" w:right="11952"/>
      </w:pPr>
      <w:r>
        <w:t>219-OTROS ALIMENTOS, PRODUCTOS AGROFORESTALES Y AGROPECUARIOS</w:t>
      </w:r>
    </w:p>
    <w:p>
      <w:pPr>
        <w:pStyle w:val="8"/>
        <w:numPr>
          <w:ilvl w:val="0"/>
          <w:numId w:val="12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PIEDRA, ARCILLA Y ARENA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2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PÓMEZ, CAL Y YESO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ACABADOS TEXTILES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3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PRENDAS DE VESTIR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5/09/2023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9:14.25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0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3" o:spid="_x0000_s1026" o:spt="1" style="position:absolute;left:0pt;margin-left:23.25pt;margin-top:12.55pt;height:2pt;width:750.75pt;mso-position-horizontal-relative:page;z-index:251663360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nvqlT2AAAAAkBAAAPAAAAAAAAAAEAIAAAACIAAABkcnMvZG93bnJldi54bWxQSwECFAAUAAAA&#10;CACHTuJAIJSp37UBAABwAwAADgAAAAAAAAABACAAAAAn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Agosto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75"/>
        <w:gridCol w:w="1660"/>
        <w:gridCol w:w="957"/>
        <w:gridCol w:w="867"/>
        <w:gridCol w:w="740"/>
        <w:gridCol w:w="880"/>
        <w:gridCol w:w="939"/>
        <w:gridCol w:w="973"/>
        <w:gridCol w:w="1026"/>
        <w:gridCol w:w="900"/>
        <w:gridCol w:w="925"/>
        <w:gridCol w:w="961"/>
        <w:gridCol w:w="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3575" w:type="dxa"/>
            <w:tcBorders>
              <w:top w:val="single" w:color="000000" w:sz="18" w:space="0"/>
            </w:tcBorders>
          </w:tcPr>
          <w:p>
            <w:pPr>
              <w:pStyle w:val="9"/>
              <w:spacing w:before="7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239-OTROS TEXTILES Y VESTUARIO</w:t>
            </w:r>
          </w:p>
        </w:tc>
        <w:tc>
          <w:tcPr>
            <w:tcW w:w="166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9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2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1026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0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3" w:right="3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lef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  <w:tcBorders>
              <w:top w:val="single" w:color="000000" w:sz="18" w:space="0"/>
            </w:tcBorders>
          </w:tcPr>
          <w:p>
            <w:pPr>
              <w:pStyle w:val="9"/>
              <w:spacing w:before="77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3575" w:type="dxa"/>
          </w:tcPr>
          <w:p>
            <w:pPr>
              <w:pStyle w:val="9"/>
              <w:rPr>
                <w:sz w:val="16"/>
              </w:rPr>
            </w:pPr>
          </w:p>
          <w:p>
            <w:pPr>
              <w:pStyle w:val="9"/>
              <w:spacing w:before="135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241-PAPEL DE ESCRITORIO</w:t>
            </w:r>
          </w:p>
        </w:tc>
        <w:tc>
          <w:tcPr>
            <w:tcW w:w="166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42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5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0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74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2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33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70,301.82</w:t>
            </w:r>
          </w:p>
        </w:tc>
        <w:tc>
          <w:tcPr>
            <w:tcW w:w="939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84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70,301.82</w:t>
            </w:r>
          </w:p>
        </w:tc>
        <w:tc>
          <w:tcPr>
            <w:tcW w:w="97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26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70,301.82</w:t>
            </w:r>
          </w:p>
        </w:tc>
        <w:tc>
          <w:tcPr>
            <w:tcW w:w="1026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38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70,301.82</w:t>
            </w:r>
          </w:p>
        </w:tc>
        <w:tc>
          <w:tcPr>
            <w:tcW w:w="900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33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5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3" w:right="34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1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left="356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33" w:type="dxa"/>
          </w:tcPr>
          <w:p>
            <w:pPr>
              <w:pStyle w:val="9"/>
              <w:rPr>
                <w:sz w:val="12"/>
              </w:rPr>
            </w:pPr>
          </w:p>
          <w:p>
            <w:pPr>
              <w:pStyle w:val="9"/>
              <w:spacing w:before="10"/>
              <w:rPr>
                <w:sz w:val="15"/>
              </w:rPr>
            </w:pPr>
          </w:p>
          <w:p>
            <w:pPr>
              <w:pStyle w:val="9"/>
              <w:ind w:right="39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</w:tbl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0" w:after="0" w:line="312" w:lineRule="auto"/>
        <w:ind w:left="339" w:right="12115" w:firstLine="0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3096895</wp:posOffset>
                </wp:positionH>
                <wp:positionV relativeFrom="paragraph">
                  <wp:posOffset>-12700</wp:posOffset>
                </wp:positionV>
                <wp:extent cx="6741795" cy="4036695"/>
                <wp:effectExtent l="0" t="0" r="0" b="0"/>
                <wp:wrapNone/>
                <wp:docPr id="11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1795" cy="403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04"/>
                              <w:gridCol w:w="931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1051"/>
                              <w:gridCol w:w="899"/>
                              <w:gridCol w:w="924"/>
                              <w:gridCol w:w="960"/>
                              <w:gridCol w:w="632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6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line="96" w:lineRule="exact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1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41,463.00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3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122,122.95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before="88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945.00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945.00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1,755.00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6,660.00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1,615.00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1,615.00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1,615.00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5,855.00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11,514.00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31,407.00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51,001.00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65,951.00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166,133.00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177,079.00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185,172.00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464,640.00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940.00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31,180.00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43,846.85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43,936.85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43,936.85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0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0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7,543.75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7,543.75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8,683.75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33,949.75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59,402.10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59,402.10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7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5" w:right="334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2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4" o:spid="_x0000_s1026" o:spt="202" type="#_x0000_t202" style="position:absolute;left:0pt;margin-left:243.85pt;margin-top:-1pt;height:317.85pt;width:530.85pt;mso-position-horizontal-relative:page;z-index:251664384;mso-width-relative:page;mso-height-relative:page;" filled="f" stroked="f" coordsize="21600,21600" o:gfxdata="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4t3TNsAAAALAQAADwAAAAAAAAABACAAAAAiAAAAZHJzL2Rvd25yZXYueG1sUEsBAhQAFAAA&#10;AAgAh07iQJ1xF1mzAQAAewMAAA4AAAAAAAAAAQAgAAAAKgEAAGRycy9lMm9Eb2MueG1sUEsFBgAA&#10;AAAGAAYAWQEAAE8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04"/>
                        <w:gridCol w:w="931"/>
                        <w:gridCol w:w="867"/>
                        <w:gridCol w:w="858"/>
                        <w:gridCol w:w="879"/>
                        <w:gridCol w:w="938"/>
                        <w:gridCol w:w="972"/>
                        <w:gridCol w:w="1051"/>
                        <w:gridCol w:w="899"/>
                        <w:gridCol w:w="924"/>
                        <w:gridCol w:w="960"/>
                        <w:gridCol w:w="632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6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line="96" w:lineRule="exact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1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41,463.00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3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122,122.95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9"/>
                              <w:spacing w:before="88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945.00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945.00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1,755.00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6,660.00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1,615.00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1,615.00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1,615.00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5,855.00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11,514.00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31,407.00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51,001.00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65,951.00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166,133.00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177,079.00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185,172.00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464,640.00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940.00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31,180.00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43,846.85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43,936.85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43,936.85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0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0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7,543.75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7,543.75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8,683.75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33,949.75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59,402.10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59,402.10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7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5" w:right="334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2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PAPELES COMERCIALES, CARTULINAS, CARTONES Y OTROS</w:t>
      </w:r>
    </w:p>
    <w:p>
      <w:pPr>
        <w:pStyle w:val="8"/>
        <w:numPr>
          <w:ilvl w:val="0"/>
          <w:numId w:val="14"/>
        </w:numPr>
        <w:tabs>
          <w:tab w:val="left" w:pos="600"/>
        </w:tabs>
        <w:spacing w:before="38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PAPEL O</w:t>
      </w:r>
      <w:r>
        <w:rPr>
          <w:spacing w:val="10"/>
          <w:sz w:val="14"/>
        </w:rPr>
        <w:t xml:space="preserve"> </w:t>
      </w:r>
      <w:r>
        <w:rPr>
          <w:sz w:val="14"/>
        </w:rPr>
        <w:t>CARTÓN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DE ARTES</w:t>
      </w:r>
      <w:r>
        <w:rPr>
          <w:spacing w:val="2"/>
          <w:sz w:val="14"/>
        </w:rPr>
        <w:t xml:space="preserve"> </w:t>
      </w:r>
      <w:r>
        <w:rPr>
          <w:sz w:val="14"/>
        </w:rPr>
        <w:t>GRÁFICAS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4"/>
        </w:numPr>
        <w:tabs>
          <w:tab w:val="left" w:pos="600"/>
        </w:tabs>
        <w:spacing w:before="136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LIBROS, REVISTAS Y</w:t>
      </w:r>
      <w:r>
        <w:rPr>
          <w:spacing w:val="5"/>
          <w:sz w:val="14"/>
        </w:rPr>
        <w:t xml:space="preserve"> </w:t>
      </w:r>
      <w:r>
        <w:rPr>
          <w:sz w:val="14"/>
        </w:rPr>
        <w:t>PERIÓDICOS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247-ESPECIES TIMBRADAS Y VALORES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251-CUEROS Y PIELES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5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LLANTAS Y NEUMÁTICOS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5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ARTÍCULOS DE CAUCHO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ELEMENTOS Y COMPUESTOS QUÍMICOS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COMBUSTIBLES Y LUBRICANTES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6"/>
        </w:numPr>
        <w:tabs>
          <w:tab w:val="left" w:pos="600"/>
        </w:tabs>
        <w:spacing w:before="135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ABONOS Y FERTILIZANTES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0" w:after="0" w:line="312" w:lineRule="auto"/>
        <w:ind w:left="340" w:right="12773" w:firstLine="0"/>
        <w:jc w:val="left"/>
        <w:rPr>
          <w:sz w:val="14"/>
        </w:rPr>
      </w:pPr>
      <w:r>
        <w:rPr>
          <w:sz w:val="14"/>
        </w:rPr>
        <w:t>PRODUCTOS MEDICINALES Y FARMACÉUTICOS</w:t>
      </w:r>
    </w:p>
    <w:p>
      <w:pPr>
        <w:pStyle w:val="8"/>
        <w:numPr>
          <w:ilvl w:val="0"/>
          <w:numId w:val="17"/>
        </w:numPr>
        <w:tabs>
          <w:tab w:val="left" w:pos="600"/>
        </w:tabs>
        <w:spacing w:before="39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TINTES, PINTURAS Y COLORANTES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7"/>
        </w:numPr>
        <w:tabs>
          <w:tab w:val="left" w:pos="600"/>
        </w:tabs>
        <w:spacing w:before="0" w:after="0" w:line="312" w:lineRule="auto"/>
        <w:ind w:left="340" w:right="12096" w:firstLine="0"/>
        <w:jc w:val="left"/>
        <w:rPr>
          <w:sz w:val="14"/>
        </w:rPr>
      </w:pPr>
      <w:r>
        <w:rPr>
          <w:sz w:val="14"/>
        </w:rPr>
        <w:t>PRODUCTOS PLÁSTICOS, NYLON, VINIL Y</w:t>
      </w:r>
      <w:r>
        <w:rPr>
          <w:spacing w:val="-1"/>
          <w:sz w:val="14"/>
        </w:rPr>
        <w:t xml:space="preserve"> </w:t>
      </w:r>
      <w:r>
        <w:rPr>
          <w:sz w:val="14"/>
        </w:rPr>
        <w:t>P.V.C.</w:t>
      </w:r>
    </w:p>
    <w:p>
      <w:pPr>
        <w:spacing w:after="0" w:line="312" w:lineRule="auto"/>
        <w:jc w:val="left"/>
        <w:rPr>
          <w:sz w:val="14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5/09/2023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9:14.25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2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5" o:spid="_x0000_s1026" o:spt="1" style="position:absolute;left:0pt;margin-left:23.25pt;margin-top:12.55pt;height:2pt;width:750.75pt;mso-position-horizontal-relative:page;z-index:251664384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nvqlT2AAAAAkBAAAPAAAAAAAAAAEAIAAAACIAAABkcnMvZG93bnJldi54bWxQSwECFAAUAAAA&#10;CACHTuJAYIAoY7UBAABwAwAADgAAAAAAAAABACAAAAAn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Agosto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957"/>
        <w:gridCol w:w="867"/>
        <w:gridCol w:w="858"/>
        <w:gridCol w:w="879"/>
        <w:gridCol w:w="938"/>
        <w:gridCol w:w="972"/>
        <w:gridCol w:w="905"/>
        <w:gridCol w:w="898"/>
        <w:gridCol w:w="923"/>
        <w:gridCol w:w="959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235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269-OTROS PRODUCTOS QUÍMICOS Y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40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12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25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3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4" w:right="37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1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05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68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9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20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3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58" w:right="33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275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right="11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35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CONEXOS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3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05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3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7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6"/>
        <w:spacing w:before="85"/>
        <w:ind w:left="339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3214370</wp:posOffset>
                </wp:positionH>
                <wp:positionV relativeFrom="paragraph">
                  <wp:posOffset>55245</wp:posOffset>
                </wp:positionV>
                <wp:extent cx="6624320" cy="4341495"/>
                <wp:effectExtent l="0" t="0" r="0" b="0"/>
                <wp:wrapNone/>
                <wp:docPr id="13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4320" cy="434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638"/>
                              <w:gridCol w:w="812"/>
                              <w:gridCol w:w="867"/>
                              <w:gridCol w:w="858"/>
                              <w:gridCol w:w="879"/>
                              <w:gridCol w:w="938"/>
                              <w:gridCol w:w="972"/>
                              <w:gridCol w:w="1051"/>
                              <w:gridCol w:w="898"/>
                              <w:gridCol w:w="923"/>
                              <w:gridCol w:w="959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ind w:left="355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10,050.00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183,960.00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183,960.00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192,285.00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192,285.00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192,365.75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192,365.75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147.80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147.80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4,181.00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4,181.00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4,772.50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411.00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411.00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9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5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6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6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8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9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3,521.79</w:t>
                                  </w:r>
                                </w:p>
                              </w:tc>
                              <w:tc>
                                <w:tcPr>
                                  <w:tcW w:w="87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3,521.79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3,521.79</w:t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6,831.79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3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6,831.79</w:t>
                                  </w:r>
                                </w:p>
                              </w:tc>
                              <w:tc>
                                <w:tcPr>
                                  <w:tcW w:w="89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5" w:right="331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65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6" o:spid="_x0000_s1026" o:spt="202" type="#_x0000_t202" style="position:absolute;left:0pt;margin-left:253.1pt;margin-top:4.35pt;height:341.85pt;width:521.6pt;mso-position-horizontal-relative:page;z-index:251665408;mso-width-relative:page;mso-height-relative:page;" filled="f" stroked="f" coordsize="21600,21600" o:gfxdata="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WhKvY9kAAAAKAQAADwAAAAAAAAABACAAAAAiAAAAZHJzL2Rvd25yZXYueG1sUEsBAhQAFAAAAAgA&#10;h07iQAmAFLiyAQAAe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638"/>
                        <w:gridCol w:w="812"/>
                        <w:gridCol w:w="867"/>
                        <w:gridCol w:w="858"/>
                        <w:gridCol w:w="879"/>
                        <w:gridCol w:w="938"/>
                        <w:gridCol w:w="972"/>
                        <w:gridCol w:w="1051"/>
                        <w:gridCol w:w="898"/>
                        <w:gridCol w:w="923"/>
                        <w:gridCol w:w="959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ind w:left="355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10,050.00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183,960.00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183,960.00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192,285.00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192,285.00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192,365.75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192,365.75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147.80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147.80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4,181.00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4,181.00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4,772.50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411.00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411.00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9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5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6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1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6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8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9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3,521.79</w:t>
                            </w:r>
                          </w:p>
                        </w:tc>
                        <w:tc>
                          <w:tcPr>
                            <w:tcW w:w="87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3,521.79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3,521.79</w:t>
                            </w:r>
                          </w:p>
                        </w:tc>
                        <w:tc>
                          <w:tcPr>
                            <w:tcW w:w="972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6,831.79</w:t>
                            </w:r>
                          </w:p>
                        </w:tc>
                        <w:tc>
                          <w:tcPr>
                            <w:tcW w:w="105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3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6,831.79</w:t>
                            </w:r>
                          </w:p>
                        </w:tc>
                        <w:tc>
                          <w:tcPr>
                            <w:tcW w:w="89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5" w:right="331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65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t>273-PRODUCTOS DE LOZA Y PORCELANA</w:t>
      </w:r>
    </w:p>
    <w:p>
      <w:pPr>
        <w:pStyle w:val="6"/>
        <w:rPr>
          <w:sz w:val="16"/>
        </w:rPr>
      </w:pPr>
    </w:p>
    <w:p>
      <w:pPr>
        <w:pStyle w:val="6"/>
        <w:spacing w:before="136"/>
        <w:ind w:left="339"/>
      </w:pPr>
      <w:r>
        <w:t>274-CEMENTO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39" w:right="11952"/>
      </w:pPr>
      <w:r>
        <w:t>275-PRODUCTOS DE CEMENTO, PÓMEZ, ASBESTO Y YESO</w:t>
      </w:r>
    </w:p>
    <w:p>
      <w:pPr>
        <w:pStyle w:val="8"/>
        <w:numPr>
          <w:ilvl w:val="0"/>
          <w:numId w:val="18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PRODUCTOS SIDERÚRGICOS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8"/>
        </w:numPr>
        <w:tabs>
          <w:tab w:val="left" w:pos="600"/>
        </w:tabs>
        <w:spacing w:before="0" w:after="0" w:line="312" w:lineRule="auto"/>
        <w:ind w:left="339" w:right="12523" w:firstLine="0"/>
        <w:jc w:val="left"/>
        <w:rPr>
          <w:sz w:val="14"/>
        </w:rPr>
      </w:pPr>
      <w:r>
        <w:rPr>
          <w:sz w:val="14"/>
        </w:rPr>
        <w:t>PRODUCTOS METALÚRGICOS NO FÉRRICOS</w:t>
      </w:r>
    </w:p>
    <w:p>
      <w:pPr>
        <w:pStyle w:val="8"/>
        <w:numPr>
          <w:ilvl w:val="0"/>
          <w:numId w:val="18"/>
        </w:numPr>
        <w:tabs>
          <w:tab w:val="left" w:pos="600"/>
        </w:tabs>
        <w:spacing w:before="61" w:after="0" w:line="312" w:lineRule="auto"/>
        <w:ind w:left="339" w:right="12726" w:firstLine="0"/>
        <w:jc w:val="left"/>
        <w:rPr>
          <w:sz w:val="14"/>
        </w:rPr>
      </w:pPr>
      <w:r>
        <w:rPr>
          <w:sz w:val="14"/>
        </w:rPr>
        <w:t>PRODUCTOS DE METAL Y SUS ALEACIONES</w:t>
      </w:r>
    </w:p>
    <w:p>
      <w:pPr>
        <w:pStyle w:val="8"/>
        <w:numPr>
          <w:ilvl w:val="0"/>
          <w:numId w:val="18"/>
        </w:numPr>
        <w:tabs>
          <w:tab w:val="left" w:pos="600"/>
        </w:tabs>
        <w:spacing w:before="39" w:after="0" w:line="240" w:lineRule="auto"/>
        <w:ind w:left="599" w:right="0" w:hanging="261"/>
        <w:jc w:val="left"/>
        <w:rPr>
          <w:sz w:val="14"/>
        </w:rPr>
      </w:pPr>
      <w:r>
        <w:rPr>
          <w:sz w:val="14"/>
        </w:rPr>
        <w:t>ESTRUCTURAS METÁLICAS ACABADAS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39"/>
      </w:pPr>
      <w:r>
        <w:t>286-HERRAMIENTAS MENORES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289-OTROS PRODUCTOS METÁLICOS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19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ÚTILES DE 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19"/>
        </w:numPr>
        <w:tabs>
          <w:tab w:val="left" w:pos="600"/>
        </w:tabs>
        <w:spacing w:before="1" w:after="0" w:line="312" w:lineRule="auto"/>
        <w:ind w:left="340" w:right="12076" w:firstLine="0"/>
        <w:jc w:val="left"/>
        <w:rPr>
          <w:sz w:val="14"/>
        </w:rPr>
      </w:pPr>
      <w:r>
        <w:rPr>
          <w:sz w:val="14"/>
        </w:rPr>
        <w:t>PRODUCTOS SANITARIOS, DE LIMPIEZA Y DE USO</w:t>
      </w:r>
      <w:r>
        <w:rPr>
          <w:spacing w:val="-1"/>
          <w:sz w:val="14"/>
        </w:rPr>
        <w:t xml:space="preserve"> </w:t>
      </w:r>
      <w:r>
        <w:rPr>
          <w:sz w:val="14"/>
        </w:rPr>
        <w:t>PERSONAL</w:t>
      </w:r>
    </w:p>
    <w:p>
      <w:pPr>
        <w:pStyle w:val="8"/>
        <w:numPr>
          <w:ilvl w:val="0"/>
          <w:numId w:val="19"/>
        </w:numPr>
        <w:tabs>
          <w:tab w:val="left" w:pos="600"/>
        </w:tabs>
        <w:spacing w:before="61" w:after="0" w:line="312" w:lineRule="auto"/>
        <w:ind w:left="340" w:right="12898" w:firstLine="0"/>
        <w:jc w:val="left"/>
        <w:rPr>
          <w:sz w:val="14"/>
        </w:rPr>
      </w:pPr>
      <w:r>
        <w:rPr>
          <w:sz w:val="14"/>
        </w:rPr>
        <w:t xml:space="preserve">ÚTILES EDUCACIONALES </w:t>
      </w:r>
      <w:r>
        <w:rPr>
          <w:spacing w:val="-17"/>
          <w:sz w:val="14"/>
        </w:rPr>
        <w:t xml:space="preserve">Y </w:t>
      </w:r>
      <w:r>
        <w:rPr>
          <w:sz w:val="14"/>
        </w:rPr>
        <w:t>CULTURALES</w:t>
      </w:r>
    </w:p>
    <w:p>
      <w:pPr>
        <w:pStyle w:val="8"/>
        <w:numPr>
          <w:ilvl w:val="0"/>
          <w:numId w:val="19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ÚTILES DEPORTIVOS Y RECREATIVOS</w:t>
      </w:r>
    </w:p>
    <w:p>
      <w:pPr>
        <w:pStyle w:val="6"/>
        <w:rPr>
          <w:sz w:val="16"/>
        </w:rPr>
      </w:pPr>
    </w:p>
    <w:p>
      <w:pPr>
        <w:pStyle w:val="6"/>
        <w:spacing w:before="9"/>
        <w:rPr>
          <w:sz w:val="13"/>
        </w:rPr>
      </w:pPr>
    </w:p>
    <w:p>
      <w:pPr>
        <w:pStyle w:val="8"/>
        <w:numPr>
          <w:ilvl w:val="0"/>
          <w:numId w:val="19"/>
        </w:numPr>
        <w:tabs>
          <w:tab w:val="left" w:pos="600"/>
        </w:tabs>
        <w:spacing w:before="0" w:after="0" w:line="312" w:lineRule="auto"/>
        <w:ind w:left="340" w:right="12041" w:firstLine="0"/>
        <w:jc w:val="left"/>
        <w:rPr>
          <w:sz w:val="14"/>
        </w:rPr>
      </w:pPr>
      <w:r>
        <w:rPr>
          <w:sz w:val="14"/>
        </w:rPr>
        <w:t>ÚTILES MENORES, SUMINISTROS E INSTRUMENTAL MÉDICO-QUIRÚRGICOS, DE</w:t>
      </w:r>
    </w:p>
    <w:p>
      <w:pPr>
        <w:pStyle w:val="8"/>
        <w:numPr>
          <w:ilvl w:val="0"/>
          <w:numId w:val="19"/>
        </w:numPr>
        <w:tabs>
          <w:tab w:val="left" w:pos="600"/>
        </w:tabs>
        <w:spacing w:before="38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ÚTILES DE COCINA Y COMEDOR</w:t>
      </w:r>
    </w:p>
    <w:p>
      <w:pPr>
        <w:spacing w:after="0" w:line="240" w:lineRule="auto"/>
        <w:jc w:val="left"/>
        <w:rPr>
          <w:sz w:val="14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5/09/2023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9:14.25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4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7" o:spid="_x0000_s1026" o:spt="1" style="position:absolute;left:0pt;margin-left:23.25pt;margin-top:12.55pt;height:2pt;width:750.75pt;mso-position-horizontal-relative:page;z-index:251665408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J76pU9gAAAAJAQAADwAAAAAAAAABACAAAAAiAAAAZHJzL2Rvd25yZXYueG1sUEsBAhQAFAAA&#10;AAgAh07iQIEUBAm2AQAAcAMAAA4AAAAAAAAAAQAgAAAAJwEAAGRycy9lMm9Eb2MueG1sUEsFBgAA&#10;AAAGAAYAWQEAAE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Agosto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6"/>
      </w:pPr>
    </w:p>
    <w:tbl>
      <w:tblPr>
        <w:tblStyle w:val="5"/>
        <w:tblW w:w="0" w:type="auto"/>
        <w:tblInd w:w="2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35"/>
        <w:gridCol w:w="957"/>
        <w:gridCol w:w="867"/>
        <w:gridCol w:w="858"/>
        <w:gridCol w:w="879"/>
        <w:gridCol w:w="885"/>
        <w:gridCol w:w="972"/>
        <w:gridCol w:w="959"/>
        <w:gridCol w:w="899"/>
        <w:gridCol w:w="924"/>
        <w:gridCol w:w="960"/>
        <w:gridCol w:w="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5235" w:type="dxa"/>
            <w:tcBorders>
              <w:top w:val="single" w:color="000000" w:sz="18" w:space="0"/>
            </w:tcBorders>
          </w:tcPr>
          <w:p>
            <w:pPr>
              <w:pStyle w:val="9"/>
              <w:tabs>
                <w:tab w:val="left" w:pos="4630"/>
              </w:tabs>
              <w:spacing w:before="97" w:line="75" w:lineRule="exact"/>
              <w:ind w:left="134"/>
              <w:rPr>
                <w:sz w:val="14"/>
              </w:rPr>
            </w:pPr>
            <w:r>
              <w:rPr>
                <w:sz w:val="14"/>
              </w:rPr>
              <w:t>297-MATERIALES, PRODUCTOS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ACCS.</w:t>
            </w:r>
            <w:r>
              <w:rPr>
                <w:sz w:val="14"/>
              </w:rPr>
              <w:tab/>
            </w:r>
            <w:r>
              <w:rPr>
                <w:sz w:val="14"/>
                <w:vertAlign w:val="superscript"/>
              </w:rPr>
              <w:t>0.00</w:t>
            </w:r>
          </w:p>
        </w:tc>
        <w:tc>
          <w:tcPr>
            <w:tcW w:w="95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401" w:right="33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67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2" w:right="31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5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12" w:right="32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7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25" w:right="329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885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3" w:right="328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72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31" w:right="312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165.21</w:t>
            </w:r>
          </w:p>
        </w:tc>
        <w:tc>
          <w:tcPr>
            <w:tcW w:w="95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15" w:right="31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165.21</w:t>
            </w:r>
          </w:p>
        </w:tc>
        <w:tc>
          <w:tcPr>
            <w:tcW w:w="899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19" w:right="355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24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55" w:right="33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960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left="344" w:right="391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  <w:tc>
          <w:tcPr>
            <w:tcW w:w="618" w:type="dxa"/>
            <w:tcBorders>
              <w:top w:val="single" w:color="000000" w:sz="18" w:space="0"/>
            </w:tcBorders>
          </w:tcPr>
          <w:p>
            <w:pPr>
              <w:pStyle w:val="9"/>
              <w:spacing w:before="77" w:line="96" w:lineRule="exact"/>
              <w:ind w:right="16"/>
              <w:jc w:val="right"/>
              <w:rPr>
                <w:sz w:val="10"/>
              </w:rPr>
            </w:pPr>
            <w:r>
              <w:rPr>
                <w:w w:val="105"/>
                <w:sz w:val="10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5235" w:type="dxa"/>
          </w:tcPr>
          <w:p>
            <w:pPr>
              <w:pStyle w:val="9"/>
              <w:spacing w:before="114" w:line="141" w:lineRule="exact"/>
              <w:ind w:left="134"/>
              <w:rPr>
                <w:sz w:val="14"/>
              </w:rPr>
            </w:pPr>
            <w:r>
              <w:rPr>
                <w:sz w:val="14"/>
              </w:rPr>
              <w:t>ELÉCTRICOS, CABLEADO ESTRUCTURADO</w:t>
            </w:r>
          </w:p>
        </w:tc>
        <w:tc>
          <w:tcPr>
            <w:tcW w:w="95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67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58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7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85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72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5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899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24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960" w:type="dxa"/>
          </w:tcPr>
          <w:p>
            <w:pPr>
              <w:pStyle w:val="9"/>
              <w:rPr>
                <w:sz w:val="12"/>
              </w:rPr>
            </w:pPr>
          </w:p>
        </w:tc>
        <w:tc>
          <w:tcPr>
            <w:tcW w:w="618" w:type="dxa"/>
          </w:tcPr>
          <w:p>
            <w:pPr>
              <w:pStyle w:val="9"/>
              <w:rPr>
                <w:sz w:val="12"/>
              </w:rPr>
            </w:pPr>
          </w:p>
        </w:tc>
      </w:tr>
    </w:tbl>
    <w:p>
      <w:pPr>
        <w:pStyle w:val="8"/>
        <w:numPr>
          <w:ilvl w:val="0"/>
          <w:numId w:val="20"/>
        </w:numPr>
        <w:tabs>
          <w:tab w:val="left" w:pos="600"/>
        </w:tabs>
        <w:spacing w:before="85" w:after="0" w:line="240" w:lineRule="auto"/>
        <w:ind w:left="599" w:right="0" w:hanging="260"/>
        <w:jc w:val="left"/>
        <w:rPr>
          <w:sz w:val="14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3063240</wp:posOffset>
                </wp:positionH>
                <wp:positionV relativeFrom="paragraph">
                  <wp:posOffset>55245</wp:posOffset>
                </wp:positionV>
                <wp:extent cx="6774815" cy="4036695"/>
                <wp:effectExtent l="0" t="0" r="0" b="0"/>
                <wp:wrapNone/>
                <wp:docPr id="15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4815" cy="403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7" w:type="dxa"/>
                              <w:tblBorders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730"/>
                              <w:gridCol w:w="957"/>
                              <w:gridCol w:w="828"/>
                              <w:gridCol w:w="859"/>
                              <w:gridCol w:w="880"/>
                              <w:gridCol w:w="939"/>
                              <w:gridCol w:w="973"/>
                              <w:gridCol w:w="1091"/>
                              <w:gridCol w:w="899"/>
                              <w:gridCol w:w="924"/>
                              <w:gridCol w:w="960"/>
                              <w:gridCol w:w="631"/>
                            </w:tblGrid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ind w:right="27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54,159.75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86,567.75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140,930.25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ind w:right="1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215,516.25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ind w:right="17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288,067.25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ind w:right="22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397,745.50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ind w:right="205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494,850.34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ind w:right="3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616,229.44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402.00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402.00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444.75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444.75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6,000.00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13,500.00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62,976.00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1,018,366.00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1,018,366.00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1,018,366.00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1,921.79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1,921.79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1,921.79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21,421.79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21,421.79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157,579.11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761,655.63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1,067,048.03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1,267,982.68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1,523,605.03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1,893,960.48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2,077,964.47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5,177.53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12,860.95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12,860.95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17,975.32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63,628.34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98,028.09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4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113,013.60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68,539.91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370,663.58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370,663.58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8,121,556.98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80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4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5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16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17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20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36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none" w:color="auto" w:sz="0" w:space="0"/>
                                  <w:left w:val="none" w:color="auto" w:sz="0" w:space="0"/>
                                  <w:bottom w:val="none" w:color="auto" w:sz="0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73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73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828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48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877,081.04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1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877,081.04</w:t>
                                  </w:r>
                                </w:p>
                              </w:tc>
                              <w:tc>
                                <w:tcPr>
                                  <w:tcW w:w="88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16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1,322,987.64</w:t>
                                  </w:r>
                                </w:p>
                              </w:tc>
                              <w:tc>
                                <w:tcPr>
                                  <w:tcW w:w="93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20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1,322,987.64</w:t>
                                  </w:r>
                                </w:p>
                              </w:tc>
                              <w:tc>
                                <w:tcPr>
                                  <w:tcW w:w="973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204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1,322,987.64</w:t>
                                  </w:r>
                                </w:p>
                              </w:tc>
                              <w:tc>
                                <w:tcPr>
                                  <w:tcW w:w="109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39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3,069,435.10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33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24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1" w:right="339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left="358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</w:tcPr>
                                <w:p>
                                  <w:pPr>
                                    <w:pStyle w:val="9"/>
                                    <w:spacing w:before="9"/>
                                    <w:rPr>
                                      <w:sz w:val="15"/>
                                    </w:rPr>
                                  </w:pPr>
                                </w:p>
                                <w:p>
                                  <w:pPr>
                                    <w:pStyle w:val="9"/>
                                    <w:spacing w:line="96" w:lineRule="exact"/>
                                    <w:ind w:right="32"/>
                                    <w:jc w:val="right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0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6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Cuadro de texto 18" o:spid="_x0000_s1026" o:spt="202" type="#_x0000_t202" style="position:absolute;left:0pt;margin-left:241.2pt;margin-top:4.35pt;height:317.85pt;width:533.45pt;mso-position-horizontal-relative:page;z-index:251666432;mso-width-relative:page;mso-height-relative:page;" filled="f" stroked="f" coordsize="21600,21600" o:gfxdata="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3twO0NkAAAAKAQAADwAAAAAAAAABACAAAAAiAAAAZHJzL2Rvd25yZXYueG1sUEsBAhQAFAAAAAgA&#10;h07iQMKkOGSyAQAAewMAAA4AAAAAAAAAAQAgAAAAKAEAAGRycy9lMm9Eb2MueG1sUEsFBgAAAAAG&#10;AAYAWQEAAEw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0" w:type="auto"/>
                        <w:tblInd w:w="7" w:type="dxa"/>
                        <w:tblBorders>
                          <w:top w:val="none" w:color="auto" w:sz="0" w:space="0"/>
                          <w:left w:val="none" w:color="auto" w:sz="0" w:space="0"/>
                          <w:bottom w:val="none" w:color="auto" w:sz="0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730"/>
                        <w:gridCol w:w="957"/>
                        <w:gridCol w:w="828"/>
                        <w:gridCol w:w="859"/>
                        <w:gridCol w:w="880"/>
                        <w:gridCol w:w="939"/>
                        <w:gridCol w:w="973"/>
                        <w:gridCol w:w="1091"/>
                        <w:gridCol w:w="899"/>
                        <w:gridCol w:w="924"/>
                        <w:gridCol w:w="960"/>
                        <w:gridCol w:w="631"/>
                      </w:tblGrid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ind w:right="27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54,159.75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86,567.75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140,930.25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ind w:right="1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215,516.25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ind w:right="17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288,067.25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ind w:right="22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397,745.50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ind w:right="205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494,850.34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ind w:right="3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616,229.44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402.00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402.00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444.75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444.75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6,000.00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13,500.00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62,976.00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1,018,366.00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1,018,366.00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1,018,366.00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1,921.79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1,921.79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1,921.79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21,421.79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21,421.79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157,579.11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761,655.63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1,067,048.03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1,267,982.68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1,523,605.03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1,893,960.48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2,077,964.47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5,177.53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12,860.95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12,860.95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17,975.32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63,628.34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98,028.09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4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113,013.60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68,539.91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370,663.58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370,663.58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8,121,556.98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80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4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5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16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17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20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36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98" w:hRule="atLeast"/>
                        </w:trPr>
                        <w:tc>
                          <w:tcPr>
                            <w:tcW w:w="73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73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57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828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48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877,081.04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1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877,081.04</w:t>
                            </w:r>
                          </w:p>
                        </w:tc>
                        <w:tc>
                          <w:tcPr>
                            <w:tcW w:w="88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16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1,322,987.64</w:t>
                            </w:r>
                          </w:p>
                        </w:tc>
                        <w:tc>
                          <w:tcPr>
                            <w:tcW w:w="93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20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1,322,987.64</w:t>
                            </w:r>
                          </w:p>
                        </w:tc>
                        <w:tc>
                          <w:tcPr>
                            <w:tcW w:w="973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204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1,322,987.64</w:t>
                            </w:r>
                          </w:p>
                        </w:tc>
                        <w:tc>
                          <w:tcPr>
                            <w:tcW w:w="109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39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3,069,435.10</w:t>
                            </w:r>
                          </w:p>
                        </w:tc>
                        <w:tc>
                          <w:tcPr>
                            <w:tcW w:w="899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33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24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1" w:right="339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left="358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631" w:type="dxa"/>
                          </w:tcPr>
                          <w:p>
                            <w:pPr>
                              <w:pStyle w:val="9"/>
                              <w:spacing w:before="9"/>
                              <w:rPr>
                                <w:sz w:val="15"/>
                              </w:rPr>
                            </w:pPr>
                          </w:p>
                          <w:p>
                            <w:pPr>
                              <w:pStyle w:val="9"/>
                              <w:spacing w:line="96" w:lineRule="exact"/>
                              <w:ind w:right="32"/>
                              <w:jc w:val="right"/>
                              <w:rPr>
                                <w:sz w:val="10"/>
                              </w:rPr>
                            </w:pPr>
                            <w:r>
                              <w:rPr>
                                <w:w w:val="105"/>
                                <w:sz w:val="10"/>
                              </w:rPr>
                              <w:t>0.00</w:t>
                            </w:r>
                          </w:p>
                        </w:tc>
                      </w:tr>
                    </w:tbl>
                    <w:p>
                      <w:pPr>
                        <w:pStyle w:val="6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4"/>
        </w:rPr>
        <w:t>ACCESORIOS Y REPUESTOS EN GENERAL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0"/>
        </w:numPr>
        <w:tabs>
          <w:tab w:val="left" w:pos="600"/>
        </w:tabs>
        <w:spacing w:before="136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OTROS MATERIALES Y</w:t>
      </w:r>
      <w:r>
        <w:rPr>
          <w:spacing w:val="-1"/>
          <w:sz w:val="14"/>
        </w:rPr>
        <w:t xml:space="preserve"> </w:t>
      </w:r>
      <w:r>
        <w:rPr>
          <w:sz w:val="14"/>
        </w:rPr>
        <w:t>SUMINISTROS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322-MOBILIARIO Y EQUIPO DE OFICINA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8"/>
        <w:numPr>
          <w:ilvl w:val="0"/>
          <w:numId w:val="21"/>
        </w:numPr>
        <w:tabs>
          <w:tab w:val="left" w:pos="600"/>
        </w:tabs>
        <w:spacing w:before="0" w:after="0" w:line="312" w:lineRule="auto"/>
        <w:ind w:left="340" w:right="12208" w:firstLine="0"/>
        <w:jc w:val="left"/>
        <w:rPr>
          <w:sz w:val="14"/>
        </w:rPr>
      </w:pPr>
      <w:r>
        <w:rPr>
          <w:sz w:val="14"/>
        </w:rPr>
        <w:t xml:space="preserve">EQUIPO EDUCACIONAL, CULTURAL </w:t>
      </w:r>
      <w:r>
        <w:rPr>
          <w:spacing w:val="-16"/>
          <w:sz w:val="14"/>
        </w:rPr>
        <w:t xml:space="preserve">Y </w:t>
      </w:r>
      <w:r>
        <w:rPr>
          <w:sz w:val="14"/>
        </w:rPr>
        <w:t>RECREATIVO</w:t>
      </w:r>
    </w:p>
    <w:p>
      <w:pPr>
        <w:pStyle w:val="8"/>
        <w:numPr>
          <w:ilvl w:val="0"/>
          <w:numId w:val="21"/>
        </w:numPr>
        <w:tabs>
          <w:tab w:val="left" w:pos="600"/>
        </w:tabs>
        <w:spacing w:before="39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EQUIPO DE TRANSPORTE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1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EQUIPO PARA COMUNICACIONES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2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EQUIPO DE CÓMPUTO</w:t>
      </w:r>
    </w:p>
    <w:p>
      <w:pPr>
        <w:pStyle w:val="6"/>
        <w:rPr>
          <w:sz w:val="16"/>
        </w:rPr>
      </w:pPr>
    </w:p>
    <w:p>
      <w:pPr>
        <w:pStyle w:val="8"/>
        <w:numPr>
          <w:ilvl w:val="0"/>
          <w:numId w:val="22"/>
        </w:numPr>
        <w:tabs>
          <w:tab w:val="left" w:pos="600"/>
        </w:tabs>
        <w:spacing w:before="135" w:after="0" w:line="240" w:lineRule="auto"/>
        <w:ind w:left="599" w:right="0" w:hanging="260"/>
        <w:jc w:val="left"/>
        <w:rPr>
          <w:sz w:val="14"/>
        </w:rPr>
      </w:pPr>
      <w:r>
        <w:rPr>
          <w:sz w:val="14"/>
        </w:rPr>
        <w:t>OTRAS MAQUINARIAS Y EQUIPOS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413-INDEMNIZACIONES AL PERSONAL</w:t>
      </w:r>
    </w:p>
    <w:p>
      <w:pPr>
        <w:pStyle w:val="6"/>
        <w:rPr>
          <w:sz w:val="16"/>
        </w:rPr>
      </w:pPr>
    </w:p>
    <w:p>
      <w:pPr>
        <w:pStyle w:val="6"/>
        <w:spacing w:before="135"/>
        <w:ind w:left="340"/>
      </w:pPr>
      <w:r>
        <w:t>415-VACACIONES PAGADAS POR RETIRO</w:t>
      </w:r>
    </w:p>
    <w:p>
      <w:pPr>
        <w:pStyle w:val="6"/>
        <w:rPr>
          <w:sz w:val="16"/>
        </w:rPr>
      </w:pPr>
    </w:p>
    <w:p>
      <w:pPr>
        <w:pStyle w:val="6"/>
        <w:spacing w:before="8"/>
        <w:rPr>
          <w:sz w:val="13"/>
        </w:rPr>
      </w:pPr>
    </w:p>
    <w:p>
      <w:pPr>
        <w:pStyle w:val="6"/>
        <w:spacing w:line="312" w:lineRule="auto"/>
        <w:ind w:left="340" w:right="12514"/>
      </w:pPr>
      <w:r>
        <w:t>435-TRANSFERENCIAS A OTRAS INSTITUCIONES SIN FINES DE LUCRO</w:t>
      </w:r>
    </w:p>
    <w:p>
      <w:pPr>
        <w:pStyle w:val="6"/>
        <w:spacing w:before="62" w:line="312" w:lineRule="auto"/>
        <w:ind w:left="340" w:right="12872"/>
      </w:pPr>
      <w:r>
        <w:t>448-OTRAS TRANSFERENCIAS A MUNICIPALIDADES</w:t>
      </w:r>
    </w:p>
    <w:p>
      <w:pPr>
        <w:pStyle w:val="6"/>
        <w:spacing w:before="61" w:line="312" w:lineRule="auto"/>
        <w:ind w:left="340" w:right="12284"/>
      </w:pPr>
      <w:r>
        <w:t>472-TRANSFERENCIAS A ORGANISMOS E INSTITUCIONES INTERNACIONALES</w:t>
      </w:r>
    </w:p>
    <w:p>
      <w:pPr>
        <w:pStyle w:val="6"/>
        <w:spacing w:before="39"/>
        <w:ind w:left="340"/>
      </w:pPr>
      <w:r>
        <w:t>913-SENTENCIAS JUDICIALES</w:t>
      </w:r>
    </w:p>
    <w:p>
      <w:pPr>
        <w:spacing w:after="0"/>
        <w:sectPr>
          <w:type w:val="continuous"/>
          <w:pgSz w:w="15840" w:h="12240" w:orient="landscape"/>
          <w:pgMar w:top="740" w:right="240" w:bottom="920" w:left="260" w:header="720" w:footer="720" w:gutter="0"/>
          <w:cols w:space="720" w:num="1"/>
        </w:sectPr>
      </w:pPr>
    </w:p>
    <w:p>
      <w:pPr>
        <w:spacing w:before="0" w:line="194" w:lineRule="exact"/>
        <w:ind w:left="3137" w:right="20" w:firstLine="0"/>
        <w:jc w:val="center"/>
        <w:rPr>
          <w:b/>
          <w:sz w:val="17"/>
        </w:rPr>
      </w:pPr>
      <w:r>
        <w:rPr>
          <w:b/>
          <w:w w:val="105"/>
          <w:sz w:val="17"/>
        </w:rPr>
        <w:t>Informaíon de oficio</w:t>
      </w:r>
    </w:p>
    <w:p>
      <w:pPr>
        <w:spacing w:before="46"/>
        <w:ind w:left="3137" w:right="27" w:firstLine="0"/>
        <w:jc w:val="center"/>
        <w:rPr>
          <w:b/>
          <w:sz w:val="21"/>
        </w:rPr>
      </w:pPr>
      <w:r>
        <w:rPr>
          <w:b/>
          <w:sz w:val="21"/>
        </w:rPr>
        <w:t>Reportes para Ley de Acceso a la Información Pública - Art. 10 Numeral 8 Información mensual acumulada de ejecución presupuestaria por renglon</w:t>
      </w:r>
    </w:p>
    <w:p>
      <w:pPr>
        <w:pStyle w:val="2"/>
        <w:spacing w:before="109"/>
        <w:ind w:left="5622"/>
      </w:pPr>
      <w:r>
        <w:t>Expresado en Quetzales</w:t>
      </w:r>
    </w:p>
    <w:p>
      <w:pPr>
        <w:spacing w:before="56"/>
        <w:ind w:left="3134" w:right="27" w:firstLine="0"/>
        <w:jc w:val="center"/>
        <w:rPr>
          <w:b/>
          <w:sz w:val="16"/>
        </w:rPr>
      </w:pPr>
      <w:r>
        <w:rPr>
          <w:b/>
          <w:sz w:val="16"/>
        </w:rPr>
        <w:t>Entidad Institucional Igual a 11130016, Unidad Ejecutora Igual a 217</w:t>
      </w:r>
    </w:p>
    <w:p>
      <w:pPr>
        <w:tabs>
          <w:tab w:val="left" w:pos="834"/>
        </w:tabs>
        <w:spacing w:before="127"/>
        <w:ind w:left="0" w:right="0" w:firstLine="0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1"/>
          <w:sz w:val="16"/>
        </w:rPr>
        <w:t>:</w:t>
      </w:r>
    </w:p>
    <w:p>
      <w:pPr>
        <w:pStyle w:val="2"/>
        <w:tabs>
          <w:tab w:val="left" w:pos="3807"/>
        </w:tabs>
        <w:spacing w:line="312" w:lineRule="auto"/>
        <w:ind w:left="3012" w:right="37"/>
        <w:jc w:val="right"/>
      </w:pPr>
      <w:r>
        <w:t>HORA</w:t>
      </w:r>
      <w:r>
        <w:rPr>
          <w:b w:val="0"/>
        </w:rPr>
        <w:tab/>
      </w:r>
      <w:r>
        <w:rPr>
          <w:spacing w:val="-17"/>
        </w:rPr>
        <w:t>:</w:t>
      </w:r>
      <w:r>
        <w:rPr>
          <w:b w:val="0"/>
          <w:w w:val="99"/>
        </w:rPr>
        <w:t xml:space="preserve"> </w:t>
      </w:r>
      <w:r>
        <w:rPr>
          <w:spacing w:val="-2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5/09/2023</w:t>
      </w:r>
    </w:p>
    <w:p>
      <w:pPr>
        <w:spacing w:before="56"/>
        <w:ind w:left="311" w:right="0" w:firstLine="0"/>
        <w:jc w:val="left"/>
        <w:rPr>
          <w:b/>
          <w:sz w:val="16"/>
        </w:rPr>
      </w:pPr>
      <w:r>
        <w:rPr>
          <w:b/>
          <w:sz w:val="16"/>
        </w:rPr>
        <w:t>9:14.25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R00815905.rpt</w:t>
      </w:r>
    </w:p>
    <w:p>
      <w:pPr>
        <w:spacing w:after="0"/>
        <w:jc w:val="left"/>
        <w:rPr>
          <w:sz w:val="16"/>
        </w:rPr>
        <w:sectPr>
          <w:pgSz w:w="15840" w:h="12240" w:orient="landscape"/>
          <w:pgMar w:top="740" w:right="240" w:bottom="920" w:left="260" w:header="509" w:footer="721" w:gutter="0"/>
          <w:cols w:equalWidth="0" w:num="3">
            <w:col w:w="9888" w:space="40"/>
            <w:col w:w="3901" w:space="39"/>
            <w:col w:w="1472"/>
          </w:cols>
        </w:sectPr>
      </w:pPr>
    </w:p>
    <w:p>
      <w:pPr>
        <w:pStyle w:val="3"/>
        <w:tabs>
          <w:tab w:val="right" w:pos="1640"/>
        </w:tabs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159385</wp:posOffset>
                </wp:positionV>
                <wp:extent cx="9534525" cy="25400"/>
                <wp:effectExtent l="0" t="0" r="9525" b="3175"/>
                <wp:wrapNone/>
                <wp:docPr id="16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19" o:spid="_x0000_s1026" o:spt="1" style="position:absolute;left:0pt;margin-left:23.25pt;margin-top:12.55pt;height:2pt;width:750.75pt;mso-position-horizontal-relative:page;z-index:251667456;mso-width-relative:page;mso-height-relative:page;" fillcolor="#000000" filled="t" stroked="f" coordsize="21600,21600" o:gfxdata="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J76pU9gAAAAJAQAADwAAAAAAAAABACAAAAAiAAAAZHJzL2Rvd25yZXYueG1sUEsBAhQAFAAA&#10;AAgAh07iQKGuW8G2AQAAcAMAAA4AAAAAAAAAAQAgAAAAJwEAAGRycy9lMm9Eb2MueG1sUEsFBgAA&#10;AAAGAAYAWQEAAE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2023</w:t>
      </w:r>
    </w:p>
    <w:p>
      <w:pPr>
        <w:spacing w:before="57"/>
        <w:ind w:left="127" w:right="0" w:firstLine="0"/>
        <w:jc w:val="left"/>
        <w:rPr>
          <w:sz w:val="18"/>
        </w:rPr>
      </w:pPr>
      <w:r>
        <w:rPr>
          <w:sz w:val="18"/>
        </w:rPr>
        <w:t>ENTIDAD / Unidad Ejecutora *</w:t>
      </w:r>
    </w:p>
    <w:p>
      <w:pPr>
        <w:tabs>
          <w:tab w:val="left" w:pos="766"/>
        </w:tabs>
        <w:spacing w:before="57"/>
        <w:ind w:left="127" w:right="0" w:firstLine="0"/>
        <w:jc w:val="left"/>
        <w:rPr>
          <w:rFonts w:ascii="Arial"/>
          <w:sz w:val="14"/>
        </w:rPr>
      </w:pPr>
      <w:r>
        <w:br w:type="column"/>
      </w:r>
      <w:r>
        <w:rPr>
          <w:sz w:val="16"/>
        </w:rPr>
        <w:t>Enero</w:t>
      </w:r>
      <w:r>
        <w:rPr>
          <w:sz w:val="16"/>
        </w:rPr>
        <w:tab/>
      </w:r>
      <w:r>
        <w:rPr>
          <w:rFonts w:ascii="Arial"/>
          <w:sz w:val="14"/>
        </w:rPr>
        <w:t>a</w:t>
      </w:r>
    </w:p>
    <w:p>
      <w:pPr>
        <w:spacing w:before="53"/>
        <w:ind w:left="127" w:right="0" w:firstLine="0"/>
        <w:jc w:val="left"/>
        <w:rPr>
          <w:sz w:val="16"/>
        </w:rPr>
      </w:pPr>
      <w:r>
        <w:br w:type="column"/>
      </w:r>
      <w:r>
        <w:rPr>
          <w:sz w:val="16"/>
        </w:rPr>
        <w:t>Agosto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2540" w:space="3110"/>
            <w:col w:w="887" w:space="68"/>
            <w:col w:w="8735"/>
          </w:cols>
        </w:sectPr>
      </w:pPr>
    </w:p>
    <w:p>
      <w:pPr>
        <w:spacing w:before="33"/>
        <w:ind w:left="127" w:right="0" w:firstLine="0"/>
        <w:jc w:val="left"/>
        <w:rPr>
          <w:sz w:val="18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241935</wp:posOffset>
                </wp:positionV>
                <wp:extent cx="9534525" cy="25400"/>
                <wp:effectExtent l="0" t="0" r="9525" b="3175"/>
                <wp:wrapNone/>
                <wp:docPr id="17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254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0" o:spid="_x0000_s1026" o:spt="1" style="position:absolute;left:0pt;margin-left:23.25pt;margin-top:19.05pt;height:2pt;width:750.75pt;mso-position-horizontal-relative:page;z-index:251667456;mso-width-relative:page;mso-height-relative:page;" fillcolor="#000000" filled="t" stroked="f" coordsize="21600,21600" o:gfxdata="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AP0Ta42AAAAAkBAAAPAAAAAAAAAAEAIAAAACIAAABkcnMvZG93bnJldi54bWxQSwECFAAUAAAA&#10;CACHTuJA6hjnmrUBAABwAwAADgAAAAAAAAABACAAAAAn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sz w:val="18"/>
        </w:rPr>
        <w:t>Renglón: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ENERO</w:t>
      </w:r>
    </w:p>
    <w:p>
      <w:pPr>
        <w:tabs>
          <w:tab w:val="left" w:pos="1186"/>
          <w:tab w:val="left" w:pos="2047"/>
          <w:tab w:val="left" w:pos="2881"/>
          <w:tab w:val="left" w:pos="3774"/>
          <w:tab w:val="left" w:pos="4764"/>
          <w:tab w:val="left" w:pos="5559"/>
          <w:tab w:val="left" w:pos="6309"/>
        </w:tabs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FEBRERO</w:t>
      </w:r>
      <w:r>
        <w:rPr>
          <w:w w:val="105"/>
          <w:sz w:val="12"/>
        </w:rPr>
        <w:tab/>
      </w:r>
      <w:r>
        <w:rPr>
          <w:w w:val="105"/>
          <w:sz w:val="12"/>
        </w:rPr>
        <w:t>MARZO</w:t>
      </w:r>
      <w:r>
        <w:rPr>
          <w:w w:val="105"/>
          <w:sz w:val="12"/>
        </w:rPr>
        <w:tab/>
      </w:r>
      <w:r>
        <w:rPr>
          <w:w w:val="105"/>
          <w:sz w:val="12"/>
        </w:rPr>
        <w:t>ABRIL</w:t>
      </w:r>
      <w:r>
        <w:rPr>
          <w:w w:val="105"/>
          <w:sz w:val="12"/>
        </w:rPr>
        <w:tab/>
      </w:r>
      <w:r>
        <w:rPr>
          <w:w w:val="105"/>
          <w:sz w:val="12"/>
        </w:rPr>
        <w:t>MAYO</w:t>
      </w:r>
      <w:r>
        <w:rPr>
          <w:w w:val="105"/>
          <w:sz w:val="12"/>
        </w:rPr>
        <w:tab/>
      </w:r>
      <w:r>
        <w:rPr>
          <w:w w:val="105"/>
          <w:sz w:val="12"/>
        </w:rPr>
        <w:t>JUNIO</w:t>
      </w:r>
      <w:r>
        <w:rPr>
          <w:w w:val="105"/>
          <w:sz w:val="12"/>
        </w:rPr>
        <w:tab/>
      </w:r>
      <w:r>
        <w:rPr>
          <w:w w:val="105"/>
          <w:sz w:val="12"/>
        </w:rPr>
        <w:t>JULIO</w:t>
      </w:r>
      <w:r>
        <w:rPr>
          <w:w w:val="105"/>
          <w:sz w:val="12"/>
        </w:rPr>
        <w:tab/>
      </w:r>
      <w:r>
        <w:rPr>
          <w:w w:val="105"/>
          <w:sz w:val="12"/>
        </w:rPr>
        <w:t>AGOSTO</w:t>
      </w:r>
      <w:r>
        <w:rPr>
          <w:w w:val="105"/>
          <w:sz w:val="12"/>
        </w:rPr>
        <w:tab/>
      </w:r>
      <w:r>
        <w:rPr>
          <w:w w:val="105"/>
          <w:sz w:val="12"/>
        </w:rPr>
        <w:t>SEPTIEMBRE</w:t>
      </w:r>
    </w:p>
    <w:p>
      <w:pPr>
        <w:spacing w:before="59"/>
        <w:ind w:left="127" w:right="0" w:firstLine="0"/>
        <w:jc w:val="left"/>
        <w:rPr>
          <w:sz w:val="12"/>
        </w:rPr>
      </w:pPr>
      <w:r>
        <w:br w:type="column"/>
      </w:r>
      <w:r>
        <w:rPr>
          <w:sz w:val="12"/>
        </w:rPr>
        <w:t>OCTUBRE</w:t>
      </w:r>
    </w:p>
    <w:p>
      <w:pPr>
        <w:spacing w:before="59"/>
        <w:ind w:left="90" w:right="0" w:firstLine="0"/>
        <w:jc w:val="left"/>
        <w:rPr>
          <w:sz w:val="12"/>
        </w:rPr>
      </w:pPr>
      <w:r>
        <w:br w:type="column"/>
      </w:r>
      <w:r>
        <w:rPr>
          <w:w w:val="105"/>
          <w:sz w:val="12"/>
        </w:rPr>
        <w:t>NOVIEMBRE DICIEMBRE</w:t>
      </w:r>
    </w:p>
    <w:p>
      <w:pPr>
        <w:spacing w:after="0"/>
        <w:jc w:val="left"/>
        <w:rPr>
          <w:sz w:val="12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5">
            <w:col w:w="825" w:space="3822"/>
            <w:col w:w="579" w:space="189"/>
            <w:col w:w="7102" w:space="125"/>
            <w:col w:w="702" w:space="40"/>
            <w:col w:w="1956"/>
          </w:cols>
        </w:sectPr>
      </w:pPr>
    </w:p>
    <w:p>
      <w:pPr>
        <w:pStyle w:val="3"/>
        <w:spacing w:before="401"/>
        <w:ind w:left="459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ragraph">
                  <wp:posOffset>175260</wp:posOffset>
                </wp:positionV>
                <wp:extent cx="9601200" cy="12700"/>
                <wp:effectExtent l="0" t="0" r="0" b="0"/>
                <wp:wrapNone/>
                <wp:docPr id="18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ángulo 21" o:spid="_x0000_s1026" o:spt="1" style="position:absolute;left:0pt;margin-left:18pt;margin-top:13.8pt;height:1pt;width:756pt;mso-position-horizontal-relative:page;z-index:251668480;mso-width-relative:page;mso-height-relative:page;" fillcolor="#000000" filled="t" stroked="f" coordsize="21600,21600" o:gfxdata="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8xSG&#10;aNgAAAAJAQAADwAAAAAAAAABACAAAAAiAAAAZHJzL2Rvd25yZXYueG1sUEsBAhQAFAAAAAgAh07i&#10;QEcmb32wAQAAcAMAAA4AAAAAAAAAAQAgAAAAJwEAAGRycy9lMm9Eb2MueG1sUEsFBgAAAAAGAAYA&#10;WQEAAE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rect>
            </w:pict>
          </mc:Fallback>
        </mc:AlternateContent>
      </w:r>
      <w:r>
        <w:rPr>
          <w:rFonts w:ascii="Times New Roman"/>
        </w:rPr>
        <w:t>Total:</w:t>
      </w:r>
    </w:p>
    <w:p>
      <w:pPr>
        <w:spacing w:before="405" w:line="312" w:lineRule="auto"/>
        <w:ind w:left="71" w:right="0" w:firstLine="0"/>
        <w:jc w:val="left"/>
        <w:rPr>
          <w:b/>
          <w:sz w:val="12"/>
        </w:rPr>
      </w:pPr>
      <w:r>
        <w:br w:type="column"/>
      </w:r>
      <w:r>
        <w:rPr>
          <w:b/>
          <w:sz w:val="12"/>
        </w:rPr>
        <w:t xml:space="preserve">11130016-217-CONSEJO NACIONAL DE ÁREAS </w:t>
      </w:r>
      <w:r>
        <w:rPr>
          <w:b/>
          <w:w w:val="105"/>
          <w:sz w:val="12"/>
        </w:rPr>
        <w:t>PROTEGIDAS</w:t>
      </w:r>
    </w:p>
    <w:p>
      <w:pPr>
        <w:tabs>
          <w:tab w:val="left" w:pos="1429"/>
          <w:tab w:val="left" w:pos="2320"/>
          <w:tab w:val="left" w:pos="3231"/>
          <w:tab w:val="left" w:pos="4906"/>
          <w:tab w:val="left" w:pos="5915"/>
          <w:tab w:val="left" w:pos="6870"/>
          <w:tab w:val="left" w:pos="8151"/>
          <w:tab w:val="left" w:pos="9099"/>
          <w:tab w:val="left" w:pos="10079"/>
          <w:tab w:val="left" w:pos="11015"/>
        </w:tabs>
        <w:spacing w:before="383"/>
        <w:ind w:left="459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5,848,575.52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12,127,147.98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20,172,654.38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 xml:space="preserve">29,715,505.55      </w:t>
      </w:r>
      <w:r>
        <w:rPr>
          <w:b/>
          <w:spacing w:val="17"/>
          <w:w w:val="105"/>
          <w:sz w:val="10"/>
        </w:rPr>
        <w:t xml:space="preserve"> </w:t>
      </w:r>
      <w:r>
        <w:rPr>
          <w:b/>
          <w:w w:val="105"/>
          <w:sz w:val="10"/>
        </w:rPr>
        <w:t>44,456,632.20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53,362,102.91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62,652,371.67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70,682,189.97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740" w:right="240" w:bottom="920" w:left="260" w:header="720" w:footer="720" w:gutter="0"/>
          <w:cols w:equalWidth="0" w:num="3">
            <w:col w:w="829" w:space="40"/>
            <w:col w:w="2801" w:space="340"/>
            <w:col w:w="11330"/>
          </w:cols>
        </w:sectPr>
      </w:pPr>
    </w:p>
    <w:p>
      <w:pPr>
        <w:pStyle w:val="6"/>
        <w:spacing w:line="40" w:lineRule="exact"/>
        <w:ind w:left="160"/>
        <w:rPr>
          <w:sz w:val="4"/>
        </w:rPr>
      </w:pPr>
      <w:r>
        <w:rPr>
          <w:position w:val="0"/>
          <w:sz w:val="4"/>
        </w:rPr>
        <mc:AlternateContent>
          <mc:Choice Requires="wpg">
            <w:drawing>
              <wp:inline distT="0" distB="0" distL="114300" distR="114300">
                <wp:extent cx="9563100" cy="25400"/>
                <wp:effectExtent l="0" t="0" r="0" b="3175"/>
                <wp:docPr id="22" name="Grupo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63100" cy="25400"/>
                          <a:chOff x="0" y="0"/>
                          <a:chExt cx="15060" cy="40"/>
                        </a:xfrm>
                      </wpg:grpSpPr>
                      <wps:wsp>
                        <wps:cNvPr id="21" name="Rectángulo 23"/>
                        <wps:cNvSpPr/>
                        <wps:spPr>
                          <a:xfrm>
                            <a:off x="0" y="0"/>
                            <a:ext cx="15060" cy="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pt;width:753pt;" coordsize="15060,40" o:gfxdata="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zLuCXUAAAABAEAAA8AAAAAAAAAAQAgAAAAIgAAAGRycy9kb3ducmV2Lnht&#10;bFBLAQIUABQAAAAIAIdO4kAMTdMB/QEAAIkEAAAOAAAAAAAAAAEAIAAAACMBAABkcnMvZTJvRG9j&#10;LnhtbFBLBQYAAAAABgAGAFkBAACSBQAAAAA=&#10;">
                <o:lock v:ext="edit" aspectratio="f"/>
                <v:rect id="Rectángulo 23" o:spid="_x0000_s1026" o:spt="1" style="position:absolute;left:0;top:0;height:40;width:15060;" fillcolor="#000000" filled="t" stroked="f" coordsize="21600,21600" o:gfxdata="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8Ek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  <w10:wrap type="none"/>
                <w10:anchorlock/>
              </v:group>
            </w:pict>
          </mc:Fallback>
        </mc:AlternateContent>
      </w:r>
    </w:p>
    <w:sectPr>
      <w:type w:val="continuous"/>
      <w:pgSz w:w="15840" w:h="12240" w:orient="landscape"/>
      <w:pgMar w:top="740" w:right="240" w:bottom="920" w:left="2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wp:positionH relativeFrom="page">
                <wp:posOffset>309880</wp:posOffset>
              </wp:positionH>
              <wp:positionV relativeFrom="page">
                <wp:posOffset>7174865</wp:posOffset>
              </wp:positionV>
              <wp:extent cx="3754120" cy="125095"/>
              <wp:effectExtent l="0" t="0" r="0" b="0"/>
              <wp:wrapNone/>
              <wp:docPr id="28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412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spacing w:before="15"/>
                            <w:ind w:left="20"/>
                          </w:pPr>
                          <w:r>
                            <w:t xml:space="preserve">* </w:t>
                          </w:r>
                          <w:r>
                            <w:rPr>
                              <w:u w:val="single"/>
                            </w:rPr>
                            <w:t>NOTA</w:t>
                          </w:r>
                          <w:r>
                            <w:t>: Solo aplica para las unidades administrativas que estan constituidas como unidades ejecutoras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6" o:spid="_x0000_s1026" o:spt="202" type="#_x0000_t202" style="position:absolute;left:0pt;margin-left:24.4pt;margin-top:564.95pt;height:9.85pt;width:295.6pt;mso-position-horizontal-relative:page;mso-position-vertical-relative:page;z-index:-251642880;mso-width-relative:page;mso-height-relative:page;" filled="f" stroked="f" coordsize="21600,21600" o:gfxdata="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V&#10;YCnf2QAAAAwBAAAPAAAAAAAAAAEAIAAAACIAAABkcnMvZG93bnJldi54bWxQSwECFAAUAAAACACH&#10;TuJAgLP9J7EBAAB5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spacing w:before="15"/>
                      <w:ind w:left="20"/>
                    </w:pPr>
                    <w:r>
                      <w:t xml:space="preserve">* </w:t>
                    </w:r>
                    <w:r>
                      <w:rPr>
                        <w:u w:val="single"/>
                      </w:rPr>
                      <w:t>NOTA</w:t>
                    </w:r>
                    <w:r>
                      <w:t>: Solo aplica para las unidades administrativas que estan constituidas como unidades ejecutoras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2797175</wp:posOffset>
              </wp:positionH>
              <wp:positionV relativeFrom="page">
                <wp:posOffset>310515</wp:posOffset>
              </wp:positionV>
              <wp:extent cx="2992755" cy="175260"/>
              <wp:effectExtent l="0" t="0" r="0" b="0"/>
              <wp:wrapNone/>
              <wp:docPr id="23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275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3"/>
                            <w:ind w:left="20" w:right="0" w:firstLine="0"/>
                            <w:jc w:val="left"/>
                            <w:rPr>
                              <w:b/>
                              <w:sz w:val="21"/>
                            </w:rPr>
                          </w:pPr>
                          <w:r>
                            <w:rPr>
                              <w:b/>
                              <w:sz w:val="21"/>
                            </w:rPr>
                            <w:t>Sistema de Contabilidad Integrada Gubernamental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1" o:spid="_x0000_s1026" o:spt="202" type="#_x0000_t202" style="position:absolute;left:0pt;margin-left:220.25pt;margin-top:24.45pt;height:13.8pt;width:235.65pt;mso-position-horizontal-relative:page;mso-position-vertical-relative:page;z-index:-251645952;mso-width-relative:page;mso-height-relative:page;" filled="f" stroked="f" coordsize="21600,21600" o:gfxdata="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xICTndgAAAAJAQAADwAAAAAAAAABACAAAAAiAAAAZHJzL2Rvd25yZXYueG1sUEsBAhQAFAAAAAgA&#10;h07iQCZl7VOzAQAAeQMAAA4AAAAAAAAAAQAgAAAAJw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2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Sistema de Contabilidad Integrada Gubernamental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9029700</wp:posOffset>
              </wp:positionH>
              <wp:positionV relativeFrom="page">
                <wp:posOffset>382270</wp:posOffset>
              </wp:positionV>
              <wp:extent cx="127000" cy="137795"/>
              <wp:effectExtent l="0" t="0" r="0" b="0"/>
              <wp:wrapNone/>
              <wp:docPr id="24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2" o:spid="_x0000_s1026" o:spt="202" type="#_x0000_t202" style="position:absolute;left:0pt;margin-left:711pt;margin-top:30.1pt;height:10.85pt;width:10pt;mso-position-horizontal-relative:page;mso-position-vertical-relative:page;z-index:-251644928;mso-width-relative:page;mso-height-relative:page;" filled="f" stroked="f" coordsize="21600,21600" o:gfxdata="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DWLtr&#10;2AAAAAsBAAAPAAAAAAAAAAEAIAAAACIAAABkcnMvZG93bnJldi54bWxQSwECFAAUAAAACACHTuJA&#10;fNOaQa8BAAB4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1552" behindDoc="1" locked="0" layoutInCell="1" allowOverlap="1">
              <wp:simplePos x="0" y="0"/>
              <wp:positionH relativeFrom="page">
                <wp:posOffset>9512300</wp:posOffset>
              </wp:positionH>
              <wp:positionV relativeFrom="page">
                <wp:posOffset>382270</wp:posOffset>
              </wp:positionV>
              <wp:extent cx="76200" cy="137795"/>
              <wp:effectExtent l="0" t="0" r="0" b="0"/>
              <wp:wrapNone/>
              <wp:docPr id="25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3" o:spid="_x0000_s1026" o:spt="202" type="#_x0000_t202" style="position:absolute;left:0pt;margin-left:749pt;margin-top:30.1pt;height:10.85pt;width:6pt;mso-position-horizontal-relative:page;mso-position-vertical-relative:page;z-index:-251644928;mso-width-relative:page;mso-height-relative:page;" filled="f" stroked="f" coordsize="21600,21600" o:gfxdata="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/VdF&#10;kdgAAAALAQAADwAAAAAAAAABACAAAAAiAAAAZHJzL2Rvd25yZXYueG1sUEsBAhQAFAAAAAgAh07i&#10;QO558GawAQAAdw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8369300</wp:posOffset>
              </wp:positionH>
              <wp:positionV relativeFrom="page">
                <wp:posOffset>392430</wp:posOffset>
              </wp:positionV>
              <wp:extent cx="584200" cy="137795"/>
              <wp:effectExtent l="0" t="0" r="0" b="0"/>
              <wp:wrapNone/>
              <wp:docPr id="26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PAGINA 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4" o:spid="_x0000_s1026" o:spt="202" type="#_x0000_t202" style="position:absolute;left:0pt;margin-left:659pt;margin-top:30.9pt;height:10.85pt;width:46pt;mso-position-horizontal-relative:page;mso-position-vertical-relative:page;z-index:-251643904;mso-width-relative:page;mso-height-relative:page;" filled="f" stroked="f" coordsize="21600,21600" o:gfxdata="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N7&#10;okHYAAAACwEAAA8AAAAAAAAAAQAgAAAAIgAAAGRycy9kb3ducmV2LnhtbFBLAQIUABQAAAAIAIdO&#10;4kBMMOuUsQEAAHgDAAAOAAAAAAAAAAEAIAAAACc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PAGINA 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9283700</wp:posOffset>
              </wp:positionH>
              <wp:positionV relativeFrom="page">
                <wp:posOffset>392430</wp:posOffset>
              </wp:positionV>
              <wp:extent cx="165735" cy="137795"/>
              <wp:effectExtent l="0" t="0" r="0" b="0"/>
              <wp:wrapNone/>
              <wp:docPr id="27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Cuadro de texto 5" o:spid="_x0000_s1026" o:spt="202" type="#_x0000_t202" style="position:absolute;left:0pt;margin-left:731pt;margin-top:30.9pt;height:10.85pt;width:13.05pt;mso-position-horizontal-relative:page;mso-position-vertical-relative:page;z-index:-251643904;mso-width-relative:page;mso-height-relative:page;" filled="f" stroked="f" coordsize="21600,21600" o:gfxdata="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+&#10;w2wt2QAAAAsBAAAPAAAAAAAAAAEAIAAAACIAAABkcnMvZG93bnJldi54bWxQSwECFAAUAAAACACH&#10;TuJAOvDM37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194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6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">
    <w:nsid w:val="9C8AC8EF"/>
    <w:multiLevelType w:val="multilevel"/>
    <w:tmpl w:val="9C8AC8EF"/>
    <w:lvl w:ilvl="0" w:tentative="0">
      <w:start w:val="29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">
    <w:nsid w:val="B5E306ED"/>
    <w:multiLevelType w:val="multilevel"/>
    <w:tmpl w:val="B5E306ED"/>
    <w:lvl w:ilvl="0" w:tentative="0">
      <w:start w:val="114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3">
    <w:nsid w:val="BF205925"/>
    <w:multiLevelType w:val="multilevel"/>
    <w:tmpl w:val="BF205925"/>
    <w:lvl w:ilvl="0" w:tentative="0">
      <w:start w:val="32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4">
    <w:nsid w:val="C8879AEF"/>
    <w:multiLevelType w:val="multilevel"/>
    <w:tmpl w:val="C8879AEF"/>
    <w:lvl w:ilvl="0" w:tentative="0">
      <w:start w:val="232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5">
    <w:nsid w:val="CF092B84"/>
    <w:multiLevelType w:val="multilevel"/>
    <w:tmpl w:val="CF092B84"/>
    <w:lvl w:ilvl="0" w:tentative="0">
      <w:start w:val="2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6">
    <w:nsid w:val="D7F9FE59"/>
    <w:multiLevelType w:val="multilevel"/>
    <w:tmpl w:val="D7F9FE59"/>
    <w:lvl w:ilvl="0" w:tentative="0">
      <w:start w:val="28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7">
    <w:nsid w:val="DCBA6B53"/>
    <w:multiLevelType w:val="multilevel"/>
    <w:tmpl w:val="DCBA6B53"/>
    <w:lvl w:ilvl="0" w:tentative="0">
      <w:start w:val="266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8">
    <w:nsid w:val="F4B5D9F5"/>
    <w:multiLevelType w:val="multilevel"/>
    <w:tmpl w:val="F4B5D9F5"/>
    <w:lvl w:ilvl="0" w:tentative="0">
      <w:start w:val="25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9">
    <w:nsid w:val="0053208E"/>
    <w:multiLevelType w:val="multilevel"/>
    <w:tmpl w:val="0053208E"/>
    <w:lvl w:ilvl="0" w:tentative="0">
      <w:start w:val="11"/>
      <w:numFmt w:val="decimalZero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0">
    <w:nsid w:val="0248C179"/>
    <w:multiLevelType w:val="multilevel"/>
    <w:tmpl w:val="0248C179"/>
    <w:lvl w:ilvl="0" w:tentative="0">
      <w:start w:val="181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1">
    <w:nsid w:val="03D62ECE"/>
    <w:multiLevelType w:val="multilevel"/>
    <w:tmpl w:val="03D62ECE"/>
    <w:lvl w:ilvl="0" w:tentative="0">
      <w:start w:val="12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2">
    <w:nsid w:val="0E640482"/>
    <w:multiLevelType w:val="multilevel"/>
    <w:tmpl w:val="0E640482"/>
    <w:lvl w:ilvl="0" w:tentative="0">
      <w:start w:val="328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3">
    <w:nsid w:val="2470EC97"/>
    <w:multiLevelType w:val="multilevel"/>
    <w:tmpl w:val="2470EC97"/>
    <w:lvl w:ilvl="0" w:tentative="0">
      <w:start w:val="26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4">
    <w:nsid w:val="25B654F3"/>
    <w:multiLevelType w:val="multilevel"/>
    <w:tmpl w:val="25B654F3"/>
    <w:lvl w:ilvl="0" w:tentative="0">
      <w:start w:val="165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5">
    <w:nsid w:val="2A8F537B"/>
    <w:multiLevelType w:val="multilevel"/>
    <w:tmpl w:val="2A8F537B"/>
    <w:lvl w:ilvl="0" w:tentative="0">
      <w:start w:val="211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6">
    <w:nsid w:val="4C1BAE26"/>
    <w:multiLevelType w:val="multilevel"/>
    <w:tmpl w:val="4C1BAE26"/>
    <w:lvl w:ilvl="0" w:tentative="0">
      <w:start w:val="298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17">
    <w:nsid w:val="4D4DC07F"/>
    <w:multiLevelType w:val="multilevel"/>
    <w:tmpl w:val="4D4DC07F"/>
    <w:lvl w:ilvl="0" w:tentative="0">
      <w:start w:val="242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8">
    <w:nsid w:val="59ADCABA"/>
    <w:multiLevelType w:val="multilevel"/>
    <w:tmpl w:val="59ADCABA"/>
    <w:lvl w:ilvl="0" w:tentative="0">
      <w:start w:val="26"/>
      <w:numFmt w:val="decimalZero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19">
    <w:nsid w:val="5A241D34"/>
    <w:multiLevelType w:val="multilevel"/>
    <w:tmpl w:val="5A241D34"/>
    <w:lvl w:ilvl="0" w:tentative="0">
      <w:start w:val="223"/>
      <w:numFmt w:val="decimal"/>
      <w:lvlText w:val="%1-"/>
      <w:lvlJc w:val="left"/>
      <w:pPr>
        <w:ind w:left="599" w:hanging="26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2074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548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5022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496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97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444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918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92" w:hanging="260"/>
      </w:pPr>
      <w:rPr>
        <w:rFonts w:hint="default"/>
        <w:lang w:val="es-ES" w:eastAsia="en-US" w:bidi="ar-SA"/>
      </w:rPr>
    </w:lvl>
  </w:abstractNum>
  <w:abstractNum w:abstractNumId="20">
    <w:nsid w:val="60382F6E"/>
    <w:multiLevelType w:val="multilevel"/>
    <w:tmpl w:val="60382F6E"/>
    <w:lvl w:ilvl="0" w:tentative="0">
      <w:start w:val="324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16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abstractNum w:abstractNumId="21">
    <w:nsid w:val="72183CF9"/>
    <w:multiLevelType w:val="multilevel"/>
    <w:tmpl w:val="72183CF9"/>
    <w:lvl w:ilvl="0" w:tentative="0">
      <w:start w:val="168"/>
      <w:numFmt w:val="decimal"/>
      <w:lvlText w:val="%1-"/>
      <w:lvlJc w:val="left"/>
      <w:pPr>
        <w:ind w:left="340" w:hanging="260"/>
        <w:jc w:val="left"/>
      </w:pPr>
      <w:rPr>
        <w:rFonts w:hint="default" w:ascii="Times New Roman" w:hAnsi="Times New Roman" w:eastAsia="Times New Roman" w:cs="Times New Roman"/>
        <w:spacing w:val="-9"/>
        <w:w w:val="100"/>
        <w:sz w:val="12"/>
        <w:szCs w:val="12"/>
        <w:lang w:val="es-ES" w:eastAsia="en-US" w:bidi="ar-SA"/>
      </w:rPr>
    </w:lvl>
    <w:lvl w:ilvl="1" w:tentative="0">
      <w:start w:val="0"/>
      <w:numFmt w:val="bullet"/>
      <w:lvlText w:val="•"/>
      <w:lvlJc w:val="left"/>
      <w:pPr>
        <w:ind w:left="1840" w:hanging="260"/>
      </w:pPr>
      <w:rPr>
        <w:rFonts w:hint="default"/>
        <w:lang w:val="es-ES" w:eastAsia="en-US" w:bidi="ar-SA"/>
      </w:rPr>
    </w:lvl>
    <w:lvl w:ilvl="2" w:tentative="0">
      <w:start w:val="0"/>
      <w:numFmt w:val="bullet"/>
      <w:lvlText w:val="•"/>
      <w:lvlJc w:val="left"/>
      <w:pPr>
        <w:ind w:left="3340" w:hanging="260"/>
      </w:pPr>
      <w:rPr>
        <w:rFonts w:hint="default"/>
        <w:lang w:val="es-ES" w:eastAsia="en-US" w:bidi="ar-SA"/>
      </w:rPr>
    </w:lvl>
    <w:lvl w:ilvl="3" w:tentative="0">
      <w:start w:val="0"/>
      <w:numFmt w:val="bullet"/>
      <w:lvlText w:val="•"/>
      <w:lvlJc w:val="left"/>
      <w:pPr>
        <w:ind w:left="4840" w:hanging="260"/>
      </w:pPr>
      <w:rPr>
        <w:rFonts w:hint="default"/>
        <w:lang w:val="es-ES" w:eastAsia="en-US" w:bidi="ar-SA"/>
      </w:rPr>
    </w:lvl>
    <w:lvl w:ilvl="4" w:tentative="0">
      <w:start w:val="0"/>
      <w:numFmt w:val="bullet"/>
      <w:lvlText w:val="•"/>
      <w:lvlJc w:val="left"/>
      <w:pPr>
        <w:ind w:left="6340" w:hanging="260"/>
      </w:pPr>
      <w:rPr>
        <w:rFonts w:hint="default"/>
        <w:lang w:val="es-ES" w:eastAsia="en-US" w:bidi="ar-SA"/>
      </w:rPr>
    </w:lvl>
    <w:lvl w:ilvl="5" w:tentative="0">
      <w:start w:val="0"/>
      <w:numFmt w:val="bullet"/>
      <w:lvlText w:val="•"/>
      <w:lvlJc w:val="left"/>
      <w:pPr>
        <w:ind w:left="7840" w:hanging="260"/>
      </w:pPr>
      <w:rPr>
        <w:rFonts w:hint="default"/>
        <w:lang w:val="es-ES" w:eastAsia="en-US" w:bidi="ar-SA"/>
      </w:rPr>
    </w:lvl>
    <w:lvl w:ilvl="6" w:tentative="0">
      <w:start w:val="0"/>
      <w:numFmt w:val="bullet"/>
      <w:lvlText w:val="•"/>
      <w:lvlJc w:val="left"/>
      <w:pPr>
        <w:ind w:left="9340" w:hanging="260"/>
      </w:pPr>
      <w:rPr>
        <w:rFonts w:hint="default"/>
        <w:lang w:val="es-ES" w:eastAsia="en-US" w:bidi="ar-SA"/>
      </w:rPr>
    </w:lvl>
    <w:lvl w:ilvl="7" w:tentative="0">
      <w:start w:val="0"/>
      <w:numFmt w:val="bullet"/>
      <w:lvlText w:val="•"/>
      <w:lvlJc w:val="left"/>
      <w:pPr>
        <w:ind w:left="10840" w:hanging="260"/>
      </w:pPr>
      <w:rPr>
        <w:rFonts w:hint="default"/>
        <w:lang w:val="es-ES" w:eastAsia="en-US" w:bidi="ar-SA"/>
      </w:rPr>
    </w:lvl>
    <w:lvl w:ilvl="8" w:tentative="0">
      <w:start w:val="0"/>
      <w:numFmt w:val="bullet"/>
      <w:lvlText w:val="•"/>
      <w:lvlJc w:val="left"/>
      <w:pPr>
        <w:ind w:left="12340" w:hanging="26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5"/>
  </w:num>
  <w:num w:numId="3">
    <w:abstractNumId w:val="18"/>
  </w:num>
  <w:num w:numId="4">
    <w:abstractNumId w:val="3"/>
  </w:num>
  <w:num w:numId="5">
    <w:abstractNumId w:val="2"/>
  </w:num>
  <w:num w:numId="6">
    <w:abstractNumId w:val="11"/>
  </w:num>
  <w:num w:numId="7">
    <w:abstractNumId w:val="14"/>
  </w:num>
  <w:num w:numId="8">
    <w:abstractNumId w:val="21"/>
  </w:num>
  <w:num w:numId="9">
    <w:abstractNumId w:val="10"/>
  </w:num>
  <w:num w:numId="10">
    <w:abstractNumId w:val="0"/>
  </w:num>
  <w:num w:numId="11">
    <w:abstractNumId w:val="15"/>
  </w:num>
  <w:num w:numId="12">
    <w:abstractNumId w:val="19"/>
  </w:num>
  <w:num w:numId="13">
    <w:abstractNumId w:val="4"/>
  </w:num>
  <w:num w:numId="14">
    <w:abstractNumId w:val="17"/>
  </w:num>
  <w:num w:numId="15">
    <w:abstractNumId w:val="8"/>
  </w:num>
  <w:num w:numId="16">
    <w:abstractNumId w:val="13"/>
  </w:num>
  <w:num w:numId="17">
    <w:abstractNumId w:val="7"/>
  </w:num>
  <w:num w:numId="18">
    <w:abstractNumId w:val="6"/>
  </w:num>
  <w:num w:numId="19">
    <w:abstractNumId w:val="1"/>
  </w:num>
  <w:num w:numId="20">
    <w:abstractNumId w:val="16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5554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qFormat/>
    <w:uiPriority w:val="1"/>
    <w:pPr>
      <w:spacing w:before="56"/>
      <w:ind w:left="32"/>
      <w:outlineLvl w:val="1"/>
    </w:pPr>
    <w:rPr>
      <w:rFonts w:ascii="Times New Roman" w:hAnsi="Times New Roman" w:eastAsia="Times New Roman" w:cs="Times New Roman"/>
      <w:b/>
      <w:bCs/>
      <w:sz w:val="16"/>
      <w:szCs w:val="16"/>
      <w:lang w:val="es-ES" w:eastAsia="en-US" w:bidi="ar-SA"/>
    </w:rPr>
  </w:style>
  <w:style w:type="paragraph" w:styleId="3">
    <w:name w:val="heading 2"/>
    <w:basedOn w:val="1"/>
    <w:qFormat/>
    <w:uiPriority w:val="1"/>
    <w:pPr>
      <w:spacing w:before="55"/>
      <w:ind w:left="127"/>
      <w:outlineLvl w:val="2"/>
    </w:pPr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spacing w:before="135"/>
      <w:ind w:left="599"/>
    </w:pPr>
    <w:rPr>
      <w:rFonts w:ascii="Times New Roman" w:hAnsi="Times New Roman" w:eastAsia="Times New Roman" w:cs="Times New Roman"/>
      <w:lang w:val="es-ES" w:eastAsia="en-US" w:bidi="ar-SA"/>
    </w:rPr>
  </w:style>
  <w:style w:type="paragraph" w:customStyle="1" w:styleId="9">
    <w:name w:val="Table Paragraph"/>
    <w:basedOn w:val="1"/>
    <w:qFormat/>
    <w:uiPriority w:val="1"/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2023-09-05T16:01:00Z</dcterms:created>
  <dc:creator>maria.equite</dc:creator>
  <cp:lastModifiedBy>maria.equite</cp:lastModifiedBy>
  <dcterms:modified xsi:type="dcterms:W3CDTF">2023-09-05T16:02:47Z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2023-09-05T00:00:00Z</vt:filetime>
  </property>
  <property fmtid="{D5CDD505-2E9C-101B-9397-08002B2CF9AE}" pid="4" name="KSOProductBuildVer">
    <vt:lpwstr>2058-12.2.0.13201</vt:lpwstr>
  </property>
  <property fmtid="{D5CDD505-2E9C-101B-9397-08002B2CF9AE}" pid="5" name="ICV">
    <vt:lpwstr>10908F6BF0F1447D9143A83A90C6FC0C_13</vt:lpwstr>
  </property>
</Properties>
</file>