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1C02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 w14:paraId="3D7975A2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77A299E5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33F6E26C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 xml:space="preserve">Entidad Institucional Igual a 11130016, Unidad </w:t>
      </w:r>
      <w:r>
        <w:rPr>
          <w:b/>
          <w:sz w:val="16"/>
        </w:rPr>
        <w:t>Ejecutora Igual a 217</w:t>
      </w:r>
    </w:p>
    <w:p w14:paraId="2159295F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494D6B5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0CFDDC9C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02051415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17E02114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C61BFA2" w14:textId="77777777" w:rsidR="005F66D8" w:rsidRDefault="005F66D8">
      <w:pPr>
        <w:rPr>
          <w:sz w:val="16"/>
        </w:rPr>
        <w:sectPr w:rsidR="005F66D8">
          <w:headerReference w:type="default" r:id="rId8"/>
          <w:footerReference w:type="default" r:id="rId9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num="3" w:space="720" w:equalWidth="0">
            <w:col w:w="9888" w:space="40"/>
            <w:col w:w="3901" w:space="39"/>
            <w:col w:w="1472"/>
          </w:cols>
        </w:sectPr>
      </w:pPr>
    </w:p>
    <w:p w14:paraId="1D015949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2763CF" wp14:editId="062CEDDF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98827A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2763CF" id="Rectángulo 2" o:spid="_x0000_s1026" style="position:absolute;left:0;text-align:left;margin-left:23.25pt;margin-top:12.55pt;width:750.75pt;height:2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" fillcolor="black" stroked="f">
                <v:textbox>
                  <w:txbxContent>
                    <w:p w14:paraId="3098827A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57CAF82C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209F81BC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2240C34B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2990DE5A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5AEEED3" w14:textId="77777777" w:rsidR="005F66D8" w:rsidRDefault="00E63E2F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130CDD1C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F8B4772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 w14:paraId="4D40DD2B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4C71A518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3ED767D4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68B70F3F" w14:textId="77777777" w:rsidR="005F66D8" w:rsidRDefault="005F66D8">
      <w:pPr>
        <w:pStyle w:val="Textoindependiente"/>
        <w:spacing w:before="3"/>
        <w:rPr>
          <w:sz w:val="12"/>
        </w:rPr>
      </w:pPr>
    </w:p>
    <w:p w14:paraId="51D0DEEB" w14:textId="77777777" w:rsidR="005F66D8" w:rsidRDefault="00E63E2F">
      <w:pPr>
        <w:pStyle w:val="Textoindependiente"/>
        <w:spacing w:line="40" w:lineRule="exact"/>
        <w:ind w:left="20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04AE262F" wp14:editId="27FB85F5">
                <wp:extent cx="9534525" cy="25400"/>
                <wp:effectExtent l="0" t="0" r="9525" b="3175"/>
                <wp:docPr id="2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00841" id="Grupo 3" o:spid="_x0000_s1026" style="width:750.75pt;height:2pt;mso-position-horizontal-relative:char;mso-position-vertical-relative:line" coordsize="1501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">
                <v:rect id="Rectángulo 4" o:spid="_x0000_s1027" style="position:absolute;width:15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504C0F3" w14:textId="77777777" w:rsidR="005F66D8" w:rsidRDefault="00E63E2F">
      <w:pPr>
        <w:pStyle w:val="Ttulo2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 w14:paraId="326B137A" w14:textId="77777777" w:rsidR="005F66D8" w:rsidRDefault="00E63E2F">
      <w:pPr>
        <w:pStyle w:val="Prrafodelista"/>
        <w:numPr>
          <w:ilvl w:val="0"/>
          <w:numId w:val="1"/>
        </w:numPr>
        <w:tabs>
          <w:tab w:val="left" w:pos="600"/>
        </w:tabs>
        <w:spacing w:before="105"/>
        <w:ind w:hanging="26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4EDA46" wp14:editId="27189A34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800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1158"/>
                              <w:gridCol w:w="907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5F66D8" w14:paraId="1D2D9509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FB69EA1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F06BCB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641467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76F7C19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AF8AC44" w14:textId="77777777" w:rsidR="005F66D8" w:rsidRDefault="00E63E2F">
                                  <w:pPr>
                                    <w:pStyle w:val="TableParagraph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0F576BC" w14:textId="77777777" w:rsidR="005F66D8" w:rsidRDefault="00E63E2F">
                                  <w:pPr>
                                    <w:pStyle w:val="TableParagraph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3D8CF75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F9B8814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CC05989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A379053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0A8726D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3ABB3B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ADC06D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8BB42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3063C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00430E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95005F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A3BF3B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025681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9BD59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14A8B0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3983E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78666" w14:textId="77777777" w:rsidR="005F66D8" w:rsidRDefault="00E63E2F">
                                  <w:pPr>
                                    <w:pStyle w:val="TableParagraph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FDBBD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09D3F8" w14:textId="77777777" w:rsidR="005F66D8" w:rsidRDefault="00E63E2F">
                                  <w:pPr>
                                    <w:pStyle w:val="TableParagraph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015BDA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1A043C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A217E0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E06DA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389A7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E2E640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5A7D31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5A92F1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C4031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B84807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9AFFBE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5E9737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1BB970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5FEB16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9AEA3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DDD8FB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DF138E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3FE11B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FA7F3C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8EFEDE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666E0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A255C7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583651" w14:textId="77777777" w:rsidR="005F66D8" w:rsidRDefault="00E63E2F">
                                  <w:pPr>
                                    <w:pStyle w:val="TableParagraph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1287E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7843D1" w14:textId="77777777" w:rsidR="005F66D8" w:rsidRDefault="00E63E2F">
                                  <w:pPr>
                                    <w:pStyle w:val="TableParagraph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5CE57E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0F34D9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A6B53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67B572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A8B5A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4D75F9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4B3B53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3AC337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5FC11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804ED9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B5DC87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DFDA04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40E919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49ED8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E41C89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627878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8795D1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D8B674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065F19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7AF4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1C335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DAA7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583B15" w14:textId="77777777" w:rsidR="005F66D8" w:rsidRDefault="00E63E2F">
                                  <w:pPr>
                                    <w:pStyle w:val="TableParagraph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DF51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53B4AB" w14:textId="77777777" w:rsidR="005F66D8" w:rsidRDefault="00E63E2F">
                                  <w:pPr>
                                    <w:pStyle w:val="TableParagraph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546DED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E0767C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02E67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4D83E9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BCA76D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3DA683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529E7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9C3F09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2AF4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F71BA7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0ECAFB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1E7F82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F8B0CF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4DF529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F6BF0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EECB1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520C68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BB2B7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38694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38E9C9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19B82E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2BB822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7D9412" w14:textId="77777777" w:rsidR="005F66D8" w:rsidRDefault="00E63E2F">
                                  <w:pPr>
                                    <w:pStyle w:val="TableParagraph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2A658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971D33" w14:textId="77777777" w:rsidR="005F66D8" w:rsidRDefault="00E63E2F">
                                  <w:pPr>
                                    <w:pStyle w:val="TableParagraph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A481E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C4CB10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7AF01E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E7B8C7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A8924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12594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0B92E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0F9697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810DD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0585AC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0E5D6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687CDD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CB2C65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47D421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E190B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8F391E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318C75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E645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F81BDF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3521C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09B5C5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8F2B1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7614F6" w14:textId="77777777" w:rsidR="005F66D8" w:rsidRDefault="00E63E2F">
                                  <w:pPr>
                                    <w:pStyle w:val="TableParagraph"/>
                                    <w:ind w:left="13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0EEC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2EAA1" w14:textId="77777777" w:rsidR="005F66D8" w:rsidRDefault="00E63E2F">
                                  <w:pPr>
                                    <w:pStyle w:val="TableParagraph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F0FE95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78B4E9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1C1087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6F85F1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724E6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75B8D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4C013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BEC8EF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D2F359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27C79B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C2178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231A40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4AF73D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16EECB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7AFEEA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492553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DAE7C8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FAB93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A0AA2F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BAD84D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CD4B86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0D728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33C1E9" w14:textId="77777777" w:rsidR="005F66D8" w:rsidRDefault="00E63E2F">
                                  <w:pPr>
                                    <w:pStyle w:val="TableParagraph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1A2F0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FE6934" w14:textId="77777777" w:rsidR="005F66D8" w:rsidRDefault="00E63E2F">
                                  <w:pPr>
                                    <w:pStyle w:val="TableParagraph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516EED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D4BCBC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B597F5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62C8E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7980D2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3DEC55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A05E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9FABA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524A0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328837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2A096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5A608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84F2E4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9FC17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2D20F5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956010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2B2A7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23C783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DD0E74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F8059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B25AB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2E0E3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4DE9E" w14:textId="77777777" w:rsidR="005F66D8" w:rsidRDefault="00E63E2F">
                                  <w:pPr>
                                    <w:pStyle w:val="TableParagraph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68D37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971D1E" w14:textId="77777777" w:rsidR="005F66D8" w:rsidRDefault="00E63E2F">
                                  <w:pPr>
                                    <w:pStyle w:val="TableParagraph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A44C5C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64B191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0FD0A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7770A9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29D85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5E40E0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EBAA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91098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2E61B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66D8A2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A91991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A9EF54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16CA8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0B010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65631F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5987B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BDEC33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21B03B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B7819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2EB3C6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86B9F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7C57B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1D7F3C" w14:textId="77777777" w:rsidR="005F66D8" w:rsidRDefault="00E63E2F">
                                  <w:pPr>
                                    <w:pStyle w:val="TableParagraph"/>
                                    <w:ind w:left="139" w:right="7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CA6EA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8B8C2D" w14:textId="77777777" w:rsidR="005F66D8" w:rsidRDefault="00E63E2F">
                                  <w:pPr>
                                    <w:pStyle w:val="TableParagraph"/>
                                    <w:ind w:left="147" w:right="12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68D66E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B25E00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ACCFFE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828CA7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C5A919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F8300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1A1859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8EF5F4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37E746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442FF7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F0F86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77B522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1C624D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0076E3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0BC9A3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B4355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E0257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D1C70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B9E13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3BBF4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AA40C5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A83B48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B1C5FB" w14:textId="77777777" w:rsidR="005F66D8" w:rsidRDefault="00E63E2F">
                                  <w:pPr>
                                    <w:pStyle w:val="TableParagraph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40522B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10F1E3" w14:textId="77777777" w:rsidR="005F66D8" w:rsidRDefault="00E63E2F">
                                  <w:pPr>
                                    <w:pStyle w:val="TableParagraph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91C68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305CB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D6215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D2AC9F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B352A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B7C88D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9587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6A5EDB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4C5C8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A3095F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3AB469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02131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A6686E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197F8C3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20FF6" w14:textId="77777777" w:rsidR="005F66D8" w:rsidRDefault="00E63E2F">
                                  <w:pPr>
                                    <w:pStyle w:val="TableParagraph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9B3A3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162941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739561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A88206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4911FE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82E221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E29B8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91F631" w14:textId="77777777" w:rsidR="005F66D8" w:rsidRDefault="00E63E2F">
                                  <w:pPr>
                                    <w:pStyle w:val="TableParagraph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9E70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562DAA" w14:textId="77777777" w:rsidR="005F66D8" w:rsidRDefault="00E63E2F">
                                  <w:pPr>
                                    <w:pStyle w:val="TableParagraph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92293C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CC60F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9971C3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216F7A" w14:textId="77777777" w:rsidR="005F66D8" w:rsidRDefault="00E63E2F">
                                  <w:pPr>
                                    <w:pStyle w:val="TableParagraph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EBE4F7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FB989F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01AC01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6F768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68E499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91206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0253B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AAC72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4C651F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821" w:type="dxa"/>
                                </w:tcPr>
                                <w:p w14:paraId="7A521E9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6B619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18AB6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9534A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41240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3EEAF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C9F81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FD18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55874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34605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612C3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E9495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FB04E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F620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E2194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53245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5A5309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45B95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6E335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8AA6C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32C4B6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55699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8C1728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54156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3694B1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821" w:type="dxa"/>
                                </w:tcPr>
                                <w:p w14:paraId="674304A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16AD6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E05F785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5F5734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454029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F55E76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135A06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57202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7858F1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1F9164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D87E0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67C363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6BF8C9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D80B48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D9B5433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AF9ED3D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10F064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8712983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8525E4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F6D16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CB7A69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E23F7D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4E8E4CD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59E6E8E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361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A040E8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AD71A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EE3178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CEC909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A742CC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5E6970D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A3D8F8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6B75A8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317A61B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D4C5033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AD67B5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70408D" w14:textId="77777777" w:rsidR="005F66D8" w:rsidRDefault="00E63E2F">
                                  <w:pPr>
                                    <w:pStyle w:val="TableParagraph"/>
                                    <w:spacing w:before="88"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6972CAE2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774EDA4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34.65pt;margin-top:5.35pt;width:540pt;height:293.8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957"/>
                        <w:gridCol w:w="867"/>
                        <w:gridCol w:w="859"/>
                        <w:gridCol w:w="880"/>
                        <w:gridCol w:w="939"/>
                        <w:gridCol w:w="1158"/>
                        <w:gridCol w:w="907"/>
                        <w:gridCol w:w="899"/>
                        <w:gridCol w:w="924"/>
                        <w:gridCol w:w="960"/>
                        <w:gridCol w:w="631"/>
                      </w:tblGrid>
                      <w:tr w:rsidR="005F66D8" w14:paraId="1D2D9509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4FB69EA1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F06BCB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641467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76F7C19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AF8AC44" w14:textId="77777777" w:rsidR="005F66D8" w:rsidRDefault="00E63E2F">
                            <w:pPr>
                              <w:pStyle w:val="TableParagraph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0F576BC" w14:textId="77777777" w:rsidR="005F66D8" w:rsidRDefault="00E63E2F">
                            <w:pPr>
                              <w:pStyle w:val="TableParagraph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3D8CF75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F9B8814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CC05989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A379053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0A8726D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3ABB3B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ADC06D2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78BB42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3063C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00430E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95005F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A3BF3B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025681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9BD59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14A8B0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3983E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78666" w14:textId="77777777" w:rsidR="005F66D8" w:rsidRDefault="00E63E2F">
                            <w:pPr>
                              <w:pStyle w:val="TableParagraph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FDBBD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09D3F8" w14:textId="77777777" w:rsidR="005F66D8" w:rsidRDefault="00E63E2F">
                            <w:pPr>
                              <w:pStyle w:val="TableParagraph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015BDA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1A043C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A217E0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E06DA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389A7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E2E640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5A7D31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5A92F1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C4031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B84807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9AFFBE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5E9737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1BB970E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5FEB16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E9AEA3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DDD8FB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DF138E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3FE11B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FA7F3C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8EFEDE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666E0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A255C7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583651" w14:textId="77777777" w:rsidR="005F66D8" w:rsidRDefault="00E63E2F">
                            <w:pPr>
                              <w:pStyle w:val="TableParagraph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1287E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7843D1" w14:textId="77777777" w:rsidR="005F66D8" w:rsidRDefault="00E63E2F">
                            <w:pPr>
                              <w:pStyle w:val="TableParagraph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5CE57E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0F34D9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A6B53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67B572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A8B5A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4D75F9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4B3B53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3AC337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5FC11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804ED9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B5DC87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DFDA04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40E919D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449ED8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E41C89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627878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8795D1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D8B674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065F19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77AF4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1C335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DAA7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583B15" w14:textId="77777777" w:rsidR="005F66D8" w:rsidRDefault="00E63E2F">
                            <w:pPr>
                              <w:pStyle w:val="TableParagraph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DF51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53B4AB" w14:textId="77777777" w:rsidR="005F66D8" w:rsidRDefault="00E63E2F">
                            <w:pPr>
                              <w:pStyle w:val="TableParagraph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546DED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E0767C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02E67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4D83E9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BCA76D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3DA683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529E7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9C3F09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2AF4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F71BA7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0ECAFB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1E7F82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F8B0CF6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4DF529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F6BF0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EECB1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520C68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BB2B7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38694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38E9C9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19B82E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2BB822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7D9412" w14:textId="77777777" w:rsidR="005F66D8" w:rsidRDefault="00E63E2F">
                            <w:pPr>
                              <w:pStyle w:val="TableParagraph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2A658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971D33" w14:textId="77777777" w:rsidR="005F66D8" w:rsidRDefault="00E63E2F">
                            <w:pPr>
                              <w:pStyle w:val="TableParagraph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A481E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C4CB10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7AF01E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E7B8C7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A8924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12594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0B92E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0F9697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810DD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0585AC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0E5D6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687CDD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CB2C651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147D421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E190B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8F391E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318C75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E645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F81BDF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3521C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09B5C5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8F2B1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7614F6" w14:textId="77777777" w:rsidR="005F66D8" w:rsidRDefault="00E63E2F">
                            <w:pPr>
                              <w:pStyle w:val="TableParagraph"/>
                              <w:ind w:left="13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0EEC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2EAA1" w14:textId="77777777" w:rsidR="005F66D8" w:rsidRDefault="00E63E2F">
                            <w:pPr>
                              <w:pStyle w:val="TableParagraph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F0FE95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78B4E9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1C1087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6F85F1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724E6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75B8D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4C013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BEC8EF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D2F359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27C79B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C2178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231A40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4AF73D8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16EECB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7AFEEA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492553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DAE7C8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FAB93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A0AA2F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BAD84D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CD4B86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0D728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33C1E9" w14:textId="77777777" w:rsidR="005F66D8" w:rsidRDefault="00E63E2F">
                            <w:pPr>
                              <w:pStyle w:val="TableParagraph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1A2F0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FE6934" w14:textId="77777777" w:rsidR="005F66D8" w:rsidRDefault="00E63E2F">
                            <w:pPr>
                              <w:pStyle w:val="TableParagraph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516EED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D4BCBC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B597F5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62C8E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7980D2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3DEC55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A05E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9FABA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524A0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328837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2A096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5A608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84F2E4C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9FC17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2D20F5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956010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2B2A7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23C783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DD0E74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F8059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B25AB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2E0E3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4DE9E" w14:textId="77777777" w:rsidR="005F66D8" w:rsidRDefault="00E63E2F">
                            <w:pPr>
                              <w:pStyle w:val="TableParagraph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68D37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971D1E" w14:textId="77777777" w:rsidR="005F66D8" w:rsidRDefault="00E63E2F">
                            <w:pPr>
                              <w:pStyle w:val="TableParagraph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A44C5C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64B191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0FD0A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7770A9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29D85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5E40E0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EBAA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91098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02E61B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66D8A2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A91991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A9EF54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16CA807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10B010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65631F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5987B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BDEC33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21B03B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B7819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2EB3C6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86B9F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7C57B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1D7F3C" w14:textId="77777777" w:rsidR="005F66D8" w:rsidRDefault="00E63E2F">
                            <w:pPr>
                              <w:pStyle w:val="TableParagraph"/>
                              <w:ind w:left="139" w:right="7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CA6EA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8B8C2D" w14:textId="77777777" w:rsidR="005F66D8" w:rsidRDefault="00E63E2F">
                            <w:pPr>
                              <w:pStyle w:val="TableParagraph"/>
                              <w:ind w:left="147" w:right="12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68D66E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B25E00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ACCFFE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828CA7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C5A919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F8300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1A1859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8EF5F4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37E746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442FF7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F0F86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77B522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1C624D3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0076E3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0BC9A3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B4355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E0257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D1C70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0B9E13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3BBF4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AA40C5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A83B48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B1C5FB" w14:textId="77777777" w:rsidR="005F66D8" w:rsidRDefault="00E63E2F">
                            <w:pPr>
                              <w:pStyle w:val="TableParagraph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40522B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10F1E3" w14:textId="77777777" w:rsidR="005F66D8" w:rsidRDefault="00E63E2F">
                            <w:pPr>
                              <w:pStyle w:val="TableParagraph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91C68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305CB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D6215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D2AC9F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B352A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B7C88D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9587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6A5EDB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4C5C8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A3095F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3AB469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02131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A6686E6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197F8C3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20FF6" w14:textId="77777777" w:rsidR="005F66D8" w:rsidRDefault="00E63E2F">
                            <w:pPr>
                              <w:pStyle w:val="TableParagraph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9B3A3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162941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739561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A88206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4911FE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82E221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E29B8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91F631" w14:textId="77777777" w:rsidR="005F66D8" w:rsidRDefault="00E63E2F">
                            <w:pPr>
                              <w:pStyle w:val="TableParagraph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9E70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562DAA" w14:textId="77777777" w:rsidR="005F66D8" w:rsidRDefault="00E63E2F">
                            <w:pPr>
                              <w:pStyle w:val="TableParagraph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92293C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CC60F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9971C3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216F7A" w14:textId="77777777" w:rsidR="005F66D8" w:rsidRDefault="00E63E2F">
                            <w:pPr>
                              <w:pStyle w:val="TableParagraph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EBE4F7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FB989F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01AC01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6F768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68E499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91206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0253B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AAC72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4C651F6" w14:textId="77777777">
                        <w:trPr>
                          <w:trHeight w:val="298"/>
                        </w:trPr>
                        <w:tc>
                          <w:tcPr>
                            <w:tcW w:w="821" w:type="dxa"/>
                          </w:tcPr>
                          <w:p w14:paraId="7A521E9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6B619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18AB6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9534A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41240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3EEAF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7C9F81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FD18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55874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34605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612C3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E9495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FB04E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F620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E2194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53245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5A5309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45B95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6E335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8AA6C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32C4B6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55699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8C1728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54156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3694B19" w14:textId="77777777">
                        <w:trPr>
                          <w:trHeight w:val="480"/>
                        </w:trPr>
                        <w:tc>
                          <w:tcPr>
                            <w:tcW w:w="821" w:type="dxa"/>
                          </w:tcPr>
                          <w:p w14:paraId="674304A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16AD6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E05F785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5F5734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454029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F55E76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135A06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57202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7858F1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1F9164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D87E0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67C363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6BF8C9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D80B48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D9B5433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AF9ED3D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10F064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8712983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8525E4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F6D16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CB7A69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E23F7D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4E8E4CD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59E6E8E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361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A040E8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AD71A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EE3178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CEC909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A742CC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5E6970D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A3D8F8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6B75A8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317A61B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D4C5033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AD67B5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70408D" w14:textId="77777777" w:rsidR="005F66D8" w:rsidRDefault="00E63E2F">
                            <w:pPr>
                              <w:pStyle w:val="TableParagraph"/>
                              <w:spacing w:before="88"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6972CAE2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PERSONAL PERMANENTE</w:t>
      </w:r>
    </w:p>
    <w:p w14:paraId="50D70A0F" w14:textId="77777777" w:rsidR="005F66D8" w:rsidRDefault="005F66D8">
      <w:pPr>
        <w:pStyle w:val="Textoindependiente"/>
        <w:rPr>
          <w:sz w:val="16"/>
        </w:rPr>
      </w:pPr>
    </w:p>
    <w:p w14:paraId="64A9BA03" w14:textId="77777777" w:rsidR="005F66D8" w:rsidRDefault="005F66D8">
      <w:pPr>
        <w:pStyle w:val="Textoindependiente"/>
        <w:spacing w:before="8"/>
        <w:rPr>
          <w:sz w:val="13"/>
        </w:rPr>
      </w:pPr>
    </w:p>
    <w:p w14:paraId="5E51F9C0" w14:textId="77777777" w:rsidR="005F66D8" w:rsidRDefault="00E63E2F">
      <w:pPr>
        <w:pStyle w:val="Prrafodelista"/>
        <w:numPr>
          <w:ilvl w:val="0"/>
          <w:numId w:val="1"/>
        </w:numPr>
        <w:tabs>
          <w:tab w:val="left" w:pos="600"/>
        </w:tabs>
        <w:spacing w:before="1" w:line="312" w:lineRule="auto"/>
        <w:ind w:left="340" w:right="12033" w:firstLine="0"/>
        <w:rPr>
          <w:sz w:val="14"/>
        </w:rPr>
      </w:pPr>
      <w:r>
        <w:rPr>
          <w:sz w:val="14"/>
        </w:rPr>
        <w:t xml:space="preserve">COMPLEMENTO </w:t>
      </w:r>
      <w:r>
        <w:rPr>
          <w:sz w:val="14"/>
        </w:rPr>
        <w:t>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09E733D6" w14:textId="77777777" w:rsidR="005F66D8" w:rsidRDefault="00E63E2F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167" w:firstLine="0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05BC609A" w14:textId="77777777" w:rsidR="005F66D8" w:rsidRDefault="00E63E2F">
      <w:pPr>
        <w:pStyle w:val="Prrafodelista"/>
        <w:numPr>
          <w:ilvl w:val="0"/>
          <w:numId w:val="1"/>
        </w:numPr>
        <w:tabs>
          <w:tab w:val="left" w:pos="600"/>
        </w:tabs>
        <w:spacing w:before="61" w:line="312" w:lineRule="auto"/>
        <w:ind w:left="340" w:right="12073" w:firstLine="0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 w14:paraId="26D2AED7" w14:textId="77777777" w:rsidR="005F66D8" w:rsidRDefault="00E63E2F">
      <w:pPr>
        <w:pStyle w:val="Prrafodelista"/>
        <w:numPr>
          <w:ilvl w:val="0"/>
          <w:numId w:val="1"/>
        </w:numPr>
        <w:tabs>
          <w:tab w:val="left" w:pos="600"/>
        </w:tabs>
        <w:spacing w:before="62" w:line="312" w:lineRule="auto"/>
        <w:ind w:left="340"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 w14:paraId="7B8A3F1A" w14:textId="77777777" w:rsidR="005F66D8" w:rsidRDefault="00E63E2F">
      <w:pPr>
        <w:pStyle w:val="Prrafodelista"/>
        <w:numPr>
          <w:ilvl w:val="0"/>
          <w:numId w:val="2"/>
        </w:numPr>
        <w:tabs>
          <w:tab w:val="left" w:pos="600"/>
        </w:tabs>
        <w:spacing w:before="38"/>
        <w:rPr>
          <w:sz w:val="14"/>
        </w:rPr>
      </w:pPr>
      <w:r>
        <w:rPr>
          <w:sz w:val="14"/>
        </w:rPr>
        <w:t>PERSONAL SUPERNUMERARIO</w:t>
      </w:r>
    </w:p>
    <w:p w14:paraId="01A3AFDA" w14:textId="77777777" w:rsidR="005F66D8" w:rsidRDefault="005F66D8">
      <w:pPr>
        <w:pStyle w:val="Textoindependiente"/>
        <w:rPr>
          <w:sz w:val="16"/>
        </w:rPr>
      </w:pPr>
    </w:p>
    <w:p w14:paraId="7F9DE4C8" w14:textId="77777777" w:rsidR="005F66D8" w:rsidRDefault="00E63E2F">
      <w:pPr>
        <w:pStyle w:val="Prrafodelista"/>
        <w:numPr>
          <w:ilvl w:val="0"/>
          <w:numId w:val="2"/>
        </w:numPr>
        <w:tabs>
          <w:tab w:val="left" w:pos="600"/>
        </w:tabs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 w14:paraId="675EBB66" w14:textId="77777777" w:rsidR="005F66D8" w:rsidRDefault="005F66D8">
      <w:pPr>
        <w:pStyle w:val="Textoindependiente"/>
        <w:rPr>
          <w:sz w:val="16"/>
        </w:rPr>
      </w:pPr>
    </w:p>
    <w:p w14:paraId="38482F44" w14:textId="77777777" w:rsidR="005F66D8" w:rsidRDefault="005F66D8">
      <w:pPr>
        <w:pStyle w:val="Textoindependiente"/>
        <w:spacing w:before="9"/>
        <w:rPr>
          <w:sz w:val="13"/>
        </w:rPr>
      </w:pPr>
    </w:p>
    <w:p w14:paraId="444A1D2B" w14:textId="77777777" w:rsidR="005F66D8" w:rsidRDefault="00E63E2F">
      <w:pPr>
        <w:pStyle w:val="Prrafodelista"/>
        <w:numPr>
          <w:ilvl w:val="0"/>
          <w:numId w:val="3"/>
        </w:numPr>
        <w:tabs>
          <w:tab w:val="left" w:pos="600"/>
        </w:tabs>
        <w:spacing w:before="0" w:line="312" w:lineRule="auto"/>
        <w:ind w:right="12260" w:firstLine="0"/>
        <w:rPr>
          <w:sz w:val="14"/>
        </w:rPr>
      </w:pPr>
      <w:r>
        <w:rPr>
          <w:sz w:val="14"/>
        </w:rPr>
        <w:t>COMPLEMENTO POR CALIDAD PROFESIONAL AL PERSONAL TEMPORAL</w:t>
      </w:r>
    </w:p>
    <w:p w14:paraId="6A4DCFD0" w14:textId="77777777" w:rsidR="005F66D8" w:rsidRDefault="00E63E2F">
      <w:pPr>
        <w:pStyle w:val="Prrafodelista"/>
        <w:numPr>
          <w:ilvl w:val="0"/>
          <w:numId w:val="3"/>
        </w:numPr>
        <w:tabs>
          <w:tab w:val="left" w:pos="600"/>
        </w:tabs>
        <w:spacing w:before="61" w:line="312" w:lineRule="auto"/>
        <w:ind w:right="12459" w:firstLine="0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 w14:paraId="462A4C8F" w14:textId="77777777" w:rsidR="005F66D8" w:rsidRDefault="00E63E2F">
      <w:pPr>
        <w:pStyle w:val="Textoindependiente"/>
        <w:spacing w:before="62" w:line="312" w:lineRule="auto"/>
        <w:ind w:left="340" w:right="11952"/>
      </w:pPr>
      <w:r>
        <w:t>029-OTRAS REMUNERACIONES DE PERSONAL TEMPORAL</w:t>
      </w:r>
    </w:p>
    <w:p w14:paraId="5FC7D64D" w14:textId="77777777" w:rsidR="005F66D8" w:rsidRDefault="00E63E2F">
      <w:pPr>
        <w:pStyle w:val="Textoindependiente"/>
        <w:spacing w:before="38"/>
        <w:ind w:left="340"/>
      </w:pPr>
      <w:r>
        <w:t>031-JORNALES</w:t>
      </w:r>
    </w:p>
    <w:p w14:paraId="10752556" w14:textId="77777777" w:rsidR="005F66D8" w:rsidRDefault="005F66D8">
      <w:pPr>
        <w:pStyle w:val="Textoindependiente"/>
        <w:rPr>
          <w:sz w:val="16"/>
        </w:rPr>
      </w:pPr>
    </w:p>
    <w:p w14:paraId="79261427" w14:textId="77777777" w:rsidR="005F66D8" w:rsidRDefault="005F66D8">
      <w:pPr>
        <w:pStyle w:val="Textoindependiente"/>
        <w:spacing w:before="9"/>
        <w:rPr>
          <w:sz w:val="13"/>
        </w:rPr>
      </w:pPr>
    </w:p>
    <w:p w14:paraId="44E01A0C" w14:textId="77777777" w:rsidR="005F66D8" w:rsidRDefault="00E63E2F">
      <w:pPr>
        <w:pStyle w:val="Prrafodelista"/>
        <w:numPr>
          <w:ilvl w:val="0"/>
          <w:numId w:val="4"/>
        </w:numPr>
        <w:tabs>
          <w:tab w:val="left" w:pos="600"/>
        </w:tabs>
        <w:spacing w:before="0" w:line="312" w:lineRule="auto"/>
        <w:ind w:right="12167" w:firstLine="0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 w14:paraId="64541E31" w14:textId="77777777" w:rsidR="005F66D8" w:rsidRDefault="00E63E2F">
      <w:pPr>
        <w:pStyle w:val="Prrafodelista"/>
        <w:numPr>
          <w:ilvl w:val="0"/>
          <w:numId w:val="4"/>
        </w:numPr>
        <w:tabs>
          <w:tab w:val="left" w:pos="600"/>
        </w:tabs>
        <w:spacing w:before="61" w:after="55"/>
        <w:ind w:left="599"/>
        <w:rPr>
          <w:sz w:val="14"/>
        </w:rPr>
      </w:pPr>
      <w:r>
        <w:rPr>
          <w:sz w:val="14"/>
        </w:rPr>
        <w:t>COMPLEMENTOS ESPECÍFICOS AL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953"/>
        <w:gridCol w:w="930"/>
        <w:gridCol w:w="867"/>
        <w:gridCol w:w="859"/>
        <w:gridCol w:w="880"/>
        <w:gridCol w:w="939"/>
        <w:gridCol w:w="1092"/>
        <w:gridCol w:w="907"/>
        <w:gridCol w:w="899"/>
        <w:gridCol w:w="924"/>
        <w:gridCol w:w="960"/>
        <w:gridCol w:w="631"/>
      </w:tblGrid>
      <w:tr w:rsidR="005F66D8" w14:paraId="5C9B9CD1" w14:textId="77777777">
        <w:trPr>
          <w:trHeight w:val="200"/>
        </w:trPr>
        <w:tc>
          <w:tcPr>
            <w:tcW w:w="3086" w:type="dxa"/>
          </w:tcPr>
          <w:p w14:paraId="0A1723DB" w14:textId="77777777" w:rsidR="005F66D8" w:rsidRDefault="00E63E2F">
            <w:pPr>
              <w:pStyle w:val="TableParagraph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841" w:type="dxa"/>
            <w:gridSpan w:val="12"/>
          </w:tcPr>
          <w:p w14:paraId="34C74B2C" w14:textId="77777777" w:rsidR="005F66D8" w:rsidRDefault="005F66D8">
            <w:pPr>
              <w:pStyle w:val="TableParagraph"/>
              <w:rPr>
                <w:sz w:val="12"/>
              </w:rPr>
            </w:pPr>
          </w:p>
        </w:tc>
      </w:tr>
      <w:tr w:rsidR="005F66D8" w14:paraId="105C7402" w14:textId="77777777">
        <w:trPr>
          <w:trHeight w:val="203"/>
        </w:trPr>
        <w:tc>
          <w:tcPr>
            <w:tcW w:w="3086" w:type="dxa"/>
          </w:tcPr>
          <w:p w14:paraId="58DBE2DA" w14:textId="77777777" w:rsidR="005F66D8" w:rsidRDefault="00E63E2F">
            <w:pPr>
              <w:pStyle w:val="TableParagraph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3" w:type="dxa"/>
          </w:tcPr>
          <w:p w14:paraId="069AB8BD" w14:textId="77777777" w:rsidR="005F66D8" w:rsidRDefault="00E63E2F">
            <w:pPr>
              <w:pStyle w:val="TableParagraph"/>
              <w:spacing w:before="44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 w14:paraId="78ADE194" w14:textId="77777777" w:rsidR="005F66D8" w:rsidRDefault="00E63E2F">
            <w:pPr>
              <w:pStyle w:val="TableParagraph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 w14:paraId="41B3F070" w14:textId="77777777" w:rsidR="005F66D8" w:rsidRDefault="00E63E2F">
            <w:pPr>
              <w:pStyle w:val="TableParagraph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 w14:paraId="2F1BD453" w14:textId="77777777" w:rsidR="005F66D8" w:rsidRDefault="00E63E2F">
            <w:pPr>
              <w:pStyle w:val="TableParagraph"/>
              <w:spacing w:before="44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 w14:paraId="59AD539C" w14:textId="77777777" w:rsidR="005F66D8" w:rsidRDefault="00E63E2F">
            <w:pPr>
              <w:pStyle w:val="TableParagraph"/>
              <w:spacing w:before="44"/>
              <w:ind w:left="2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 w14:paraId="696D713E" w14:textId="77777777" w:rsidR="005F66D8" w:rsidRDefault="00E63E2F">
            <w:pPr>
              <w:pStyle w:val="TableParagraph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2" w:type="dxa"/>
          </w:tcPr>
          <w:p w14:paraId="269E551B" w14:textId="77777777" w:rsidR="005F66D8" w:rsidRDefault="00E63E2F">
            <w:pPr>
              <w:pStyle w:val="TableParagraph"/>
              <w:spacing w:before="44"/>
              <w:ind w:left="283"/>
              <w:rPr>
                <w:sz w:val="10"/>
              </w:rPr>
            </w:pPr>
            <w:r>
              <w:rPr>
                <w:w w:val="105"/>
                <w:sz w:val="10"/>
              </w:rPr>
              <w:t>35,400.00</w:t>
            </w:r>
          </w:p>
        </w:tc>
        <w:tc>
          <w:tcPr>
            <w:tcW w:w="907" w:type="dxa"/>
          </w:tcPr>
          <w:p w14:paraId="2333B0C5" w14:textId="77777777" w:rsidR="005F66D8" w:rsidRDefault="00E63E2F">
            <w:pPr>
              <w:pStyle w:val="TableParagraph"/>
              <w:spacing w:before="44"/>
              <w:ind w:left="361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 w14:paraId="111145BE" w14:textId="77777777" w:rsidR="005F66D8" w:rsidRDefault="00E63E2F">
            <w:pPr>
              <w:pStyle w:val="TableParagraph"/>
              <w:spacing w:before="44"/>
              <w:ind w:left="310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 w14:paraId="5EAD4B22" w14:textId="77777777" w:rsidR="005F66D8" w:rsidRDefault="00E63E2F">
            <w:pPr>
              <w:pStyle w:val="TableParagraph"/>
              <w:spacing w:before="44"/>
              <w:ind w:left="352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 w14:paraId="392851A3" w14:textId="77777777" w:rsidR="005F66D8" w:rsidRDefault="00E63E2F">
            <w:pPr>
              <w:pStyle w:val="TableParagraph"/>
              <w:spacing w:before="44"/>
              <w:ind w:left="335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 w14:paraId="5AD09E79" w14:textId="77777777" w:rsidR="005F66D8" w:rsidRDefault="00E63E2F">
            <w:pPr>
              <w:pStyle w:val="TableParagraph"/>
              <w:spacing w:before="44"/>
              <w:ind w:left="4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45DB215B" w14:textId="77777777" w:rsidR="005F66D8" w:rsidRDefault="005F66D8">
      <w:pPr>
        <w:pStyle w:val="Textoindependiente"/>
        <w:rPr>
          <w:sz w:val="16"/>
        </w:rPr>
      </w:pPr>
    </w:p>
    <w:p w14:paraId="029B757B" w14:textId="77777777" w:rsidR="005F66D8" w:rsidRDefault="005F66D8">
      <w:pPr>
        <w:pStyle w:val="Textoindependiente"/>
        <w:spacing w:before="8"/>
        <w:rPr>
          <w:sz w:val="13"/>
        </w:rPr>
      </w:pPr>
    </w:p>
    <w:p w14:paraId="20F6A5DC" w14:textId="77777777" w:rsidR="005F66D8" w:rsidRDefault="00E63E2F">
      <w:pPr>
        <w:pStyle w:val="Textoindependiente"/>
        <w:spacing w:line="312" w:lineRule="auto"/>
        <w:ind w:left="340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E09095" wp14:editId="4317A036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1118"/>
                              <w:gridCol w:w="907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5F66D8" w14:paraId="6EAC1208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5" w:type="dxa"/>
                                </w:tcPr>
                                <w:p w14:paraId="2BA1583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7C1500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27080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3A6C1AA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04793B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F9E66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2082BD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E85F88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2" w:right="31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49CE40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13" w:right="35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1E3EFB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06F911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8" w:right="3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31E5B9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41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A3CB205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75E09095" id="Cuadro de texto 6" o:spid="_x0000_s1028" type="#_x0000_t202" style="position:absolute;left:0;text-align:left;margin-left:241.25pt;margin-top:-1pt;width:533.4pt;height:5.8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938"/>
                        <w:gridCol w:w="1118"/>
                        <w:gridCol w:w="907"/>
                        <w:gridCol w:w="899"/>
                        <w:gridCol w:w="924"/>
                        <w:gridCol w:w="960"/>
                        <w:gridCol w:w="631"/>
                      </w:tblGrid>
                      <w:tr w:rsidR="005F66D8" w14:paraId="6EAC1208" w14:textId="77777777">
                        <w:trPr>
                          <w:trHeight w:val="116"/>
                        </w:trPr>
                        <w:tc>
                          <w:tcPr>
                            <w:tcW w:w="755" w:type="dxa"/>
                          </w:tcPr>
                          <w:p w14:paraId="2BA1583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7C1500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27080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3A6C1AA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04793B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F9E66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2082BD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E85F88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2" w:right="31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49CE40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13" w:right="35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1E3EFB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06F911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8" w:right="3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31E5B9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41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A3CB205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063-GASTOS DE </w:t>
      </w:r>
      <w:r>
        <w:t>REPRESENTACIÓN EN EL INTERIOR</w:t>
      </w:r>
    </w:p>
    <w:p w14:paraId="3145A8EA" w14:textId="77777777" w:rsidR="005F66D8" w:rsidRDefault="005F66D8">
      <w:pPr>
        <w:spacing w:line="312" w:lineRule="auto"/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586DE822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0B6F3300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440447E3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7346B4D7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 xml:space="preserve">Entidad </w:t>
      </w:r>
      <w:r>
        <w:rPr>
          <w:b/>
          <w:sz w:val="16"/>
        </w:rPr>
        <w:t>Institucional Igual a 11130016, Unidad Ejecutora Igual a 217</w:t>
      </w:r>
    </w:p>
    <w:p w14:paraId="7A949317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30DBC448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7A05B96C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48A75813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56EAA3D9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029C9899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4C96D41D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6A09A9" wp14:editId="0B0194A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545BE9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C6A09A9" id="Rectángulo 7" o:spid="_x0000_s1029" style="position:absolute;left:0;text-align:left;margin-left:23.25pt;margin-top:12.55pt;width:750.75pt;height:2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" fillcolor="black" stroked="f">
                <v:textbox>
                  <w:txbxContent>
                    <w:p w14:paraId="6A545BE9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51542EA8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258ED6DF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73D5FBCE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732A0305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DC2DA51" w14:textId="77777777" w:rsidR="005F66D8" w:rsidRDefault="00E63E2F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273E26E0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166623DD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677A8982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2FA3137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333F07E3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41E6170" w14:textId="77777777" w:rsidR="005F66D8" w:rsidRDefault="005F66D8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1158"/>
        <w:gridCol w:w="908"/>
        <w:gridCol w:w="900"/>
        <w:gridCol w:w="925"/>
        <w:gridCol w:w="961"/>
        <w:gridCol w:w="632"/>
      </w:tblGrid>
      <w:tr w:rsidR="005F66D8" w14:paraId="59769715" w14:textId="77777777">
        <w:trPr>
          <w:trHeight w:val="235"/>
        </w:trPr>
        <w:tc>
          <w:tcPr>
            <w:tcW w:w="3449" w:type="dxa"/>
            <w:tcBorders>
              <w:top w:val="single" w:sz="18" w:space="0" w:color="000000"/>
            </w:tcBorders>
          </w:tcPr>
          <w:p w14:paraId="6C8CD496" w14:textId="77777777" w:rsidR="005F66D8" w:rsidRDefault="00E63E2F">
            <w:pPr>
              <w:pStyle w:val="TableParagraph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sz="18" w:space="0" w:color="000000"/>
            </w:tcBorders>
          </w:tcPr>
          <w:p w14:paraId="71C46298" w14:textId="77777777" w:rsidR="005F66D8" w:rsidRDefault="00E63E2F">
            <w:pPr>
              <w:pStyle w:val="TableParagraph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160754D6" w14:textId="77777777" w:rsidR="005F66D8" w:rsidRDefault="00E63E2F">
            <w:pPr>
              <w:pStyle w:val="TableParagraph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324E53B6" w14:textId="77777777" w:rsidR="005F66D8" w:rsidRDefault="00E63E2F">
            <w:pPr>
              <w:pStyle w:val="TableParagraph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01EE28EA" w14:textId="77777777" w:rsidR="005F66D8" w:rsidRDefault="00E63E2F">
            <w:pPr>
              <w:pStyle w:val="TableParagraph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28A44A8A" w14:textId="77777777" w:rsidR="005F66D8" w:rsidRDefault="00E63E2F">
            <w:pPr>
              <w:pStyle w:val="TableParagraph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41CC4615" w14:textId="77777777" w:rsidR="005F66D8" w:rsidRDefault="00E63E2F">
            <w:pPr>
              <w:pStyle w:val="TableParagraph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1158" w:type="dxa"/>
            <w:tcBorders>
              <w:top w:val="single" w:sz="18" w:space="0" w:color="000000"/>
            </w:tcBorders>
          </w:tcPr>
          <w:p w14:paraId="54A97C14" w14:textId="77777777" w:rsidR="005F66D8" w:rsidRDefault="00E63E2F">
            <w:pPr>
              <w:pStyle w:val="TableParagraph"/>
              <w:spacing w:before="77"/>
              <w:ind w:right="3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1,303,194.42</w:t>
            </w:r>
          </w:p>
        </w:tc>
        <w:tc>
          <w:tcPr>
            <w:tcW w:w="908" w:type="dxa"/>
            <w:tcBorders>
              <w:top w:val="single" w:sz="18" w:space="0" w:color="000000"/>
            </w:tcBorders>
          </w:tcPr>
          <w:p w14:paraId="0509ED0D" w14:textId="77777777" w:rsidR="005F66D8" w:rsidRDefault="00E63E2F">
            <w:pPr>
              <w:pStyle w:val="TableParagraph"/>
              <w:spacing w:before="77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sz="18" w:space="0" w:color="000000"/>
            </w:tcBorders>
          </w:tcPr>
          <w:p w14:paraId="68D7C0C5" w14:textId="77777777" w:rsidR="005F66D8" w:rsidRDefault="00E63E2F">
            <w:pPr>
              <w:pStyle w:val="TableParagraph"/>
              <w:spacing w:before="77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380B367C" w14:textId="77777777" w:rsidR="005F66D8" w:rsidRDefault="00E63E2F">
            <w:pPr>
              <w:pStyle w:val="TableParagraph"/>
              <w:spacing w:before="77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sz="18" w:space="0" w:color="000000"/>
            </w:tcBorders>
          </w:tcPr>
          <w:p w14:paraId="2136029F" w14:textId="77777777" w:rsidR="005F66D8" w:rsidRDefault="00E63E2F">
            <w:pPr>
              <w:pStyle w:val="TableParagraph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sz="18" w:space="0" w:color="000000"/>
            </w:tcBorders>
          </w:tcPr>
          <w:p w14:paraId="300F63DB" w14:textId="77777777" w:rsidR="005F66D8" w:rsidRDefault="00E63E2F">
            <w:pPr>
              <w:pStyle w:val="TableParagraph"/>
              <w:spacing w:before="77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5F66D8" w14:paraId="131022DD" w14:textId="77777777">
        <w:trPr>
          <w:trHeight w:val="480"/>
        </w:trPr>
        <w:tc>
          <w:tcPr>
            <w:tcW w:w="3449" w:type="dxa"/>
          </w:tcPr>
          <w:p w14:paraId="358EE841" w14:textId="77777777" w:rsidR="005F66D8" w:rsidRDefault="005F66D8">
            <w:pPr>
              <w:pStyle w:val="TableParagraph"/>
              <w:rPr>
                <w:sz w:val="16"/>
              </w:rPr>
            </w:pPr>
          </w:p>
          <w:p w14:paraId="4670E778" w14:textId="77777777" w:rsidR="005F66D8" w:rsidRDefault="00E63E2F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1" w:type="dxa"/>
          </w:tcPr>
          <w:p w14:paraId="746CC8F9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0C66E542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6275BE8F" w14:textId="77777777" w:rsidR="005F66D8" w:rsidRDefault="00E63E2F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 w14:paraId="5A1C6CE2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0F89FA63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3B576B1A" w14:textId="77777777" w:rsidR="005F66D8" w:rsidRDefault="00E63E2F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 w14:paraId="23B494B2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61B938BE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19C2C730" w14:textId="77777777" w:rsidR="005F66D8" w:rsidRDefault="00E63E2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 w14:paraId="60604112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67AD3810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B4CA68F" w14:textId="77777777" w:rsidR="005F66D8" w:rsidRDefault="00E63E2F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 w14:paraId="469EB99B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52433A50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820E214" w14:textId="77777777" w:rsidR="005F66D8" w:rsidRDefault="00E63E2F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 w14:paraId="208E235C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07EF5146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030D9D89" w14:textId="77777777" w:rsidR="005F66D8" w:rsidRDefault="00E63E2F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1158" w:type="dxa"/>
          </w:tcPr>
          <w:p w14:paraId="3C613F9A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79D1BE93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E89171E" w14:textId="77777777" w:rsidR="005F66D8" w:rsidRDefault="00E63E2F">
            <w:pPr>
              <w:pStyle w:val="TableParagraph"/>
              <w:ind w:right="3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2,805,795.18</w:t>
            </w:r>
          </w:p>
        </w:tc>
        <w:tc>
          <w:tcPr>
            <w:tcW w:w="908" w:type="dxa"/>
          </w:tcPr>
          <w:p w14:paraId="6C48D4B4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4114F281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5BA8151B" w14:textId="77777777" w:rsidR="005F66D8" w:rsidRDefault="00E63E2F">
            <w:pPr>
              <w:pStyle w:val="TableParagraph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5A3E8945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2C24FB74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21CF4D63" w14:textId="77777777" w:rsidR="005F66D8" w:rsidRDefault="00E63E2F"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28D883F1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154A7824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64EFAA68" w14:textId="77777777" w:rsidR="005F66D8" w:rsidRDefault="00E63E2F">
            <w:pPr>
              <w:pStyle w:val="TableParagraph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96953DC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38C31755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2F62EDC0" w14:textId="77777777" w:rsidR="005F66D8" w:rsidRDefault="00E63E2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01479860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32AD4223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3BCF1973" w14:textId="77777777" w:rsidR="005F66D8" w:rsidRDefault="00E63E2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5F66D8" w14:paraId="53C3FF01" w14:textId="77777777">
        <w:trPr>
          <w:trHeight w:val="480"/>
        </w:trPr>
        <w:tc>
          <w:tcPr>
            <w:tcW w:w="3449" w:type="dxa"/>
          </w:tcPr>
          <w:p w14:paraId="6D163E6A" w14:textId="77777777" w:rsidR="005F66D8" w:rsidRDefault="005F66D8">
            <w:pPr>
              <w:pStyle w:val="TableParagraph"/>
              <w:rPr>
                <w:sz w:val="16"/>
              </w:rPr>
            </w:pPr>
          </w:p>
          <w:p w14:paraId="09656950" w14:textId="77777777" w:rsidR="005F66D8" w:rsidRDefault="00E63E2F">
            <w:pPr>
              <w:pStyle w:val="TableParagraph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 w14:paraId="1285DED5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34C250C5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1DA162AC" w14:textId="77777777" w:rsidR="005F66D8" w:rsidRDefault="00E63E2F">
            <w:pPr>
              <w:pStyle w:val="TableParagraph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 w14:paraId="53531070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34AA7C1E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0B68662A" w14:textId="77777777" w:rsidR="005F66D8" w:rsidRDefault="00E63E2F">
            <w:pPr>
              <w:pStyle w:val="TableParagraph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 w14:paraId="3F2415E0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66680A30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405BCF25" w14:textId="77777777" w:rsidR="005F66D8" w:rsidRDefault="00E63E2F">
            <w:pPr>
              <w:pStyle w:val="TableParagraph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 w14:paraId="1D269403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6C08FB33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2F99B1A3" w14:textId="77777777" w:rsidR="005F66D8" w:rsidRDefault="00E63E2F">
            <w:pPr>
              <w:pStyle w:val="TableParagraph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 w14:paraId="36409973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674BA572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5C16E9FE" w14:textId="77777777" w:rsidR="005F66D8" w:rsidRDefault="00E63E2F">
            <w:pPr>
              <w:pStyle w:val="TableParagraph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 w14:paraId="761B9E78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1C9B62B3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10261F4F" w14:textId="77777777" w:rsidR="005F66D8" w:rsidRDefault="00E63E2F">
            <w:pPr>
              <w:pStyle w:val="TableParagraph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1158" w:type="dxa"/>
          </w:tcPr>
          <w:p w14:paraId="218BC89B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0A9BB0E9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11DEA2E1" w14:textId="77777777" w:rsidR="005F66D8" w:rsidRDefault="00E63E2F">
            <w:pPr>
              <w:pStyle w:val="TableParagraph"/>
              <w:ind w:right="3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15,544.59</w:t>
            </w:r>
          </w:p>
        </w:tc>
        <w:tc>
          <w:tcPr>
            <w:tcW w:w="908" w:type="dxa"/>
          </w:tcPr>
          <w:p w14:paraId="251B491D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22D099EE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37AE025F" w14:textId="77777777" w:rsidR="005F66D8" w:rsidRDefault="00E63E2F">
            <w:pPr>
              <w:pStyle w:val="TableParagraph"/>
              <w:ind w:left="364" w:right="3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</w:tcPr>
          <w:p w14:paraId="299DD838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277CB0CA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597040E" w14:textId="77777777" w:rsidR="005F66D8" w:rsidRDefault="00E63E2F">
            <w:pPr>
              <w:pStyle w:val="TableParagraph"/>
              <w:ind w:lef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 w14:paraId="3D8382A6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7937F3FE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298415E" w14:textId="77777777" w:rsidR="005F66D8" w:rsidRDefault="00E63E2F">
            <w:pPr>
              <w:pStyle w:val="TableParagraph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 w14:paraId="5610BB24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5AE847FE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1C1EB50A" w14:textId="77777777" w:rsidR="005F66D8" w:rsidRDefault="00E63E2F">
            <w:pPr>
              <w:pStyle w:val="TableParagraph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 w14:paraId="61140B56" w14:textId="77777777" w:rsidR="005F66D8" w:rsidRDefault="005F66D8">
            <w:pPr>
              <w:pStyle w:val="TableParagraph"/>
              <w:rPr>
                <w:sz w:val="12"/>
              </w:rPr>
            </w:pPr>
          </w:p>
          <w:p w14:paraId="5903BFC0" w14:textId="77777777" w:rsidR="005F66D8" w:rsidRDefault="005F66D8">
            <w:pPr>
              <w:pStyle w:val="TableParagraph"/>
              <w:spacing w:before="10"/>
              <w:rPr>
                <w:sz w:val="15"/>
              </w:rPr>
            </w:pPr>
          </w:p>
          <w:p w14:paraId="7FE01CF6" w14:textId="77777777" w:rsidR="005F66D8" w:rsidRDefault="00E63E2F">
            <w:pPr>
              <w:pStyle w:val="TableParagraph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 w14:paraId="211AAA19" w14:textId="77777777" w:rsidR="005F66D8" w:rsidRDefault="005F66D8">
      <w:pPr>
        <w:pStyle w:val="Textoindependiente"/>
        <w:rPr>
          <w:sz w:val="16"/>
        </w:rPr>
      </w:pPr>
    </w:p>
    <w:p w14:paraId="16FC47AB" w14:textId="77777777" w:rsidR="005F66D8" w:rsidRDefault="005F66D8">
      <w:pPr>
        <w:pStyle w:val="Textoindependiente"/>
        <w:spacing w:before="8"/>
        <w:rPr>
          <w:sz w:val="13"/>
        </w:rPr>
      </w:pPr>
    </w:p>
    <w:p w14:paraId="675622A4" w14:textId="77777777" w:rsidR="005F66D8" w:rsidRDefault="00E63E2F">
      <w:pPr>
        <w:pStyle w:val="Textoindependiente"/>
        <w:spacing w:line="312" w:lineRule="auto"/>
        <w:ind w:left="339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AF9E42" wp14:editId="2A57258A">
                <wp:simplePos x="0" y="0"/>
                <wp:positionH relativeFrom="page">
                  <wp:posOffset>3030220</wp:posOffset>
                </wp:positionH>
                <wp:positionV relativeFrom="paragraph">
                  <wp:posOffset>-12700</wp:posOffset>
                </wp:positionV>
                <wp:extent cx="680783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83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82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1158"/>
                              <w:gridCol w:w="906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 w:rsidR="005F66D8" w14:paraId="4403CF8B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82" w:type="dxa"/>
                                </w:tcPr>
                                <w:p w14:paraId="3BD0C42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301C12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55B6C0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F4C1C3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5E425E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8DFAC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DDAC6E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D0CD27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F2536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E76772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1C5D9C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E3F78A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6D49FBE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82" w:type="dxa"/>
                                </w:tcPr>
                                <w:p w14:paraId="613DE88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F0E658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658ACE8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2EDE5C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93A355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EDD0A3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369F87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6E0C2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D517F9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D058333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78709E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293BC9C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B7707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063074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21B44E0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B2E188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2707E2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0A4D9CB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F43EDA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C000BC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D007B7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FC4C33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A82A0C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05EACD1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B187C1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5D074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ECD382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47AFC3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D2AA99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B8D700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61D105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4089E7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9B4124C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2EC9F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A08140D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2F61D74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F7095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601032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2084B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D64F00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58FAAA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494EF1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A66E46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BE150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D9BC2E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514F2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21EAB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97F53E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C266DC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0F0EA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65DAC2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F862E3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A73FAF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042D84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70862B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D800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86EA3B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1D4CEC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0D46A4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5BCAB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C6662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BCD0A2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0D1B3F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5EE2C4" w14:textId="77777777" w:rsidR="005F66D8" w:rsidRDefault="00E63E2F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2E62E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60341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407907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3E9D8C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A2EB5B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FCF2C2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EF9E3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51BD3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02913F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EED76B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FCB202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9E4560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8D844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C2E751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30F8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AF8ED5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E07390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247FFC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4EE5B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EE73B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E89AF2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115A97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D734AF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340B55F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D5F1D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A669D7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B3FECD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D42E23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ECB5A9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9020D4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C34FEE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5DE24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376B7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F5E3C9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47858F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BDB9F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8F82E6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39D873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587A9A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664664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5514C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AFC82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24D483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F966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E01B91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D8E7C8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4CA56F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79D0C0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3B10F0E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F6A6B6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86650F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CB3BB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BC7AF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96AC9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C727CC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2AD83C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9B630C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79A72B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F0F00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81CDFD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7C81F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6E55DB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AE0AE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8A3C59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39ED7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88F02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F72F50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2DE075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308D2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70207B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C9AF90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4F91E7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00C5F6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2EE362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331A6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66A4ABA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5AB91A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17C0F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6DB71E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F16CF8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24D293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4AF2B8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263AAD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8A5EE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B28471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B8F9F8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E77B32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E6E0AC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9F3C91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DE3783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6D0C2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1037DF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043E40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3D50F1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FD5A4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7A3E5F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94802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CA6B75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55B5A54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915B1F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7618A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FA141B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BE1FB3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6E6729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1785A0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217E22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CF0807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7C6D31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D75BEF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2B5B6C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F5F34B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75713F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7E865CE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A6A353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AD44A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38C019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52E39E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01CF3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D135B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A7A443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55909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996439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6CF863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22D4A69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0830B2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7C40F2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B0AADF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E98109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C15A0F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6A8A5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EE6839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B20FAA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C5EA9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0867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BD35F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868951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2D5CD1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A4E8B4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10179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2E2560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0B0091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12193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4C016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719C09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FE4E54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40FAE7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A46BFC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2A8A8B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425C42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777D47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B0E0C1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F2E5DC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5690D6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33F239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5E04B5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B68818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8FCB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7EAB9E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68A96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AE3FA4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70CC2D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F1C732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D73B13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635676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FF8DC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EB926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651A1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B800E5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207347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74D348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1DA5C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16CC4E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B26486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4B5D99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DB4F7D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8549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5CAEFC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AB1BB7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7257E4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A2A97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CC400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B08188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A2D048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11D4C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FB45CC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1B169F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3C08AA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02568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20410D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E6C3DB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88F6A4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66AC4F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1364AA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09B0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CDB41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63414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FC611B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ABC17C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82" w:type="dxa"/>
                                </w:tcPr>
                                <w:p w14:paraId="16B4CAE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D7A7FA" w14:textId="77777777" w:rsidR="005F66D8" w:rsidRDefault="00E63E2F">
                                  <w:pPr>
                                    <w:pStyle w:val="TableParagraph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C53E8E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1BB467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3E480E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31DB35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3B3706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ECB5DA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509452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AE1A7E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53B384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E9DF6B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62CE27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F9AE59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FA27D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B46F70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023E56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250986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3EB106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E023A4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0C432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D53619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89513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DC003" w14:textId="77777777" w:rsidR="005F66D8" w:rsidRDefault="00E63E2F">
                                  <w:pPr>
                                    <w:pStyle w:val="TableParagraph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A89FF10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82" w:type="dxa"/>
                                </w:tcPr>
                                <w:p w14:paraId="5CE9A5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7A63E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456D9A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E89B8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0A29A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1881E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C3BA0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93DEC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1D6C5D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6FEC5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BCACAC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D11F6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AAEDC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3CE7E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899EC4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0930D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FA356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3C9D7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71BF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C06FE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792A8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5BA73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2ABF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FF69C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B0AE7BF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6AF9E42" id="Cuadro de texto 8" o:spid="_x0000_s1030" type="#_x0000_t202" style="position:absolute;left:0;text-align:left;margin-left:238.6pt;margin-top:-1pt;width:536.05pt;height:293.8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82"/>
                        <w:gridCol w:w="957"/>
                        <w:gridCol w:w="828"/>
                        <w:gridCol w:w="859"/>
                        <w:gridCol w:w="880"/>
                        <w:gridCol w:w="939"/>
                        <w:gridCol w:w="1158"/>
                        <w:gridCol w:w="906"/>
                        <w:gridCol w:w="899"/>
                        <w:gridCol w:w="924"/>
                        <w:gridCol w:w="960"/>
                        <w:gridCol w:w="631"/>
                      </w:tblGrid>
                      <w:tr w:rsidR="005F66D8" w14:paraId="4403CF8B" w14:textId="77777777">
                        <w:trPr>
                          <w:trHeight w:val="116"/>
                        </w:trPr>
                        <w:tc>
                          <w:tcPr>
                            <w:tcW w:w="782" w:type="dxa"/>
                          </w:tcPr>
                          <w:p w14:paraId="3BD0C42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301C12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55B6C0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F4C1C3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5E425E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C8DFAC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DDAC6E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D0CD27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F2536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E76772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1C5D9C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E3F78A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6D49FBE" w14:textId="77777777">
                        <w:trPr>
                          <w:trHeight w:val="661"/>
                        </w:trPr>
                        <w:tc>
                          <w:tcPr>
                            <w:tcW w:w="782" w:type="dxa"/>
                          </w:tcPr>
                          <w:p w14:paraId="613DE88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F0E658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658ACE8" w14:textId="77777777" w:rsidR="005F66D8" w:rsidRDefault="00E63E2F">
                            <w:pPr>
                              <w:pStyle w:val="TableParagraph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2EDE5C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93A355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EDD0A3" w14:textId="77777777" w:rsidR="005F66D8" w:rsidRDefault="00E63E2F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369F87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6E0C2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D517F9" w14:textId="77777777" w:rsidR="005F66D8" w:rsidRDefault="00E63E2F">
                            <w:pPr>
                              <w:pStyle w:val="TableParagraph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D058333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78709E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293BC9C" w14:textId="77777777" w:rsidR="005F66D8" w:rsidRDefault="00E63E2F">
                            <w:pPr>
                              <w:pStyle w:val="TableParagraph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B7707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063074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21B44E0" w14:textId="77777777" w:rsidR="005F66D8" w:rsidRDefault="00E63E2F">
                            <w:pPr>
                              <w:pStyle w:val="TableParagraph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B2E188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2707E2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0A4D9CB" w14:textId="77777777" w:rsidR="005F66D8" w:rsidRDefault="00E63E2F">
                            <w:pPr>
                              <w:pStyle w:val="TableParagraph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F43EDA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C000BC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D007B7" w14:textId="77777777" w:rsidR="005F66D8" w:rsidRDefault="00E63E2F">
                            <w:pPr>
                              <w:pStyle w:val="TableParagraph"/>
                              <w:spacing w:before="88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FC4C33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A82A0C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05EACD1" w14:textId="77777777" w:rsidR="005F66D8" w:rsidRDefault="00E63E2F">
                            <w:pPr>
                              <w:pStyle w:val="TableParagraph"/>
                              <w:spacing w:before="88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B187C1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55D074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ECD382" w14:textId="77777777" w:rsidR="005F66D8" w:rsidRDefault="00E63E2F">
                            <w:pPr>
                              <w:pStyle w:val="TableParagraph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47AFC3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D2AA99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B8D700" w14:textId="77777777" w:rsidR="005F66D8" w:rsidRDefault="00E63E2F">
                            <w:pPr>
                              <w:pStyle w:val="TableParagraph"/>
                              <w:spacing w:before="88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61D105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4089E7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9B4124C" w14:textId="77777777" w:rsidR="005F66D8" w:rsidRDefault="00E63E2F">
                            <w:pPr>
                              <w:pStyle w:val="TableParagraph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2EC9F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A08140D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2F61D74" w14:textId="77777777" w:rsidR="005F66D8" w:rsidRDefault="00E63E2F">
                            <w:pPr>
                              <w:pStyle w:val="TableParagraph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F709545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1601032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2084B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D64F00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58FAAA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494EF1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A66E46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BE150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D9BC2E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514F2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21EAB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97F53E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C266DC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0F0EA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65DAC2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F862E3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A73FAF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042D84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70862B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D800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86EA3B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1D4CEC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0D46A4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5BCAB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C6662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BCD0A26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0D1B3F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5EE2C4" w14:textId="77777777" w:rsidR="005F66D8" w:rsidRDefault="00E63E2F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2E62E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60341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407907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3E9D8C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A2EB5B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FCF2C2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EF9E3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51BD3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02913F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EED76B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FCB202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9E4560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8D844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C2E751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30F8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AF8ED5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E07390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247FFC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4EE5B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EE73B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E89AF2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115A97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D734AFF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340B55F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D5F1D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A669D7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B3FECD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D42E23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ECB5A9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9020D4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C34FEE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5DE24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376B7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F5E3C9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47858F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BDB9F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8F82E6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39D873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587A9A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664664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5514C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AFC82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24D483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F966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E01B91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D8E7C8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4CA56F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79D0C09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3B10F0E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F6A6B6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86650F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CB3BB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BC7AF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96AC9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C727CC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2AD83C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9B630C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79A72B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F0F00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81CDFD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7C81F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6E55DB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AE0AE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8A3C59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39ED7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88F02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F72F50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2DE075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308D2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70207B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C9AF90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4F91E7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00C5F6C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2EE362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331A6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66A4ABA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5AB91A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17C0F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6DB71E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F16CF8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24D293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4AF2B8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263AAD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8A5EE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B28471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B8F9F8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E77B32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E6E0AC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9F3C91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DE3783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6D0C2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1037DF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043E40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3D50F1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FD5A4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7A3E5F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94802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CA6B758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55B5A54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915B1F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7618A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FA141B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BE1FB3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6E6729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1785A0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217E22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CF0807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7C6D31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D75BEF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2B5B6C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F5F34B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75713F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7E865CE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A6A353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AD44A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38C019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52E39E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701CF3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D135B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A7A443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55909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996439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6CF8633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22D4A69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0830B2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7C40F2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B0AADF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E98109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C15A0F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6A8A5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EE6839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B20FAA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C5EA9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0867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BD35F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868951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2D5CD1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A4E8B4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10179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2E2560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0B0091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12193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4C016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719C09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FE4E54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40FAE7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A46BFC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2A8A8B8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425C42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777D47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B0E0C1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F2E5DC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5690D6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33F239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5E04B5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B68818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8FCB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7EAB9E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68A96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AE3FA4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70CC2D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F1C732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D73B13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635676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FF8DC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EB926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651A1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B800E5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207347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74D348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1DA5C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16CC4E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B264869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4B5D99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DB4F7D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8549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5CAEFC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AB1BB7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7257E4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A2A97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CC400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B08188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A2D048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11D4C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FB45CC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1B169F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3C08AA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02568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20410D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E6C3DB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88F6A4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66AC4F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1364AA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09B0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CDB41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63414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FC611B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ABC17CB" w14:textId="77777777">
                        <w:trPr>
                          <w:trHeight w:val="480"/>
                        </w:trPr>
                        <w:tc>
                          <w:tcPr>
                            <w:tcW w:w="782" w:type="dxa"/>
                          </w:tcPr>
                          <w:p w14:paraId="16B4CAE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D7A7FA" w14:textId="77777777" w:rsidR="005F66D8" w:rsidRDefault="00E63E2F">
                            <w:pPr>
                              <w:pStyle w:val="TableParagraph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C53E8E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1BB467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3E480E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31DB35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3B3706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ECB5DA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509452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AE1A7E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53B384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E9DF6B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62CE27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F9AE59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FA27D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B46F70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023E56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250986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3EB106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E023A4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0C432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D53619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89513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DC003" w14:textId="77777777" w:rsidR="005F66D8" w:rsidRDefault="00E63E2F">
                            <w:pPr>
                              <w:pStyle w:val="TableParagraph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A89FF10" w14:textId="77777777">
                        <w:trPr>
                          <w:trHeight w:val="298"/>
                        </w:trPr>
                        <w:tc>
                          <w:tcPr>
                            <w:tcW w:w="782" w:type="dxa"/>
                          </w:tcPr>
                          <w:p w14:paraId="5CE9A5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7A63E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456D9A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E89B8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0A29A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1881E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C3BA0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93DEC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1D6C5D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6FEC5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BCACAC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D11F6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AAEDC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3CE7E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899EC4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0930D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FA356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3C9D7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71BF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C06FE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792A8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5BA73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2ABF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FF69C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B0AE7BF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081-PERSONAL ADMINISTRATIVO, TÉCNICO, PROFESIONAL Y OPERATIVO</w:t>
      </w:r>
    </w:p>
    <w:p w14:paraId="6E7BDE45" w14:textId="77777777" w:rsidR="005F66D8" w:rsidRDefault="00E63E2F">
      <w:pPr>
        <w:pStyle w:val="Textoindependiente"/>
        <w:spacing w:before="38"/>
        <w:ind w:left="339"/>
      </w:pPr>
      <w:r>
        <w:t>111-ENERGÍA ELÉCTRICA</w:t>
      </w:r>
    </w:p>
    <w:p w14:paraId="210ADE1A" w14:textId="77777777" w:rsidR="005F66D8" w:rsidRDefault="005F66D8">
      <w:pPr>
        <w:pStyle w:val="Textoindependiente"/>
        <w:rPr>
          <w:sz w:val="16"/>
        </w:rPr>
      </w:pPr>
    </w:p>
    <w:p w14:paraId="38F7479D" w14:textId="77777777" w:rsidR="005F66D8" w:rsidRDefault="00E63E2F">
      <w:pPr>
        <w:pStyle w:val="Textoindependiente"/>
        <w:spacing w:before="135"/>
        <w:ind w:left="339"/>
      </w:pPr>
      <w:r>
        <w:t>112-AGUA</w:t>
      </w:r>
    </w:p>
    <w:p w14:paraId="01832669" w14:textId="77777777" w:rsidR="005F66D8" w:rsidRDefault="005F66D8">
      <w:pPr>
        <w:pStyle w:val="Textoindependiente"/>
        <w:rPr>
          <w:sz w:val="16"/>
        </w:rPr>
      </w:pPr>
    </w:p>
    <w:p w14:paraId="1F652B7D" w14:textId="77777777" w:rsidR="005F66D8" w:rsidRDefault="00E63E2F">
      <w:pPr>
        <w:pStyle w:val="Textoindependiente"/>
        <w:spacing w:before="136"/>
        <w:ind w:left="339"/>
      </w:pPr>
      <w:r>
        <w:t>113-TELEFONÍA</w:t>
      </w:r>
    </w:p>
    <w:p w14:paraId="07422DBC" w14:textId="77777777" w:rsidR="005F66D8" w:rsidRDefault="005F66D8">
      <w:pPr>
        <w:pStyle w:val="Textoindependiente"/>
        <w:rPr>
          <w:sz w:val="16"/>
        </w:rPr>
      </w:pPr>
    </w:p>
    <w:p w14:paraId="10E143AE" w14:textId="77777777" w:rsidR="005F66D8" w:rsidRDefault="00E63E2F">
      <w:pPr>
        <w:pStyle w:val="Prrafodelista"/>
        <w:numPr>
          <w:ilvl w:val="0"/>
          <w:numId w:val="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CORREOS Y</w:t>
      </w:r>
      <w:r>
        <w:rPr>
          <w:spacing w:val="11"/>
          <w:sz w:val="14"/>
        </w:rPr>
        <w:t xml:space="preserve"> </w:t>
      </w:r>
      <w:r>
        <w:rPr>
          <w:sz w:val="14"/>
        </w:rPr>
        <w:t>TELÉGRAFOS</w:t>
      </w:r>
    </w:p>
    <w:p w14:paraId="2CEE12C9" w14:textId="77777777" w:rsidR="005F66D8" w:rsidRDefault="005F66D8">
      <w:pPr>
        <w:pStyle w:val="Textoindependiente"/>
        <w:rPr>
          <w:sz w:val="16"/>
        </w:rPr>
      </w:pPr>
    </w:p>
    <w:p w14:paraId="44537D6D" w14:textId="77777777" w:rsidR="005F66D8" w:rsidRDefault="005F66D8">
      <w:pPr>
        <w:pStyle w:val="Textoindependiente"/>
        <w:spacing w:before="8"/>
        <w:rPr>
          <w:sz w:val="13"/>
        </w:rPr>
      </w:pPr>
    </w:p>
    <w:p w14:paraId="51FF9CF8" w14:textId="77777777" w:rsidR="005F66D8" w:rsidRDefault="00E63E2F">
      <w:pPr>
        <w:pStyle w:val="Prrafodelista"/>
        <w:numPr>
          <w:ilvl w:val="0"/>
          <w:numId w:val="5"/>
        </w:numPr>
        <w:tabs>
          <w:tab w:val="left" w:pos="600"/>
        </w:tabs>
        <w:spacing w:before="0" w:line="312" w:lineRule="auto"/>
        <w:ind w:left="339" w:right="12394" w:firstLine="0"/>
        <w:rPr>
          <w:sz w:val="14"/>
        </w:rPr>
      </w:pPr>
      <w:r>
        <w:rPr>
          <w:sz w:val="14"/>
        </w:rPr>
        <w:t>EXTRACCIÓN DE BASURA Y DESTRUCCIÓN DE DESECHOS</w:t>
      </w:r>
      <w:r>
        <w:rPr>
          <w:spacing w:val="-8"/>
          <w:sz w:val="14"/>
        </w:rPr>
        <w:t xml:space="preserve"> </w:t>
      </w:r>
      <w:r>
        <w:rPr>
          <w:sz w:val="14"/>
        </w:rPr>
        <w:t>SÓLIDOS</w:t>
      </w:r>
    </w:p>
    <w:p w14:paraId="5635BA7F" w14:textId="77777777" w:rsidR="005F66D8" w:rsidRDefault="00E63E2F">
      <w:pPr>
        <w:pStyle w:val="Prrafodelista"/>
        <w:numPr>
          <w:ilvl w:val="0"/>
          <w:numId w:val="6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DIVULGACIÓN E INFORMACIÓN</w:t>
      </w:r>
    </w:p>
    <w:p w14:paraId="66408342" w14:textId="77777777" w:rsidR="005F66D8" w:rsidRDefault="005F66D8">
      <w:pPr>
        <w:pStyle w:val="Textoindependiente"/>
        <w:rPr>
          <w:sz w:val="16"/>
        </w:rPr>
      </w:pPr>
    </w:p>
    <w:p w14:paraId="53F8751C" w14:textId="77777777" w:rsidR="005F66D8" w:rsidRDefault="005F66D8">
      <w:pPr>
        <w:pStyle w:val="Textoindependiente"/>
        <w:spacing w:before="8"/>
        <w:rPr>
          <w:sz w:val="13"/>
        </w:rPr>
      </w:pPr>
    </w:p>
    <w:p w14:paraId="7DB18FDB" w14:textId="77777777" w:rsidR="005F66D8" w:rsidRDefault="00E63E2F">
      <w:pPr>
        <w:pStyle w:val="Prrafodelista"/>
        <w:numPr>
          <w:ilvl w:val="0"/>
          <w:numId w:val="6"/>
        </w:numPr>
        <w:tabs>
          <w:tab w:val="left" w:pos="600"/>
        </w:tabs>
        <w:spacing w:before="0" w:line="312" w:lineRule="auto"/>
        <w:ind w:left="339" w:right="12455" w:firstLine="0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 w14:paraId="1FE8B8D9" w14:textId="77777777" w:rsidR="005F66D8" w:rsidRDefault="00E63E2F">
      <w:pPr>
        <w:pStyle w:val="Textoindependiente"/>
        <w:spacing w:before="39"/>
        <w:ind w:left="339"/>
      </w:pPr>
      <w:r>
        <w:t>133-VIÁTICOS EN EL INTERIOR</w:t>
      </w:r>
    </w:p>
    <w:p w14:paraId="3E083313" w14:textId="77777777" w:rsidR="005F66D8" w:rsidRDefault="005F66D8">
      <w:pPr>
        <w:pStyle w:val="Textoindependiente"/>
        <w:rPr>
          <w:sz w:val="16"/>
        </w:rPr>
      </w:pPr>
    </w:p>
    <w:p w14:paraId="5B9C3C5D" w14:textId="77777777" w:rsidR="005F66D8" w:rsidRDefault="00E63E2F">
      <w:pPr>
        <w:pStyle w:val="Textoindependiente"/>
        <w:spacing w:before="135"/>
        <w:ind w:left="339"/>
      </w:pPr>
      <w:r>
        <w:t>136-RECONOCIMIENTO DE GASTOS</w:t>
      </w:r>
    </w:p>
    <w:p w14:paraId="13C49B2C" w14:textId="77777777" w:rsidR="005F66D8" w:rsidRDefault="005F66D8">
      <w:pPr>
        <w:pStyle w:val="Textoindependiente"/>
        <w:rPr>
          <w:sz w:val="16"/>
        </w:rPr>
      </w:pPr>
    </w:p>
    <w:p w14:paraId="7881A339" w14:textId="77777777" w:rsidR="005F66D8" w:rsidRDefault="00E63E2F">
      <w:pPr>
        <w:pStyle w:val="Textoindependiente"/>
        <w:spacing w:before="135"/>
        <w:ind w:left="339"/>
      </w:pPr>
      <w:r>
        <w:t>141-TRANSPORTE DE PERSONAS</w:t>
      </w:r>
    </w:p>
    <w:p w14:paraId="205FC369" w14:textId="77777777" w:rsidR="005F66D8" w:rsidRDefault="005F66D8">
      <w:pPr>
        <w:pStyle w:val="Textoindependiente"/>
        <w:rPr>
          <w:sz w:val="16"/>
        </w:rPr>
      </w:pPr>
    </w:p>
    <w:p w14:paraId="14D856CF" w14:textId="77777777" w:rsidR="005F66D8" w:rsidRDefault="00E63E2F">
      <w:pPr>
        <w:pStyle w:val="Textoindependiente"/>
        <w:spacing w:before="135"/>
        <w:ind w:left="339"/>
      </w:pPr>
      <w:r>
        <w:t>142-FLETES</w:t>
      </w:r>
    </w:p>
    <w:p w14:paraId="4A86F780" w14:textId="77777777" w:rsidR="005F66D8" w:rsidRDefault="005F66D8">
      <w:pPr>
        <w:pStyle w:val="Textoindependiente"/>
        <w:rPr>
          <w:sz w:val="16"/>
        </w:rPr>
      </w:pPr>
    </w:p>
    <w:p w14:paraId="36D1BB19" w14:textId="77777777" w:rsidR="005F66D8" w:rsidRDefault="005F66D8">
      <w:pPr>
        <w:pStyle w:val="Textoindependiente"/>
        <w:spacing w:before="8"/>
        <w:rPr>
          <w:sz w:val="13"/>
        </w:rPr>
      </w:pPr>
    </w:p>
    <w:p w14:paraId="27038081" w14:textId="77777777" w:rsidR="005F66D8" w:rsidRDefault="00E63E2F">
      <w:pPr>
        <w:pStyle w:val="Textoindependiente"/>
        <w:spacing w:line="312" w:lineRule="auto"/>
        <w:ind w:left="339" w:right="11952"/>
      </w:pPr>
      <w:r>
        <w:t>151-ARRENDAMIENTO DE EDIFICIOS Y LOCALES</w:t>
      </w:r>
    </w:p>
    <w:p w14:paraId="4C65A736" w14:textId="77777777" w:rsidR="005F66D8" w:rsidRDefault="005F66D8">
      <w:pPr>
        <w:spacing w:line="312" w:lineRule="auto"/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72CC8DFE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2C703F23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6932F0E9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62511A9F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5C7728E4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62689894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61B2593A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121602C1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7174632D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190DB6FA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E315196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47F79F" wp14:editId="1FF37C76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2ED8F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6C47F79F" id="Rectángulo 9" o:spid="_x0000_s1031" style="position:absolute;left:0;text-align:left;margin-left:23.25pt;margin-top:12.55pt;width:750.75pt;height:2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" fillcolor="black" stroked="f">
                <v:textbox>
                  <w:txbxContent>
                    <w:p w14:paraId="7302ED8F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0513CD40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63B5B6FC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D39DE3A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400F3A80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23441BC4" w14:textId="77777777" w:rsidR="005F66D8" w:rsidRDefault="00E63E2F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06E9EAD3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6E2521B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4374AB27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6DD6CCBC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647932C5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189D8DC1" w14:textId="77777777" w:rsidR="005F66D8" w:rsidRDefault="005F66D8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957"/>
        <w:gridCol w:w="841"/>
        <w:gridCol w:w="859"/>
        <w:gridCol w:w="880"/>
        <w:gridCol w:w="939"/>
        <w:gridCol w:w="1092"/>
        <w:gridCol w:w="907"/>
        <w:gridCol w:w="899"/>
        <w:gridCol w:w="924"/>
        <w:gridCol w:w="960"/>
        <w:gridCol w:w="618"/>
      </w:tblGrid>
      <w:tr w:rsidR="005F66D8" w14:paraId="497BA938" w14:textId="77777777">
        <w:trPr>
          <w:trHeight w:val="193"/>
        </w:trPr>
        <w:tc>
          <w:tcPr>
            <w:tcW w:w="5143" w:type="dxa"/>
            <w:tcBorders>
              <w:top w:val="single" w:sz="18" w:space="0" w:color="000000"/>
            </w:tcBorders>
          </w:tcPr>
          <w:p w14:paraId="6F53E4F3" w14:textId="77777777" w:rsidR="005F66D8" w:rsidRDefault="00E63E2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00833531" w14:textId="77777777" w:rsidR="005F66D8" w:rsidRDefault="00E63E2F">
            <w:pPr>
              <w:pStyle w:val="TableParagraph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sz="18" w:space="0" w:color="000000"/>
            </w:tcBorders>
          </w:tcPr>
          <w:p w14:paraId="449C5678" w14:textId="77777777" w:rsidR="005F66D8" w:rsidRDefault="00E63E2F">
            <w:pPr>
              <w:pStyle w:val="TableParagraph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sz="18" w:space="0" w:color="000000"/>
            </w:tcBorders>
          </w:tcPr>
          <w:p w14:paraId="3CADFFE1" w14:textId="77777777" w:rsidR="005F66D8" w:rsidRDefault="00E63E2F">
            <w:pPr>
              <w:pStyle w:val="TableParagraph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sz="18" w:space="0" w:color="000000"/>
            </w:tcBorders>
          </w:tcPr>
          <w:p w14:paraId="7A3E2836" w14:textId="77777777" w:rsidR="005F66D8" w:rsidRDefault="00E63E2F">
            <w:pPr>
              <w:pStyle w:val="TableParagraph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sz="18" w:space="0" w:color="000000"/>
            </w:tcBorders>
          </w:tcPr>
          <w:p w14:paraId="3D9998C7" w14:textId="77777777" w:rsidR="005F66D8" w:rsidRDefault="00E63E2F">
            <w:pPr>
              <w:pStyle w:val="TableParagraph"/>
              <w:spacing w:before="77" w:line="96" w:lineRule="exact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92" w:type="dxa"/>
            <w:tcBorders>
              <w:top w:val="single" w:sz="18" w:space="0" w:color="000000"/>
            </w:tcBorders>
          </w:tcPr>
          <w:p w14:paraId="4886D931" w14:textId="77777777" w:rsidR="005F66D8" w:rsidRDefault="00E63E2F">
            <w:pPr>
              <w:pStyle w:val="TableParagraph"/>
              <w:spacing w:before="77" w:line="96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07" w:type="dxa"/>
            <w:tcBorders>
              <w:top w:val="single" w:sz="18" w:space="0" w:color="000000"/>
            </w:tcBorders>
          </w:tcPr>
          <w:p w14:paraId="784710E7" w14:textId="77777777" w:rsidR="005F66D8" w:rsidRDefault="00E63E2F">
            <w:pPr>
              <w:pStyle w:val="TableParagraph"/>
              <w:spacing w:before="77" w:line="96" w:lineRule="exact"/>
              <w:ind w:left="358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59606188" w14:textId="77777777" w:rsidR="005F66D8" w:rsidRDefault="00E63E2F">
            <w:pPr>
              <w:pStyle w:val="TableParagraph"/>
              <w:spacing w:before="77" w:line="96" w:lineRule="exact"/>
              <w:ind w:left="307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618A82BC" w14:textId="77777777" w:rsidR="005F66D8" w:rsidRDefault="00E63E2F">
            <w:pPr>
              <w:pStyle w:val="TableParagraph"/>
              <w:spacing w:before="77" w:line="96" w:lineRule="exact"/>
              <w:ind w:left="349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19C64875" w14:textId="77777777" w:rsidR="005F66D8" w:rsidRDefault="00E63E2F">
            <w:pPr>
              <w:pStyle w:val="TableParagraph"/>
              <w:spacing w:before="77" w:line="96" w:lineRule="exact"/>
              <w:ind w:left="332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66D66208" w14:textId="77777777" w:rsidR="005F66D8" w:rsidRDefault="00E63E2F">
            <w:pPr>
              <w:pStyle w:val="TableParagraph"/>
              <w:spacing w:before="77" w:line="96" w:lineRule="exact"/>
              <w:ind w:left="4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5F66D8" w14:paraId="3AEF1CE4" w14:textId="77777777">
        <w:trPr>
          <w:trHeight w:val="275"/>
        </w:trPr>
        <w:tc>
          <w:tcPr>
            <w:tcW w:w="5143" w:type="dxa"/>
          </w:tcPr>
          <w:p w14:paraId="28179ACB" w14:textId="77777777" w:rsidR="005F66D8" w:rsidRDefault="00E63E2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 w14:paraId="2C9A223B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41" w:type="dxa"/>
          </w:tcPr>
          <w:p w14:paraId="30200C06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59" w:type="dxa"/>
          </w:tcPr>
          <w:p w14:paraId="587A0CCF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80" w:type="dxa"/>
          </w:tcPr>
          <w:p w14:paraId="5D4A37BD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39" w:type="dxa"/>
          </w:tcPr>
          <w:p w14:paraId="03494600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1092" w:type="dxa"/>
          </w:tcPr>
          <w:p w14:paraId="2D0F168A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07" w:type="dxa"/>
          </w:tcPr>
          <w:p w14:paraId="36E069E0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14:paraId="5A4A9AA1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</w:tcPr>
          <w:p w14:paraId="7B1AEDAC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14:paraId="531CE1DC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14:paraId="161190DD" w14:textId="77777777" w:rsidR="005F66D8" w:rsidRDefault="005F66D8">
            <w:pPr>
              <w:pStyle w:val="TableParagraph"/>
              <w:rPr>
                <w:sz w:val="12"/>
              </w:rPr>
            </w:pPr>
          </w:p>
        </w:tc>
      </w:tr>
    </w:tbl>
    <w:p w14:paraId="02342FEC" w14:textId="77777777" w:rsidR="005F66D8" w:rsidRDefault="00E63E2F">
      <w:pPr>
        <w:pStyle w:val="Textoindependiente"/>
        <w:spacing w:before="108" w:line="312" w:lineRule="auto"/>
        <w:ind w:left="340" w:right="11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FA6B58" wp14:editId="53F4FCD0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7"/>
                              <w:gridCol w:w="931"/>
                              <w:gridCol w:w="828"/>
                              <w:gridCol w:w="859"/>
                              <w:gridCol w:w="880"/>
                              <w:gridCol w:w="939"/>
                              <w:gridCol w:w="1158"/>
                              <w:gridCol w:w="907"/>
                              <w:gridCol w:w="900"/>
                              <w:gridCol w:w="925"/>
                              <w:gridCol w:w="961"/>
                              <w:gridCol w:w="633"/>
                            </w:tblGrid>
                            <w:tr w:rsidR="005F66D8" w14:paraId="04EBEE11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8849F1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2D77D0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FE39F2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A5D648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BE63BD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A92E57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07B280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FBB8E2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949407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A39F37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C3DC97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9678F2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0C96AAB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57" w:type="dxa"/>
                                </w:tcPr>
                                <w:p w14:paraId="6A18B14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056E0D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FC7A56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3EE141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F8601A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2F99C0A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CE3EC9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EF86F9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BDCDA2D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AADBA5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FB926F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D191D15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77DADC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80B4F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3AA2898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1E3F4A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12EB08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36BB14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9B3C32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052CE05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3B64C4B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3998EB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5060363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2BCCA2D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FA4F8A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6E557B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76226E6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6B7B1A4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CACC02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54A3C3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C1B329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A7111B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C1762A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EDF1D8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07D5A1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3F673E8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243837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A0DDE5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18711F" w14:textId="77777777" w:rsidR="005F66D8" w:rsidRDefault="00E63E2F">
                                  <w:pPr>
                                    <w:pStyle w:val="TableParagraph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1B89C3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D9751" w14:textId="77777777" w:rsidR="005F66D8" w:rsidRDefault="00E63E2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5B2AD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C1A3B4" w14:textId="77777777" w:rsidR="005F66D8" w:rsidRDefault="00E63E2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39B21D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196A43" w14:textId="77777777" w:rsidR="005F66D8" w:rsidRDefault="00E63E2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70E346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E1A43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D4221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FAF013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1D8E88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5CBABE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574B3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1C38ED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C0A53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8F86B4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C2F58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6A6C12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0C0CC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6C5C0E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B146A3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3C883E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D7023F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43168CD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2631E7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B55594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4F34B7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DA619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22FAF3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0202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1AB0F9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C04098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EDC441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98EA70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AF1AB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905E81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59252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4EB371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AC7ADE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F25B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AD614B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37A56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601D03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D45B43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F5754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0B6617F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15E00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681284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12202E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A286FB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121348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E92E3B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99F6BB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F3527A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AFB86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416BED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0D66B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EB6471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D7906F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0BF9DC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17D2A2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C669E9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BDA10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14808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CF509D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863F29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5C31F6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9F726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61B293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084C71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869467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C14501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B859CD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3F321B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61D907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1CFB01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A263CD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BDB91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6325E7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B1AEF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92EFDC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A08A8F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469744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4260AD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7B56D6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0BF436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8ABE2F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49AEE82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C8977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A0272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F50AAC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5A71D1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139C1A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658537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868A50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457524F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17BB9F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D95A15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FDE31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37175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6F48B3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DA488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AEDD0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5CB3C0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F6892C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D4E2AB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708A14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20BF19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04FD78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0B5D43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9058E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315308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04B40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ED0276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8444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47C832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41D7E5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85A614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2C41099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197B6F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2AA1372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CDA73E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07F735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305C03D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0D0D06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0B993E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C7810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E46C1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7ED95D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C658E2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ACE3F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C97388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616831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3E6FA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12399A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938B4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61CCF7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66010E2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89A44C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70CA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0926FF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C29C7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E1C72E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5A2F7C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08F68B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1AE71D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63534D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CBD8B3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47967B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CA269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E3F623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A70005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1B86A0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C765F4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E9F277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B9FAAA" w14:textId="77777777" w:rsidR="005F66D8" w:rsidRDefault="00E63E2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BD21DF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D3FD71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DAED62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5A8AFA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7929F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AE13B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5F6F846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363F19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01F955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05291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55C4E1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D3BF3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7F61A07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5597C5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1AC56B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880891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D9461B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E920C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0B6F5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4A79BF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1706BB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76A10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F572B8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53EF40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2596A0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C1054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7E5E66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FF8156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5A83B5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A7BAEC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ED54EC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0CDFBDE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84E410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B2E2CE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7D73C2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8CEAB2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88AA32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4F60E7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95BDF3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1A501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374665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5FDC75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007484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05CA8F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63898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38C5B0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104DA1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2FDB7A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6103D4D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088601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109CF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57D9FE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552C3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29E551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94F3EF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2FBB89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23A51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642026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6320B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F00218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A8D465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00F21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10E1668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279825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34049F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632135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03881A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3D553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F83CD0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341C2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BDE89B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C9136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D7A80B" w14:textId="77777777" w:rsidR="005F66D8" w:rsidRDefault="00E63E2F">
                                  <w:pPr>
                                    <w:pStyle w:val="TableParagraph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1565A9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DDBC86" w14:textId="77777777" w:rsidR="005F66D8" w:rsidRDefault="00E63E2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1D965BF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51E3C6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C9BF7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7C4BE7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978BDE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1915DD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356890C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820A8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597D2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2272B7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497CF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0E3503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F14AB3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F9A2B8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1E42DB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BB4450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DD964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72D4017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4A46B1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E86E15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EEBA5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1B22DF2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D79637" w14:textId="77777777" w:rsidR="005F66D8" w:rsidRDefault="00E63E2F"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0AA74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462462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BEE914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491EAC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22A95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AED5F5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C53052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FA5BDA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AA27F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F3F306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BF05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40BF35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CF411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40B271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5F0A621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628378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5A5A6E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496CA2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1D2693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57" w:type="dxa"/>
                                </w:tcPr>
                                <w:p w14:paraId="27E537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7D5DEA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788A75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88531A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8E8E38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CF4FA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3FEF3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C62B85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B808EA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ED1732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B9FCF6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E46E2D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26359F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F1340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2E1252C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FE2536" w14:textId="77777777" w:rsidR="005F66D8" w:rsidRDefault="00E63E2F">
                                  <w:pPr>
                                    <w:pStyle w:val="TableParagraph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3E653B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25ADA7" w14:textId="77777777" w:rsidR="005F66D8" w:rsidRDefault="00E63E2F">
                                  <w:pPr>
                                    <w:pStyle w:val="TableParagraph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E83BF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4DD7F1" w14:textId="77777777" w:rsidR="005F66D8" w:rsidRDefault="00E63E2F">
                                  <w:pPr>
                                    <w:pStyle w:val="TableParagraph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0862079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A6AA0" w14:textId="77777777" w:rsidR="005F66D8" w:rsidRDefault="00E63E2F">
                                  <w:pPr>
                                    <w:pStyle w:val="TableParagraph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776941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49A5C" w14:textId="77777777" w:rsidR="005F66D8" w:rsidRDefault="00E63E2F">
                                  <w:pPr>
                                    <w:pStyle w:val="TableParagraph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D7BF53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57" w:type="dxa"/>
                                </w:tcPr>
                                <w:p w14:paraId="501AC9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FFDC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AD746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BF726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E95AB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CFB0F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C4EA1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565A7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54D856D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88ACB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3856687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F3108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38CDB6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D9741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 w14:paraId="1F473E3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2AB61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7" w:right="31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98A91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9A855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1F9E26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F443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3" w:right="347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1" w:type="dxa"/>
                                </w:tcPr>
                                <w:p w14:paraId="3999A24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F2D6D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3" w:type="dxa"/>
                                </w:tcPr>
                                <w:p w14:paraId="602871D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A3EB0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77ADCA7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AFA6B58" id="Cuadro de texto 10" o:spid="_x0000_s1032" type="#_x0000_t202" style="position:absolute;left:0;text-align:left;margin-left:241.2pt;margin-top:4.35pt;width:533.5pt;height:341.8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7"/>
                        <w:gridCol w:w="931"/>
                        <w:gridCol w:w="828"/>
                        <w:gridCol w:w="859"/>
                        <w:gridCol w:w="880"/>
                        <w:gridCol w:w="939"/>
                        <w:gridCol w:w="1158"/>
                        <w:gridCol w:w="907"/>
                        <w:gridCol w:w="900"/>
                        <w:gridCol w:w="925"/>
                        <w:gridCol w:w="961"/>
                        <w:gridCol w:w="633"/>
                      </w:tblGrid>
                      <w:tr w:rsidR="005F66D8" w14:paraId="04EBEE11" w14:textId="77777777">
                        <w:trPr>
                          <w:trHeight w:val="116"/>
                        </w:trPr>
                        <w:tc>
                          <w:tcPr>
                            <w:tcW w:w="757" w:type="dxa"/>
                          </w:tcPr>
                          <w:p w14:paraId="58849F1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2D77D0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FE39F2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A5D648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BE63BD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A92E57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07B280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FBB8E2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949407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A39F37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C3DC97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9678F2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0C96AAB" w14:textId="77777777">
                        <w:trPr>
                          <w:trHeight w:val="661"/>
                        </w:trPr>
                        <w:tc>
                          <w:tcPr>
                            <w:tcW w:w="757" w:type="dxa"/>
                          </w:tcPr>
                          <w:p w14:paraId="6A18B14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056E0D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FC7A56" w14:textId="77777777" w:rsidR="005F66D8" w:rsidRDefault="00E63E2F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3EE141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F8601A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2F99C0A" w14:textId="77777777" w:rsidR="005F66D8" w:rsidRDefault="00E63E2F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CE3EC9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EF86F9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BDCDA2D" w14:textId="77777777" w:rsidR="005F66D8" w:rsidRDefault="00E63E2F">
                            <w:pPr>
                              <w:pStyle w:val="TableParagraph"/>
                              <w:spacing w:before="88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AADBA5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FB926F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D191D15" w14:textId="77777777" w:rsidR="005F66D8" w:rsidRDefault="00E63E2F">
                            <w:pPr>
                              <w:pStyle w:val="TableParagraph"/>
                              <w:spacing w:before="88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77DADC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80B4F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3AA2898" w14:textId="77777777" w:rsidR="005F66D8" w:rsidRDefault="00E63E2F">
                            <w:pPr>
                              <w:pStyle w:val="TableParagraph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1E3F4A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12EB08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36BB14" w14:textId="77777777" w:rsidR="005F66D8" w:rsidRDefault="00E63E2F">
                            <w:pPr>
                              <w:pStyle w:val="TableParagraph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9B3C32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052CE05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3B64C4B" w14:textId="77777777" w:rsidR="005F66D8" w:rsidRDefault="00E63E2F">
                            <w:pPr>
                              <w:pStyle w:val="TableParagraph"/>
                              <w:spacing w:before="88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3998EB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5060363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2BCCA2D" w14:textId="77777777" w:rsidR="005F66D8" w:rsidRDefault="00E63E2F">
                            <w:pPr>
                              <w:pStyle w:val="TableParagraph"/>
                              <w:spacing w:before="88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FA4F8A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6E557B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76226E6" w14:textId="77777777" w:rsidR="005F66D8" w:rsidRDefault="00E63E2F">
                            <w:pPr>
                              <w:pStyle w:val="TableParagraph"/>
                              <w:spacing w:before="88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6B7B1A4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CACC02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54A3C3" w14:textId="77777777" w:rsidR="005F66D8" w:rsidRDefault="00E63E2F">
                            <w:pPr>
                              <w:pStyle w:val="TableParagraph"/>
                              <w:spacing w:before="88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C1B329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A7111B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C1762A" w14:textId="77777777" w:rsidR="005F66D8" w:rsidRDefault="00E63E2F">
                            <w:pPr>
                              <w:pStyle w:val="TableParagraph"/>
                              <w:spacing w:before="88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EDF1D8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07D5A1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3F673E8" w14:textId="77777777" w:rsidR="005F66D8" w:rsidRDefault="00E63E2F">
                            <w:pPr>
                              <w:pStyle w:val="TableParagraph"/>
                              <w:spacing w:before="88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243837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A0DDE5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18711F" w14:textId="77777777" w:rsidR="005F66D8" w:rsidRDefault="00E63E2F">
                            <w:pPr>
                              <w:pStyle w:val="TableParagraph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1B89C3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D9751" w14:textId="77777777" w:rsidR="005F66D8" w:rsidRDefault="00E63E2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5B2AD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C1A3B4" w14:textId="77777777" w:rsidR="005F66D8" w:rsidRDefault="00E63E2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39B21D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196A43" w14:textId="77777777" w:rsidR="005F66D8" w:rsidRDefault="00E63E2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70E346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E1A43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D4221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FAF013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1D8E88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5CBABE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574B3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1C38ED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C0A53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8F86B4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C2F58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6A6C12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0C0CC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6C5C0E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B146A3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3C883E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D7023F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43168CD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2631E7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B55594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4F34B7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DA619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22FAF3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0202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1AB0F9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C04098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EDC441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98EA70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AF1AB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905E81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A59252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4EB371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AC7ADE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F25B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AD614B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37A56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601D03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D45B43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F5754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0B6617F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15E00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681284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12202E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A286FB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121348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E92E3B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99F6BB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F3527A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AFB86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416BED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0D66B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EB6471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D7906F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0BF9DC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17D2A2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C669E9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BDA10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14808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CF509D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863F29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5C31F6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9F726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61B293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084C71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869467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C14501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B859CD3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3F321B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61D907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1CFB01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A263CD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BDB91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6325E7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B1AEF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92EFDC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A08A8F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469744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4260AD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7B56D6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0BF436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8ABE2F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49AEE82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0C8977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A0272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F50AAC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5A71D1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139C1A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658537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868A50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457524F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17BB9F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D95A15B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FDE31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37175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6F48B3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DA488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AEDD0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5CB3C0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F6892C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D4E2AB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708A14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20BF19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04FD78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0B5D43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9058E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315308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04B40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ED0276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8444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47C832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41D7E5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85A614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2C41099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197B6F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2AA1372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CDA73E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07F735D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305C03D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0D0D06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0B993E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C7810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E46C1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7ED95D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C658E2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ACE3F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C97388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616831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3E6FA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12399A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938B4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61CCF7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66010E2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89A44C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70CA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0926FF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C29C7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E1C72E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5A2F7C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08F68B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1AE71D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63534D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CBD8B34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47967B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CA269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E3F623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A70005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1B86A0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C765F4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E9F277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B9FAAA" w14:textId="77777777" w:rsidR="005F66D8" w:rsidRDefault="00E63E2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BD21DF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D3FD71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DAED62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5A8AFA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7929F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AE13B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5F6F846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363F19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01F955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05291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55C4E1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D3BF3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7F61A07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5597C5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71AC56B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880891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D9461B0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E920C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0B6F5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4A79BF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1706BB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76A10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F572B8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53EF40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2596A0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C1054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7E5E66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FF8156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5A83B5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A7BAEC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ED54EC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0CDFBDE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84E410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B2E2CE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7D73C2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8CEAB2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88AA32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4F60E7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95BDF3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1A501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374665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5FDC757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007484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05CA8F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63898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38C5B0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104DA1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2FDB7A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6103D4D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088601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109CF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57D9FE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552C3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29E551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94F3EF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2FBB89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23A51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642026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6320B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F00218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0A8D465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00F21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10E1668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279825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34049F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632135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03881A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53D553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F83CD0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341C2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BDE89B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C9136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D7A80B" w14:textId="77777777" w:rsidR="005F66D8" w:rsidRDefault="00E63E2F">
                            <w:pPr>
                              <w:pStyle w:val="TableParagraph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1565A9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DDBC86" w14:textId="77777777" w:rsidR="005F66D8" w:rsidRDefault="00E63E2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1D965BF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51E3C6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C9BF7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7C4BE7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978BDE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1915DD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356890C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820A8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597D2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2272B7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2497CF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0E3503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F14AB3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F9A2B8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1E42DB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BB4450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DD9642F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72D4017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4A46B1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E86E15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EEBA5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1B22DF2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D79637" w14:textId="77777777" w:rsidR="005F66D8" w:rsidRDefault="00E63E2F"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0AA74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462462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BEE914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491EAC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22A95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AED5F5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C53052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FA5BDA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AA27F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F3F306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BF05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40BF35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CF411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40B271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5F0A621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628378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5A5A6E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496CA2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1D26935" w14:textId="77777777">
                        <w:trPr>
                          <w:trHeight w:val="480"/>
                        </w:trPr>
                        <w:tc>
                          <w:tcPr>
                            <w:tcW w:w="757" w:type="dxa"/>
                          </w:tcPr>
                          <w:p w14:paraId="27E537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7D5DEA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788A75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88531A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8E8E38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CF4FA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3FEF3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C62B85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B808EA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ED1732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B9FCF6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E46E2D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26359F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F1340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2E1252C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FE2536" w14:textId="77777777" w:rsidR="005F66D8" w:rsidRDefault="00E63E2F">
                            <w:pPr>
                              <w:pStyle w:val="TableParagraph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3E653B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25ADA7" w14:textId="77777777" w:rsidR="005F66D8" w:rsidRDefault="00E63E2F">
                            <w:pPr>
                              <w:pStyle w:val="TableParagraph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E83BF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4DD7F1" w14:textId="77777777" w:rsidR="005F66D8" w:rsidRDefault="00E63E2F">
                            <w:pPr>
                              <w:pStyle w:val="TableParagraph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0862079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A6AA0" w14:textId="77777777" w:rsidR="005F66D8" w:rsidRDefault="00E63E2F">
                            <w:pPr>
                              <w:pStyle w:val="TableParagraph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776941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49A5C" w14:textId="77777777" w:rsidR="005F66D8" w:rsidRDefault="00E63E2F">
                            <w:pPr>
                              <w:pStyle w:val="TableParagraph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D7BF535" w14:textId="77777777">
                        <w:trPr>
                          <w:trHeight w:val="298"/>
                        </w:trPr>
                        <w:tc>
                          <w:tcPr>
                            <w:tcW w:w="757" w:type="dxa"/>
                          </w:tcPr>
                          <w:p w14:paraId="501AC9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FFDC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AD746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BF726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E95AB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CFB0F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C4EA1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565A7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54D856D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88ACB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3856687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F3108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38CDB6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D9741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 w14:paraId="1F473E3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2AB61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7" w:right="31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98A91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9A855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1F9E26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F443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3" w:right="347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1" w:type="dxa"/>
                          </w:tcPr>
                          <w:p w14:paraId="3999A24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F2D6D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3" w:type="dxa"/>
                          </w:tcPr>
                          <w:p w14:paraId="602871D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A3EB0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77ADCA7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156-ARRENDAMIENTO DE OTRAS MÁQUINAS Y EQUIPO</w:t>
      </w:r>
    </w:p>
    <w:p w14:paraId="271F2317" w14:textId="77777777" w:rsidR="005F66D8" w:rsidRDefault="00E63E2F">
      <w:pPr>
        <w:pStyle w:val="Textoindependiente"/>
        <w:spacing w:before="39"/>
        <w:ind w:left="340"/>
      </w:pPr>
      <w:r>
        <w:t>158-DERECHOS DE BIENES INTANGIBLES</w:t>
      </w:r>
    </w:p>
    <w:p w14:paraId="7091DF3B" w14:textId="77777777" w:rsidR="005F66D8" w:rsidRDefault="005F66D8">
      <w:pPr>
        <w:pStyle w:val="Textoindependiente"/>
        <w:rPr>
          <w:sz w:val="16"/>
        </w:rPr>
      </w:pPr>
    </w:p>
    <w:p w14:paraId="272DBBEB" w14:textId="77777777" w:rsidR="005F66D8" w:rsidRDefault="005F66D8">
      <w:pPr>
        <w:pStyle w:val="Textoindependiente"/>
        <w:spacing w:before="8"/>
        <w:rPr>
          <w:sz w:val="13"/>
        </w:rPr>
      </w:pPr>
    </w:p>
    <w:p w14:paraId="208EE5FD" w14:textId="77777777" w:rsidR="005F66D8" w:rsidRDefault="00E63E2F">
      <w:pPr>
        <w:pStyle w:val="Prrafodelista"/>
        <w:numPr>
          <w:ilvl w:val="0"/>
          <w:numId w:val="7"/>
        </w:numPr>
        <w:tabs>
          <w:tab w:val="left" w:pos="600"/>
        </w:tabs>
        <w:spacing w:before="0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MEDIOS DE TRANSPORTE</w:t>
      </w:r>
    </w:p>
    <w:p w14:paraId="2519D68E" w14:textId="77777777" w:rsidR="005F66D8" w:rsidRDefault="00E63E2F">
      <w:pPr>
        <w:pStyle w:val="Prrafodelista"/>
        <w:numPr>
          <w:ilvl w:val="0"/>
          <w:numId w:val="7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 w14:paraId="6B48CF8A" w14:textId="77777777" w:rsidR="005F66D8" w:rsidRDefault="00E63E2F">
      <w:pPr>
        <w:pStyle w:val="Prrafodelista"/>
        <w:numPr>
          <w:ilvl w:val="0"/>
          <w:numId w:val="8"/>
        </w:numPr>
        <w:tabs>
          <w:tab w:val="left" w:pos="600"/>
        </w:tabs>
        <w:spacing w:before="61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 w14:paraId="634EC5AF" w14:textId="77777777" w:rsidR="005F66D8" w:rsidRDefault="00E63E2F">
      <w:pPr>
        <w:pStyle w:val="Prrafodelista"/>
        <w:numPr>
          <w:ilvl w:val="0"/>
          <w:numId w:val="8"/>
        </w:numPr>
        <w:tabs>
          <w:tab w:val="left" w:pos="600"/>
        </w:tabs>
        <w:spacing w:before="62" w:line="312" w:lineRule="auto"/>
        <w:ind w:right="12244" w:firstLine="0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 w14:paraId="6002C1C9" w14:textId="77777777" w:rsidR="005F66D8" w:rsidRDefault="00E63E2F">
      <w:pPr>
        <w:pStyle w:val="Textoindependiente"/>
        <w:spacing w:before="61" w:line="312" w:lineRule="auto"/>
        <w:ind w:left="340" w:right="11952"/>
      </w:pPr>
      <w:r>
        <w:t>171-MANTENIMIENTO Y REPARACIÓN DE EDIFICIO</w:t>
      </w:r>
      <w:r>
        <w:t>S</w:t>
      </w:r>
    </w:p>
    <w:p w14:paraId="64D1157B" w14:textId="77777777" w:rsidR="005F66D8" w:rsidRDefault="00E63E2F">
      <w:pPr>
        <w:pStyle w:val="Textoindependiente"/>
        <w:spacing w:before="62" w:line="312" w:lineRule="auto"/>
        <w:ind w:left="340" w:right="11952"/>
      </w:pPr>
      <w:r>
        <w:t>174-MANTENIMIENTO Y REPARACIÓN DE INSTALACIONES</w:t>
      </w:r>
    </w:p>
    <w:p w14:paraId="44320B3E" w14:textId="77777777" w:rsidR="005F66D8" w:rsidRDefault="00E63E2F">
      <w:pPr>
        <w:pStyle w:val="Textoindependiente"/>
        <w:spacing w:before="61" w:line="312" w:lineRule="auto"/>
        <w:ind w:left="340" w:right="11952"/>
      </w:pPr>
      <w:r>
        <w:t>176-MANTENIMIENTO Y REPARACIÓN DE OTRAS OBRAS E INSTALACIONES</w:t>
      </w:r>
    </w:p>
    <w:p w14:paraId="4EE61128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spacing w:before="62" w:line="312" w:lineRule="auto"/>
        <w:ind w:right="12488" w:firstLine="0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 w14:paraId="6B2CF7E2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/>
        <w:rPr>
          <w:sz w:val="14"/>
        </w:rPr>
      </w:pPr>
      <w:r>
        <w:rPr>
          <w:sz w:val="14"/>
        </w:rPr>
        <w:t>SERVICIOS MÉDICO-SANITARIOS</w:t>
      </w:r>
    </w:p>
    <w:p w14:paraId="372E7677" w14:textId="77777777" w:rsidR="005F66D8" w:rsidRDefault="005F66D8">
      <w:pPr>
        <w:pStyle w:val="Textoindependiente"/>
        <w:rPr>
          <w:sz w:val="16"/>
        </w:rPr>
      </w:pPr>
    </w:p>
    <w:p w14:paraId="0C83734C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SERVICIOS JURÍDICOS</w:t>
      </w:r>
    </w:p>
    <w:p w14:paraId="29EAE9B3" w14:textId="77777777" w:rsidR="005F66D8" w:rsidRDefault="005F66D8">
      <w:pPr>
        <w:pStyle w:val="Textoindependiente"/>
        <w:rPr>
          <w:sz w:val="16"/>
        </w:rPr>
      </w:pPr>
    </w:p>
    <w:p w14:paraId="34144F9F" w14:textId="77777777" w:rsidR="005F66D8" w:rsidRDefault="005F66D8">
      <w:pPr>
        <w:pStyle w:val="Textoindependiente"/>
        <w:spacing w:before="8"/>
        <w:rPr>
          <w:sz w:val="13"/>
        </w:rPr>
      </w:pPr>
    </w:p>
    <w:p w14:paraId="0A3F4734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right="12005" w:firstLine="0"/>
        <w:rPr>
          <w:sz w:val="14"/>
        </w:rPr>
      </w:pPr>
      <w:r>
        <w:rPr>
          <w:sz w:val="14"/>
        </w:rPr>
        <w:t xml:space="preserve">SERVICIOS ECONÓMICOS, </w:t>
      </w:r>
      <w:r>
        <w:rPr>
          <w:sz w:val="14"/>
        </w:rPr>
        <w:t>FINANCIEROS, CONTABLES Y DE AUDITORÍA</w:t>
      </w:r>
    </w:p>
    <w:p w14:paraId="389B5176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spacing w:before="38"/>
        <w:ind w:left="599"/>
        <w:rPr>
          <w:sz w:val="14"/>
        </w:rPr>
      </w:pPr>
      <w:r>
        <w:rPr>
          <w:sz w:val="14"/>
        </w:rPr>
        <w:t>SERVICIOS DE CAPACITACIÓN</w:t>
      </w:r>
    </w:p>
    <w:p w14:paraId="3990DEDB" w14:textId="77777777" w:rsidR="005F66D8" w:rsidRDefault="005F66D8">
      <w:pPr>
        <w:pStyle w:val="Textoindependiente"/>
        <w:rPr>
          <w:sz w:val="16"/>
        </w:rPr>
      </w:pPr>
    </w:p>
    <w:p w14:paraId="05C239E0" w14:textId="77777777" w:rsidR="005F66D8" w:rsidRDefault="005F66D8">
      <w:pPr>
        <w:pStyle w:val="Textoindependiente"/>
        <w:spacing w:before="8"/>
        <w:rPr>
          <w:sz w:val="13"/>
        </w:rPr>
      </w:pPr>
    </w:p>
    <w:p w14:paraId="0732F057" w14:textId="77777777" w:rsidR="005F66D8" w:rsidRDefault="00E63E2F">
      <w:pPr>
        <w:pStyle w:val="Prrafodelista"/>
        <w:numPr>
          <w:ilvl w:val="0"/>
          <w:numId w:val="9"/>
        </w:numPr>
        <w:tabs>
          <w:tab w:val="left" w:pos="600"/>
        </w:tabs>
        <w:spacing w:before="1" w:line="312" w:lineRule="auto"/>
        <w:ind w:right="12636" w:firstLine="0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 w14:paraId="483AE24B" w14:textId="77777777" w:rsidR="005F66D8" w:rsidRDefault="005F66D8">
      <w:pPr>
        <w:spacing w:line="312" w:lineRule="auto"/>
        <w:rPr>
          <w:sz w:val="14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160822ED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5130A31B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</w:t>
      </w:r>
      <w:r>
        <w:rPr>
          <w:b/>
          <w:sz w:val="21"/>
        </w:rPr>
        <w:t>a de ejecución presupuestaria por renglon</w:t>
      </w:r>
    </w:p>
    <w:p w14:paraId="51EE27D0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387A2AB5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41C53AEB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4672290E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249DD634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562F53BE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70AC8B78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266F6691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1ABE98C7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939C57" wp14:editId="51E19B35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9DED8D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78939C57" id="Rectángulo 11" o:spid="_x0000_s1033" style="position:absolute;left:0;text-align:left;margin-left:23.25pt;margin-top:12.55pt;width:750.75pt;height:2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" fillcolor="black" stroked="f">
                <v:textbox>
                  <w:txbxContent>
                    <w:p w14:paraId="6E9DED8D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1CF7C471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6837D4BA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0E8CDD2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3E2CBA7F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4FB5F5F" w14:textId="77777777" w:rsidR="005F66D8" w:rsidRDefault="00E63E2F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4A86930E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27C46E3B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35C5A7B9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7AC03953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3B640C2E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08341143" w14:textId="77777777" w:rsidR="005F66D8" w:rsidRDefault="005F66D8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 w:rsidR="005F66D8" w14:paraId="22006BB9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5086F4EE" w14:textId="77777777" w:rsidR="005F66D8" w:rsidRDefault="00E63E2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646F3423" w14:textId="77777777" w:rsidR="005F66D8" w:rsidRDefault="00E63E2F">
            <w:pPr>
              <w:pStyle w:val="TableParagraph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19300F37" w14:textId="77777777" w:rsidR="005F66D8" w:rsidRDefault="00E63E2F">
            <w:pPr>
              <w:pStyle w:val="TableParagraph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63C4650E" w14:textId="77777777" w:rsidR="005F66D8" w:rsidRDefault="00E63E2F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065AD25" w14:textId="77777777" w:rsidR="005F66D8" w:rsidRDefault="00E63E2F">
            <w:pPr>
              <w:pStyle w:val="TableParagraph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sz="18" w:space="0" w:color="000000"/>
            </w:tcBorders>
          </w:tcPr>
          <w:p w14:paraId="57B01CDC" w14:textId="77777777" w:rsidR="005F66D8" w:rsidRDefault="00E63E2F">
            <w:pPr>
              <w:pStyle w:val="TableParagraph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sz="18" w:space="0" w:color="000000"/>
            </w:tcBorders>
          </w:tcPr>
          <w:p w14:paraId="1A501B83" w14:textId="77777777" w:rsidR="005F66D8" w:rsidRDefault="00E63E2F">
            <w:pPr>
              <w:pStyle w:val="TableParagraph"/>
              <w:spacing w:before="77" w:line="96" w:lineRule="exact"/>
              <w:ind w:left="384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sz="18" w:space="0" w:color="000000"/>
            </w:tcBorders>
          </w:tcPr>
          <w:p w14:paraId="0E3C2E8F" w14:textId="77777777" w:rsidR="005F66D8" w:rsidRDefault="00E63E2F">
            <w:pPr>
              <w:pStyle w:val="TableParagraph"/>
              <w:spacing w:before="77" w:line="96" w:lineRule="exact"/>
              <w:ind w:left="363" w:right="3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sz="18" w:space="0" w:color="000000"/>
            </w:tcBorders>
          </w:tcPr>
          <w:p w14:paraId="35D2DFBE" w14:textId="77777777" w:rsidR="005F66D8" w:rsidRDefault="00E63E2F">
            <w:pPr>
              <w:pStyle w:val="TableParagraph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sz="18" w:space="0" w:color="000000"/>
            </w:tcBorders>
          </w:tcPr>
          <w:p w14:paraId="75DE53E9" w14:textId="77777777" w:rsidR="005F66D8" w:rsidRDefault="00E63E2F">
            <w:pPr>
              <w:pStyle w:val="TableParagraph"/>
              <w:spacing w:before="77" w:line="96" w:lineRule="exact"/>
              <w:ind w:left="35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sz="18" w:space="0" w:color="000000"/>
            </w:tcBorders>
          </w:tcPr>
          <w:p w14:paraId="6D461451" w14:textId="77777777" w:rsidR="005F66D8" w:rsidRDefault="00E63E2F">
            <w:pPr>
              <w:pStyle w:val="TableParagraph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sz="18" w:space="0" w:color="000000"/>
            </w:tcBorders>
          </w:tcPr>
          <w:p w14:paraId="34865F3D" w14:textId="77777777" w:rsidR="005F66D8" w:rsidRDefault="00E63E2F">
            <w:pPr>
              <w:pStyle w:val="TableParagraph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5F66D8" w14:paraId="6B505F08" w14:textId="77777777">
        <w:trPr>
          <w:trHeight w:val="275"/>
        </w:trPr>
        <w:tc>
          <w:tcPr>
            <w:tcW w:w="5235" w:type="dxa"/>
          </w:tcPr>
          <w:p w14:paraId="05315368" w14:textId="77777777" w:rsidR="005F66D8" w:rsidRDefault="00E63E2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 w14:paraId="50595CED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0F4EC705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5C35B2E7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131D2894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38" w:type="dxa"/>
          </w:tcPr>
          <w:p w14:paraId="60AA7561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72" w:type="dxa"/>
          </w:tcPr>
          <w:p w14:paraId="0665EC40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05" w:type="dxa"/>
          </w:tcPr>
          <w:p w14:paraId="0F24F6D8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98" w:type="dxa"/>
          </w:tcPr>
          <w:p w14:paraId="181E7AA9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23" w:type="dxa"/>
          </w:tcPr>
          <w:p w14:paraId="64547617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59" w:type="dxa"/>
          </w:tcPr>
          <w:p w14:paraId="17434240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617" w:type="dxa"/>
          </w:tcPr>
          <w:p w14:paraId="0A514853" w14:textId="77777777" w:rsidR="005F66D8" w:rsidRDefault="005F66D8">
            <w:pPr>
              <w:pStyle w:val="TableParagraph"/>
              <w:rPr>
                <w:sz w:val="12"/>
              </w:rPr>
            </w:pPr>
          </w:p>
        </w:tc>
      </w:tr>
    </w:tbl>
    <w:p w14:paraId="055AAFAB" w14:textId="77777777" w:rsidR="005F66D8" w:rsidRDefault="00E63E2F">
      <w:pPr>
        <w:pStyle w:val="Textoindependiente"/>
        <w:spacing w:before="85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C25C8" wp14:editId="08124838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879"/>
                              <w:gridCol w:w="938"/>
                              <w:gridCol w:w="1117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5F66D8" w14:paraId="661F5211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B8C82EA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887296A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44CC29E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FD2EB96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9A49835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A70045E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6645F31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3A4BADD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1A15E84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6B3CA91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A6EE3A3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B1F9837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58889A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A9C39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46AB7A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02D40C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1B3436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5AEE9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4F863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AF9CB6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CF54D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25B5E5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401C5C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48CB19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85C23A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A78F2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68F9D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FC053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478B15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3AF78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B35D5A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5112D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100421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47B37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1BC765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2BD55E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95E53F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AF48C9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216083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4F394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A413BF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5A22E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44BB4C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63DA23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B45D5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6E7ACD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F69BEE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CE4344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1F7783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CCDBFB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72016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1AA8C1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AC8C6F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868757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B02ED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62BE81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933619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3381C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A05567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D2605B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6C7671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CAA3A3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A56031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2C257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ACFA9A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B16B2F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DCC9CE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136CB6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257002" w14:textId="77777777" w:rsidR="005F66D8" w:rsidRDefault="00E63E2F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D46A4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1F40DE" w14:textId="77777777" w:rsidR="005F66D8" w:rsidRDefault="00E63E2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C0858D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461CC8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7CB00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D43CD5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62EA5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7FA0BE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94686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B0D76E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6845563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08C80E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EF9FA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CC5FA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87D391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032701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EFC25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34E584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40AB02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0C2940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B4B8BD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72004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3B46E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03DC19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38B1B2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4605CC7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8199B1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F1F86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4B20F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CBFCD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3AAE0A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733A5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4FC162" w14:textId="77777777" w:rsidR="005F66D8" w:rsidRDefault="00E63E2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5BAA86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DACB5C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8B869C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BDE914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1A3878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93D33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7199D4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B443AD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95206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0835F4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0ACF38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913975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1A4AB" w14:textId="77777777" w:rsidR="005F66D8" w:rsidRDefault="00E63E2F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73719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CF3FE" w14:textId="77777777" w:rsidR="005F66D8" w:rsidRDefault="00E63E2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2893E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F40D6" w14:textId="77777777" w:rsidR="005F66D8" w:rsidRDefault="00E63E2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80714B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B30C3F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9E99D4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3CF8A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E7DA8B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D53AE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7B40420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32F910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D89BC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206E30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F300E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B61B0F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238D6D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966EB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B21307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4C95CE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7C1BB4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DA7450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EB49C6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6088E4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468DF5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AC0E63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54DA421" w14:textId="77777777" w:rsidR="005F66D8" w:rsidRDefault="00E63E2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E9E440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A4A9AA" w14:textId="77777777" w:rsidR="005F66D8" w:rsidRDefault="00E63E2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00DD8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467F83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96B8E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3F65FB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1382AB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CBBB33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CD94B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7FB06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9A5C5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A54B7D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B4DD2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9DCF61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829973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9A6D0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5545AE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317D08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967FA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AB60FD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0A8FAE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1E11B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D95556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3ABBA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20AC29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6795AD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9DC710" w14:textId="77777777" w:rsidR="005F66D8" w:rsidRDefault="00E63E2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7EA810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660AE5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7BCC2F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914EE9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8D02C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B18196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74C52E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A09FF3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C24F9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7DF35D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EE2D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5BE99E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1E38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5A1D67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226AC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B440D5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E27E3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5B17B3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B746C8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DAE57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671118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1079FD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C821A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5680E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095247" w14:textId="77777777" w:rsidR="005F66D8" w:rsidRDefault="00E63E2F">
                                  <w:pPr>
                                    <w:pStyle w:val="TableParagraph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4A658C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A925E9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0201E0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2CF034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6079F7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7D178D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2FD8A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B4BB3D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7FD0C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783B6E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88CB11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2C028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42A19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3DD648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75233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7BF666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A867A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9CEE72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5733E0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C7413B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262961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0E417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F30453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5F9823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04B226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F33360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D6DEF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A5F42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A2504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FEAE9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13D99C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E8FF30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6B9768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19C436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393DA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DBD15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FB94FB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E8F43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2B5797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ECC21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350AA6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E62E2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4D885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9806B3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12093D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D3DF58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02BF6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A718E4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272D28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041807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6A1AB63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CCFE26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5C3ECB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0083FE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D492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F3AA0F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DCFB0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BEA0E2" w14:textId="77777777" w:rsidR="005F66D8" w:rsidRDefault="00E63E2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32ED4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8990F3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68A83C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EE70C4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868D24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5743FD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6D7E6C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BC232C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39E3D8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AA54B5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573249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E9EC19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750A15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4108DC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1B4C47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44A22D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27BD9F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EA227A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D6D4B3" w14:textId="77777777" w:rsidR="005F66D8" w:rsidRDefault="00E63E2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AAE4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06CD9F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80B3BC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022F2C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8D85C9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64C9C6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9D7E4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016ED6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B05DED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418796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BFB5DE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4E7402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DC54BB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F58C68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B185A1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44AB7A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6D70A2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D5064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3962B9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48D2C2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37895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F95D0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70BA7B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AEB0F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C6C021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7C5883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081BE6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222FF9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B38D03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A356EB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E4B53A" w14:textId="77777777" w:rsidR="005F66D8" w:rsidRDefault="00E63E2F">
                                  <w:pPr>
                                    <w:pStyle w:val="TableParagraph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0930A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9BAA64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CE49B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32B558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63CC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AD35C4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13F489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566E83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9DA5B8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F70066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37A5D9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2ADE78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883C1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A036F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CC65E5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C6DA82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D9CA12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F2A064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3FC7A8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BDB472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459C2D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478551A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09B1FD4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A20FA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45750A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9A7B84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56609A" w14:textId="77777777" w:rsidR="005F66D8" w:rsidRDefault="00E63E2F">
                                  <w:pPr>
                                    <w:pStyle w:val="TableParagraph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6C4CCB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EF2B80" w14:textId="77777777" w:rsidR="005F66D8" w:rsidRDefault="00E63E2F">
                                  <w:pPr>
                                    <w:pStyle w:val="TableParagraph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064BA3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48E5B0" w14:textId="77777777" w:rsidR="005F66D8" w:rsidRDefault="00E63E2F">
                                  <w:pPr>
                                    <w:pStyle w:val="TableParagraph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EA067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B479C9" w14:textId="77777777" w:rsidR="005F66D8" w:rsidRDefault="00E63E2F">
                                  <w:pPr>
                                    <w:pStyle w:val="TableParagraph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8B0D5E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0A0BFA" w14:textId="77777777" w:rsidR="005F66D8" w:rsidRDefault="00E63E2F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5D58F3F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865801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FAD1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DD0818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5218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6E3446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C4FF6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B86583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BF2713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EED6EB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BE583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24B5D7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4CB70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A1769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3196A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3C6D99A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AB6CD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2" w:right="30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27C16A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7ED42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59C8B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8F006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7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660F86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AF509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6CB405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43EC8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5CE53110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570C25C8" id="Cuadro de texto 12" o:spid="_x0000_s1034" type="#_x0000_t202" style="position:absolute;left:0;text-align:left;margin-left:243.85pt;margin-top:4.35pt;width:530.85pt;height:341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879"/>
                        <w:gridCol w:w="938"/>
                        <w:gridCol w:w="1117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5F66D8" w14:paraId="661F5211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4B8C82EA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887296A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44CC29E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FD2EB96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9A49835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A70045E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6645F31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3A4BADD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1A15E84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6B3CA91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A6EE3A3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B1F9837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58889A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A9C39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46AB7A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02D40C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1B3436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5AEE9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4F863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AF9CB6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CF54D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25B5E5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401C5C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48CB19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85C23A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A78F2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68F9D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FC053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478B15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3AF78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B35D5A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5112D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100421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47B37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1BC765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2BD55E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95E53F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AF48C96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216083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44F394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A413BF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A5A22E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44BB4C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63DA23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B45D5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6E7ACD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F69BEE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CE4344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1F7783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CCDBFB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72016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1AA8C1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AC8C6F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868757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B02ED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62BE81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933619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3381C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A05567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D2605B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6C7671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CAA3A3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A56031F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2C257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ACFA9A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B16B2F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DCC9CE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136CB6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257002" w14:textId="77777777" w:rsidR="005F66D8" w:rsidRDefault="00E63E2F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D46A4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1F40DE" w14:textId="77777777" w:rsidR="005F66D8" w:rsidRDefault="00E63E2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C0858D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461CC8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7CB00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D43CD5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62EA5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7FA0BE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94686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B0D76E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6845563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08C80E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EF9FA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CC5FA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87D391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032701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EFC25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34E584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40AB020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0C2940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B4B8BD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72004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3B46E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03DC19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38B1B2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4605CC7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8199B1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F1F86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4B20F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CBFCD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3AAE0A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733A5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4FC162" w14:textId="77777777" w:rsidR="005F66D8" w:rsidRDefault="00E63E2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5BAA86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DACB5C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8B869C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BDE914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1A3878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93D33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7199D4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B443AD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95206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0835F4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0ACF38F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913975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1A4AB" w14:textId="77777777" w:rsidR="005F66D8" w:rsidRDefault="00E63E2F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73719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CF3FE" w14:textId="77777777" w:rsidR="005F66D8" w:rsidRDefault="00E63E2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22893E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F40D6" w14:textId="77777777" w:rsidR="005F66D8" w:rsidRDefault="00E63E2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80714B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B30C3F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9E99D4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43CF8A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E7DA8B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D53AE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7B40420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32F910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D89BC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206E30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F300E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B61B0F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238D6D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966EB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B21307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4C95CE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7C1BB4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DA7450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EB49C67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6088E4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468DF5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AC0E63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54DA421" w14:textId="77777777" w:rsidR="005F66D8" w:rsidRDefault="00E63E2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E9E440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A4A9AA" w14:textId="77777777" w:rsidR="005F66D8" w:rsidRDefault="00E63E2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00DD8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467F83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96B8E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3F65FB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1382AB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CBBB33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CD94B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7FB06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9A5C5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A54B7D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B4DD2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9DCF61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829973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9A6D0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5545AE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317D08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967FA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AB60FD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0A8FAE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1E11B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D95556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3ABBA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20AC29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6795AD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9DC710" w14:textId="77777777" w:rsidR="005F66D8" w:rsidRDefault="00E63E2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7EA810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660AE5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7BCC2F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914EE9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8D02C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B18196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74C52E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A09FF3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C24F9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7DF35D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EE2D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5BE99E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1E38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5A1D67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226AC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B440D5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E27E3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5B17B3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B746C8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DAE57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671118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1079FD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C821A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5680E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095247" w14:textId="77777777" w:rsidR="005F66D8" w:rsidRDefault="00E63E2F">
                            <w:pPr>
                              <w:pStyle w:val="TableParagraph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4A658C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A925E9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0201E0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2CF034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6079F7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7D178D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2FD8A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B4BB3D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7FD0C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783B6E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88CB11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2C028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42A19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3DD648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75233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7BF666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A867A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9CEE72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5733E0F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C7413B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262961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F0E417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F30453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5F9823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04B226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F33360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D6DEF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A5F42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A2504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FEAE9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13D99C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E8FF30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6B9768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19C436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393DA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DBD15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FB94FB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E8F43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2B5797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ECC21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350AA6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E62E2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4D885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9806B3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12093D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D3DF58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02BF6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A718E4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272D28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041807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6A1AB63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CCFE26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5C3ECB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0083FE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D492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F3AA0F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DCFB0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BEA0E2" w14:textId="77777777" w:rsidR="005F66D8" w:rsidRDefault="00E63E2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32ED4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8990F3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68A83C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EE70C4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868D24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5743FD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6D7E6C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BC232C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39E3D8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AA54B5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573249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E9EC19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750A15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4108DC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1B4C47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44A22D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27BD9F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EA227A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D6D4B3" w14:textId="77777777" w:rsidR="005F66D8" w:rsidRDefault="00E63E2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AAE4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06CD9F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80B3BC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022F2C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8D85C9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64C9C6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9D7E4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016ED6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B05DED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418796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BFB5DE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4E7402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DC54BB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F58C68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B185A1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44AB7A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6D70A2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3D5064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3962B9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48D2C2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E37895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F95D0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70BA7B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AEB0F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C6C021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7C5883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081BE6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222FF9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B38D03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A356EB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E4B53A" w14:textId="77777777" w:rsidR="005F66D8" w:rsidRDefault="00E63E2F">
                            <w:pPr>
                              <w:pStyle w:val="TableParagraph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0930A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9BAA64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CE49B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32B558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63CC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AD35C4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13F489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566E83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9DA5B8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F70066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37A5D9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2ADE78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883C1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A036F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CC65E5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C6DA82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D9CA12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F2A064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3FC7A8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BDB472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459C2D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478551A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09B1FD4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A20FA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45750A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9A7B84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56609A" w14:textId="77777777" w:rsidR="005F66D8" w:rsidRDefault="00E63E2F">
                            <w:pPr>
                              <w:pStyle w:val="TableParagraph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6C4CCB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EF2B80" w14:textId="77777777" w:rsidR="005F66D8" w:rsidRDefault="00E63E2F">
                            <w:pPr>
                              <w:pStyle w:val="TableParagraph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064BA3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48E5B0" w14:textId="77777777" w:rsidR="005F66D8" w:rsidRDefault="00E63E2F">
                            <w:pPr>
                              <w:pStyle w:val="TableParagraph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EA067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B479C9" w14:textId="77777777" w:rsidR="005F66D8" w:rsidRDefault="00E63E2F">
                            <w:pPr>
                              <w:pStyle w:val="TableParagraph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8B0D5E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0A0BFA" w14:textId="77777777" w:rsidR="005F66D8" w:rsidRDefault="00E63E2F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5D58F3F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6865801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FAD1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DD0818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5218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6E3446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C4FF6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B86583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BF2713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EED6EB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BE583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24B5D7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4CB70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A1769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3196A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3C6D99A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AB6CD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2" w:right="30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27C16A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7ED42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59C8B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8F006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7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660F86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AF509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6CB405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43EC8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5CE53110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189-OTROS ESTUDIOS Y/O SERVICIOS</w:t>
      </w:r>
    </w:p>
    <w:p w14:paraId="0311ED0B" w14:textId="77777777" w:rsidR="005F66D8" w:rsidRDefault="005F66D8">
      <w:pPr>
        <w:pStyle w:val="Textoindependiente"/>
        <w:rPr>
          <w:sz w:val="16"/>
        </w:rPr>
      </w:pPr>
    </w:p>
    <w:p w14:paraId="61BF8221" w14:textId="77777777" w:rsidR="005F66D8" w:rsidRDefault="005F66D8">
      <w:pPr>
        <w:pStyle w:val="Textoindependiente"/>
        <w:spacing w:before="9"/>
        <w:rPr>
          <w:sz w:val="13"/>
        </w:rPr>
      </w:pPr>
    </w:p>
    <w:p w14:paraId="0AF0229B" w14:textId="77777777" w:rsidR="005F66D8" w:rsidRDefault="00E63E2F">
      <w:pPr>
        <w:pStyle w:val="Textoindependiente"/>
        <w:spacing w:line="312" w:lineRule="auto"/>
        <w:ind w:left="339" w:right="11952"/>
      </w:pPr>
      <w:r>
        <w:t xml:space="preserve">191-PRIMAS Y </w:t>
      </w:r>
      <w:r>
        <w:t>GASTOS DE SEGUROS Y FIANZAS</w:t>
      </w:r>
    </w:p>
    <w:p w14:paraId="396C4D08" w14:textId="77777777" w:rsidR="005F66D8" w:rsidRDefault="00E63E2F">
      <w:pPr>
        <w:pStyle w:val="Prrafodelista"/>
        <w:numPr>
          <w:ilvl w:val="0"/>
          <w:numId w:val="10"/>
        </w:numPr>
        <w:tabs>
          <w:tab w:val="left" w:pos="600"/>
        </w:tabs>
        <w:spacing w:before="61" w:line="312" w:lineRule="auto"/>
        <w:ind w:left="339" w:right="12271" w:firstLine="0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 w14:paraId="0AD3F2A4" w14:textId="77777777" w:rsidR="005F66D8" w:rsidRDefault="00E63E2F">
      <w:pPr>
        <w:pStyle w:val="Prrafodelista"/>
        <w:numPr>
          <w:ilvl w:val="0"/>
          <w:numId w:val="10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IMPUESTOS, DERECHOS Y TASAS</w:t>
      </w:r>
    </w:p>
    <w:p w14:paraId="0010430A" w14:textId="77777777" w:rsidR="005F66D8" w:rsidRDefault="005F66D8">
      <w:pPr>
        <w:pStyle w:val="Textoindependiente"/>
        <w:rPr>
          <w:sz w:val="16"/>
        </w:rPr>
      </w:pPr>
    </w:p>
    <w:p w14:paraId="0AE898B9" w14:textId="77777777" w:rsidR="005F66D8" w:rsidRDefault="00E63E2F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ATENCIÓN Y PROTOCOLO</w:t>
      </w:r>
    </w:p>
    <w:p w14:paraId="1837ACA1" w14:textId="77777777" w:rsidR="005F66D8" w:rsidRDefault="005F66D8">
      <w:pPr>
        <w:pStyle w:val="Textoindependiente"/>
        <w:rPr>
          <w:sz w:val="16"/>
        </w:rPr>
      </w:pPr>
    </w:p>
    <w:p w14:paraId="2AE65F32" w14:textId="77777777" w:rsidR="005F66D8" w:rsidRDefault="00E63E2F">
      <w:pPr>
        <w:pStyle w:val="Prrafodelista"/>
        <w:numPr>
          <w:ilvl w:val="0"/>
          <w:numId w:val="10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SERVICIOS DE VIGILANCIA</w:t>
      </w:r>
    </w:p>
    <w:p w14:paraId="62DEC61D" w14:textId="77777777" w:rsidR="005F66D8" w:rsidRDefault="005F66D8">
      <w:pPr>
        <w:pStyle w:val="Textoindependiente"/>
        <w:rPr>
          <w:sz w:val="16"/>
        </w:rPr>
      </w:pPr>
    </w:p>
    <w:p w14:paraId="17634312" w14:textId="77777777" w:rsidR="005F66D8" w:rsidRDefault="00E63E2F">
      <w:pPr>
        <w:pStyle w:val="Textoindependiente"/>
        <w:spacing w:before="135"/>
        <w:ind w:left="339"/>
      </w:pPr>
      <w:r>
        <w:t>199-OTROS SERVICIOS</w:t>
      </w:r>
    </w:p>
    <w:p w14:paraId="5610B8AB" w14:textId="77777777" w:rsidR="005F66D8" w:rsidRDefault="005F66D8">
      <w:pPr>
        <w:pStyle w:val="Textoindependiente"/>
        <w:rPr>
          <w:sz w:val="16"/>
        </w:rPr>
      </w:pPr>
    </w:p>
    <w:p w14:paraId="5A895BA0" w14:textId="77777777" w:rsidR="005F66D8" w:rsidRDefault="00E63E2F">
      <w:pPr>
        <w:pStyle w:val="Prrafodelista"/>
        <w:numPr>
          <w:ilvl w:val="0"/>
          <w:numId w:val="11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ALIMENTOS PARA PERSONAS</w:t>
      </w:r>
    </w:p>
    <w:p w14:paraId="628CEB5B" w14:textId="77777777" w:rsidR="005F66D8" w:rsidRDefault="005F66D8">
      <w:pPr>
        <w:pStyle w:val="Textoindependiente"/>
        <w:rPr>
          <w:sz w:val="16"/>
        </w:rPr>
      </w:pPr>
    </w:p>
    <w:p w14:paraId="532DE0EB" w14:textId="77777777" w:rsidR="005F66D8" w:rsidRDefault="005F66D8">
      <w:pPr>
        <w:pStyle w:val="Textoindependiente"/>
        <w:spacing w:before="8"/>
        <w:rPr>
          <w:sz w:val="13"/>
        </w:rPr>
      </w:pPr>
    </w:p>
    <w:p w14:paraId="221A6F90" w14:textId="77777777" w:rsidR="005F66D8" w:rsidRDefault="00E63E2F">
      <w:pPr>
        <w:pStyle w:val="Prrafodelista"/>
        <w:numPr>
          <w:ilvl w:val="0"/>
          <w:numId w:val="11"/>
        </w:numPr>
        <w:tabs>
          <w:tab w:val="left" w:pos="600"/>
        </w:tabs>
        <w:spacing w:before="1" w:line="312" w:lineRule="auto"/>
        <w:ind w:left="339" w:right="11975" w:firstLine="0"/>
        <w:rPr>
          <w:sz w:val="14"/>
        </w:rPr>
      </w:pPr>
      <w:r>
        <w:rPr>
          <w:sz w:val="14"/>
        </w:rPr>
        <w:t xml:space="preserve">GRANOS, FORRAJES, CONCENTRADOS Y </w:t>
      </w:r>
      <w:r>
        <w:rPr>
          <w:sz w:val="14"/>
        </w:rPr>
        <w:t>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 w14:paraId="6B36B922" w14:textId="77777777" w:rsidR="005F66D8" w:rsidRDefault="00E63E2F">
      <w:pPr>
        <w:pStyle w:val="Textoindependiente"/>
        <w:spacing w:before="61" w:line="312" w:lineRule="auto"/>
        <w:ind w:left="339" w:right="11952"/>
      </w:pPr>
      <w:r>
        <w:t>214-PRODUCTOS AGROFORESTALES, MADERA, CORCHO Y SUS MANUFACTURAS</w:t>
      </w:r>
    </w:p>
    <w:p w14:paraId="2D6934AE" w14:textId="77777777" w:rsidR="005F66D8" w:rsidRDefault="00E63E2F">
      <w:pPr>
        <w:pStyle w:val="Textoindependiente"/>
        <w:spacing w:before="61" w:line="312" w:lineRule="auto"/>
        <w:ind w:left="339" w:right="11952"/>
      </w:pPr>
      <w:r>
        <w:t>219-OTROS ALIMENTOS, PRODUCTOS AGROFORESTALES Y AGROPECUARIOS</w:t>
      </w:r>
    </w:p>
    <w:p w14:paraId="3816BD45" w14:textId="77777777" w:rsidR="005F66D8" w:rsidRDefault="00E63E2F">
      <w:pPr>
        <w:pStyle w:val="Prrafodelista"/>
        <w:numPr>
          <w:ilvl w:val="0"/>
          <w:numId w:val="12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PIEDRA, ARCILLA Y ARENA</w:t>
      </w:r>
    </w:p>
    <w:p w14:paraId="5B67D389" w14:textId="77777777" w:rsidR="005F66D8" w:rsidRDefault="005F66D8">
      <w:pPr>
        <w:pStyle w:val="Textoindependiente"/>
        <w:rPr>
          <w:sz w:val="16"/>
        </w:rPr>
      </w:pPr>
    </w:p>
    <w:p w14:paraId="392B15F2" w14:textId="77777777" w:rsidR="005F66D8" w:rsidRDefault="00E63E2F">
      <w:pPr>
        <w:pStyle w:val="Prrafodelista"/>
        <w:numPr>
          <w:ilvl w:val="0"/>
          <w:numId w:val="12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PÓMEZ, CAL Y YESO</w:t>
      </w:r>
    </w:p>
    <w:p w14:paraId="44F5C353" w14:textId="77777777" w:rsidR="005F66D8" w:rsidRDefault="005F66D8">
      <w:pPr>
        <w:pStyle w:val="Textoindependiente"/>
        <w:rPr>
          <w:sz w:val="16"/>
        </w:rPr>
      </w:pPr>
    </w:p>
    <w:p w14:paraId="23531BE6" w14:textId="77777777" w:rsidR="005F66D8" w:rsidRDefault="00E63E2F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ACABADOS TEXTILES</w:t>
      </w:r>
    </w:p>
    <w:p w14:paraId="46620ABD" w14:textId="77777777" w:rsidR="005F66D8" w:rsidRDefault="005F66D8">
      <w:pPr>
        <w:pStyle w:val="Textoindependiente"/>
        <w:rPr>
          <w:sz w:val="16"/>
        </w:rPr>
      </w:pPr>
    </w:p>
    <w:p w14:paraId="3A42D9BD" w14:textId="77777777" w:rsidR="005F66D8" w:rsidRDefault="00E63E2F">
      <w:pPr>
        <w:pStyle w:val="Prrafodelista"/>
        <w:numPr>
          <w:ilvl w:val="0"/>
          <w:numId w:val="13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PRENDAS DE VESTIR</w:t>
      </w:r>
    </w:p>
    <w:p w14:paraId="31A802C6" w14:textId="77777777" w:rsidR="005F66D8" w:rsidRDefault="005F66D8">
      <w:pPr>
        <w:rPr>
          <w:sz w:val="14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157F3AFA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4D064284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 w14:paraId="0432968D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23C65579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 xml:space="preserve">Entidad Institucional Igual a 11130016, Unidad </w:t>
      </w:r>
      <w:r>
        <w:rPr>
          <w:b/>
          <w:sz w:val="16"/>
        </w:rPr>
        <w:t>Ejecutora Igual a 217</w:t>
      </w:r>
    </w:p>
    <w:p w14:paraId="0AC9C9EB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7A53F05E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0139489A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0DA2F891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40268421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20A7C6D6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5F83BDA2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48A9" wp14:editId="22155DB4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43415" cy="1003935"/>
                <wp:effectExtent l="0" t="0" r="0" b="0"/>
                <wp:wrapNone/>
                <wp:docPr id="10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41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5"/>
                              <w:gridCol w:w="1584"/>
                              <w:gridCol w:w="925"/>
                              <w:gridCol w:w="967"/>
                              <w:gridCol w:w="776"/>
                              <w:gridCol w:w="865"/>
                              <w:gridCol w:w="931"/>
                              <w:gridCol w:w="926"/>
                              <w:gridCol w:w="853"/>
                              <w:gridCol w:w="1019"/>
                              <w:gridCol w:w="785"/>
                              <w:gridCol w:w="894"/>
                              <w:gridCol w:w="930"/>
                            </w:tblGrid>
                            <w:tr w:rsidR="005F66D8" w14:paraId="2CA1D292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49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7AE6E6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9CDCDF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7635C3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9D4870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094C554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50717BA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F66D8" w14:paraId="5564FE9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30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717EC2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CB6816" w14:textId="77777777" w:rsidR="005F66D8" w:rsidRDefault="00E63E2F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5F66D8" w14:paraId="1B75820F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357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E88B916" w14:textId="77777777" w:rsidR="005F66D8" w:rsidRDefault="00E63E2F">
                                  <w:pPr>
                                    <w:pStyle w:val="TableParagraph"/>
                                    <w:spacing w:before="7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239-OTROS TEXTILES Y </w:t>
                                  </w:r>
                                  <w:r>
                                    <w:rPr>
                                      <w:sz w:val="14"/>
                                    </w:rPr>
                                    <w:t>VESTUARIO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E31319E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049762E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D479F3F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left="44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FB51A3E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left="319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01BC74A6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D3B9A8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686221A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2D6EF2D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7AA25FDF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244D5A3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1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5C4B025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5A664CA" w14:textId="77777777" w:rsidR="005F66D8" w:rsidRDefault="00E63E2F">
                                  <w:pPr>
                                    <w:pStyle w:val="TableParagraph"/>
                                    <w:spacing w:before="77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6B277C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3575" w:type="dxa"/>
                                </w:tcPr>
                                <w:p w14:paraId="060B49C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A19FFFA" w14:textId="77777777" w:rsidR="005F66D8" w:rsidRDefault="00E63E2F">
                                  <w:pPr>
                                    <w:pStyle w:val="TableParagraph"/>
                                    <w:spacing w:before="135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241-PAPEL DE ESCRITORIO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27E0BD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899E272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90FBFD" w14:textId="77777777" w:rsidR="005F66D8" w:rsidRDefault="00E63E2F">
                                  <w:pPr>
                                    <w:pStyle w:val="TableParagraph"/>
                                    <w:ind w:right="3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1F200B2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599743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0CBDFB" w14:textId="77777777" w:rsidR="005F66D8" w:rsidRDefault="00E63E2F">
                                  <w:pPr>
                                    <w:pStyle w:val="TableParagraph"/>
                                    <w:ind w:right="2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14:paraId="2EE11B7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CE6FFBE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EDE442" w14:textId="77777777" w:rsidR="005F66D8" w:rsidRDefault="00E63E2F">
                                  <w:pPr>
                                    <w:pStyle w:val="TableParagraph"/>
                                    <w:ind w:left="44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6" w:type="dxa"/>
                                </w:tcPr>
                                <w:p w14:paraId="055A6F5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6E8C16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011145" w14:textId="77777777" w:rsidR="005F66D8" w:rsidRDefault="00E63E2F">
                                  <w:pPr>
                                    <w:pStyle w:val="TableParagraph"/>
                                    <w:ind w:left="319" w:right="23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14:paraId="41003F7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1905376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DEA06B" w14:textId="77777777" w:rsidR="005F66D8" w:rsidRDefault="00E63E2F">
                                  <w:pPr>
                                    <w:pStyle w:val="TableParagraph"/>
                                    <w:ind w:right="2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6FBD1EC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553C14B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2B28D9" w14:textId="77777777" w:rsidR="005F66D8" w:rsidRDefault="00E63E2F">
                                  <w:pPr>
                                    <w:pStyle w:val="TableParagraph"/>
                                    <w:ind w:right="2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</w:tcPr>
                                <w:p w14:paraId="47CAD51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B5CA48C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21719E" w14:textId="77777777" w:rsidR="005F66D8" w:rsidRDefault="00E63E2F">
                                  <w:pPr>
                                    <w:pStyle w:val="TableParagraph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70,301.82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6A107D4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A42169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A26739" w14:textId="77777777" w:rsidR="005F66D8" w:rsidRDefault="00E63E2F"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</w:tcPr>
                                <w:p w14:paraId="755EEAB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5607096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C042E" w14:textId="77777777" w:rsidR="005F66D8" w:rsidRDefault="00E63E2F">
                                  <w:pPr>
                                    <w:pStyle w:val="TableParagraph"/>
                                    <w:ind w:right="2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</w:tcPr>
                                <w:p w14:paraId="00C942D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414E0D5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0218DA" w14:textId="77777777" w:rsidR="005F66D8" w:rsidRDefault="00E63E2F">
                                  <w:pPr>
                                    <w:pStyle w:val="TableParagraph"/>
                                    <w:ind w:right="1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1B8067D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81BAA3F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5F0D40" w14:textId="77777777" w:rsidR="005F66D8" w:rsidRDefault="00E63E2F">
                                  <w:pPr>
                                    <w:pStyle w:val="TableParagraph"/>
                                    <w:ind w:right="1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 w14:paraId="018C2C5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98DC225" w14:textId="77777777" w:rsidR="005F66D8" w:rsidRDefault="005F66D8">
                                  <w:pPr>
                                    <w:pStyle w:val="TableParagraph"/>
                                    <w:spacing w:before="10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5DFCA7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7A8B581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06948A9" id="Cuadro de texto 13" o:spid="_x0000_s1035" type="#_x0000_t202" style="position:absolute;left:0;text-align:left;margin-left:23.25pt;margin-top:2.95pt;width:751.45pt;height:79.0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5"/>
                        <w:gridCol w:w="1584"/>
                        <w:gridCol w:w="925"/>
                        <w:gridCol w:w="967"/>
                        <w:gridCol w:w="776"/>
                        <w:gridCol w:w="865"/>
                        <w:gridCol w:w="931"/>
                        <w:gridCol w:w="926"/>
                        <w:gridCol w:w="853"/>
                        <w:gridCol w:w="1019"/>
                        <w:gridCol w:w="785"/>
                        <w:gridCol w:w="894"/>
                        <w:gridCol w:w="930"/>
                      </w:tblGrid>
                      <w:tr w:rsidR="005F66D8" w14:paraId="2CA1D292" w14:textId="77777777">
                        <w:trPr>
                          <w:trHeight w:val="189"/>
                        </w:trPr>
                        <w:tc>
                          <w:tcPr>
                            <w:tcW w:w="10549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67AE6E6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18" w:space="0" w:color="000000"/>
                            </w:tcBorders>
                          </w:tcPr>
                          <w:p w14:paraId="29CDCDF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sz="18" w:space="0" w:color="000000"/>
                            </w:tcBorders>
                          </w:tcPr>
                          <w:p w14:paraId="57635C3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sz="18" w:space="0" w:color="000000"/>
                            </w:tcBorders>
                          </w:tcPr>
                          <w:p w14:paraId="19D4870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bottom w:val="single" w:sz="18" w:space="0" w:color="000000"/>
                            </w:tcBorders>
                          </w:tcPr>
                          <w:p w14:paraId="094C554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bottom w:val="single" w:sz="18" w:space="0" w:color="000000"/>
                            </w:tcBorders>
                          </w:tcPr>
                          <w:p w14:paraId="50717BA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F66D8" w14:paraId="5564FE9D" w14:textId="77777777">
                        <w:trPr>
                          <w:trHeight w:val="585"/>
                        </w:trPr>
                        <w:tc>
                          <w:tcPr>
                            <w:tcW w:w="15030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5717EC2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BCB6816" w14:textId="77777777" w:rsidR="005F66D8" w:rsidRDefault="00E63E2F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5F66D8" w14:paraId="1B75820F" w14:textId="77777777">
                        <w:trPr>
                          <w:trHeight w:val="235"/>
                        </w:trPr>
                        <w:tc>
                          <w:tcPr>
                            <w:tcW w:w="3575" w:type="dxa"/>
                            <w:tcBorders>
                              <w:top w:val="single" w:sz="18" w:space="0" w:color="000000"/>
                            </w:tcBorders>
                          </w:tcPr>
                          <w:p w14:paraId="1E88B916" w14:textId="77777777" w:rsidR="005F66D8" w:rsidRDefault="00E63E2F">
                            <w:pPr>
                              <w:pStyle w:val="TableParagraph"/>
                              <w:spacing w:before="7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239-OTROS TEXTILES Y </w:t>
                            </w:r>
                            <w:r>
                              <w:rPr>
                                <w:sz w:val="14"/>
                              </w:rPr>
                              <w:t>VESTUARIO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18" w:space="0" w:color="000000"/>
                            </w:tcBorders>
                          </w:tcPr>
                          <w:p w14:paraId="7E31319E" w14:textId="77777777" w:rsidR="005F66D8" w:rsidRDefault="00E63E2F">
                            <w:pPr>
                              <w:pStyle w:val="TableParagraph"/>
                              <w:spacing w:before="77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4049762E" w14:textId="77777777" w:rsidR="005F66D8" w:rsidRDefault="00E63E2F">
                            <w:pPr>
                              <w:pStyle w:val="TableParagraph"/>
                              <w:spacing w:before="77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18" w:space="0" w:color="000000"/>
                            </w:tcBorders>
                          </w:tcPr>
                          <w:p w14:paraId="5D479F3F" w14:textId="77777777" w:rsidR="005F66D8" w:rsidRDefault="00E63E2F">
                            <w:pPr>
                              <w:pStyle w:val="TableParagraph"/>
                              <w:spacing w:before="77"/>
                              <w:ind w:left="44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  <w:tcBorders>
                              <w:top w:val="single" w:sz="18" w:space="0" w:color="000000"/>
                            </w:tcBorders>
                          </w:tcPr>
                          <w:p w14:paraId="1FB51A3E" w14:textId="77777777" w:rsidR="005F66D8" w:rsidRDefault="00E63E2F">
                            <w:pPr>
                              <w:pStyle w:val="TableParagraph"/>
                              <w:spacing w:before="77"/>
                              <w:ind w:left="319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18" w:space="0" w:color="000000"/>
                            </w:tcBorders>
                          </w:tcPr>
                          <w:p w14:paraId="01BC74A6" w14:textId="77777777" w:rsidR="005F66D8" w:rsidRDefault="00E63E2F">
                            <w:pPr>
                              <w:pStyle w:val="TableParagraph"/>
                              <w:spacing w:before="77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18" w:space="0" w:color="000000"/>
                            </w:tcBorders>
                          </w:tcPr>
                          <w:p w14:paraId="35D3B9A8" w14:textId="77777777" w:rsidR="005F66D8" w:rsidRDefault="00E63E2F">
                            <w:pPr>
                              <w:pStyle w:val="TableParagraph"/>
                              <w:spacing w:before="77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top w:val="single" w:sz="18" w:space="0" w:color="000000"/>
                            </w:tcBorders>
                          </w:tcPr>
                          <w:p w14:paraId="1686221A" w14:textId="77777777" w:rsidR="005F66D8" w:rsidRDefault="00E63E2F">
                            <w:pPr>
                              <w:pStyle w:val="TableParagraph"/>
                              <w:spacing w:before="77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sz="18" w:space="0" w:color="000000"/>
                            </w:tcBorders>
                          </w:tcPr>
                          <w:p w14:paraId="32D6EF2D" w14:textId="77777777" w:rsidR="005F66D8" w:rsidRDefault="00E63E2F">
                            <w:pPr>
                              <w:pStyle w:val="TableParagraph"/>
                              <w:spacing w:before="77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sz="18" w:space="0" w:color="000000"/>
                            </w:tcBorders>
                          </w:tcPr>
                          <w:p w14:paraId="7AA25FDF" w14:textId="77777777" w:rsidR="005F66D8" w:rsidRDefault="00E63E2F">
                            <w:pPr>
                              <w:pStyle w:val="TableParagraph"/>
                              <w:spacing w:before="77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sz="18" w:space="0" w:color="000000"/>
                            </w:tcBorders>
                          </w:tcPr>
                          <w:p w14:paraId="4244D5A3" w14:textId="77777777" w:rsidR="005F66D8" w:rsidRDefault="00E63E2F">
                            <w:pPr>
                              <w:pStyle w:val="TableParagraph"/>
                              <w:spacing w:before="77"/>
                              <w:ind w:right="1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18" w:space="0" w:color="000000"/>
                            </w:tcBorders>
                          </w:tcPr>
                          <w:p w14:paraId="65C4B025" w14:textId="77777777" w:rsidR="005F66D8" w:rsidRDefault="00E63E2F">
                            <w:pPr>
                              <w:pStyle w:val="TableParagraph"/>
                              <w:spacing w:before="77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18" w:space="0" w:color="000000"/>
                            </w:tcBorders>
                          </w:tcPr>
                          <w:p w14:paraId="45A664CA" w14:textId="77777777" w:rsidR="005F66D8" w:rsidRDefault="00E63E2F">
                            <w:pPr>
                              <w:pStyle w:val="TableParagraph"/>
                              <w:spacing w:before="77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6B277C0" w14:textId="77777777">
                        <w:trPr>
                          <w:trHeight w:val="480"/>
                        </w:trPr>
                        <w:tc>
                          <w:tcPr>
                            <w:tcW w:w="3575" w:type="dxa"/>
                          </w:tcPr>
                          <w:p w14:paraId="060B49C7" w14:textId="77777777" w:rsidR="005F66D8" w:rsidRDefault="005F66D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A19FFFA" w14:textId="77777777" w:rsidR="005F66D8" w:rsidRDefault="00E63E2F">
                            <w:pPr>
                              <w:pStyle w:val="TableParagraph"/>
                              <w:spacing w:before="135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241-PAPEL DE ESCRITORIO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27E0BD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899E272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290FBFD" w14:textId="77777777" w:rsidR="005F66D8" w:rsidRDefault="00E63E2F">
                            <w:pPr>
                              <w:pStyle w:val="TableParagraph"/>
                              <w:ind w:right="3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1F200B2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599743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70CBDFB" w14:textId="77777777" w:rsidR="005F66D8" w:rsidRDefault="00E63E2F">
                            <w:pPr>
                              <w:pStyle w:val="TableParagraph"/>
                              <w:ind w:right="2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14:paraId="2EE11B7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CE6FFBE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14EDE442" w14:textId="77777777" w:rsidR="005F66D8" w:rsidRDefault="00E63E2F">
                            <w:pPr>
                              <w:pStyle w:val="TableParagraph"/>
                              <w:ind w:left="44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6" w:type="dxa"/>
                          </w:tcPr>
                          <w:p w14:paraId="055A6F5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6E8C16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21011145" w14:textId="77777777" w:rsidR="005F66D8" w:rsidRDefault="00E63E2F">
                            <w:pPr>
                              <w:pStyle w:val="TableParagraph"/>
                              <w:ind w:left="319" w:right="23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14:paraId="41003F7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1905376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8DEA06B" w14:textId="77777777" w:rsidR="005F66D8" w:rsidRDefault="00E63E2F">
                            <w:pPr>
                              <w:pStyle w:val="TableParagraph"/>
                              <w:ind w:right="2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6FBD1EC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553C14B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92B28D9" w14:textId="77777777" w:rsidR="005F66D8" w:rsidRDefault="00E63E2F">
                            <w:pPr>
                              <w:pStyle w:val="TableParagraph"/>
                              <w:ind w:right="2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926" w:type="dxa"/>
                          </w:tcPr>
                          <w:p w14:paraId="47CAD51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B5CA48C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3C21719E" w14:textId="77777777" w:rsidR="005F66D8" w:rsidRDefault="00E63E2F">
                            <w:pPr>
                              <w:pStyle w:val="TableParagraph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70,301.82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14:paraId="6A107D4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5A42169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54A26739" w14:textId="77777777" w:rsidR="005F66D8" w:rsidRDefault="00E63E2F"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</w:tcPr>
                          <w:p w14:paraId="755EEAB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5607096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6FCC042E" w14:textId="77777777" w:rsidR="005F66D8" w:rsidRDefault="00E63E2F">
                            <w:pPr>
                              <w:pStyle w:val="TableParagraph"/>
                              <w:ind w:right="2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5" w:type="dxa"/>
                          </w:tcPr>
                          <w:p w14:paraId="00C942D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414E0D5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700218DA" w14:textId="77777777" w:rsidR="005F66D8" w:rsidRDefault="00E63E2F">
                            <w:pPr>
                              <w:pStyle w:val="TableParagraph"/>
                              <w:ind w:right="1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1B8067D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81BAA3F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85F0D40" w14:textId="77777777" w:rsidR="005F66D8" w:rsidRDefault="00E63E2F">
                            <w:pPr>
                              <w:pStyle w:val="TableParagraph"/>
                              <w:ind w:right="1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 w14:paraId="018C2C5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98DC225" w14:textId="77777777" w:rsidR="005F66D8" w:rsidRDefault="005F66D8">
                            <w:pPr>
                              <w:pStyle w:val="TableParagraph"/>
                              <w:spacing w:before="10"/>
                              <w:rPr>
                                <w:sz w:val="15"/>
                              </w:rPr>
                            </w:pPr>
                          </w:p>
                          <w:p w14:paraId="4E5DFCA7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7A8B581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5C0ECB0A" w14:textId="77777777" w:rsidR="005F66D8" w:rsidRDefault="00E63E2F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3E901AA5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395B07E1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744A17B4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597C53D8" w14:textId="77777777" w:rsidR="005F66D8" w:rsidRDefault="005F66D8">
      <w:pPr>
        <w:pStyle w:val="Textoindependiente"/>
        <w:rPr>
          <w:sz w:val="16"/>
        </w:rPr>
      </w:pPr>
    </w:p>
    <w:p w14:paraId="11A95E43" w14:textId="77777777" w:rsidR="005F66D8" w:rsidRDefault="005F66D8">
      <w:pPr>
        <w:pStyle w:val="Textoindependiente"/>
        <w:rPr>
          <w:sz w:val="16"/>
        </w:rPr>
      </w:pPr>
    </w:p>
    <w:p w14:paraId="2991ED2F" w14:textId="77777777" w:rsidR="005F66D8" w:rsidRDefault="005F66D8">
      <w:pPr>
        <w:pStyle w:val="Textoindependiente"/>
        <w:rPr>
          <w:sz w:val="16"/>
        </w:rPr>
      </w:pPr>
    </w:p>
    <w:p w14:paraId="5E44EA6E" w14:textId="77777777" w:rsidR="005F66D8" w:rsidRDefault="005F66D8">
      <w:pPr>
        <w:pStyle w:val="Textoindependiente"/>
        <w:rPr>
          <w:sz w:val="16"/>
        </w:rPr>
      </w:pPr>
    </w:p>
    <w:p w14:paraId="14E26D4F" w14:textId="77777777" w:rsidR="005F66D8" w:rsidRDefault="005F66D8">
      <w:pPr>
        <w:pStyle w:val="Textoindependiente"/>
        <w:rPr>
          <w:sz w:val="16"/>
        </w:rPr>
      </w:pPr>
    </w:p>
    <w:p w14:paraId="4D882007" w14:textId="77777777" w:rsidR="005F66D8" w:rsidRDefault="005F66D8">
      <w:pPr>
        <w:pStyle w:val="Textoindependiente"/>
        <w:rPr>
          <w:sz w:val="16"/>
        </w:rPr>
      </w:pPr>
    </w:p>
    <w:p w14:paraId="7A418C73" w14:textId="77777777" w:rsidR="005F66D8" w:rsidRDefault="00E63E2F">
      <w:pPr>
        <w:pStyle w:val="Prrafodelista"/>
        <w:numPr>
          <w:ilvl w:val="0"/>
          <w:numId w:val="14"/>
        </w:numPr>
        <w:tabs>
          <w:tab w:val="left" w:pos="600"/>
        </w:tabs>
        <w:spacing w:before="104" w:line="312" w:lineRule="auto"/>
        <w:ind w:left="339" w:right="12115" w:firstLin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881DB" wp14:editId="495A82A1">
                <wp:simplePos x="0" y="0"/>
                <wp:positionH relativeFrom="page">
                  <wp:posOffset>3096895</wp:posOffset>
                </wp:positionH>
                <wp:positionV relativeFrom="paragraph">
                  <wp:posOffset>52705</wp:posOffset>
                </wp:positionV>
                <wp:extent cx="6741795" cy="40366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879"/>
                              <w:gridCol w:w="938"/>
                              <w:gridCol w:w="1118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5F66D8" w14:paraId="167C1AB7" w14:textId="77777777">
                              <w:trPr>
                                <w:trHeight w:val="116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24BE88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525645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686D51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3DA8ABE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AD724F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7AB1069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7456D54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240D98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CE6476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94DB36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4E740D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6B05A1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284A606" w14:textId="77777777">
                              <w:trPr>
                                <w:trHeight w:val="661"/>
                              </w:trPr>
                              <w:tc>
                                <w:tcPr>
                                  <w:tcW w:w="704" w:type="dxa"/>
                                </w:tcPr>
                                <w:p w14:paraId="32199E7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BE14015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B641AFB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A6BCF3F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FA895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A73A633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1BBB2F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8CD8FA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10D2FBE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1ED74B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DA2C75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C696BF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92001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D196E7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3B04A84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2757A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95AC09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99B44BC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4A8BF0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8B479F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EB86C3E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1D937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DAF095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F05D832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E43D99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BFF777B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2978CAA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AFC2DA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4770159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1FA1FD9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A48C51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AA7DA04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54639615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B817A2D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138BBF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788F74E6" w14:textId="77777777" w:rsidR="005F66D8" w:rsidRDefault="00E63E2F">
                                  <w:pPr>
                                    <w:pStyle w:val="TableParagraph"/>
                                    <w:spacing w:before="88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2605C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25E20CF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18694C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F8C75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7E06EF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DCDC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063CB5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53AEA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609176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1B956A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3EF998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0FA38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62D331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C4CBEC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40355F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54C418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7B6F01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2F5E365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58155A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A3804C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1CDD8E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86C431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568D2B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F7283D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397592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412E29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5CB400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6405DD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541C76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8B8546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E84938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1BF490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E82086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8984A7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FB2D2B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4A5400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085739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AF6D58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6702C9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064D7D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9D7B5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585B70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B891A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B9B0AE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CBBCF6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10E4EE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2B6CF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00B007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6DC40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05FEF4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D5CAFF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38C39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93A54D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C395D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CAB1F9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E1A834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2B5B97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C6582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B1087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6DF5E2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0A0766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4CA87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BE3E13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35605EA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1C2155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B378C9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19B7CE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EAD14B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011AEE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27303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68023D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5E2AA68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43FECF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C931C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BED0C9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4A0596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7D7AE2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413867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91DBB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B40534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09385D2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5A8306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5615F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9BDDBF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D96B8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2A8DD1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D8F44F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56BBB6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66BFD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E03D32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988E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8DFE88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D6A8CA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A21784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46CF5A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19B5B4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C5C9B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CC004E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583471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EE3CD3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26A674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5692638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00810A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33633E6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5E43ED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18607F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000975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177AF1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852F4C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B74289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5E240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E0590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7EF9FA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048B14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5D93F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2C01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3AE8C0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9FFD84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19F7EA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A487BB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9BFD030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EA282B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7CEEE2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2E536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6DB94C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E3E24C2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7092A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B8AE89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090C819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D3F35E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12C26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CDF608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964829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F209EE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0373E9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C129E3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D70B4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D691F8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0DAAA6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B784FD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975C52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99B46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F669D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3E6A5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0D429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8DA01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3E055A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426965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ED201F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A30686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A5F03F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1151DC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23A245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5C1528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BFA505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7D2A87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A04601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16AA7D5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973871" w14:textId="77777777" w:rsidR="005F66D8" w:rsidRDefault="00E63E2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55D05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AD4B93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2F3923B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1AF63F" w14:textId="77777777" w:rsidR="005F66D8" w:rsidRDefault="00E63E2F">
                                  <w:pPr>
                                    <w:pStyle w:val="TableParagraph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2B65AA8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4BB623" w14:textId="77777777" w:rsidR="005F66D8" w:rsidRDefault="00E63E2F">
                                  <w:pPr>
                                    <w:pStyle w:val="TableParagraph"/>
                                    <w:ind w:right="3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19746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705C2D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88CF5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AA70D8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FB7F66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F74580E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D6309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702314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7FE9D3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E236D9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D53674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4A26F7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F60B50" w14:textId="77777777" w:rsidR="005F66D8" w:rsidRDefault="00E63E2F">
                                  <w:pPr>
                                    <w:pStyle w:val="TableParagraph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211CEE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B65E9" w14:textId="77777777" w:rsidR="005F66D8" w:rsidRDefault="00E63E2F">
                                  <w:pPr>
                                    <w:pStyle w:val="TableParagraph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0818A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9E4419" w14:textId="77777777" w:rsidR="005F66D8" w:rsidRDefault="00E63E2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26A760E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3E48DF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367E9EF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A5C259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1C1DAE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CB4382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5E9B4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BFAB3C" w14:textId="77777777" w:rsidR="005F66D8" w:rsidRDefault="00E63E2F"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118F0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DD46D8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7F3B0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BE452B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070775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9FDE1D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118C2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E1B2B3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76914A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E409A9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0EAD0A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13AE8C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4B25F3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1FFB992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2FE1D0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1F69E3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D20598D" w14:textId="77777777" w:rsidR="005F66D8" w:rsidRDefault="00E63E2F">
                                  <w:pPr>
                                    <w:pStyle w:val="TableParagraph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D1871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C92DD4" w14:textId="77777777" w:rsidR="005F66D8" w:rsidRDefault="00E63E2F">
                                  <w:pPr>
                                    <w:pStyle w:val="TableParagraph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79EFDE4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302A56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0CD4CA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5D359B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4DE658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EA8C25" w14:textId="77777777" w:rsidR="005F66D8" w:rsidRDefault="00E63E2F"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0F2A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E14004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61A1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7ED492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FADA9C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55F3E2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079E35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1464D1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C6C6D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6AB33B1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D5B8B1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0B53C88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4184F1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495E27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1E1C64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5F33F97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F68C4B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787104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BF86EC" w14:textId="77777777" w:rsidR="005F66D8" w:rsidRDefault="00E63E2F">
                                  <w:pPr>
                                    <w:pStyle w:val="TableParagraph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28A7CA0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FD39AA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589A1C8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4544DB" w14:textId="77777777" w:rsidR="005F66D8" w:rsidRDefault="00E63E2F">
                                  <w:pPr>
                                    <w:pStyle w:val="TableParagraph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1B6F48E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4D4487" w14:textId="77777777" w:rsidR="005F66D8" w:rsidRDefault="00E63E2F">
                                  <w:pPr>
                                    <w:pStyle w:val="TableParagraph"/>
                                    <w:ind w:right="3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A4AAAC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85CBC3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0E6D8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03C693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2E5EAB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6B3FE1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7E983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A365F3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08B1CE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E0AD0C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FBAD96A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04" w:type="dxa"/>
                                </w:tcPr>
                                <w:p w14:paraId="7BF4A4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5CD788" w14:textId="77777777" w:rsidR="005F66D8" w:rsidRDefault="00E63E2F">
                                  <w:pPr>
                                    <w:pStyle w:val="TableParagraph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4BC55FD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FA7014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BAA993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C4A6D4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0540D05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843081" w14:textId="77777777" w:rsidR="005F66D8" w:rsidRDefault="00E63E2F">
                                  <w:pPr>
                                    <w:pStyle w:val="TableParagraph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44459B7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6A96A0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3D2142E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107C66" w14:textId="77777777" w:rsidR="005F66D8" w:rsidRDefault="00E63E2F">
                                  <w:pPr>
                                    <w:pStyle w:val="TableParagraph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53811EC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86D4AC" w14:textId="77777777" w:rsidR="005F66D8" w:rsidRDefault="00E63E2F">
                                  <w:pPr>
                                    <w:pStyle w:val="TableParagraph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E9981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FDB27B" w14:textId="77777777" w:rsidR="005F66D8" w:rsidRDefault="00E63E2F">
                                  <w:pPr>
                                    <w:pStyle w:val="TableParagraph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CB4DA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285A20" w14:textId="77777777" w:rsidR="005F66D8" w:rsidRDefault="00E63E2F">
                                  <w:pPr>
                                    <w:pStyle w:val="TableParagraph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416626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C9EF06" w14:textId="77777777" w:rsidR="005F66D8" w:rsidRDefault="00E63E2F">
                                  <w:pPr>
                                    <w:pStyle w:val="TableParagraph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2E378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8CA688" w14:textId="77777777" w:rsidR="005F66D8" w:rsidRDefault="00E63E2F">
                                  <w:pPr>
                                    <w:pStyle w:val="TableParagraph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DDD6BB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7A7A83" w14:textId="77777777" w:rsidR="005F66D8" w:rsidRDefault="00E63E2F">
                                  <w:pPr>
                                    <w:pStyle w:val="TableParagraph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0681CEB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04" w:type="dxa"/>
                                </w:tcPr>
                                <w:p w14:paraId="6E33B1F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3E3CE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14:paraId="7EB30F0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3963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B5C7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AC4F6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 w14:paraId="5C6E3E1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50C9E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14:paraId="125D883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3E964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14:paraId="6117A01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64A58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1118" w:type="dxa"/>
                                </w:tcPr>
                                <w:p w14:paraId="4A3042A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ADDF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CA2DF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3824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3" w:right="31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1BAFE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BB5FB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0854A8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C99F9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5" w:right="33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BFC22D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D295A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33C352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4B577C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452A3A4A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8B881DB" id="Cuadro de texto 14" o:spid="_x0000_s1036" type="#_x0000_t202" style="position:absolute;left:0;text-align:left;margin-left:243.85pt;margin-top:4.15pt;width:530.85pt;height:317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879"/>
                        <w:gridCol w:w="938"/>
                        <w:gridCol w:w="1118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5F66D8" w14:paraId="167C1AB7" w14:textId="77777777">
                        <w:trPr>
                          <w:trHeight w:val="116"/>
                        </w:trPr>
                        <w:tc>
                          <w:tcPr>
                            <w:tcW w:w="704" w:type="dxa"/>
                          </w:tcPr>
                          <w:p w14:paraId="524BE88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525645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686D51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3DA8ABE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AD724F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7AB1069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7456D54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240D98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CE6476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94DB36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4E740D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6B05A1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284A606" w14:textId="77777777">
                        <w:trPr>
                          <w:trHeight w:val="661"/>
                        </w:trPr>
                        <w:tc>
                          <w:tcPr>
                            <w:tcW w:w="704" w:type="dxa"/>
                          </w:tcPr>
                          <w:p w14:paraId="32199E7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BE14015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B641AFB" w14:textId="77777777" w:rsidR="005F66D8" w:rsidRDefault="00E63E2F">
                            <w:pPr>
                              <w:pStyle w:val="TableParagraph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A6BCF3F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FA895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A73A633" w14:textId="77777777" w:rsidR="005F66D8" w:rsidRDefault="00E63E2F">
                            <w:pPr>
                              <w:pStyle w:val="TableParagraph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1BBB2F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8CD8FA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10D2FBE" w14:textId="77777777" w:rsidR="005F66D8" w:rsidRDefault="00E63E2F">
                            <w:pPr>
                              <w:pStyle w:val="TableParagraph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1ED74B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DA2C75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C696BF" w14:textId="77777777" w:rsidR="005F66D8" w:rsidRDefault="00E63E2F">
                            <w:pPr>
                              <w:pStyle w:val="TableParagraph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92001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D196E7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3B04A84" w14:textId="77777777" w:rsidR="005F66D8" w:rsidRDefault="00E63E2F">
                            <w:pPr>
                              <w:pStyle w:val="TableParagraph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2757A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95AC09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99B44BC" w14:textId="77777777" w:rsidR="005F66D8" w:rsidRDefault="00E63E2F">
                            <w:pPr>
                              <w:pStyle w:val="TableParagraph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4A8BF0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8B479F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EB86C3E" w14:textId="77777777" w:rsidR="005F66D8" w:rsidRDefault="00E63E2F">
                            <w:pPr>
                              <w:pStyle w:val="TableParagraph"/>
                              <w:spacing w:before="88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1D937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DAF095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F05D832" w14:textId="77777777" w:rsidR="005F66D8" w:rsidRDefault="00E63E2F">
                            <w:pPr>
                              <w:pStyle w:val="TableParagraph"/>
                              <w:spacing w:before="88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E43D99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6BFF777B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2978CAA" w14:textId="77777777" w:rsidR="005F66D8" w:rsidRDefault="00E63E2F">
                            <w:pPr>
                              <w:pStyle w:val="TableParagraph"/>
                              <w:spacing w:before="88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AFC2DA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4770159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1FA1FD9" w14:textId="77777777" w:rsidR="005F66D8" w:rsidRDefault="00E63E2F">
                            <w:pPr>
                              <w:pStyle w:val="TableParagraph"/>
                              <w:spacing w:before="88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A48C51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3AA7DA04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54639615" w14:textId="77777777" w:rsidR="005F66D8" w:rsidRDefault="00E63E2F">
                            <w:pPr>
                              <w:pStyle w:val="TableParagraph"/>
                              <w:spacing w:before="88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B817A2D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0138BBF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788F74E6" w14:textId="77777777" w:rsidR="005F66D8" w:rsidRDefault="00E63E2F">
                            <w:pPr>
                              <w:pStyle w:val="TableParagraph"/>
                              <w:spacing w:before="88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2605C8D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25E20CF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18694C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F8C75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7E06EF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DCDC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063CB5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553AEA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609176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1B956A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3EF998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0FA38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62D331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C4CBEC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40355F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54C418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7B6F01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2F5E365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58155A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A3804C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1CDD8E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86C431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568D2B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F7283D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397592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412E29C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65CB400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6405DD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541C76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8B8546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E84938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1BF490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E82086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8984A7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FB2D2B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4A5400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085739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AF6D58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6702C9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064D7D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9D7B5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585B70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B891A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B9B0AE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CBBCF6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10E4EE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2B6CF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00B007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6DC40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05FEF4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D5CAFF9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38C39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93A54D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C395D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CAB1F9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E1A834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2B5B97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C6582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B1087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6DF5E2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0A0766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4CA87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BE3E13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35605EA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1C2155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B378C9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19B7CE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EAD14B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011AEE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27303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68023D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5E2AA68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43FECF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C931C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BED0C9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4A05965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7D7AE2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413867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91DBB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B40534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09385D2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5A8306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5615F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9BDDBF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D96B8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2A8DD1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D8F44F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56BBB6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66BFD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E03D32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988E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8DFE88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D6A8CA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A21784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46CF5A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19B5B4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C5C9B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CC004E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583471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EE3CD3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26A6748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5692638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00810A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33633E6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5E43ED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18607F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000975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177AF1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852F4C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B74289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5E240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E0590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7EF9FA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048B14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5D93F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2C01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3AE8C0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9FFD84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19F7EA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A487BB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9BFD030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EA282B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7CEEE2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2E536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6DB94C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E3E24C2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7092A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B8AE89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090C819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D3F35E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12C26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CDF608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964829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F209EE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0373E9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C129E3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D70B4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D691F8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0DAAA6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B784FD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975C52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99B46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F669D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3E6A5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0D429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8DA01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3E055A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426965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ED201F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A30686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A5F03F1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1151DC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23A245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5C1528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BFA505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7D2A87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A04601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16AA7D5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973871" w14:textId="77777777" w:rsidR="005F66D8" w:rsidRDefault="00E63E2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55D05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AD4B93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2F3923B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1AF63F" w14:textId="77777777" w:rsidR="005F66D8" w:rsidRDefault="00E63E2F">
                            <w:pPr>
                              <w:pStyle w:val="TableParagraph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2B65AA8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4BB623" w14:textId="77777777" w:rsidR="005F66D8" w:rsidRDefault="00E63E2F">
                            <w:pPr>
                              <w:pStyle w:val="TableParagraph"/>
                              <w:ind w:right="3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19746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705C2D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88CF5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AA70D8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FB7F66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F74580E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D6309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702314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7FE9D3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E236D9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D53674B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4A26F7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3F60B50" w14:textId="77777777" w:rsidR="005F66D8" w:rsidRDefault="00E63E2F">
                            <w:pPr>
                              <w:pStyle w:val="TableParagraph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211CEE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B65E9" w14:textId="77777777" w:rsidR="005F66D8" w:rsidRDefault="00E63E2F">
                            <w:pPr>
                              <w:pStyle w:val="TableParagraph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0818A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9E4419" w14:textId="77777777" w:rsidR="005F66D8" w:rsidRDefault="00E63E2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26A760E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3E48DF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367E9EF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A5C259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1C1DAE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CB4382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5E9B4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BFAB3C" w14:textId="77777777" w:rsidR="005F66D8" w:rsidRDefault="00E63E2F"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118F0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DD46D8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7F3B0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BE452B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070775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9FDE1D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118C2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E1B2B3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76914A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E409A9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0EAD0A9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13AE8C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4B25F3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1FFB992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2FE1D0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1F69E3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D20598D" w14:textId="77777777" w:rsidR="005F66D8" w:rsidRDefault="00E63E2F">
                            <w:pPr>
                              <w:pStyle w:val="TableParagraph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D1871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C92DD4" w14:textId="77777777" w:rsidR="005F66D8" w:rsidRDefault="00E63E2F">
                            <w:pPr>
                              <w:pStyle w:val="TableParagraph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79EFDE4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302A56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0CD4CA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5D359B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4DE658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EA8C25" w14:textId="77777777" w:rsidR="005F66D8" w:rsidRDefault="00E63E2F"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0F2A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E14004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61A1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7ED492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FADA9C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55F3E2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079E35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1464D1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C6C6D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6AB33B1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D5B8B1D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0B53C88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4184F1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495E27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1E1C64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5F33F97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F68C4B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787104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BF86EC" w14:textId="77777777" w:rsidR="005F66D8" w:rsidRDefault="00E63E2F">
                            <w:pPr>
                              <w:pStyle w:val="TableParagraph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28A7CA0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FD39AA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589A1C8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4544DB" w14:textId="77777777" w:rsidR="005F66D8" w:rsidRDefault="00E63E2F">
                            <w:pPr>
                              <w:pStyle w:val="TableParagraph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1B6F48E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4D4487" w14:textId="77777777" w:rsidR="005F66D8" w:rsidRDefault="00E63E2F">
                            <w:pPr>
                              <w:pStyle w:val="TableParagraph"/>
                              <w:ind w:right="3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A4AAAC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85CBC3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0E6D8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03C693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2E5EAB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6B3FE1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7E983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A365F3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08B1CE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E0AD0C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FBAD96A" w14:textId="77777777">
                        <w:trPr>
                          <w:trHeight w:val="480"/>
                        </w:trPr>
                        <w:tc>
                          <w:tcPr>
                            <w:tcW w:w="704" w:type="dxa"/>
                          </w:tcPr>
                          <w:p w14:paraId="7BF4A4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5CD788" w14:textId="77777777" w:rsidR="005F66D8" w:rsidRDefault="00E63E2F">
                            <w:pPr>
                              <w:pStyle w:val="TableParagraph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4BC55FD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FA7014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BAA993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C4A6D4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0540D05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843081" w14:textId="77777777" w:rsidR="005F66D8" w:rsidRDefault="00E63E2F">
                            <w:pPr>
                              <w:pStyle w:val="TableParagraph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44459B7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6A96A0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3D2142E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107C66" w14:textId="77777777" w:rsidR="005F66D8" w:rsidRDefault="00E63E2F">
                            <w:pPr>
                              <w:pStyle w:val="TableParagraph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53811EC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86D4AC" w14:textId="77777777" w:rsidR="005F66D8" w:rsidRDefault="00E63E2F">
                            <w:pPr>
                              <w:pStyle w:val="TableParagraph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E9981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FDB27B" w14:textId="77777777" w:rsidR="005F66D8" w:rsidRDefault="00E63E2F">
                            <w:pPr>
                              <w:pStyle w:val="TableParagraph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CB4DA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285A20" w14:textId="77777777" w:rsidR="005F66D8" w:rsidRDefault="00E63E2F">
                            <w:pPr>
                              <w:pStyle w:val="TableParagraph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416626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C9EF06" w14:textId="77777777" w:rsidR="005F66D8" w:rsidRDefault="00E63E2F">
                            <w:pPr>
                              <w:pStyle w:val="TableParagraph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2E378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8CA688" w14:textId="77777777" w:rsidR="005F66D8" w:rsidRDefault="00E63E2F">
                            <w:pPr>
                              <w:pStyle w:val="TableParagraph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DDD6BB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7A7A83" w14:textId="77777777" w:rsidR="005F66D8" w:rsidRDefault="00E63E2F">
                            <w:pPr>
                              <w:pStyle w:val="TableParagraph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0681CEB" w14:textId="77777777">
                        <w:trPr>
                          <w:trHeight w:val="298"/>
                        </w:trPr>
                        <w:tc>
                          <w:tcPr>
                            <w:tcW w:w="704" w:type="dxa"/>
                          </w:tcPr>
                          <w:p w14:paraId="6E33B1F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3E3CE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14:paraId="7EB30F0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3963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3FB5C7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AC4F6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 w14:paraId="5C6E3E1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50C9E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14:paraId="125D883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3E964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 w14:paraId="6117A01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64A58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1118" w:type="dxa"/>
                          </w:tcPr>
                          <w:p w14:paraId="4A3042A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7ADDF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CA2DF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53824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3" w:right="31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1BAFE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BB5FB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0854A8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C99F9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5" w:right="33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BFC22D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D295A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33C352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4B577C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452A3A4A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 xml:space="preserve">PAPELES </w:t>
      </w:r>
      <w:r>
        <w:rPr>
          <w:sz w:val="14"/>
        </w:rPr>
        <w:t>COMERCIALES, CARTULINAS, CARTONES Y OTROS</w:t>
      </w:r>
    </w:p>
    <w:p w14:paraId="3FB604CC" w14:textId="77777777" w:rsidR="005F66D8" w:rsidRDefault="00E63E2F">
      <w:pPr>
        <w:pStyle w:val="Prrafodelista"/>
        <w:numPr>
          <w:ilvl w:val="0"/>
          <w:numId w:val="14"/>
        </w:numPr>
        <w:tabs>
          <w:tab w:val="left" w:pos="600"/>
        </w:tabs>
        <w:spacing w:before="39"/>
        <w:ind w:left="599" w:hanging="261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 w14:paraId="44E2EB0A" w14:textId="77777777" w:rsidR="005F66D8" w:rsidRDefault="005F66D8">
      <w:pPr>
        <w:pStyle w:val="Textoindependiente"/>
        <w:rPr>
          <w:sz w:val="16"/>
        </w:rPr>
      </w:pPr>
    </w:p>
    <w:p w14:paraId="505FABCF" w14:textId="77777777" w:rsidR="005F66D8" w:rsidRDefault="00E63E2F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 w14:paraId="014F017D" w14:textId="77777777" w:rsidR="005F66D8" w:rsidRDefault="005F66D8">
      <w:pPr>
        <w:pStyle w:val="Textoindependiente"/>
        <w:rPr>
          <w:sz w:val="16"/>
        </w:rPr>
      </w:pPr>
    </w:p>
    <w:p w14:paraId="4EF8D15B" w14:textId="77777777" w:rsidR="005F66D8" w:rsidRDefault="00E63E2F">
      <w:pPr>
        <w:pStyle w:val="Prrafodelista"/>
        <w:numPr>
          <w:ilvl w:val="0"/>
          <w:numId w:val="14"/>
        </w:numPr>
        <w:tabs>
          <w:tab w:val="left" w:pos="600"/>
        </w:tabs>
        <w:ind w:left="599" w:hanging="261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 w14:paraId="3A846BB3" w14:textId="77777777" w:rsidR="005F66D8" w:rsidRDefault="005F66D8">
      <w:pPr>
        <w:pStyle w:val="Textoindependiente"/>
        <w:rPr>
          <w:sz w:val="16"/>
        </w:rPr>
      </w:pPr>
    </w:p>
    <w:p w14:paraId="05247697" w14:textId="77777777" w:rsidR="005F66D8" w:rsidRDefault="00E63E2F">
      <w:pPr>
        <w:pStyle w:val="Textoindependiente"/>
        <w:spacing w:before="135"/>
        <w:ind w:left="339"/>
      </w:pPr>
      <w:r>
        <w:t>247-ESPECIES TIMBRADAS Y VALORES</w:t>
      </w:r>
    </w:p>
    <w:p w14:paraId="62E63A0C" w14:textId="77777777" w:rsidR="005F66D8" w:rsidRDefault="005F66D8">
      <w:pPr>
        <w:pStyle w:val="Textoindependiente"/>
        <w:rPr>
          <w:sz w:val="16"/>
        </w:rPr>
      </w:pPr>
    </w:p>
    <w:p w14:paraId="354DCB3B" w14:textId="77777777" w:rsidR="005F66D8" w:rsidRDefault="00E63E2F">
      <w:pPr>
        <w:pStyle w:val="Textoindependiente"/>
        <w:spacing w:before="135"/>
        <w:ind w:left="339"/>
      </w:pPr>
      <w:r>
        <w:t>251-CUEROS Y PIELES</w:t>
      </w:r>
    </w:p>
    <w:p w14:paraId="047A6D5B" w14:textId="77777777" w:rsidR="005F66D8" w:rsidRDefault="005F66D8">
      <w:pPr>
        <w:pStyle w:val="Textoindependiente"/>
        <w:rPr>
          <w:sz w:val="16"/>
        </w:rPr>
      </w:pPr>
    </w:p>
    <w:p w14:paraId="67C1E425" w14:textId="77777777" w:rsidR="005F66D8" w:rsidRDefault="00E63E2F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LLANTAS Y NEUMÁTICOS</w:t>
      </w:r>
    </w:p>
    <w:p w14:paraId="145A401A" w14:textId="77777777" w:rsidR="005F66D8" w:rsidRDefault="005F66D8">
      <w:pPr>
        <w:pStyle w:val="Textoindependiente"/>
        <w:rPr>
          <w:sz w:val="16"/>
        </w:rPr>
      </w:pPr>
    </w:p>
    <w:p w14:paraId="6559E50F" w14:textId="77777777" w:rsidR="005F66D8" w:rsidRDefault="00E63E2F">
      <w:pPr>
        <w:pStyle w:val="Prrafodelista"/>
        <w:numPr>
          <w:ilvl w:val="0"/>
          <w:numId w:val="15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ARTÍCULOS DE CAUCHO</w:t>
      </w:r>
    </w:p>
    <w:p w14:paraId="44B55275" w14:textId="77777777" w:rsidR="005F66D8" w:rsidRDefault="005F66D8">
      <w:pPr>
        <w:pStyle w:val="Textoindependiente"/>
        <w:rPr>
          <w:sz w:val="16"/>
        </w:rPr>
      </w:pPr>
    </w:p>
    <w:p w14:paraId="7B291C74" w14:textId="77777777" w:rsidR="005F66D8" w:rsidRDefault="00E63E2F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 xml:space="preserve">ELEMENTOS Y </w:t>
      </w:r>
      <w:r>
        <w:rPr>
          <w:sz w:val="14"/>
        </w:rPr>
        <w:t>COMPUESTOS QUÍMICOS</w:t>
      </w:r>
    </w:p>
    <w:p w14:paraId="7335990E" w14:textId="77777777" w:rsidR="005F66D8" w:rsidRDefault="005F66D8">
      <w:pPr>
        <w:pStyle w:val="Textoindependiente"/>
        <w:rPr>
          <w:sz w:val="16"/>
        </w:rPr>
      </w:pPr>
    </w:p>
    <w:p w14:paraId="6A3DA54B" w14:textId="77777777" w:rsidR="005F66D8" w:rsidRDefault="00E63E2F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COMBUSTIBLES Y LUBRICANTES</w:t>
      </w:r>
    </w:p>
    <w:p w14:paraId="59FB2E26" w14:textId="77777777" w:rsidR="005F66D8" w:rsidRDefault="005F66D8">
      <w:pPr>
        <w:pStyle w:val="Textoindependiente"/>
        <w:rPr>
          <w:sz w:val="16"/>
        </w:rPr>
      </w:pPr>
    </w:p>
    <w:p w14:paraId="142643F8" w14:textId="77777777" w:rsidR="005F66D8" w:rsidRDefault="00E63E2F">
      <w:pPr>
        <w:pStyle w:val="Prrafodelista"/>
        <w:numPr>
          <w:ilvl w:val="0"/>
          <w:numId w:val="16"/>
        </w:numPr>
        <w:tabs>
          <w:tab w:val="left" w:pos="600"/>
        </w:tabs>
        <w:ind w:hanging="261"/>
        <w:rPr>
          <w:sz w:val="14"/>
        </w:rPr>
      </w:pPr>
      <w:r>
        <w:rPr>
          <w:sz w:val="14"/>
        </w:rPr>
        <w:t>ABONOS Y FERTILIZANTES</w:t>
      </w:r>
    </w:p>
    <w:p w14:paraId="1B0A449B" w14:textId="77777777" w:rsidR="005F66D8" w:rsidRDefault="005F66D8">
      <w:pPr>
        <w:pStyle w:val="Textoindependiente"/>
        <w:rPr>
          <w:sz w:val="16"/>
        </w:rPr>
      </w:pPr>
    </w:p>
    <w:p w14:paraId="73F6BB08" w14:textId="77777777" w:rsidR="005F66D8" w:rsidRDefault="005F66D8">
      <w:pPr>
        <w:pStyle w:val="Textoindependiente"/>
        <w:spacing w:before="8"/>
        <w:rPr>
          <w:sz w:val="13"/>
        </w:rPr>
      </w:pPr>
    </w:p>
    <w:p w14:paraId="5B72221B" w14:textId="77777777" w:rsidR="005F66D8" w:rsidRDefault="00E63E2F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right="12773" w:firstLine="0"/>
        <w:rPr>
          <w:sz w:val="14"/>
        </w:rPr>
      </w:pPr>
      <w:r>
        <w:rPr>
          <w:sz w:val="14"/>
        </w:rPr>
        <w:t>PRODUCTOS MEDICINALES Y FARMACÉUTICOS</w:t>
      </w:r>
    </w:p>
    <w:p w14:paraId="44935DEB" w14:textId="77777777" w:rsidR="005F66D8" w:rsidRDefault="00E63E2F">
      <w:pPr>
        <w:pStyle w:val="Prrafodelista"/>
        <w:numPr>
          <w:ilvl w:val="0"/>
          <w:numId w:val="17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TINTES, PINTURAS Y COLORANTES</w:t>
      </w:r>
    </w:p>
    <w:p w14:paraId="6486E0BA" w14:textId="77777777" w:rsidR="005F66D8" w:rsidRDefault="005F66D8">
      <w:pPr>
        <w:pStyle w:val="Textoindependiente"/>
        <w:rPr>
          <w:sz w:val="16"/>
        </w:rPr>
      </w:pPr>
    </w:p>
    <w:p w14:paraId="2568300A" w14:textId="77777777" w:rsidR="005F66D8" w:rsidRDefault="005F66D8">
      <w:pPr>
        <w:pStyle w:val="Textoindependiente"/>
        <w:spacing w:before="8"/>
        <w:rPr>
          <w:sz w:val="13"/>
        </w:rPr>
      </w:pPr>
    </w:p>
    <w:p w14:paraId="2907BBC3" w14:textId="77777777" w:rsidR="005F66D8" w:rsidRDefault="00E63E2F">
      <w:pPr>
        <w:pStyle w:val="Prrafodelista"/>
        <w:numPr>
          <w:ilvl w:val="0"/>
          <w:numId w:val="17"/>
        </w:numPr>
        <w:tabs>
          <w:tab w:val="left" w:pos="600"/>
        </w:tabs>
        <w:spacing w:before="0" w:line="312" w:lineRule="auto"/>
        <w:ind w:right="12096" w:firstLine="0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 w14:paraId="28BAF04C" w14:textId="77777777" w:rsidR="005F66D8" w:rsidRDefault="005F66D8">
      <w:pPr>
        <w:spacing w:line="312" w:lineRule="auto"/>
        <w:rPr>
          <w:sz w:val="14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26A15FE3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17E85DDC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</w:t>
      </w:r>
      <w:r>
        <w:rPr>
          <w:b/>
          <w:sz w:val="21"/>
        </w:rPr>
        <w:t>Acceso a la Información Pública - Art. 10 Numeral 8 Información mensual acumulada de ejecución presupuestaria por renglon</w:t>
      </w:r>
    </w:p>
    <w:p w14:paraId="486584F5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79AA8224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1D4FA8CC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140B6E8E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159D0C43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44EC358A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34CEC8C0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7BF82A83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7A83EFB4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22CB0" wp14:editId="5B891961">
                <wp:simplePos x="0" y="0"/>
                <wp:positionH relativeFrom="page">
                  <wp:posOffset>295275</wp:posOffset>
                </wp:positionH>
                <wp:positionV relativeFrom="paragraph">
                  <wp:posOffset>37465</wp:posOffset>
                </wp:positionV>
                <wp:extent cx="9534525" cy="847090"/>
                <wp:effectExtent l="0" t="0" r="0" b="0"/>
                <wp:wrapNone/>
                <wp:docPr id="12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59"/>
                              <w:gridCol w:w="925"/>
                              <w:gridCol w:w="261"/>
                              <w:gridCol w:w="706"/>
                              <w:gridCol w:w="811"/>
                              <w:gridCol w:w="868"/>
                              <w:gridCol w:w="932"/>
                              <w:gridCol w:w="889"/>
                              <w:gridCol w:w="854"/>
                              <w:gridCol w:w="1020"/>
                              <w:gridCol w:w="786"/>
                              <w:gridCol w:w="895"/>
                              <w:gridCol w:w="917"/>
                            </w:tblGrid>
                            <w:tr w:rsidR="005F66D8" w14:paraId="6338EE6D" w14:textId="77777777">
                              <w:trPr>
                                <w:trHeight w:val="189"/>
                              </w:trPr>
                              <w:tc>
                                <w:tcPr>
                                  <w:tcW w:w="10551" w:type="dxa"/>
                                  <w:gridSpan w:val="8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FBF588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2AB465C0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65B04007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5953F1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A2E49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392889BD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5F66D8" w14:paraId="483D1AC9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5023" w:type="dxa"/>
                                  <w:gridSpan w:val="13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A1FB2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D0EB4DB" w14:textId="77777777" w:rsidR="005F66D8" w:rsidRDefault="00E63E2F">
                                  <w:pPr>
                                    <w:pStyle w:val="TableParagraph"/>
                                    <w:tabs>
                                      <w:tab w:val="left" w:pos="4569"/>
                                      <w:tab w:val="left" w:pos="5337"/>
                                      <w:tab w:val="left" w:pos="6396"/>
                                      <w:tab w:val="left" w:pos="7257"/>
                                      <w:tab w:val="left" w:pos="8091"/>
                                      <w:tab w:val="left" w:pos="8984"/>
                                      <w:tab w:val="left" w:pos="9974"/>
                                      <w:tab w:val="left" w:pos="10769"/>
                                      <w:tab w:val="left" w:pos="11519"/>
                                      <w:tab w:val="left" w:pos="12564"/>
                                    </w:tabs>
                                    <w:ind w:left="4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>englón:</w:t>
                                  </w:r>
                                  <w:r>
                                    <w:rPr>
                                      <w:position w:val="-2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</w:rPr>
                                    <w:t>ENERO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FEBRERO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MARZO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ABRIL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MAYO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JUNIO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JULIO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AGOSTO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SEPTIEMBRE</w:t>
                                  </w:r>
                                  <w:r>
                                    <w:rPr>
                                      <w:sz w:val="12"/>
                                    </w:rPr>
                                    <w:tab/>
                                    <w:t>OCTUBRE NOVIEMBRE</w:t>
                                  </w:r>
                                  <w:r>
                                    <w:rPr>
                                      <w:spacing w:val="1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DICIEMBRE</w:t>
                                  </w:r>
                                </w:p>
                              </w:tc>
                            </w:tr>
                            <w:tr w:rsidR="005F66D8" w14:paraId="48FEAE2C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B397A11" w14:textId="77777777" w:rsidR="005F66D8" w:rsidRDefault="00E63E2F">
                                  <w:pPr>
                                    <w:pStyle w:val="TableParagraph"/>
                                    <w:tabs>
                                      <w:tab w:val="left" w:pos="4630"/>
                                    </w:tabs>
                                    <w:spacing w:before="97" w:line="75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269-OTROS PRODUCTOS QUÍMICOS Y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70CD158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1C7D77C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440" w:right="30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4AA2AAEE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319" w:right="26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D84421A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3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5E8D0E3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399" w:right="30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FA26E74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47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557437C0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5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68B91E5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54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1368F388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46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C536D1E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left="58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678DE107" w14:textId="77777777" w:rsidR="005F66D8" w:rsidRDefault="00E63E2F">
                                  <w:pPr>
                                    <w:pStyle w:val="TableParagraph"/>
                                    <w:spacing w:before="77" w:line="96" w:lineRule="exact"/>
                                    <w:ind w:right="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70131F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159" w:type="dxa"/>
                                </w:tcPr>
                                <w:p w14:paraId="6D6CA5A6" w14:textId="77777777" w:rsidR="005F66D8" w:rsidRDefault="00E63E2F">
                                  <w:pPr>
                                    <w:pStyle w:val="TableParagraph"/>
                                    <w:spacing w:before="114" w:line="141" w:lineRule="exact"/>
                                    <w:ind w:left="13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7C1BBF1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" w:type="dxa"/>
                                </w:tcPr>
                                <w:p w14:paraId="4F7E19C9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33B024CA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7801B0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8996D26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 w14:paraId="10FD3EF2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</w:tcPr>
                                <w:p w14:paraId="5E649238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14:paraId="534A530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6560D1FE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</w:tcPr>
                                <w:p w14:paraId="4E64E6E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14:paraId="0FFBC9EC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7" w:type="dxa"/>
                                </w:tcPr>
                                <w:p w14:paraId="497E2293" w14:textId="77777777" w:rsidR="005F66D8" w:rsidRDefault="005F66D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E61B3B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0522CB0" id="Cuadro de texto 15" o:spid="_x0000_s1037" type="#_x0000_t202" style="position:absolute;left:0;text-align:left;margin-left:23.25pt;margin-top:2.95pt;width:750.75pt;height:66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59"/>
                        <w:gridCol w:w="925"/>
                        <w:gridCol w:w="261"/>
                        <w:gridCol w:w="706"/>
                        <w:gridCol w:w="811"/>
                        <w:gridCol w:w="868"/>
                        <w:gridCol w:w="932"/>
                        <w:gridCol w:w="889"/>
                        <w:gridCol w:w="854"/>
                        <w:gridCol w:w="1020"/>
                        <w:gridCol w:w="786"/>
                        <w:gridCol w:w="895"/>
                        <w:gridCol w:w="917"/>
                      </w:tblGrid>
                      <w:tr w:rsidR="005F66D8" w14:paraId="6338EE6D" w14:textId="77777777">
                        <w:trPr>
                          <w:trHeight w:val="189"/>
                        </w:trPr>
                        <w:tc>
                          <w:tcPr>
                            <w:tcW w:w="10551" w:type="dxa"/>
                            <w:gridSpan w:val="8"/>
                            <w:tcBorders>
                              <w:bottom w:val="single" w:sz="18" w:space="0" w:color="000000"/>
                            </w:tcBorders>
                          </w:tcPr>
                          <w:p w14:paraId="3FBF588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18" w:space="0" w:color="000000"/>
                            </w:tcBorders>
                          </w:tcPr>
                          <w:p w14:paraId="2AB465C0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18" w:space="0" w:color="000000"/>
                            </w:tcBorders>
                          </w:tcPr>
                          <w:p w14:paraId="65B04007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tcBorders>
                              <w:bottom w:val="single" w:sz="18" w:space="0" w:color="000000"/>
                            </w:tcBorders>
                          </w:tcPr>
                          <w:p w14:paraId="35953F1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  <w:tcBorders>
                              <w:bottom w:val="single" w:sz="18" w:space="0" w:color="000000"/>
                            </w:tcBorders>
                          </w:tcPr>
                          <w:p w14:paraId="39A2E49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  <w:tcBorders>
                              <w:bottom w:val="single" w:sz="18" w:space="0" w:color="000000"/>
                            </w:tcBorders>
                          </w:tcPr>
                          <w:p w14:paraId="392889BD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5F66D8" w14:paraId="483D1AC9" w14:textId="77777777">
                        <w:trPr>
                          <w:trHeight w:val="585"/>
                        </w:trPr>
                        <w:tc>
                          <w:tcPr>
                            <w:tcW w:w="15023" w:type="dxa"/>
                            <w:gridSpan w:val="13"/>
                            <w:tcBorders>
                              <w:top w:val="single" w:sz="18" w:space="0" w:color="000000"/>
                            </w:tcBorders>
                          </w:tcPr>
                          <w:p w14:paraId="1A1FB2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14:paraId="4D0EB4DB" w14:textId="77777777" w:rsidR="005F66D8" w:rsidRDefault="00E63E2F">
                            <w:pPr>
                              <w:pStyle w:val="TableParagraph"/>
                              <w:tabs>
                                <w:tab w:val="left" w:pos="4569"/>
                                <w:tab w:val="left" w:pos="5337"/>
                                <w:tab w:val="left" w:pos="6396"/>
                                <w:tab w:val="left" w:pos="7257"/>
                                <w:tab w:val="left" w:pos="8091"/>
                                <w:tab w:val="left" w:pos="8984"/>
                                <w:tab w:val="left" w:pos="9974"/>
                                <w:tab w:val="left" w:pos="10769"/>
                                <w:tab w:val="left" w:pos="11519"/>
                                <w:tab w:val="left" w:pos="12564"/>
                              </w:tabs>
                              <w:ind w:left="4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8"/>
                              </w:rPr>
                              <w:t>englón:</w:t>
                            </w:r>
                            <w:r>
                              <w:rPr>
                                <w:position w:val="-2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>ENERO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FEBRERO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MARZO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ABRIL</w:t>
                            </w:r>
                            <w:r>
                              <w:rPr>
                                <w:sz w:val="12"/>
                              </w:rPr>
                              <w:tab/>
                              <w:t>MAYO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JUNIO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JULIO</w:t>
                            </w:r>
                            <w:r>
                              <w:rPr>
                                <w:sz w:val="12"/>
                              </w:rPr>
                              <w:tab/>
                              <w:t>AGOSTO</w:t>
                            </w:r>
                            <w:r>
                              <w:rPr>
                                <w:sz w:val="12"/>
                              </w:rPr>
                              <w:tab/>
                              <w:t>SEPTIEMBRE</w:t>
                            </w:r>
                            <w:r>
                              <w:rPr>
                                <w:sz w:val="12"/>
                              </w:rPr>
                              <w:tab/>
                              <w:t>OCTUBRE NOVIEMBRE</w:t>
                            </w:r>
                            <w:r>
                              <w:rPr>
                                <w:spacing w:val="1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DICIEMBRE</w:t>
                            </w:r>
                          </w:p>
                        </w:tc>
                      </w:tr>
                      <w:tr w:rsidR="005F66D8" w14:paraId="48FEAE2C" w14:textId="77777777">
                        <w:trPr>
                          <w:trHeight w:val="193"/>
                        </w:trPr>
                        <w:tc>
                          <w:tcPr>
                            <w:tcW w:w="5159" w:type="dxa"/>
                            <w:tcBorders>
                              <w:top w:val="single" w:sz="18" w:space="0" w:color="000000"/>
                            </w:tcBorders>
                          </w:tcPr>
                          <w:p w14:paraId="6B397A11" w14:textId="77777777" w:rsidR="005F66D8" w:rsidRDefault="00E63E2F">
                            <w:pPr>
                              <w:pStyle w:val="TableParagraph"/>
                              <w:tabs>
                                <w:tab w:val="left" w:pos="4630"/>
                              </w:tabs>
                              <w:spacing w:before="97" w:line="75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269-OTROS PRODUCTOS QUÍMICOS Y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  <w:tcBorders>
                              <w:top w:val="single" w:sz="18" w:space="0" w:color="000000"/>
                            </w:tcBorders>
                          </w:tcPr>
                          <w:p w14:paraId="170CD158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7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 w14:paraId="61C7D77C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440" w:right="30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18" w:space="0" w:color="000000"/>
                            </w:tcBorders>
                          </w:tcPr>
                          <w:p w14:paraId="4AA2AAEE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319" w:right="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8" w:type="dxa"/>
                            <w:tcBorders>
                              <w:top w:val="single" w:sz="18" w:space="0" w:color="000000"/>
                            </w:tcBorders>
                          </w:tcPr>
                          <w:p w14:paraId="5D84421A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3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18" w:space="0" w:color="000000"/>
                            </w:tcBorders>
                          </w:tcPr>
                          <w:p w14:paraId="35E8D0E3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399" w:right="30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18" w:space="0" w:color="000000"/>
                            </w:tcBorders>
                          </w:tcPr>
                          <w:p w14:paraId="3FA26E74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47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single" w:sz="18" w:space="0" w:color="000000"/>
                            </w:tcBorders>
                          </w:tcPr>
                          <w:p w14:paraId="557437C0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5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18" w:space="0" w:color="000000"/>
                            </w:tcBorders>
                          </w:tcPr>
                          <w:p w14:paraId="668B91E5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54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86" w:type="dxa"/>
                            <w:tcBorders>
                              <w:top w:val="single" w:sz="18" w:space="0" w:color="000000"/>
                            </w:tcBorders>
                          </w:tcPr>
                          <w:p w14:paraId="1368F388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46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5" w:type="dxa"/>
                            <w:tcBorders>
                              <w:top w:val="single" w:sz="18" w:space="0" w:color="000000"/>
                            </w:tcBorders>
                          </w:tcPr>
                          <w:p w14:paraId="3C536D1E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left="58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18" w:space="0" w:color="000000"/>
                            </w:tcBorders>
                          </w:tcPr>
                          <w:p w14:paraId="678DE107" w14:textId="77777777" w:rsidR="005F66D8" w:rsidRDefault="00E63E2F">
                            <w:pPr>
                              <w:pStyle w:val="TableParagraph"/>
                              <w:spacing w:before="77" w:line="96" w:lineRule="exact"/>
                              <w:ind w:right="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70131F4" w14:textId="77777777">
                        <w:trPr>
                          <w:trHeight w:val="275"/>
                        </w:trPr>
                        <w:tc>
                          <w:tcPr>
                            <w:tcW w:w="5159" w:type="dxa"/>
                          </w:tcPr>
                          <w:p w14:paraId="6D6CA5A6" w14:textId="77777777" w:rsidR="005F66D8" w:rsidRDefault="00E63E2F">
                            <w:pPr>
                              <w:pStyle w:val="TableParagraph"/>
                              <w:spacing w:before="114" w:line="141" w:lineRule="exact"/>
                              <w:ind w:left="13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 w14:paraId="7C1BBF1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1" w:type="dxa"/>
                          </w:tcPr>
                          <w:p w14:paraId="4F7E19C9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06" w:type="dxa"/>
                          </w:tcPr>
                          <w:p w14:paraId="33B024CA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14:paraId="07801B0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58996D26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</w:tcPr>
                          <w:p w14:paraId="10FD3EF2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</w:tcPr>
                          <w:p w14:paraId="5E649238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14:paraId="534A530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</w:tcPr>
                          <w:p w14:paraId="6560D1FE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</w:tcPr>
                          <w:p w14:paraId="4E64E6E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14:paraId="0FFBC9EC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917" w:type="dxa"/>
                          </w:tcPr>
                          <w:p w14:paraId="497E2293" w14:textId="77777777" w:rsidR="005F66D8" w:rsidRDefault="005F66D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3E61B3B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328FC002" w14:textId="77777777" w:rsidR="005F66D8" w:rsidRDefault="00E63E2F">
      <w:pPr>
        <w:spacing w:before="57" w:line="278" w:lineRule="auto"/>
        <w:ind w:left="127"/>
        <w:rPr>
          <w:sz w:val="18"/>
        </w:rPr>
      </w:pPr>
      <w:r>
        <w:rPr>
          <w:sz w:val="18"/>
        </w:rPr>
        <w:t>ENTIDAD / Unidad Ejecutora * R</w:t>
      </w:r>
    </w:p>
    <w:p w14:paraId="4FC5CAB1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71FDCA74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304CC265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0BCA7915" w14:textId="77777777" w:rsidR="005F66D8" w:rsidRDefault="005F66D8">
      <w:pPr>
        <w:pStyle w:val="Textoindependiente"/>
        <w:rPr>
          <w:sz w:val="16"/>
        </w:rPr>
      </w:pPr>
    </w:p>
    <w:p w14:paraId="7193CCAE" w14:textId="77777777" w:rsidR="005F66D8" w:rsidRDefault="005F66D8">
      <w:pPr>
        <w:pStyle w:val="Textoindependiente"/>
        <w:rPr>
          <w:sz w:val="16"/>
        </w:rPr>
      </w:pPr>
    </w:p>
    <w:p w14:paraId="4E2015F0" w14:textId="77777777" w:rsidR="005F66D8" w:rsidRDefault="005F66D8">
      <w:pPr>
        <w:pStyle w:val="Textoindependiente"/>
        <w:rPr>
          <w:sz w:val="16"/>
        </w:rPr>
      </w:pPr>
    </w:p>
    <w:p w14:paraId="3FF6733A" w14:textId="77777777" w:rsidR="005F66D8" w:rsidRDefault="005F66D8">
      <w:pPr>
        <w:pStyle w:val="Textoindependiente"/>
        <w:spacing w:before="3"/>
        <w:rPr>
          <w:sz w:val="13"/>
        </w:rPr>
      </w:pPr>
    </w:p>
    <w:p w14:paraId="6CAF4625" w14:textId="77777777" w:rsidR="005F66D8" w:rsidRDefault="00E63E2F">
      <w:pPr>
        <w:pStyle w:val="Textoindependiente"/>
        <w:spacing w:before="1"/>
        <w:ind w:left="3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F75FB" wp14:editId="417DEC8F">
                <wp:simplePos x="0" y="0"/>
                <wp:positionH relativeFrom="page">
                  <wp:posOffset>3214370</wp:posOffset>
                </wp:positionH>
                <wp:positionV relativeFrom="paragraph">
                  <wp:posOffset>1905</wp:posOffset>
                </wp:positionV>
                <wp:extent cx="6624955" cy="43414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8"/>
                              <w:gridCol w:w="811"/>
                              <w:gridCol w:w="866"/>
                              <w:gridCol w:w="857"/>
                              <w:gridCol w:w="878"/>
                              <w:gridCol w:w="937"/>
                              <w:gridCol w:w="1117"/>
                              <w:gridCol w:w="905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 w:rsidR="005F66D8" w14:paraId="76BCED64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29EFAAC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8034C8E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19CED01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6C3D1E4C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FC028C4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9E8DB6C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5366738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322B6E5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75CF4A14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C59C7C5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B5196A1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40C4B98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0ABB0A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8EC1A1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B22C31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25617F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E303A1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F0EEC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9B535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FF96C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B1FDBF" w14:textId="77777777" w:rsidR="005F66D8" w:rsidRDefault="00E63E2F">
                                  <w:pPr>
                                    <w:pStyle w:val="TableParagraph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D603AA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FB76106" w14:textId="77777777" w:rsidR="005F66D8" w:rsidRDefault="00E63E2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912182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350BAC" w14:textId="77777777" w:rsidR="005F66D8" w:rsidRDefault="00E63E2F">
                                  <w:pPr>
                                    <w:pStyle w:val="TableParagraph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C0DA3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3B7E19" w14:textId="77777777" w:rsidR="005F66D8" w:rsidRDefault="00E63E2F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F616E5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D37AC3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71985A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28FFFA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4F10F6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E7FC38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74C3AD1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D4F0ED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12B81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E1795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11A6E7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5A5DF4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744984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3351D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C51AF1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FA73E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10FD3C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CCFB32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18962A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545AFB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71B207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DC78E2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BA49527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3FADB1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B43781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1C23F8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0B2A6E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B678D6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A7D71F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7F4970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52CE6C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CC5C7C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DB5CC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98415C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4FFE8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7A46DC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E0C25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0ED112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A7743E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73EC3F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63B381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42A2B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4327C9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E2F6A3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311CAB2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DDB149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AE6FC0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5EC54C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50C3D6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F63664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791532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2EC053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59517D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C0EF06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1B9E71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64D313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F024C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3716D8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A743E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935803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9516E14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A13C9A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2BD027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FDD42C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56D71B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C86FD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237AB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D0E6A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0625EC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FE99BF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11F6CD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3C35F1A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84BC67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B3CBDB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4710E3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255FB48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9D4D46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24AA530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4093F4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78D20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D4C72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E0ABA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A89C6B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1B85B4B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3720C5E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B79F4F3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43F8DFE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B1F396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6EDA9F7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23F670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2B203A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3C74A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D4101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DAF5C0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0812AD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A17BC4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115EB3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EC7A3D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B1A3BE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98FCC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A8E4E6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621E88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F3A16E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8D9168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4C10156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12DDDA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ED5B33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48EF3E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40EE21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04212F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CD4FEBB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0B6BED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C3BFD4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9A308A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90949C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BA214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FDB31D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26CD1E7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16F7FA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5A33FA8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1DE1AF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7067C09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54BF77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69422B3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81E2C2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3E502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394EA16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2E4F96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3FB83C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88B9FE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822D0B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006EDD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DE3734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BF89C4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B90608F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AB74E8D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623D08E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8C4064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18F236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4F0A66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24EEA4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7EB67B" w14:textId="77777777" w:rsidR="005F66D8" w:rsidRDefault="00E63E2F">
                                  <w:pPr>
                                    <w:pStyle w:val="TableParagraph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402B5CD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962509" w14:textId="77777777" w:rsidR="005F66D8" w:rsidRDefault="00E63E2F">
                                  <w:pPr>
                                    <w:pStyle w:val="TableParagraph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4D179E3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1C8210" w14:textId="77777777" w:rsidR="005F66D8" w:rsidRDefault="00E63E2F">
                                  <w:pPr>
                                    <w:pStyle w:val="TableParagraph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6B665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609020" w14:textId="77777777" w:rsidR="005F66D8" w:rsidRDefault="00E63E2F">
                                  <w:pPr>
                                    <w:pStyle w:val="TableParagraph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3986176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3CCD51" w14:textId="77777777" w:rsidR="005F66D8" w:rsidRDefault="00E63E2F">
                                  <w:pPr>
                                    <w:pStyle w:val="TableParagraph"/>
                                    <w:ind w:right="37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7F9D82C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AEEAC7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4971B0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7CDCAA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62A20B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36578A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4C9060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F9EE0D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52E2D9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978433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3A7AF01C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554D4FA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F506F2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018268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8A5D10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C20F0C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6C0D73B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F0DD85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313648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7FC363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B9599D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EAFB0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0C6D9F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8D61D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4399F8" w14:textId="77777777" w:rsidR="005F66D8" w:rsidRDefault="00E63E2F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176A94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487E4E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8223F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F23C78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C06B9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FE07F1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83A92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FC2524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9299AD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26E062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25B5441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95A3A3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7813DE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A9EF4D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243ACB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BF051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6B7207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7E0250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E3D080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3C27F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953EBC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039469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FA8E9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754FD68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2E5B178" w14:textId="77777777" w:rsidR="005F66D8" w:rsidRDefault="00E63E2F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10D5F3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EC5EF3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5903997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2380E8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F154F3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8C2860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2EF5C45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57A12CD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300A1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007A29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3EB0B0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4BC27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532D59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3EFF68C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646686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11BE0BA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D1F1DD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0B38903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015B29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312EAD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C7333C" w14:textId="77777777" w:rsidR="005F66D8" w:rsidRDefault="00E63E2F">
                                  <w:pPr>
                                    <w:pStyle w:val="TableParagraph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100560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5161C9" w14:textId="77777777" w:rsidR="005F66D8" w:rsidRDefault="00E63E2F">
                                  <w:pPr>
                                    <w:pStyle w:val="TableParagraph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02211F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BB7F1A6" w14:textId="77777777" w:rsidR="005F66D8" w:rsidRDefault="00E63E2F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6ABE57A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34A2AB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551322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FE705E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A298A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ACC3F5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CE6691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E5B78F1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463B95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E7566A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996081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0B13FD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E9CF1D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CBB585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8BC0D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D930C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4AB331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5C94FD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09D528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7F4353B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F095A9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CAA552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909993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F6053E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80756D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425B7A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027DF2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8A67A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5AF4141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6F672D8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BA3B5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44D452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60CEF4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3CF03B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1D4968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8E1039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3BC1A7C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4F8C4A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9C5AF6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E7B972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7C223F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EA23CE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3A6C59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AC780E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1886B1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4C358F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40AF61F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4E820D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15DFE91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9FEE6CF" w14:textId="77777777" w:rsidR="005F66D8" w:rsidRDefault="00E63E2F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52E974E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36BCB9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0BF2FA4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3771217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09FDAF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46B070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06EB9E7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2A2228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236D08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B607A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E6092E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638" w:type="dxa"/>
                                </w:tcPr>
                                <w:p w14:paraId="1B534E1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5E85FFC" w14:textId="77777777" w:rsidR="005F66D8" w:rsidRDefault="00E63E2F">
                                  <w:pPr>
                                    <w:pStyle w:val="TableParagraph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EB7424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758D2E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3B6082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964D143" w14:textId="77777777" w:rsidR="005F66D8" w:rsidRDefault="00E63E2F">
                                  <w:pPr>
                                    <w:pStyle w:val="TableParagraph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1BBCB74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CF1021" w14:textId="77777777" w:rsidR="005F66D8" w:rsidRDefault="00E63E2F">
                                  <w:pPr>
                                    <w:pStyle w:val="TableParagraph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6FAAA1D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0EDB58" w14:textId="77777777" w:rsidR="005F66D8" w:rsidRDefault="00E63E2F">
                                  <w:pPr>
                                    <w:pStyle w:val="TableParagraph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550181B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DAB6B5" w14:textId="77777777" w:rsidR="005F66D8" w:rsidRDefault="00E63E2F">
                                  <w:pPr>
                                    <w:pStyle w:val="TableParagraph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22A001B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6E99A7" w14:textId="77777777" w:rsidR="005F66D8" w:rsidRDefault="00E63E2F">
                                  <w:pPr>
                                    <w:pStyle w:val="TableParagraph"/>
                                    <w:ind w:right="3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0109832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F8F66F" w14:textId="77777777" w:rsidR="005F66D8" w:rsidRDefault="00E63E2F">
                                  <w:pPr>
                                    <w:pStyle w:val="TableParagraph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3E12F1E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D79165" w14:textId="77777777" w:rsidR="005F66D8" w:rsidRDefault="00E63E2F">
                                  <w:pPr>
                                    <w:pStyle w:val="TableParagraph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23F1C56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2EE80C" w14:textId="77777777" w:rsidR="005F66D8" w:rsidRDefault="00E63E2F">
                                  <w:pPr>
                                    <w:pStyle w:val="TableParagraph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B88CFD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A9AC094" w14:textId="77777777" w:rsidR="005F66D8" w:rsidRDefault="00E63E2F">
                                  <w:pPr>
                                    <w:pStyle w:val="TableParagraph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0DDAB43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3FD87A" w14:textId="77777777" w:rsidR="005F66D8" w:rsidRDefault="00E63E2F">
                                  <w:pPr>
                                    <w:pStyle w:val="TableParagraph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44E3FBA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638" w:type="dxa"/>
                                </w:tcPr>
                                <w:p w14:paraId="79F0151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66BCAD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2260E2B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9E70E6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01F6F0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0F39758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 w14:paraId="5C01D41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32A7B6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 w14:paraId="2B58C8C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1B8E6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 w14:paraId="2433C96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C2848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1117" w:type="dxa"/>
                                </w:tcPr>
                                <w:p w14:paraId="4E622E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78C31B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14:paraId="485AE56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220AB8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7" w:right="30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 w14:paraId="1A60B8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9D6B42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 w14:paraId="312888F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1B11DE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62" w:right="32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58895CF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BF8DF3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 w14:paraId="57B57B8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515C49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18EF88EE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359F75FB" id="Cuadro de texto 16" o:spid="_x0000_s1038" type="#_x0000_t202" style="position:absolute;left:0;text-align:left;margin-left:253.1pt;margin-top:.15pt;width:521.65pt;height:341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8"/>
                        <w:gridCol w:w="811"/>
                        <w:gridCol w:w="866"/>
                        <w:gridCol w:w="857"/>
                        <w:gridCol w:w="878"/>
                        <w:gridCol w:w="937"/>
                        <w:gridCol w:w="1117"/>
                        <w:gridCol w:w="905"/>
                        <w:gridCol w:w="898"/>
                        <w:gridCol w:w="923"/>
                        <w:gridCol w:w="959"/>
                        <w:gridCol w:w="631"/>
                      </w:tblGrid>
                      <w:tr w:rsidR="005F66D8" w14:paraId="76BCED64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129EFAAC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8034C8E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19CED01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6C3D1E4C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FC028C4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9E8DB6C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5366738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322B6E5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75CF4A14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C59C7C5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B5196A1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40C4B98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0ABB0AE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8EC1A1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B22C31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25617F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E303A1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F0EEC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9B535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FF96C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B1FDBF" w14:textId="77777777" w:rsidR="005F66D8" w:rsidRDefault="00E63E2F">
                            <w:pPr>
                              <w:pStyle w:val="TableParagraph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D603AA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FB76106" w14:textId="77777777" w:rsidR="005F66D8" w:rsidRDefault="00E63E2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912182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350BAC" w14:textId="77777777" w:rsidR="005F66D8" w:rsidRDefault="00E63E2F">
                            <w:pPr>
                              <w:pStyle w:val="TableParagraph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C0DA3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3B7E19" w14:textId="77777777" w:rsidR="005F66D8" w:rsidRDefault="00E63E2F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F616E5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D37AC3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71985A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28FFFA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4F10F6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E7FC38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74C3AD1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D4F0ED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12B81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E1795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11A6E74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5A5DF4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744984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3351D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C51AF1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FA73E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10FD3C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CCFB32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18962A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545AFB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71B207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DC78E2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BA49527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3FADB1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B43781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1C23F8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0B2A6E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B678D6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A7D71F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7F4970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52CE6C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CC5C7C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DB5CC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98415C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4FFE8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7A46DC4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E0C25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0ED112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A7743E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73EC3F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63B381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42A2B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4327C9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E2F6A3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311CAB2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DDB149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AE6FC0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5EC54C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50C3D6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F63664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791532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2EC053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59517D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C0EF06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1B9E71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64D313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F024C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3716D8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A743E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935803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9516E14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A13C9A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2BD027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FDD42C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56D71B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C86FD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237AB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D0E6A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0625EC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FE99BF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11F6CD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3C35F1A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84BC67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B3CBDB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4710E3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255FB48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9D4D46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24AA530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4093F4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78D20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D4C72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E0ABA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A89C6B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1B85B4B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3720C5E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B79F4F3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43F8DFE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B1F396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6EDA9F7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23F670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2B203A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3C74A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D4101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DAF5C0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0812AD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A17BC4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115EB3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EC7A3D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B1A3BE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98FCC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A8E4E6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621E88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F3A16E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8D9168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4C10156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12DDDA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ED5B33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48EF3E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40EE21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04212F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CD4FEBB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0B6BED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C3BFD4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9A308A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90949C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BA214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FDB31D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26CD1E7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16F7FA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5A33FA8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1DE1AF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7067C09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54BF77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69422B3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81E2C2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3E502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394EA16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2E4F96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3FB83C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88B9FE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822D0B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006EDD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DE3734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BF89C4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B90608F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AB74E8D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623D08E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8C4064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18F236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4F0A66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24EEA4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7EB67B" w14:textId="77777777" w:rsidR="005F66D8" w:rsidRDefault="00E63E2F">
                            <w:pPr>
                              <w:pStyle w:val="TableParagraph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402B5CD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962509" w14:textId="77777777" w:rsidR="005F66D8" w:rsidRDefault="00E63E2F">
                            <w:pPr>
                              <w:pStyle w:val="TableParagraph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4D179E3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1C8210" w14:textId="77777777" w:rsidR="005F66D8" w:rsidRDefault="00E63E2F">
                            <w:pPr>
                              <w:pStyle w:val="TableParagraph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6B665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609020" w14:textId="77777777" w:rsidR="005F66D8" w:rsidRDefault="00E63E2F">
                            <w:pPr>
                              <w:pStyle w:val="TableParagraph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3986176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3CCD51" w14:textId="77777777" w:rsidR="005F66D8" w:rsidRDefault="00E63E2F">
                            <w:pPr>
                              <w:pStyle w:val="TableParagraph"/>
                              <w:ind w:right="37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7F9D82C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AEEAC7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4971B0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7CDCAA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62A20B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36578A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4C9060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F9EE0D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52E2D9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978433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3A7AF01C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554D4FA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F506F2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018268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8A5D10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C20F0C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6C0D73B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F0DD85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313648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7FC363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B9599D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EAFB0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0C6D9F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8D61D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4399F8" w14:textId="77777777" w:rsidR="005F66D8" w:rsidRDefault="00E63E2F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176A94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487E4E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8223F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F23C78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C06B9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FE07F1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83A92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FC2524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9299AD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26E062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25B5441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95A3A3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7813DE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A9EF4D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243ACB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BF051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6B7207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7E0250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E3D080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3C27F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953EBC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039469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FA8E9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754FD68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2E5B178" w14:textId="77777777" w:rsidR="005F66D8" w:rsidRDefault="00E63E2F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10D5F3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EC5EF3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5903997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2380E8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F154F3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8C2860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2EF5C45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57A12CD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300A1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007A29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3EB0B0F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4BC27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532D59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3EFF68C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646686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11BE0BA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D1F1DD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0B38903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015B29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312EAD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C7333C" w14:textId="77777777" w:rsidR="005F66D8" w:rsidRDefault="00E63E2F">
                            <w:pPr>
                              <w:pStyle w:val="TableParagraph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100560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5161C9" w14:textId="77777777" w:rsidR="005F66D8" w:rsidRDefault="00E63E2F">
                            <w:pPr>
                              <w:pStyle w:val="TableParagraph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02211F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BB7F1A6" w14:textId="77777777" w:rsidR="005F66D8" w:rsidRDefault="00E63E2F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6ABE57A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34A2AB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551322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FE705E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A298A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ACC3F5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CE6691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E5B78F1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463B95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E7566A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9960819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0B13FD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E9CF1D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CBB585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8BC0D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D930C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4AB331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5C94FD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09D528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7F4353B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F095A9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CAA552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909993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F6053E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80756D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425B7A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027DF2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8A67A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5AF4141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6F672D8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BA3B5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44D452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60CEF4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3CF03B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1D4968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8E10395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3BC1A7C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4F8C4A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9C5AF6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E7B972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7C223F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EA23CE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3A6C59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AC780E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1886B1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4C358F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40AF61F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4E820D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15DFE91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9FEE6CF" w14:textId="77777777" w:rsidR="005F66D8" w:rsidRDefault="00E63E2F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52E974E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36BCB9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0BF2FA4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3771217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09FDAF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46B070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06EB9E7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2A2228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236D08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B607A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E6092E5" w14:textId="77777777">
                        <w:trPr>
                          <w:trHeight w:val="480"/>
                        </w:trPr>
                        <w:tc>
                          <w:tcPr>
                            <w:tcW w:w="638" w:type="dxa"/>
                          </w:tcPr>
                          <w:p w14:paraId="1B534E1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5E85FFC" w14:textId="77777777" w:rsidR="005F66D8" w:rsidRDefault="00E63E2F">
                            <w:pPr>
                              <w:pStyle w:val="TableParagraph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EB7424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758D2E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3B6082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964D143" w14:textId="77777777" w:rsidR="005F66D8" w:rsidRDefault="00E63E2F">
                            <w:pPr>
                              <w:pStyle w:val="TableParagraph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1BBCB74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CF1021" w14:textId="77777777" w:rsidR="005F66D8" w:rsidRDefault="00E63E2F">
                            <w:pPr>
                              <w:pStyle w:val="TableParagraph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6FAAA1D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0EDB58" w14:textId="77777777" w:rsidR="005F66D8" w:rsidRDefault="00E63E2F">
                            <w:pPr>
                              <w:pStyle w:val="TableParagraph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550181B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DAB6B5" w14:textId="77777777" w:rsidR="005F66D8" w:rsidRDefault="00E63E2F">
                            <w:pPr>
                              <w:pStyle w:val="TableParagraph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22A001B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6E99A7" w14:textId="77777777" w:rsidR="005F66D8" w:rsidRDefault="00E63E2F">
                            <w:pPr>
                              <w:pStyle w:val="TableParagraph"/>
                              <w:ind w:right="3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0109832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F8F66F" w14:textId="77777777" w:rsidR="005F66D8" w:rsidRDefault="00E63E2F">
                            <w:pPr>
                              <w:pStyle w:val="TableParagraph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3E12F1E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D79165" w14:textId="77777777" w:rsidR="005F66D8" w:rsidRDefault="00E63E2F">
                            <w:pPr>
                              <w:pStyle w:val="TableParagraph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23F1C56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2EE80C" w14:textId="77777777" w:rsidR="005F66D8" w:rsidRDefault="00E63E2F">
                            <w:pPr>
                              <w:pStyle w:val="TableParagraph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B88CFD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A9AC094" w14:textId="77777777" w:rsidR="005F66D8" w:rsidRDefault="00E63E2F">
                            <w:pPr>
                              <w:pStyle w:val="TableParagraph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0DDAB43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3FD87A" w14:textId="77777777" w:rsidR="005F66D8" w:rsidRDefault="00E63E2F">
                            <w:pPr>
                              <w:pStyle w:val="TableParagraph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44E3FBA" w14:textId="77777777">
                        <w:trPr>
                          <w:trHeight w:val="298"/>
                        </w:trPr>
                        <w:tc>
                          <w:tcPr>
                            <w:tcW w:w="638" w:type="dxa"/>
                          </w:tcPr>
                          <w:p w14:paraId="79F0151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66BCAD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2260E2B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9E70E6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01F6F0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0F39758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 w14:paraId="5C01D41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32A7B6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 w14:paraId="2B58C8C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1B8E6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 w14:paraId="2433C96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C2848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1117" w:type="dxa"/>
                          </w:tcPr>
                          <w:p w14:paraId="4E622E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78C31B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 w14:paraId="485AE56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220AB8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7" w:right="30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 w14:paraId="1A60B8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9D6B42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 w14:paraId="312888F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1B11DE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62" w:right="32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58895CF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BF8DF3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 w14:paraId="57B57B8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515C49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18EF88EE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273-PRODUCTOS DE LOZA Y PORCELANA</w:t>
      </w:r>
    </w:p>
    <w:p w14:paraId="1B22DDA0" w14:textId="77777777" w:rsidR="005F66D8" w:rsidRDefault="005F66D8">
      <w:pPr>
        <w:pStyle w:val="Textoindependiente"/>
        <w:rPr>
          <w:sz w:val="16"/>
        </w:rPr>
      </w:pPr>
    </w:p>
    <w:p w14:paraId="239CF10F" w14:textId="77777777" w:rsidR="005F66D8" w:rsidRDefault="00E63E2F">
      <w:pPr>
        <w:pStyle w:val="Textoindependiente"/>
        <w:spacing w:before="135"/>
        <w:ind w:left="339"/>
      </w:pPr>
      <w:r>
        <w:t>274-CEMENTO</w:t>
      </w:r>
    </w:p>
    <w:p w14:paraId="56D88D30" w14:textId="77777777" w:rsidR="005F66D8" w:rsidRDefault="005F66D8">
      <w:pPr>
        <w:pStyle w:val="Textoindependiente"/>
        <w:rPr>
          <w:sz w:val="16"/>
        </w:rPr>
      </w:pPr>
    </w:p>
    <w:p w14:paraId="4CAD41E1" w14:textId="77777777" w:rsidR="005F66D8" w:rsidRDefault="005F66D8">
      <w:pPr>
        <w:pStyle w:val="Textoindependiente"/>
        <w:spacing w:before="8"/>
        <w:rPr>
          <w:sz w:val="13"/>
        </w:rPr>
      </w:pPr>
    </w:p>
    <w:p w14:paraId="2DC52D9B" w14:textId="77777777" w:rsidR="005F66D8" w:rsidRDefault="00E63E2F">
      <w:pPr>
        <w:pStyle w:val="Textoindependiente"/>
        <w:spacing w:line="312" w:lineRule="auto"/>
        <w:ind w:left="339" w:right="11952"/>
      </w:pPr>
      <w:r>
        <w:t>275-PRODUCTOS DE CEMENTO, PÓMEZ, ASBESTO Y YESO</w:t>
      </w:r>
    </w:p>
    <w:p w14:paraId="0073571F" w14:textId="77777777" w:rsidR="005F66D8" w:rsidRDefault="00E63E2F">
      <w:pPr>
        <w:pStyle w:val="Prrafodelista"/>
        <w:numPr>
          <w:ilvl w:val="0"/>
          <w:numId w:val="18"/>
        </w:numPr>
        <w:tabs>
          <w:tab w:val="left" w:pos="600"/>
        </w:tabs>
        <w:spacing w:before="39"/>
        <w:ind w:hanging="261"/>
        <w:rPr>
          <w:sz w:val="14"/>
        </w:rPr>
      </w:pPr>
      <w:r>
        <w:rPr>
          <w:sz w:val="14"/>
        </w:rPr>
        <w:t>PRODUCTOS SIDERÚRGICOS</w:t>
      </w:r>
    </w:p>
    <w:p w14:paraId="63E2027F" w14:textId="77777777" w:rsidR="005F66D8" w:rsidRDefault="005F66D8">
      <w:pPr>
        <w:pStyle w:val="Textoindependiente"/>
        <w:rPr>
          <w:sz w:val="16"/>
        </w:rPr>
      </w:pPr>
    </w:p>
    <w:p w14:paraId="7086B1DA" w14:textId="77777777" w:rsidR="005F66D8" w:rsidRDefault="005F66D8">
      <w:pPr>
        <w:pStyle w:val="Textoindependiente"/>
        <w:spacing w:before="8"/>
        <w:rPr>
          <w:sz w:val="13"/>
        </w:rPr>
      </w:pPr>
    </w:p>
    <w:p w14:paraId="7A61FD31" w14:textId="77777777" w:rsidR="005F66D8" w:rsidRDefault="00E63E2F">
      <w:pPr>
        <w:pStyle w:val="Prrafodelista"/>
        <w:numPr>
          <w:ilvl w:val="0"/>
          <w:numId w:val="18"/>
        </w:numPr>
        <w:tabs>
          <w:tab w:val="left" w:pos="600"/>
        </w:tabs>
        <w:spacing w:before="0" w:line="312" w:lineRule="auto"/>
        <w:ind w:left="339" w:right="12523" w:firstLine="0"/>
        <w:rPr>
          <w:sz w:val="14"/>
        </w:rPr>
      </w:pPr>
      <w:r>
        <w:rPr>
          <w:sz w:val="14"/>
        </w:rPr>
        <w:t>PRODUCTOS METALÚRGICOS NO FÉRRICOS</w:t>
      </w:r>
    </w:p>
    <w:p w14:paraId="1C3B2A87" w14:textId="77777777" w:rsidR="005F66D8" w:rsidRDefault="00E63E2F">
      <w:pPr>
        <w:pStyle w:val="Prrafodelista"/>
        <w:numPr>
          <w:ilvl w:val="0"/>
          <w:numId w:val="18"/>
        </w:numPr>
        <w:tabs>
          <w:tab w:val="left" w:pos="600"/>
        </w:tabs>
        <w:spacing w:before="62" w:line="312" w:lineRule="auto"/>
        <w:ind w:left="339" w:right="12726" w:firstLine="0"/>
        <w:rPr>
          <w:sz w:val="14"/>
        </w:rPr>
      </w:pPr>
      <w:r>
        <w:rPr>
          <w:sz w:val="14"/>
        </w:rPr>
        <w:t xml:space="preserve">PRODUCTOS DE METAL Y SUS </w:t>
      </w:r>
      <w:r>
        <w:rPr>
          <w:sz w:val="14"/>
        </w:rPr>
        <w:t>ALEACIONES</w:t>
      </w:r>
    </w:p>
    <w:p w14:paraId="24DB3BE9" w14:textId="77777777" w:rsidR="005F66D8" w:rsidRDefault="00E63E2F">
      <w:pPr>
        <w:pStyle w:val="Prrafodelista"/>
        <w:numPr>
          <w:ilvl w:val="0"/>
          <w:numId w:val="18"/>
        </w:numPr>
        <w:tabs>
          <w:tab w:val="left" w:pos="600"/>
        </w:tabs>
        <w:spacing w:before="38"/>
        <w:ind w:hanging="261"/>
        <w:rPr>
          <w:sz w:val="14"/>
        </w:rPr>
      </w:pPr>
      <w:r>
        <w:rPr>
          <w:sz w:val="14"/>
        </w:rPr>
        <w:t>ESTRUCTURAS METÁLICAS ACABADAS</w:t>
      </w:r>
    </w:p>
    <w:p w14:paraId="09961C56" w14:textId="77777777" w:rsidR="005F66D8" w:rsidRDefault="005F66D8">
      <w:pPr>
        <w:pStyle w:val="Textoindependiente"/>
        <w:rPr>
          <w:sz w:val="16"/>
        </w:rPr>
      </w:pPr>
    </w:p>
    <w:p w14:paraId="5EC9B5AE" w14:textId="77777777" w:rsidR="005F66D8" w:rsidRDefault="00E63E2F">
      <w:pPr>
        <w:pStyle w:val="Textoindependiente"/>
        <w:spacing w:before="135"/>
        <w:ind w:left="339"/>
      </w:pPr>
      <w:r>
        <w:t>286-HERRAMIENTAS MENORES</w:t>
      </w:r>
    </w:p>
    <w:p w14:paraId="7B4BB504" w14:textId="77777777" w:rsidR="005F66D8" w:rsidRDefault="005F66D8">
      <w:pPr>
        <w:pStyle w:val="Textoindependiente"/>
        <w:rPr>
          <w:sz w:val="16"/>
        </w:rPr>
      </w:pPr>
    </w:p>
    <w:p w14:paraId="226C4E5F" w14:textId="77777777" w:rsidR="005F66D8" w:rsidRDefault="00E63E2F">
      <w:pPr>
        <w:pStyle w:val="Textoindependiente"/>
        <w:spacing w:before="135"/>
        <w:ind w:left="340"/>
      </w:pPr>
      <w:r>
        <w:t>289-OTROS PRODUCTOS METÁLICOS</w:t>
      </w:r>
    </w:p>
    <w:p w14:paraId="300745FD" w14:textId="77777777" w:rsidR="005F66D8" w:rsidRDefault="005F66D8">
      <w:pPr>
        <w:pStyle w:val="Textoindependiente"/>
        <w:rPr>
          <w:sz w:val="16"/>
        </w:rPr>
      </w:pPr>
    </w:p>
    <w:p w14:paraId="2214CC96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rPr>
          <w:sz w:val="14"/>
        </w:rPr>
      </w:pPr>
      <w:r>
        <w:rPr>
          <w:sz w:val="14"/>
        </w:rPr>
        <w:t>ÚTILES DE OFICINA</w:t>
      </w:r>
    </w:p>
    <w:p w14:paraId="12F94985" w14:textId="77777777" w:rsidR="005F66D8" w:rsidRDefault="005F66D8">
      <w:pPr>
        <w:pStyle w:val="Textoindependiente"/>
        <w:rPr>
          <w:sz w:val="16"/>
        </w:rPr>
      </w:pPr>
    </w:p>
    <w:p w14:paraId="0086418C" w14:textId="77777777" w:rsidR="005F66D8" w:rsidRDefault="005F66D8">
      <w:pPr>
        <w:pStyle w:val="Textoindependiente"/>
        <w:spacing w:before="9"/>
        <w:rPr>
          <w:sz w:val="13"/>
        </w:rPr>
      </w:pPr>
    </w:p>
    <w:p w14:paraId="398D3D40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40" w:right="12076" w:firstLine="0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 w14:paraId="7A738C3A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spacing w:before="61" w:line="312" w:lineRule="auto"/>
        <w:ind w:left="340" w:right="12898" w:firstLine="0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 w14:paraId="3DD7796B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ÚTILES DEPORTIVOS Y RECREATIVOS</w:t>
      </w:r>
    </w:p>
    <w:p w14:paraId="0E59CA87" w14:textId="77777777" w:rsidR="005F66D8" w:rsidRDefault="005F66D8">
      <w:pPr>
        <w:pStyle w:val="Textoindependiente"/>
        <w:rPr>
          <w:sz w:val="16"/>
        </w:rPr>
      </w:pPr>
    </w:p>
    <w:p w14:paraId="25BB498D" w14:textId="77777777" w:rsidR="005F66D8" w:rsidRDefault="005F66D8">
      <w:pPr>
        <w:pStyle w:val="Textoindependiente"/>
        <w:spacing w:before="8"/>
        <w:rPr>
          <w:sz w:val="13"/>
        </w:rPr>
      </w:pPr>
    </w:p>
    <w:p w14:paraId="1D017C05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spacing w:before="0" w:line="312" w:lineRule="auto"/>
        <w:ind w:left="340" w:right="12041" w:firstLine="0"/>
        <w:rPr>
          <w:sz w:val="14"/>
        </w:rPr>
      </w:pPr>
      <w:r>
        <w:rPr>
          <w:sz w:val="14"/>
        </w:rPr>
        <w:t xml:space="preserve">ÚTILES </w:t>
      </w:r>
      <w:r>
        <w:rPr>
          <w:sz w:val="14"/>
        </w:rPr>
        <w:t>MENORES, SUMINISTROS E INSTRUMENTAL MÉDICO-QUIRÚRGICOS, DE</w:t>
      </w:r>
    </w:p>
    <w:p w14:paraId="5CFF7E77" w14:textId="77777777" w:rsidR="005F66D8" w:rsidRDefault="00E63E2F">
      <w:pPr>
        <w:pStyle w:val="Prrafodelista"/>
        <w:numPr>
          <w:ilvl w:val="0"/>
          <w:numId w:val="19"/>
        </w:numPr>
        <w:tabs>
          <w:tab w:val="left" w:pos="600"/>
        </w:tabs>
        <w:spacing w:before="39"/>
        <w:rPr>
          <w:sz w:val="14"/>
        </w:rPr>
      </w:pPr>
      <w:r>
        <w:rPr>
          <w:sz w:val="14"/>
        </w:rPr>
        <w:t>ÚTILES DE COCINA Y COMEDOR</w:t>
      </w:r>
    </w:p>
    <w:p w14:paraId="50A39357" w14:textId="77777777" w:rsidR="005F66D8" w:rsidRDefault="005F66D8">
      <w:pPr>
        <w:rPr>
          <w:sz w:val="14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2E5850F7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0D26DDD7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 xml:space="preserve">Reportes para Ley de Acceso a la Información Pública - Art. 10 Numeral 8 Información mensual acumulada de ejecución </w:t>
      </w:r>
      <w:r>
        <w:rPr>
          <w:b/>
          <w:sz w:val="21"/>
        </w:rPr>
        <w:t>presupuestaria por renglon</w:t>
      </w:r>
    </w:p>
    <w:p w14:paraId="271926DF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0AF50179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744624DE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42015567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48363AE4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637E1AF0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77DC486B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58D32BE7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384820A6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E903A4" wp14:editId="043D6E5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4354BF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6E903A4" id="Rectángulo 17" o:spid="_x0000_s1039" style="position:absolute;left:0;text-align:left;margin-left:23.25pt;margin-top:12.55pt;width:750.75pt;height:2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" fillcolor="black" stroked="f">
                <v:textbox>
                  <w:txbxContent>
                    <w:p w14:paraId="104354BF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42195114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 xml:space="preserve">ENTIDAD / </w:t>
      </w:r>
      <w:r>
        <w:rPr>
          <w:sz w:val="18"/>
        </w:rPr>
        <w:t>Unidad Ejecutora *</w:t>
      </w:r>
    </w:p>
    <w:p w14:paraId="60483EC3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4E9C9827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6885FDC9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7765FE41" w14:textId="77777777" w:rsidR="005F66D8" w:rsidRDefault="00E63E2F">
      <w:pPr>
        <w:spacing w:before="33"/>
        <w:ind w:left="127"/>
        <w:rPr>
          <w:sz w:val="18"/>
        </w:rPr>
      </w:pPr>
      <w:r>
        <w:rPr>
          <w:sz w:val="18"/>
        </w:rPr>
        <w:t>Renglón:</w:t>
      </w:r>
    </w:p>
    <w:p w14:paraId="1ED7F595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5DF5133E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1DF0219E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20467A0D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4AC4FB6C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01EE28A4" w14:textId="77777777" w:rsidR="005F66D8" w:rsidRDefault="005F66D8">
      <w:pPr>
        <w:pStyle w:val="Textoindependiente"/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957"/>
        <w:gridCol w:w="867"/>
        <w:gridCol w:w="858"/>
        <w:gridCol w:w="879"/>
        <w:gridCol w:w="885"/>
        <w:gridCol w:w="1025"/>
        <w:gridCol w:w="906"/>
        <w:gridCol w:w="899"/>
        <w:gridCol w:w="924"/>
        <w:gridCol w:w="960"/>
        <w:gridCol w:w="618"/>
      </w:tblGrid>
      <w:tr w:rsidR="005F66D8" w14:paraId="528B8BEC" w14:textId="77777777">
        <w:trPr>
          <w:trHeight w:val="193"/>
        </w:trPr>
        <w:tc>
          <w:tcPr>
            <w:tcW w:w="5235" w:type="dxa"/>
            <w:tcBorders>
              <w:top w:val="single" w:sz="18" w:space="0" w:color="000000"/>
            </w:tcBorders>
          </w:tcPr>
          <w:p w14:paraId="2899DD38" w14:textId="77777777" w:rsidR="005F66D8" w:rsidRDefault="00E63E2F">
            <w:pPr>
              <w:pStyle w:val="TableParagraph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sz="18" w:space="0" w:color="000000"/>
            </w:tcBorders>
          </w:tcPr>
          <w:p w14:paraId="31C86552" w14:textId="77777777" w:rsidR="005F66D8" w:rsidRDefault="00E63E2F">
            <w:pPr>
              <w:pStyle w:val="TableParagraph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sz="18" w:space="0" w:color="000000"/>
            </w:tcBorders>
          </w:tcPr>
          <w:p w14:paraId="6FE3B934" w14:textId="77777777" w:rsidR="005F66D8" w:rsidRDefault="00E63E2F">
            <w:pPr>
              <w:pStyle w:val="TableParagraph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sz="18" w:space="0" w:color="000000"/>
            </w:tcBorders>
          </w:tcPr>
          <w:p w14:paraId="0E44E57F" w14:textId="77777777" w:rsidR="005F66D8" w:rsidRDefault="00E63E2F">
            <w:pPr>
              <w:pStyle w:val="TableParagraph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sz="18" w:space="0" w:color="000000"/>
            </w:tcBorders>
          </w:tcPr>
          <w:p w14:paraId="0424F84E" w14:textId="77777777" w:rsidR="005F66D8" w:rsidRDefault="00E63E2F">
            <w:pPr>
              <w:pStyle w:val="TableParagraph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  <w:tcBorders>
              <w:top w:val="single" w:sz="18" w:space="0" w:color="000000"/>
            </w:tcBorders>
          </w:tcPr>
          <w:p w14:paraId="19568089" w14:textId="77777777" w:rsidR="005F66D8" w:rsidRDefault="00E63E2F">
            <w:pPr>
              <w:pStyle w:val="TableParagraph"/>
              <w:spacing w:before="77" w:line="96" w:lineRule="exact"/>
              <w:ind w:left="333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5" w:type="dxa"/>
            <w:tcBorders>
              <w:top w:val="single" w:sz="18" w:space="0" w:color="000000"/>
            </w:tcBorders>
          </w:tcPr>
          <w:p w14:paraId="268DC417" w14:textId="77777777" w:rsidR="005F66D8" w:rsidRDefault="00E63E2F">
            <w:pPr>
              <w:pStyle w:val="TableParagraph"/>
              <w:spacing w:before="77" w:line="96" w:lineRule="exact"/>
              <w:ind w:left="332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165.21</w:t>
            </w:r>
          </w:p>
        </w:tc>
        <w:tc>
          <w:tcPr>
            <w:tcW w:w="906" w:type="dxa"/>
            <w:tcBorders>
              <w:top w:val="single" w:sz="18" w:space="0" w:color="000000"/>
            </w:tcBorders>
          </w:tcPr>
          <w:p w14:paraId="27A8624D" w14:textId="77777777" w:rsidR="005F66D8" w:rsidRDefault="00E63E2F">
            <w:pPr>
              <w:pStyle w:val="TableParagraph"/>
              <w:spacing w:before="77" w:line="96" w:lineRule="exact"/>
              <w:ind w:left="363" w:right="3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sz="18" w:space="0" w:color="000000"/>
            </w:tcBorders>
          </w:tcPr>
          <w:p w14:paraId="01CFE371" w14:textId="77777777" w:rsidR="005F66D8" w:rsidRDefault="00E63E2F">
            <w:pPr>
              <w:pStyle w:val="TableParagraph"/>
              <w:spacing w:before="77" w:line="96" w:lineRule="exact"/>
              <w:ind w:left="313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sz="18" w:space="0" w:color="000000"/>
            </w:tcBorders>
          </w:tcPr>
          <w:p w14:paraId="1F5513C2" w14:textId="77777777" w:rsidR="005F66D8" w:rsidRDefault="00E63E2F">
            <w:pPr>
              <w:pStyle w:val="TableParagraph"/>
              <w:spacing w:before="77" w:line="96" w:lineRule="exact"/>
              <w:ind w:left="35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sz="18" w:space="0" w:color="000000"/>
            </w:tcBorders>
          </w:tcPr>
          <w:p w14:paraId="1DE3CBAD" w14:textId="77777777" w:rsidR="005F66D8" w:rsidRDefault="00E63E2F">
            <w:pPr>
              <w:pStyle w:val="TableParagraph"/>
              <w:spacing w:before="77" w:line="96" w:lineRule="exact"/>
              <w:ind w:left="338" w:right="3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sz="18" w:space="0" w:color="000000"/>
            </w:tcBorders>
          </w:tcPr>
          <w:p w14:paraId="4709804B" w14:textId="77777777" w:rsidR="005F66D8" w:rsidRDefault="00E63E2F">
            <w:pPr>
              <w:pStyle w:val="TableParagraph"/>
              <w:spacing w:before="77" w:line="96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 w:rsidR="005F66D8" w14:paraId="7F7342F7" w14:textId="77777777">
        <w:trPr>
          <w:trHeight w:val="275"/>
        </w:trPr>
        <w:tc>
          <w:tcPr>
            <w:tcW w:w="5235" w:type="dxa"/>
          </w:tcPr>
          <w:p w14:paraId="4E83ABEF" w14:textId="77777777" w:rsidR="005F66D8" w:rsidRDefault="00E63E2F">
            <w:pPr>
              <w:pStyle w:val="TableParagraph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 CABLEADO ESTRUCTURADO</w:t>
            </w:r>
          </w:p>
        </w:tc>
        <w:tc>
          <w:tcPr>
            <w:tcW w:w="957" w:type="dxa"/>
          </w:tcPr>
          <w:p w14:paraId="2C67C971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</w:tcPr>
          <w:p w14:paraId="24A7B0D2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58" w:type="dxa"/>
          </w:tcPr>
          <w:p w14:paraId="503727AE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79" w:type="dxa"/>
          </w:tcPr>
          <w:p w14:paraId="6EFA0B4F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85" w:type="dxa"/>
          </w:tcPr>
          <w:p w14:paraId="0990D262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1025" w:type="dxa"/>
          </w:tcPr>
          <w:p w14:paraId="13E3B6AC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06" w:type="dxa"/>
          </w:tcPr>
          <w:p w14:paraId="21E39963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 w14:paraId="33802795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24" w:type="dxa"/>
          </w:tcPr>
          <w:p w14:paraId="567B56F2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960" w:type="dxa"/>
          </w:tcPr>
          <w:p w14:paraId="54C35742" w14:textId="77777777" w:rsidR="005F66D8" w:rsidRDefault="005F66D8">
            <w:pPr>
              <w:pStyle w:val="TableParagraph"/>
              <w:rPr>
                <w:sz w:val="12"/>
              </w:rPr>
            </w:pPr>
          </w:p>
        </w:tc>
        <w:tc>
          <w:tcPr>
            <w:tcW w:w="618" w:type="dxa"/>
          </w:tcPr>
          <w:p w14:paraId="64F7548B" w14:textId="77777777" w:rsidR="005F66D8" w:rsidRDefault="005F66D8">
            <w:pPr>
              <w:pStyle w:val="TableParagraph"/>
              <w:rPr>
                <w:sz w:val="12"/>
              </w:rPr>
            </w:pPr>
          </w:p>
        </w:tc>
      </w:tr>
    </w:tbl>
    <w:p w14:paraId="03DD0235" w14:textId="77777777" w:rsidR="005F66D8" w:rsidRDefault="00E63E2F">
      <w:pPr>
        <w:pStyle w:val="Prrafodelista"/>
        <w:numPr>
          <w:ilvl w:val="0"/>
          <w:numId w:val="20"/>
        </w:numPr>
        <w:tabs>
          <w:tab w:val="left" w:pos="600"/>
        </w:tabs>
        <w:spacing w:before="8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DD4B2" wp14:editId="64957E23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0366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0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1158"/>
                              <w:gridCol w:w="906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 w:rsidR="005F66D8" w14:paraId="4FCF2B83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226837B" w14:textId="77777777" w:rsidR="005F66D8" w:rsidRDefault="00E63E2F">
                                  <w:pPr>
                                    <w:pStyle w:val="TableParagraph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A8EEA8A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7C88D58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3E34150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04D5375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1878E97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875FD97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18E4F51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B859883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F38BB5F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E791264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C348DE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07EA3AF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9C529A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DB4560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6017B0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DA48EA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E2BEC6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1942DA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2265C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B169D1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5356C9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92B0E5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2F99203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752AA8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9F238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2A0BF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48DA4B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8F3E3F4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4F7CF6A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81078C3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AF574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836463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CAEF69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7DE45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D56D2D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E41AF0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052BE0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FE3C32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FC3AC2E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B12C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11FC90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512EC9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0B333F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2B9E24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02AE1A9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81FF3C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D6E132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A8A09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A84C4E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F8425F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BB0BE69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685818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731DF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6D10E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1F8FF3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EE2122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E02B55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FEB0D5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76B4B38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A319F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CB82AE6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518C890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150F1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95833F6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7CE47F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AAF81D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CFD4B4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3D94FF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189C8F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DEE71E9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F94BF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88372C1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5D64D7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67026E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FD5303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0A8A526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00D4687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B95A66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4CDF6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8357D1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5CCD23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DA9EB17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AAC9A0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9E2C73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011C282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3DE525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A05DE45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7715C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2EBB8F1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22E5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DC25B50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3435DE5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19F4DA8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772D3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208CA1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ABFF9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1C10A76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5BB1BF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2BECE6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E2C398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1A7C131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2BAB43C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453EE00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02DE657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E87767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939821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E406467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58982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D24772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A0B9F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EA4FD8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AB723B6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E2CDDD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A48A7EC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05F08D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8E3D123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6DB172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146BDE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07AF3A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E2E706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36C5AD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897CC7A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528C576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D0230FB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81E053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BB0EE3" w14:textId="77777777" w:rsidR="005F66D8" w:rsidRDefault="00E63E2F">
                                  <w:pPr>
                                    <w:pStyle w:val="TableParagraph"/>
                                    <w:ind w:right="38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D36D0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AE08438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323D15B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C76B7E3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2179785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C09E18B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321E5FB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24B07F5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37D345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54DF4DB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BB0C0C9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EE1F92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1F0BB5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810D2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863B2D9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3D0FFF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F90F28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4C75C9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386F71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231800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AD0FB17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6E3D8F1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89C83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18917F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36A5346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610982C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4EA66FB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6F7D73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C4671D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1BB4A22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BBE3544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4B0E764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DB5B88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6E53218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3B4AC9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4EC20B1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36E0A89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3B0DDA8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3345B5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AA0BBE5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63552F3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601F1FA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3ACF43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21A724" w14:textId="77777777" w:rsidR="005F66D8" w:rsidRDefault="00E63E2F">
                                  <w:pPr>
                                    <w:pStyle w:val="TableParagraph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15DCA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4BEE4F0" w14:textId="77777777" w:rsidR="005F66D8" w:rsidRDefault="00E63E2F">
                                  <w:pPr>
                                    <w:pStyle w:val="TableParagraph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A617EB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47F14E" w14:textId="77777777" w:rsidR="005F66D8" w:rsidRDefault="00E63E2F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800EC5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676B4FE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30A5E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FE1A37F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E4A1E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C7BF72F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5AC6834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CA79716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145BDB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2FB7DB7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512A3C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7220260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5017847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053078F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F9DDFD2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56A03C5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C372F77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4C24D6F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57FA21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6239E8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847E85" w14:textId="77777777" w:rsidR="005F66D8" w:rsidRDefault="00E63E2F"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F6B55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B97C2B7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815C6D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79F037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0F0113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5F4ED8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5E6080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737F5C8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8DCBDB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7660671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3012007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A949F2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286ABE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37D4802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18404A1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5666A1B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6662B12F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5470405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612FE1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876C89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FFB353B" w14:textId="77777777" w:rsidR="005F66D8" w:rsidRDefault="00E63E2F">
                                  <w:pPr>
                                    <w:pStyle w:val="TableParagraph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335FE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70C405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61CE0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CCAB805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80264FE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EE94190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7584EA4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71BC19E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4EDF839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C74237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A44317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5298076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1432027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D964429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68C1AF0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965CE4E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01A869D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F13F56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617A51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425BA22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42D9880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73343FD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68257A0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41686F4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E814AE2" w14:textId="77777777" w:rsidR="005F66D8" w:rsidRDefault="00E63E2F">
                                  <w:pPr>
                                    <w:pStyle w:val="TableParagraph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2122AF5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AAE9F3C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81FA4D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1031F4C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4FD48EF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7E345D" w14:textId="77777777" w:rsidR="005F66D8" w:rsidRDefault="00E63E2F">
                                  <w:pPr>
                                    <w:pStyle w:val="TableParagraph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CAB8CF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C4B5D2F" w14:textId="77777777" w:rsidR="005F66D8" w:rsidRDefault="00E63E2F">
                                  <w:pPr>
                                    <w:pStyle w:val="TableParagraph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6242A72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2140752" w14:textId="77777777" w:rsidR="005F66D8" w:rsidRDefault="00E63E2F">
                                  <w:pPr>
                                    <w:pStyle w:val="TableParagraph"/>
                                    <w:ind w:right="3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569A17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0633EED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7A71B98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7E7490E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7EEAA49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AB8C3C5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6D3B15B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EBDBDD8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028B45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49BB2F7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1FCE7F78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440607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4C243CD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2BAFBF47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049DC4A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7C94C00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1978868" w14:textId="77777777" w:rsidR="005F66D8" w:rsidRDefault="00E63E2F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5D59031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AD7F580" w14:textId="77777777" w:rsidR="005F66D8" w:rsidRDefault="00E63E2F">
                                  <w:pPr>
                                    <w:pStyle w:val="TableParagraph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09F2042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496C934" w14:textId="77777777" w:rsidR="005F66D8" w:rsidRDefault="00E63E2F">
                                  <w:pPr>
                                    <w:pStyle w:val="TableParagraph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47B192B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256C450" w14:textId="77777777" w:rsidR="005F66D8" w:rsidRDefault="00E63E2F">
                                  <w:pPr>
                                    <w:pStyle w:val="TableParagraph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55B5E343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DC7602" w14:textId="77777777" w:rsidR="005F66D8" w:rsidRDefault="00E63E2F">
                                  <w:pPr>
                                    <w:pStyle w:val="TableParagraph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4DA7EE16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65A725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CCA188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01B9D9A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E79FD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FA4350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3F51C1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D42A75F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211BB045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E4608DB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7B6634FE" w14:textId="77777777">
                              <w:trPr>
                                <w:trHeight w:val="480"/>
                              </w:trPr>
                              <w:tc>
                                <w:tcPr>
                                  <w:tcW w:w="730" w:type="dxa"/>
                                </w:tcPr>
                                <w:p w14:paraId="4FFCE42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3C88F0B" w14:textId="77777777" w:rsidR="005F66D8" w:rsidRDefault="00E63E2F">
                                  <w:pPr>
                                    <w:pStyle w:val="TableParagraph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302476A8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E8E6D3" w14:textId="77777777" w:rsidR="005F66D8" w:rsidRDefault="00E63E2F">
                                  <w:pPr>
                                    <w:pStyle w:val="TableParagraph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5EEBCD5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30A420" w14:textId="77777777" w:rsidR="005F66D8" w:rsidRDefault="00E63E2F"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4015283B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6B539A7" w14:textId="77777777" w:rsidR="005F66D8" w:rsidRDefault="00E63E2F"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7171637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601444A" w14:textId="77777777" w:rsidR="005F66D8" w:rsidRDefault="00E63E2F">
                                  <w:pPr>
                                    <w:pStyle w:val="TableParagraph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19A59B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13D2F70" w14:textId="77777777" w:rsidR="005F66D8" w:rsidRDefault="00E63E2F">
                                  <w:pPr>
                                    <w:pStyle w:val="TableParagraph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23518520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96CE144" w14:textId="77777777" w:rsidR="005F66D8" w:rsidRDefault="00E63E2F">
                                  <w:pPr>
                                    <w:pStyle w:val="TableParagraph"/>
                                    <w:ind w:right="3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310A950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031865" w14:textId="77777777" w:rsidR="005F66D8" w:rsidRDefault="00E63E2F">
                                  <w:pPr>
                                    <w:pStyle w:val="TableParagraph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7CBD8C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24768A9" w14:textId="77777777" w:rsidR="005F66D8" w:rsidRDefault="00E63E2F">
                                  <w:pPr>
                                    <w:pStyle w:val="TableParagraph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87019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551B20" w14:textId="77777777" w:rsidR="005F66D8" w:rsidRDefault="00E63E2F">
                                  <w:pPr>
                                    <w:pStyle w:val="TableParagraph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21FEA4F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10A9761" w14:textId="77777777" w:rsidR="005F66D8" w:rsidRDefault="00E63E2F">
                                  <w:pPr>
                                    <w:pStyle w:val="TableParagraph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E5E384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FA300E6" w14:textId="77777777" w:rsidR="005F66D8" w:rsidRDefault="00E63E2F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5F66D8" w14:paraId="2A26B4AE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730" w:type="dxa"/>
                                </w:tcPr>
                                <w:p w14:paraId="1B0BF26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45E41B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14:paraId="1F0ADD9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EE3F631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 w14:paraId="0A68BE2D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6F5467F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142446BF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4EBAB7D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 w14:paraId="6C2CBF7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0BBA8084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14:paraId="0CE10FAA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12299B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14:paraId="176FDAB9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926AB7F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 w14:paraId="1B8DFB2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0E81295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9" w:right="31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 w14:paraId="521D9FB1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58420AB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 w14:paraId="48E61204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D4E11C0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 w14:paraId="770BB49C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171CB7EA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 w14:paraId="43C84D92" w14:textId="77777777" w:rsidR="005F66D8" w:rsidRDefault="005F66D8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7654B167" w14:textId="77777777" w:rsidR="005F66D8" w:rsidRDefault="00E63E2F">
                                  <w:pPr>
                                    <w:pStyle w:val="TableParagraph"/>
                                    <w:spacing w:line="96" w:lineRule="exact"/>
                                    <w:ind w:right="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29EE3F38" w14:textId="77777777" w:rsidR="005F66D8" w:rsidRDefault="005F66D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43BDD4B2" id="Cuadro de texto 18" o:spid="_x0000_s1040" type="#_x0000_t202" style="position:absolute;left:0;text-align:left;margin-left:241.2pt;margin-top:4.35pt;width:533.5pt;height:317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0"/>
                        <w:gridCol w:w="957"/>
                        <w:gridCol w:w="828"/>
                        <w:gridCol w:w="859"/>
                        <w:gridCol w:w="880"/>
                        <w:gridCol w:w="939"/>
                        <w:gridCol w:w="1158"/>
                        <w:gridCol w:w="906"/>
                        <w:gridCol w:w="899"/>
                        <w:gridCol w:w="924"/>
                        <w:gridCol w:w="960"/>
                        <w:gridCol w:w="632"/>
                      </w:tblGrid>
                      <w:tr w:rsidR="005F66D8" w14:paraId="4FCF2B83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4226837B" w14:textId="77777777" w:rsidR="005F66D8" w:rsidRDefault="00E63E2F">
                            <w:pPr>
                              <w:pStyle w:val="TableParagraph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A8EEA8A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7C88D58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3E34150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04D5375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1878E97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875FD97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18E4F51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B859883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F38BB5F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E791264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C348DE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07EA3AF0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9C529A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DB4560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6017B0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DA48EA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E2BEC6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1942DA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2265C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B169D1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5356C9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92B0E5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2F99203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752AA8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9F238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2A0BF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48DA4B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8F3E3F4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4F7CF6A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81078C3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AF574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836463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CAEF69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7DE45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D56D2D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E41AF0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052BE0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FE3C32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FC3AC2E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B12C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11FC90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512EC9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0B333F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2B9E24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02AE1A9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81FF3C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D6E132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A8A09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A84C4E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F8425F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BB0BE69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685818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C731DF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6D10E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1F8FF3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EE2122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E02B55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FEB0D5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76B4B38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A319F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CB82AE6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518C890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150F1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95833F6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7CE47F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AAF81D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CFD4B4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3D94FF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189C8F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DEE71E9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F94BF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88372C1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5D64D7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67026E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FD5303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0A8A526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00D4687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B95A66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4CDF6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8357D1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5CCD23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DA9EB17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AAC9A0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9E2C73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011C282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3DE525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A05DE45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7715C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2EBB8F1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22E5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DC25B50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3435DE5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19F4DA8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772D3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208CA1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ABFF9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1C10A76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5BB1BF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2BECE6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E2C398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1A7C131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2BAB43C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453EE00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02DE657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E87767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939821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E406467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58982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D24772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A0B9F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EA4FD8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AB723B6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E2CDDD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A48A7EC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05F08D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8E3D123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6DB172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146BDE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07AF3A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E2E706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36C5AD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897CC7A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528C576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D0230FB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81E053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BB0EE3" w14:textId="77777777" w:rsidR="005F66D8" w:rsidRDefault="00E63E2F">
                            <w:pPr>
                              <w:pStyle w:val="TableParagraph"/>
                              <w:ind w:right="38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D36D0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AE08438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323D15B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C76B7E3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2179785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C09E18B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321E5FB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24B07F5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37D345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54DF4DB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BB0C0C9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EE1F92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1F0BB5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810D2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863B2D9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3D0FFF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F90F28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4C75C9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386F71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231800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AD0FB17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6E3D8F1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89C83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18917F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36A5346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610982C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4EA66FB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6F7D73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C4671D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1BB4A22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BBE3544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4B0E764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DB5B88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6E53218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3B4AC9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4EC20B18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36E0A89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3B0DDA8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3345B5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AA0BBE5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63552F3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601F1FA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3ACF43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21A724" w14:textId="77777777" w:rsidR="005F66D8" w:rsidRDefault="00E63E2F">
                            <w:pPr>
                              <w:pStyle w:val="TableParagraph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15DCA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4BEE4F0" w14:textId="77777777" w:rsidR="005F66D8" w:rsidRDefault="00E63E2F">
                            <w:pPr>
                              <w:pStyle w:val="TableParagraph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A617EB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47F14E" w14:textId="77777777" w:rsidR="005F66D8" w:rsidRDefault="00E63E2F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800EC5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676B4FE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30A5E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FE1A37F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E4A1E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C7BF72F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5AC6834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CA79716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145BDB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2FB7DB7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512A3C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7220260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5017847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053078F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F9DDFD2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56A03C5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C372F77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4C24D6F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57FA21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6239E8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847E85" w14:textId="77777777" w:rsidR="005F66D8" w:rsidRDefault="00E63E2F"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F6B55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B97C2B7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815C6D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79F037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0F0113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5F4ED8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5E6080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737F5C8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8DCBDB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7660671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3012007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A949F2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286ABE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37D4802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18404A1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5666A1B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6662B12F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5470405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612FE1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876C89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FFB353B" w14:textId="77777777" w:rsidR="005F66D8" w:rsidRDefault="00E63E2F">
                            <w:pPr>
                              <w:pStyle w:val="TableParagraph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335FE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70C405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61CE0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CCAB805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80264FE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EE94190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7584EA4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71BC19E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4EDF839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C74237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A44317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5298076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1432027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D964429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68C1AF0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965CE4E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01A869D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F13F56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617A51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425BA22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42D9880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73343FD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68257A0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41686F4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E814AE2" w14:textId="77777777" w:rsidR="005F66D8" w:rsidRDefault="00E63E2F">
                            <w:pPr>
                              <w:pStyle w:val="TableParagraph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2122AF5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AAE9F3C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81FA4D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1031F4C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4FD48EF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87E345D" w14:textId="77777777" w:rsidR="005F66D8" w:rsidRDefault="00E63E2F">
                            <w:pPr>
                              <w:pStyle w:val="TableParagraph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CAB8CF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C4B5D2F" w14:textId="77777777" w:rsidR="005F66D8" w:rsidRDefault="00E63E2F">
                            <w:pPr>
                              <w:pStyle w:val="TableParagraph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6242A72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2140752" w14:textId="77777777" w:rsidR="005F66D8" w:rsidRDefault="00E63E2F">
                            <w:pPr>
                              <w:pStyle w:val="TableParagraph"/>
                              <w:ind w:right="3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569A17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0633EED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7A71B98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7E7490E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7EEAA49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AB8C3C5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6D3B15B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EBDBDD8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028B45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49BB2F7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1FCE7F78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1440607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4C243CD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2BAFBF47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049DC4A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7C94C00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1978868" w14:textId="77777777" w:rsidR="005F66D8" w:rsidRDefault="00E63E2F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5D59031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AD7F580" w14:textId="77777777" w:rsidR="005F66D8" w:rsidRDefault="00E63E2F">
                            <w:pPr>
                              <w:pStyle w:val="TableParagraph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09F2042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496C934" w14:textId="77777777" w:rsidR="005F66D8" w:rsidRDefault="00E63E2F">
                            <w:pPr>
                              <w:pStyle w:val="TableParagraph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47B192B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256C450" w14:textId="77777777" w:rsidR="005F66D8" w:rsidRDefault="00E63E2F">
                            <w:pPr>
                              <w:pStyle w:val="TableParagraph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55B5E343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DC7602" w14:textId="77777777" w:rsidR="005F66D8" w:rsidRDefault="00E63E2F">
                            <w:pPr>
                              <w:pStyle w:val="TableParagraph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4DA7EE16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65A725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CCA188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01B9D9A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E79FD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8FA4350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3F51C1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D42A75F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211BB045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E4608DB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7B6634FE" w14:textId="77777777">
                        <w:trPr>
                          <w:trHeight w:val="480"/>
                        </w:trPr>
                        <w:tc>
                          <w:tcPr>
                            <w:tcW w:w="730" w:type="dxa"/>
                          </w:tcPr>
                          <w:p w14:paraId="4FFCE42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3C88F0B" w14:textId="77777777" w:rsidR="005F66D8" w:rsidRDefault="00E63E2F">
                            <w:pPr>
                              <w:pStyle w:val="TableParagraph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302476A8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E8E6D3" w14:textId="77777777" w:rsidR="005F66D8" w:rsidRDefault="00E63E2F">
                            <w:pPr>
                              <w:pStyle w:val="TableParagraph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5EEBCD5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30A420" w14:textId="77777777" w:rsidR="005F66D8" w:rsidRDefault="00E63E2F"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4015283B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6B539A7" w14:textId="77777777" w:rsidR="005F66D8" w:rsidRDefault="00E63E2F"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7171637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2601444A" w14:textId="77777777" w:rsidR="005F66D8" w:rsidRDefault="00E63E2F">
                            <w:pPr>
                              <w:pStyle w:val="TableParagraph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19A59B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13D2F70" w14:textId="77777777" w:rsidR="005F66D8" w:rsidRDefault="00E63E2F">
                            <w:pPr>
                              <w:pStyle w:val="TableParagraph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23518520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96CE144" w14:textId="77777777" w:rsidR="005F66D8" w:rsidRDefault="00E63E2F">
                            <w:pPr>
                              <w:pStyle w:val="TableParagraph"/>
                              <w:ind w:right="3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310A950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031865" w14:textId="77777777" w:rsidR="005F66D8" w:rsidRDefault="00E63E2F">
                            <w:pPr>
                              <w:pStyle w:val="TableParagraph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7CBD8C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24768A9" w14:textId="77777777" w:rsidR="005F66D8" w:rsidRDefault="00E63E2F">
                            <w:pPr>
                              <w:pStyle w:val="TableParagraph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87019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551B20" w14:textId="77777777" w:rsidR="005F66D8" w:rsidRDefault="00E63E2F">
                            <w:pPr>
                              <w:pStyle w:val="TableParagraph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21FEA4F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10A9761" w14:textId="77777777" w:rsidR="005F66D8" w:rsidRDefault="00E63E2F">
                            <w:pPr>
                              <w:pStyle w:val="TableParagraph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E5E384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FA300E6" w14:textId="77777777" w:rsidR="005F66D8" w:rsidRDefault="00E63E2F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 w:rsidR="005F66D8" w14:paraId="2A26B4AE" w14:textId="77777777">
                        <w:trPr>
                          <w:trHeight w:val="298"/>
                        </w:trPr>
                        <w:tc>
                          <w:tcPr>
                            <w:tcW w:w="730" w:type="dxa"/>
                          </w:tcPr>
                          <w:p w14:paraId="1B0BF26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45E41B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 w14:paraId="1F0ADD9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EE3F631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 w14:paraId="0A68BE2D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6F5467F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142446BF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4EBAB7D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 w14:paraId="6C2CBF7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0BBA8084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 w14:paraId="0CE10FAA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12299B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1158" w:type="dxa"/>
                          </w:tcPr>
                          <w:p w14:paraId="176FDAB9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926AB7F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 w14:paraId="1B8DFB2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0E81295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9" w:right="31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 w14:paraId="521D9FB1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558420AB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 w14:paraId="48E61204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3D4E11C0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 w14:paraId="770BB49C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171CB7EA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 w14:paraId="43C84D92" w14:textId="77777777" w:rsidR="005F66D8" w:rsidRDefault="005F66D8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14:paraId="7654B167" w14:textId="77777777" w:rsidR="005F66D8" w:rsidRDefault="00E63E2F">
                            <w:pPr>
                              <w:pStyle w:val="TableParagraph"/>
                              <w:spacing w:line="96" w:lineRule="exact"/>
                              <w:ind w:right="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29EE3F38" w14:textId="77777777" w:rsidR="005F66D8" w:rsidRDefault="005F66D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ACCESORIOS Y REPUESTOS EN GENERAL</w:t>
      </w:r>
    </w:p>
    <w:p w14:paraId="50AA6420" w14:textId="77777777" w:rsidR="005F66D8" w:rsidRDefault="005F66D8">
      <w:pPr>
        <w:pStyle w:val="Textoindependiente"/>
        <w:rPr>
          <w:sz w:val="16"/>
        </w:rPr>
      </w:pPr>
    </w:p>
    <w:p w14:paraId="33CFF44C" w14:textId="77777777" w:rsidR="005F66D8" w:rsidRDefault="00E63E2F">
      <w:pPr>
        <w:pStyle w:val="Prrafodelista"/>
        <w:numPr>
          <w:ilvl w:val="0"/>
          <w:numId w:val="20"/>
        </w:numPr>
        <w:tabs>
          <w:tab w:val="left" w:pos="600"/>
        </w:tabs>
        <w:spacing w:before="136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 w14:paraId="4BDBC4D3" w14:textId="77777777" w:rsidR="005F66D8" w:rsidRDefault="005F66D8">
      <w:pPr>
        <w:pStyle w:val="Textoindependiente"/>
        <w:rPr>
          <w:sz w:val="16"/>
        </w:rPr>
      </w:pPr>
    </w:p>
    <w:p w14:paraId="491ABBDA" w14:textId="77777777" w:rsidR="005F66D8" w:rsidRDefault="00E63E2F">
      <w:pPr>
        <w:pStyle w:val="Textoindependiente"/>
        <w:spacing w:before="135"/>
        <w:ind w:left="340"/>
      </w:pPr>
      <w:r>
        <w:t xml:space="preserve">322-MOBILIARIO Y EQUIPO DE </w:t>
      </w:r>
      <w:r>
        <w:t>OFICINA</w:t>
      </w:r>
    </w:p>
    <w:p w14:paraId="21A574F0" w14:textId="77777777" w:rsidR="005F66D8" w:rsidRDefault="005F66D8">
      <w:pPr>
        <w:pStyle w:val="Textoindependiente"/>
        <w:rPr>
          <w:sz w:val="16"/>
        </w:rPr>
      </w:pPr>
    </w:p>
    <w:p w14:paraId="6383CD63" w14:textId="77777777" w:rsidR="005F66D8" w:rsidRDefault="005F66D8">
      <w:pPr>
        <w:pStyle w:val="Textoindependiente"/>
        <w:spacing w:before="8"/>
        <w:rPr>
          <w:sz w:val="13"/>
        </w:rPr>
      </w:pPr>
    </w:p>
    <w:p w14:paraId="526B43A1" w14:textId="77777777" w:rsidR="005F66D8" w:rsidRDefault="00E63E2F">
      <w:pPr>
        <w:pStyle w:val="Prrafodelista"/>
        <w:numPr>
          <w:ilvl w:val="0"/>
          <w:numId w:val="21"/>
        </w:numPr>
        <w:tabs>
          <w:tab w:val="left" w:pos="600"/>
        </w:tabs>
        <w:spacing w:before="0" w:line="312" w:lineRule="auto"/>
        <w:ind w:right="12208" w:firstLine="0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 w14:paraId="780E4A35" w14:textId="77777777" w:rsidR="005F66D8" w:rsidRDefault="00E63E2F">
      <w:pPr>
        <w:pStyle w:val="Prrafodelista"/>
        <w:numPr>
          <w:ilvl w:val="0"/>
          <w:numId w:val="21"/>
        </w:numPr>
        <w:tabs>
          <w:tab w:val="left" w:pos="600"/>
        </w:tabs>
        <w:spacing w:before="39"/>
        <w:ind w:left="599"/>
        <w:rPr>
          <w:sz w:val="14"/>
        </w:rPr>
      </w:pPr>
      <w:r>
        <w:rPr>
          <w:sz w:val="14"/>
        </w:rPr>
        <w:t>EQUIPO DE TRANSPORTE</w:t>
      </w:r>
    </w:p>
    <w:p w14:paraId="5741C179" w14:textId="77777777" w:rsidR="005F66D8" w:rsidRDefault="005F66D8">
      <w:pPr>
        <w:pStyle w:val="Textoindependiente"/>
        <w:rPr>
          <w:sz w:val="16"/>
        </w:rPr>
      </w:pPr>
    </w:p>
    <w:p w14:paraId="10A8204B" w14:textId="77777777" w:rsidR="005F66D8" w:rsidRDefault="00E63E2F">
      <w:pPr>
        <w:pStyle w:val="Prrafodelista"/>
        <w:numPr>
          <w:ilvl w:val="0"/>
          <w:numId w:val="21"/>
        </w:numPr>
        <w:tabs>
          <w:tab w:val="left" w:pos="600"/>
        </w:tabs>
        <w:ind w:left="599"/>
        <w:rPr>
          <w:sz w:val="14"/>
        </w:rPr>
      </w:pPr>
      <w:r>
        <w:rPr>
          <w:sz w:val="14"/>
        </w:rPr>
        <w:t>EQUIPO PARA COMUNICACIONES</w:t>
      </w:r>
    </w:p>
    <w:p w14:paraId="1CEB8EDA" w14:textId="77777777" w:rsidR="005F66D8" w:rsidRDefault="005F66D8">
      <w:pPr>
        <w:pStyle w:val="Textoindependiente"/>
        <w:rPr>
          <w:sz w:val="16"/>
        </w:rPr>
      </w:pPr>
    </w:p>
    <w:p w14:paraId="13D3FE1D" w14:textId="77777777" w:rsidR="005F66D8" w:rsidRDefault="00E63E2F">
      <w:pPr>
        <w:pStyle w:val="Prrafodelista"/>
        <w:numPr>
          <w:ilvl w:val="0"/>
          <w:numId w:val="22"/>
        </w:numPr>
        <w:tabs>
          <w:tab w:val="left" w:pos="600"/>
        </w:tabs>
        <w:rPr>
          <w:sz w:val="14"/>
        </w:rPr>
      </w:pPr>
      <w:r>
        <w:rPr>
          <w:sz w:val="14"/>
        </w:rPr>
        <w:t>EQUIPO DE CÓMPUTO</w:t>
      </w:r>
    </w:p>
    <w:p w14:paraId="46C86BDC" w14:textId="77777777" w:rsidR="005F66D8" w:rsidRDefault="005F66D8">
      <w:pPr>
        <w:pStyle w:val="Textoindependiente"/>
        <w:rPr>
          <w:sz w:val="16"/>
        </w:rPr>
      </w:pPr>
    </w:p>
    <w:p w14:paraId="11DEC226" w14:textId="77777777" w:rsidR="005F66D8" w:rsidRDefault="00E63E2F">
      <w:pPr>
        <w:pStyle w:val="Prrafodelista"/>
        <w:numPr>
          <w:ilvl w:val="0"/>
          <w:numId w:val="22"/>
        </w:numPr>
        <w:tabs>
          <w:tab w:val="left" w:pos="600"/>
        </w:tabs>
        <w:rPr>
          <w:sz w:val="14"/>
        </w:rPr>
      </w:pPr>
      <w:r>
        <w:rPr>
          <w:sz w:val="14"/>
        </w:rPr>
        <w:t>OTRAS MAQUINARIAS Y EQUIPOS</w:t>
      </w:r>
    </w:p>
    <w:p w14:paraId="29CADC82" w14:textId="77777777" w:rsidR="005F66D8" w:rsidRDefault="005F66D8">
      <w:pPr>
        <w:pStyle w:val="Textoindependiente"/>
        <w:rPr>
          <w:sz w:val="16"/>
        </w:rPr>
      </w:pPr>
    </w:p>
    <w:p w14:paraId="667A439C" w14:textId="77777777" w:rsidR="005F66D8" w:rsidRDefault="00E63E2F">
      <w:pPr>
        <w:pStyle w:val="Textoindependiente"/>
        <w:spacing w:before="135"/>
        <w:ind w:left="340"/>
      </w:pPr>
      <w:r>
        <w:t>413-INDEMNIZACIONES AL PERSONAL</w:t>
      </w:r>
    </w:p>
    <w:p w14:paraId="7B80B672" w14:textId="77777777" w:rsidR="005F66D8" w:rsidRDefault="005F66D8">
      <w:pPr>
        <w:pStyle w:val="Textoindependiente"/>
        <w:rPr>
          <w:sz w:val="16"/>
        </w:rPr>
      </w:pPr>
    </w:p>
    <w:p w14:paraId="13E44082" w14:textId="77777777" w:rsidR="005F66D8" w:rsidRDefault="00E63E2F">
      <w:pPr>
        <w:pStyle w:val="Textoindependiente"/>
        <w:spacing w:before="135"/>
        <w:ind w:left="340"/>
      </w:pPr>
      <w:r>
        <w:t>415-VACACIONES PAGADAS POR RETIRO</w:t>
      </w:r>
    </w:p>
    <w:p w14:paraId="368B6FE7" w14:textId="77777777" w:rsidR="005F66D8" w:rsidRDefault="005F66D8">
      <w:pPr>
        <w:pStyle w:val="Textoindependiente"/>
        <w:rPr>
          <w:sz w:val="16"/>
        </w:rPr>
      </w:pPr>
    </w:p>
    <w:p w14:paraId="1E50BEFF" w14:textId="77777777" w:rsidR="005F66D8" w:rsidRDefault="005F66D8">
      <w:pPr>
        <w:pStyle w:val="Textoindependiente"/>
        <w:spacing w:before="8"/>
        <w:rPr>
          <w:sz w:val="13"/>
        </w:rPr>
      </w:pPr>
    </w:p>
    <w:p w14:paraId="1ABBFA75" w14:textId="77777777" w:rsidR="005F66D8" w:rsidRDefault="00E63E2F">
      <w:pPr>
        <w:pStyle w:val="Textoindependiente"/>
        <w:spacing w:line="312" w:lineRule="auto"/>
        <w:ind w:left="340" w:right="12514"/>
      </w:pPr>
      <w:r>
        <w:t xml:space="preserve">435-TRANSFERENCIAS A OTRAS </w:t>
      </w:r>
      <w:r>
        <w:t>INSTITUCIONES SIN FINES DE LUCRO</w:t>
      </w:r>
    </w:p>
    <w:p w14:paraId="3884085C" w14:textId="77777777" w:rsidR="005F66D8" w:rsidRDefault="00E63E2F">
      <w:pPr>
        <w:pStyle w:val="Textoindependiente"/>
        <w:spacing w:before="62" w:line="312" w:lineRule="auto"/>
        <w:ind w:left="340" w:right="12872"/>
      </w:pPr>
      <w:r>
        <w:t>448-OTRAS TRANSFERENCIAS A MUNICIPALIDADES</w:t>
      </w:r>
    </w:p>
    <w:p w14:paraId="3C41918E" w14:textId="77777777" w:rsidR="005F66D8" w:rsidRDefault="00E63E2F">
      <w:pPr>
        <w:pStyle w:val="Textoindependiente"/>
        <w:spacing w:before="61" w:line="312" w:lineRule="auto"/>
        <w:ind w:left="340" w:right="12284"/>
      </w:pPr>
      <w:r>
        <w:t>472-TRANSFERENCIAS A ORGANISMOS E INSTITUCIONES INTERNACIONALES</w:t>
      </w:r>
    </w:p>
    <w:p w14:paraId="3A79D026" w14:textId="77777777" w:rsidR="005F66D8" w:rsidRDefault="00E63E2F">
      <w:pPr>
        <w:pStyle w:val="Textoindependiente"/>
        <w:spacing w:before="39"/>
        <w:ind w:left="340"/>
      </w:pPr>
      <w:r>
        <w:t>913-SENTENCIAS JUDICIALES</w:t>
      </w:r>
    </w:p>
    <w:p w14:paraId="6E331A4B" w14:textId="77777777" w:rsidR="005F66D8" w:rsidRDefault="005F66D8">
      <w:p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space="720"/>
        </w:sectPr>
      </w:pPr>
    </w:p>
    <w:p w14:paraId="39849CF1" w14:textId="77777777" w:rsidR="005F66D8" w:rsidRDefault="00E63E2F">
      <w:pPr>
        <w:spacing w:line="194" w:lineRule="exact"/>
        <w:ind w:left="3137" w:right="20"/>
        <w:jc w:val="center"/>
        <w:rPr>
          <w:b/>
          <w:sz w:val="17"/>
        </w:rPr>
      </w:pPr>
      <w:r>
        <w:rPr>
          <w:b/>
          <w:w w:val="105"/>
          <w:sz w:val="17"/>
        </w:rPr>
        <w:lastRenderedPageBreak/>
        <w:t>Informaíon de oficio</w:t>
      </w:r>
    </w:p>
    <w:p w14:paraId="2F85A065" w14:textId="77777777" w:rsidR="005F66D8" w:rsidRDefault="00E63E2F">
      <w:pPr>
        <w:spacing w:before="46"/>
        <w:ind w:left="3137" w:right="27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</w:t>
      </w:r>
      <w:r>
        <w:rPr>
          <w:b/>
          <w:sz w:val="21"/>
        </w:rPr>
        <w:t xml:space="preserve"> - Art. 10 Numeral 8 Información mensual acumulada de ejecución presupuestaria por renglon</w:t>
      </w:r>
    </w:p>
    <w:p w14:paraId="34670A2D" w14:textId="77777777" w:rsidR="005F66D8" w:rsidRDefault="00E63E2F">
      <w:pPr>
        <w:pStyle w:val="Ttulo1"/>
        <w:spacing w:before="109"/>
        <w:ind w:left="5622"/>
      </w:pPr>
      <w:r>
        <w:t>Expresado en Quetzales</w:t>
      </w:r>
    </w:p>
    <w:p w14:paraId="6FFE1EC3" w14:textId="77777777" w:rsidR="005F66D8" w:rsidRDefault="00E63E2F">
      <w:pPr>
        <w:spacing w:before="56"/>
        <w:ind w:left="3134" w:right="27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 w14:paraId="02EF0472" w14:textId="77777777" w:rsidR="005F66D8" w:rsidRDefault="00E63E2F">
      <w:pPr>
        <w:tabs>
          <w:tab w:val="left" w:pos="834"/>
        </w:tabs>
        <w:spacing w:before="127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 w14:paraId="268A4895" w14:textId="77777777" w:rsidR="005F66D8" w:rsidRDefault="00E63E2F">
      <w:pPr>
        <w:pStyle w:val="Ttulo1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 w14:paraId="220F3454" w14:textId="77777777" w:rsidR="005F66D8" w:rsidRDefault="00E63E2F">
      <w:pPr>
        <w:spacing w:before="111"/>
        <w:ind w:left="272"/>
        <w:rPr>
          <w:b/>
          <w:sz w:val="16"/>
        </w:rPr>
      </w:pPr>
      <w:r>
        <w:br w:type="column"/>
      </w:r>
      <w:r>
        <w:rPr>
          <w:b/>
          <w:sz w:val="16"/>
        </w:rPr>
        <w:t>23/08/2023</w:t>
      </w:r>
    </w:p>
    <w:p w14:paraId="3C574DD6" w14:textId="77777777" w:rsidR="005F66D8" w:rsidRDefault="00E63E2F">
      <w:pPr>
        <w:spacing w:before="56"/>
        <w:ind w:left="272"/>
        <w:rPr>
          <w:b/>
          <w:sz w:val="16"/>
        </w:rPr>
      </w:pPr>
      <w:r>
        <w:rPr>
          <w:b/>
          <w:sz w:val="16"/>
        </w:rPr>
        <w:t>12:55.31</w:t>
      </w:r>
    </w:p>
    <w:p w14:paraId="7C51E3FA" w14:textId="77777777" w:rsidR="005F66D8" w:rsidRDefault="00E63E2F">
      <w:pPr>
        <w:spacing w:before="56"/>
        <w:ind w:left="32"/>
        <w:rPr>
          <w:b/>
          <w:sz w:val="16"/>
        </w:rPr>
      </w:pPr>
      <w:r>
        <w:rPr>
          <w:b/>
          <w:sz w:val="16"/>
        </w:rPr>
        <w:t>R00815905.rpt</w:t>
      </w:r>
    </w:p>
    <w:p w14:paraId="6CA3FAD5" w14:textId="77777777" w:rsidR="005F66D8" w:rsidRDefault="005F66D8">
      <w:pPr>
        <w:rPr>
          <w:sz w:val="16"/>
        </w:rPr>
        <w:sectPr w:rsidR="005F66D8">
          <w:pgSz w:w="15840" w:h="12240" w:orient="landscape"/>
          <w:pgMar w:top="740" w:right="240" w:bottom="920" w:left="260" w:header="509" w:footer="721" w:gutter="0"/>
          <w:cols w:num="3" w:space="720" w:equalWidth="0">
            <w:col w:w="9888" w:space="40"/>
            <w:col w:w="3901" w:space="39"/>
            <w:col w:w="1472"/>
          </w:cols>
        </w:sectPr>
      </w:pPr>
    </w:p>
    <w:p w14:paraId="69DAB7E2" w14:textId="77777777" w:rsidR="005F66D8" w:rsidRDefault="00E63E2F">
      <w:pPr>
        <w:pStyle w:val="Ttulo2"/>
        <w:tabs>
          <w:tab w:val="right" w:pos="1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4FDDF" wp14:editId="7E5C4932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805571A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614FDDF" id="Rectángulo 19" o:spid="_x0000_s1041" style="position:absolute;left:0;text-align:left;margin-left:23.25pt;margin-top:12.55pt;width:750.75pt;height:2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" fillcolor="black" stroked="f">
                <v:textbox>
                  <w:txbxContent>
                    <w:p w14:paraId="6805571A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 w14:paraId="06CD58B5" w14:textId="77777777" w:rsidR="005F66D8" w:rsidRDefault="00E63E2F">
      <w:pPr>
        <w:spacing w:before="57"/>
        <w:ind w:left="127"/>
        <w:rPr>
          <w:sz w:val="18"/>
        </w:rPr>
      </w:pPr>
      <w:r>
        <w:rPr>
          <w:sz w:val="18"/>
        </w:rPr>
        <w:t>ENTIDAD / Unidad Ejecutora *</w:t>
      </w:r>
    </w:p>
    <w:p w14:paraId="0ED0D80C" w14:textId="77777777" w:rsidR="005F66D8" w:rsidRDefault="00E63E2F">
      <w:pPr>
        <w:tabs>
          <w:tab w:val="left" w:pos="766"/>
        </w:tabs>
        <w:spacing w:before="57"/>
        <w:ind w:left="127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 w14:paraId="7CFCF1FD" w14:textId="77777777" w:rsidR="005F66D8" w:rsidRDefault="00E63E2F">
      <w:pPr>
        <w:spacing w:before="53"/>
        <w:ind w:left="127"/>
        <w:rPr>
          <w:sz w:val="16"/>
        </w:rPr>
      </w:pPr>
      <w:r>
        <w:br w:type="column"/>
      </w:r>
      <w:r>
        <w:rPr>
          <w:sz w:val="16"/>
        </w:rPr>
        <w:t>Julio</w:t>
      </w:r>
    </w:p>
    <w:p w14:paraId="0EDC6881" w14:textId="77777777" w:rsidR="005F66D8" w:rsidRDefault="005F66D8">
      <w:pPr>
        <w:rPr>
          <w:sz w:val="16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2540" w:space="3110"/>
            <w:col w:w="887" w:space="68"/>
            <w:col w:w="8735"/>
          </w:cols>
        </w:sectPr>
      </w:pPr>
    </w:p>
    <w:p w14:paraId="38A1DE6D" w14:textId="77777777" w:rsidR="005F66D8" w:rsidRDefault="00E63E2F">
      <w:pPr>
        <w:spacing w:before="33"/>
        <w:ind w:left="12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106AA" wp14:editId="4C197934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9525" b="3175"/>
                <wp:wrapNone/>
                <wp:docPr id="17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187B7D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57106AA" id="Rectángulo 20" o:spid="_x0000_s1042" style="position:absolute;left:0;text-align:left;margin-left:23.25pt;margin-top:19.05pt;width:750.75pt;height:2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" fillcolor="black" stroked="f">
                <v:textbox>
                  <w:txbxContent>
                    <w:p w14:paraId="75187B7D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rPr>
          <w:sz w:val="18"/>
        </w:rPr>
        <w:t>Renglón:</w:t>
      </w:r>
    </w:p>
    <w:p w14:paraId="34DED2F7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 w14:paraId="63501FA0" w14:textId="77777777" w:rsidR="005F66D8" w:rsidRDefault="00E63E2F"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  <w:t>MARZO</w:t>
      </w:r>
      <w:r>
        <w:rPr>
          <w:w w:val="105"/>
          <w:sz w:val="12"/>
        </w:rPr>
        <w:tab/>
        <w:t>ABRIL</w:t>
      </w:r>
      <w:r>
        <w:rPr>
          <w:w w:val="105"/>
          <w:sz w:val="12"/>
        </w:rPr>
        <w:tab/>
        <w:t>MAYO</w:t>
      </w:r>
      <w:r>
        <w:rPr>
          <w:w w:val="105"/>
          <w:sz w:val="12"/>
        </w:rPr>
        <w:tab/>
        <w:t>JUNIO</w:t>
      </w:r>
      <w:r>
        <w:rPr>
          <w:w w:val="105"/>
          <w:sz w:val="12"/>
        </w:rPr>
        <w:tab/>
        <w:t>JULIO</w:t>
      </w:r>
      <w:r>
        <w:rPr>
          <w:w w:val="105"/>
          <w:sz w:val="12"/>
        </w:rPr>
        <w:tab/>
        <w:t>AGOSTO</w:t>
      </w:r>
      <w:r>
        <w:rPr>
          <w:w w:val="105"/>
          <w:sz w:val="12"/>
        </w:rPr>
        <w:tab/>
        <w:t>SEPTIEMBRE</w:t>
      </w:r>
    </w:p>
    <w:p w14:paraId="13DA2B6C" w14:textId="77777777" w:rsidR="005F66D8" w:rsidRDefault="00E63E2F">
      <w:pPr>
        <w:spacing w:before="59"/>
        <w:ind w:left="127"/>
        <w:rPr>
          <w:sz w:val="12"/>
        </w:rPr>
      </w:pPr>
      <w:r>
        <w:br w:type="column"/>
      </w:r>
      <w:r>
        <w:rPr>
          <w:sz w:val="12"/>
        </w:rPr>
        <w:t>OCTUBRE</w:t>
      </w:r>
    </w:p>
    <w:p w14:paraId="33C09019" w14:textId="77777777" w:rsidR="005F66D8" w:rsidRDefault="00E63E2F">
      <w:pPr>
        <w:spacing w:before="59"/>
        <w:ind w:left="90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 w14:paraId="7D64DBF4" w14:textId="77777777" w:rsidR="005F66D8" w:rsidRDefault="005F66D8">
      <w:pPr>
        <w:rPr>
          <w:sz w:val="12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5" w:space="720" w:equalWidth="0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 w14:paraId="21572DC8" w14:textId="77777777" w:rsidR="005F66D8" w:rsidRDefault="00E63E2F">
      <w:pPr>
        <w:pStyle w:val="Ttulo2"/>
        <w:spacing w:before="401"/>
        <w:ind w:left="45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BAABE" wp14:editId="59E1EF3F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18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9DDC0" w14:textId="77777777" w:rsidR="005F66D8" w:rsidRDefault="005F66D8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84BAABE" id="Rectángulo 21" o:spid="_x0000_s1043" style="position:absolute;left:0;text-align:left;margin-left:18pt;margin-top:13.8pt;width:756pt;height: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" fillcolor="black" stroked="f">
                <v:textbox>
                  <w:txbxContent>
                    <w:p w14:paraId="7069DDC0" w14:textId="77777777" w:rsidR="005F66D8" w:rsidRDefault="005F66D8"/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/>
        </w:rPr>
        <w:t>Total:</w:t>
      </w:r>
    </w:p>
    <w:p w14:paraId="28841B2A" w14:textId="77777777" w:rsidR="005F66D8" w:rsidRDefault="00E63E2F">
      <w:pPr>
        <w:spacing w:before="405" w:line="312" w:lineRule="auto"/>
        <w:ind w:left="71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 w14:paraId="6F12D500" w14:textId="77777777" w:rsidR="005F66D8" w:rsidRDefault="00E63E2F"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7295"/>
          <w:tab w:val="left" w:pos="8151"/>
          <w:tab w:val="left" w:pos="9099"/>
          <w:tab w:val="left" w:pos="10079"/>
          <w:tab w:val="left" w:pos="11015"/>
        </w:tabs>
        <w:spacing w:before="383"/>
        <w:ind w:left="459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53,362,102.91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62,652,371.67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 w14:paraId="40824A6D" w14:textId="77777777" w:rsidR="005F66D8" w:rsidRDefault="005F66D8">
      <w:pPr>
        <w:rPr>
          <w:sz w:val="10"/>
        </w:rPr>
        <w:sectPr w:rsidR="005F66D8">
          <w:type w:val="continuous"/>
          <w:pgSz w:w="15840" w:h="12240" w:orient="landscape"/>
          <w:pgMar w:top="740" w:right="240" w:bottom="920" w:left="260" w:header="720" w:footer="720" w:gutter="0"/>
          <w:cols w:num="3" w:space="720" w:equalWidth="0">
            <w:col w:w="829" w:space="40"/>
            <w:col w:w="2801" w:space="340"/>
            <w:col w:w="11330"/>
          </w:cols>
        </w:sectPr>
      </w:pPr>
    </w:p>
    <w:p w14:paraId="616E00F3" w14:textId="77777777" w:rsidR="005F66D8" w:rsidRDefault="00E63E2F">
      <w:pPr>
        <w:pStyle w:val="Textoindependiente"/>
        <w:spacing w:line="40" w:lineRule="exact"/>
        <w:ind w:left="160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114300" distR="114300" wp14:anchorId="4BA434E1" wp14:editId="758D7247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5D238" id="Grupo 22" o:spid="_x0000_s1026" style="width:753pt;height:2pt;mso-position-horizontal-relative:char;mso-position-vertical-relative:line" coordsize="1506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">
                <v:rect id="Rectángulo 23" o:spid="_x0000_s1027" style="position:absolute;width:1506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sectPr w:rsidR="005F66D8">
      <w:type w:val="continuous"/>
      <w:pgSz w:w="15840" w:h="12240" w:orient="landscape"/>
      <w:pgMar w:top="740" w:right="240" w:bottom="92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C0A0" w14:textId="77777777" w:rsidR="00E63E2F" w:rsidRDefault="00E63E2F">
      <w:r>
        <w:separator/>
      </w:r>
    </w:p>
  </w:endnote>
  <w:endnote w:type="continuationSeparator" w:id="0">
    <w:p w14:paraId="724FB7BE" w14:textId="77777777" w:rsidR="00E63E2F" w:rsidRDefault="00E6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E951" w14:textId="77777777" w:rsidR="005F66D8" w:rsidRDefault="00E63E2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90CB27" wp14:editId="69CE762D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07AD67" w14:textId="77777777" w:rsidR="005F66D8" w:rsidRDefault="00E63E2F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 xml:space="preserve">: Solo aplica para las unidades administrativas que estan </w:t>
                          </w:r>
                          <w:r>
                            <w:t>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C90CB27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4.4pt;margin-top:564.95pt;width:295.6pt;height:9.8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" filled="f" stroked="f">
              <v:textbox inset="0,0,0,0">
                <w:txbxContent>
                  <w:p w14:paraId="3707AD67" w14:textId="77777777" w:rsidR="005F66D8" w:rsidRDefault="00E63E2F">
                    <w:pPr>
                      <w:pStyle w:val="Textoindependiente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 xml:space="preserve">: Solo aplica para las unidades administrativas que estan </w:t>
                    </w:r>
                    <w:r>
                      <w:t>constituidas como unidades ejecutoras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19BAB" w14:textId="77777777" w:rsidR="00E63E2F" w:rsidRDefault="00E63E2F">
      <w:r>
        <w:separator/>
      </w:r>
    </w:p>
  </w:footnote>
  <w:footnote w:type="continuationSeparator" w:id="0">
    <w:p w14:paraId="03B5E60B" w14:textId="77777777" w:rsidR="00E63E2F" w:rsidRDefault="00E6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C13E" w14:textId="77777777" w:rsidR="005F66D8" w:rsidRDefault="00E63E2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826BA0" wp14:editId="6D67CFF5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98469D" w14:textId="77777777" w:rsidR="005F66D8" w:rsidRDefault="00E63E2F">
                          <w:pPr>
                            <w:spacing w:before="13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3826BA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44" type="#_x0000_t202" style="position:absolute;margin-left:220.25pt;margin-top:24.45pt;width:235.65pt;height:13.8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" filled="f" stroked="f">
              <v:textbox inset="0,0,0,0">
                <w:txbxContent>
                  <w:p w14:paraId="7B98469D" w14:textId="77777777" w:rsidR="005F66D8" w:rsidRDefault="00E63E2F">
                    <w:pPr>
                      <w:spacing w:before="13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2A1ED81" wp14:editId="59213F4F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AF7F2" w14:textId="77777777" w:rsidR="005F66D8" w:rsidRDefault="00E63E2F">
                          <w:pPr>
                            <w:spacing w:before="12"/>
                            <w:ind w:left="60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2A1ED81" id="Cuadro de texto 2" o:spid="_x0000_s1045" type="#_x0000_t202" style="position:absolute;margin-left:711pt;margin-top:30.1pt;width:10pt;height:10.8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" filled="f" stroked="f">
              <v:textbox inset="0,0,0,0">
                <w:txbxContent>
                  <w:p w14:paraId="138AF7F2" w14:textId="77777777" w:rsidR="005F66D8" w:rsidRDefault="00E63E2F">
                    <w:pPr>
                      <w:spacing w:before="12"/>
                      <w:ind w:left="60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B86A48B" wp14:editId="27636973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31960F" w14:textId="77777777" w:rsidR="005F66D8" w:rsidRDefault="00E63E2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6B86A48B" id="Cuadro de texto 3" o:spid="_x0000_s1046" type="#_x0000_t202" style="position:absolute;margin-left:749pt;margin-top:30.1pt;width:6pt;height:10.8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" filled="f" stroked="f">
              <v:textbox inset="0,0,0,0">
                <w:txbxContent>
                  <w:p w14:paraId="7A31960F" w14:textId="77777777" w:rsidR="005F66D8" w:rsidRDefault="00E63E2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D12B7B" wp14:editId="127DEB32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218A99" w14:textId="77777777" w:rsidR="005F66D8" w:rsidRDefault="00E63E2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2BD12B7B" id="Cuadro de texto 4" o:spid="_x0000_s1047" type="#_x0000_t202" style="position:absolute;margin-left:659pt;margin-top:30.9pt;width:46pt;height:10.8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" filled="f" stroked="f">
              <v:textbox inset="0,0,0,0">
                <w:txbxContent>
                  <w:p w14:paraId="26218A99" w14:textId="77777777" w:rsidR="005F66D8" w:rsidRDefault="00E63E2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B4AB05" wp14:editId="451187BA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6772D" w14:textId="77777777" w:rsidR="005F66D8" w:rsidRDefault="00E63E2F">
                          <w:pPr>
                            <w:spacing w:before="1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03B4AB05" id="_x0000_s1048" type="#_x0000_t202" style="position:absolute;margin-left:731pt;margin-top:30.9pt;width:13.05pt;height:10.8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" filled="f" stroked="f">
              <v:textbox inset="0,0,0,0">
                <w:txbxContent>
                  <w:p w14:paraId="6B96772D" w14:textId="77777777" w:rsidR="005F66D8" w:rsidRDefault="00E63E2F">
                    <w:pPr>
                      <w:spacing w:before="1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19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 w15:restartNumberingAfterBreak="0">
    <w:nsid w:val="9C8AC8EF"/>
    <w:multiLevelType w:val="multilevel"/>
    <w:tmpl w:val="9C8AC8EF"/>
    <w:lvl w:ilvl="0">
      <w:start w:val="29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B5E306ED"/>
    <w:multiLevelType w:val="multilevel"/>
    <w:tmpl w:val="B5E306ED"/>
    <w:lvl w:ilvl="0">
      <w:start w:val="114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 w15:restartNumberingAfterBreak="0">
    <w:nsid w:val="BF205925"/>
    <w:multiLevelType w:val="multilevel"/>
    <w:tmpl w:val="BF205925"/>
    <w:lvl w:ilvl="0">
      <w:start w:val="32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 w15:restartNumberingAfterBreak="0">
    <w:nsid w:val="C8879AEF"/>
    <w:multiLevelType w:val="multilevel"/>
    <w:tmpl w:val="C8879AEF"/>
    <w:lvl w:ilvl="0">
      <w:start w:val="232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 w15:restartNumberingAfterBreak="0">
    <w:nsid w:val="CF092B84"/>
    <w:multiLevelType w:val="multilevel"/>
    <w:tmpl w:val="CF092B84"/>
    <w:lvl w:ilvl="0">
      <w:start w:val="2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 w15:restartNumberingAfterBreak="0">
    <w:nsid w:val="D7F9FE59"/>
    <w:multiLevelType w:val="multilevel"/>
    <w:tmpl w:val="D7F9FE59"/>
    <w:lvl w:ilvl="0">
      <w:start w:val="28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 w15:restartNumberingAfterBreak="0">
    <w:nsid w:val="DCBA6B53"/>
    <w:multiLevelType w:val="multilevel"/>
    <w:tmpl w:val="DCBA6B53"/>
    <w:lvl w:ilvl="0">
      <w:start w:val="266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 w15:restartNumberingAfterBreak="0">
    <w:nsid w:val="F4B5D9F5"/>
    <w:multiLevelType w:val="multilevel"/>
    <w:tmpl w:val="F4B5D9F5"/>
    <w:lvl w:ilvl="0">
      <w:start w:val="25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 w15:restartNumberingAfterBreak="0">
    <w:nsid w:val="0053208E"/>
    <w:multiLevelType w:val="multilevel"/>
    <w:tmpl w:val="0053208E"/>
    <w:lvl w:ilvl="0">
      <w:start w:val="11"/>
      <w:numFmt w:val="decimalZero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 w15:restartNumberingAfterBreak="0">
    <w:nsid w:val="0248C179"/>
    <w:multiLevelType w:val="multilevel"/>
    <w:tmpl w:val="0248C179"/>
    <w:lvl w:ilvl="0">
      <w:start w:val="181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 w15:restartNumberingAfterBreak="0">
    <w:nsid w:val="03D62ECE"/>
    <w:multiLevelType w:val="multilevel"/>
    <w:tmpl w:val="03D62ECE"/>
    <w:lvl w:ilvl="0">
      <w:start w:val="12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 w15:restartNumberingAfterBreak="0">
    <w:nsid w:val="0E640482"/>
    <w:multiLevelType w:val="multilevel"/>
    <w:tmpl w:val="0E640482"/>
    <w:lvl w:ilvl="0">
      <w:start w:val="32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 w15:restartNumberingAfterBreak="0">
    <w:nsid w:val="2470EC97"/>
    <w:multiLevelType w:val="multilevel"/>
    <w:tmpl w:val="2470EC97"/>
    <w:lvl w:ilvl="0">
      <w:start w:val="26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 w15:restartNumberingAfterBreak="0">
    <w:nsid w:val="25B654F3"/>
    <w:multiLevelType w:val="multilevel"/>
    <w:tmpl w:val="25B654F3"/>
    <w:lvl w:ilvl="0">
      <w:start w:val="165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 w15:restartNumberingAfterBreak="0">
    <w:nsid w:val="2A8F537B"/>
    <w:multiLevelType w:val="multilevel"/>
    <w:tmpl w:val="2A8F537B"/>
    <w:lvl w:ilvl="0">
      <w:start w:val="211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 w15:restartNumberingAfterBreak="0">
    <w:nsid w:val="4C1BAE26"/>
    <w:multiLevelType w:val="multilevel"/>
    <w:tmpl w:val="4C1BAE26"/>
    <w:lvl w:ilvl="0">
      <w:start w:val="298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D4DC07F"/>
    <w:multiLevelType w:val="multilevel"/>
    <w:tmpl w:val="4D4DC07F"/>
    <w:lvl w:ilvl="0">
      <w:start w:val="242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ADCABA"/>
    <w:multiLevelType w:val="multilevel"/>
    <w:tmpl w:val="59ADCABA"/>
    <w:lvl w:ilvl="0">
      <w:start w:val="26"/>
      <w:numFmt w:val="decimalZero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 w15:restartNumberingAfterBreak="0">
    <w:nsid w:val="5A241D34"/>
    <w:multiLevelType w:val="multilevel"/>
    <w:tmpl w:val="5A241D34"/>
    <w:lvl w:ilvl="0">
      <w:start w:val="223"/>
      <w:numFmt w:val="decimal"/>
      <w:lvlText w:val="%1-"/>
      <w:lvlJc w:val="left"/>
      <w:pPr>
        <w:ind w:left="59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 w15:restartNumberingAfterBreak="0">
    <w:nsid w:val="60382F6E"/>
    <w:multiLevelType w:val="multilevel"/>
    <w:tmpl w:val="60382F6E"/>
    <w:lvl w:ilvl="0">
      <w:start w:val="324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 w15:restartNumberingAfterBreak="0">
    <w:nsid w:val="72183CF9"/>
    <w:multiLevelType w:val="multilevel"/>
    <w:tmpl w:val="72183CF9"/>
    <w:lvl w:ilvl="0">
      <w:start w:val="168"/>
      <w:numFmt w:val="decimal"/>
      <w:lvlText w:val="%1-"/>
      <w:lvlJc w:val="left"/>
      <w:pPr>
        <w:ind w:left="340" w:hanging="2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12"/>
        <w:szCs w:val="12"/>
        <w:lang w:val="es-ES" w:eastAsia="en-US" w:bidi="ar-SA"/>
      </w:rPr>
    </w:lvl>
    <w:lvl w:ilvl="1"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D8"/>
    <w:rsid w:val="005F66D8"/>
    <w:rsid w:val="00702587"/>
    <w:rsid w:val="00E63E2F"/>
    <w:rsid w:val="15B8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65D6"/>
  <w15:docId w15:val="{86B85F5E-F426-43BB-A8D4-3C61F79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spacing w:before="56"/>
      <w:ind w:left="272"/>
      <w:outlineLvl w:val="0"/>
    </w:pPr>
    <w:rPr>
      <w:b/>
      <w:bCs/>
      <w:sz w:val="16"/>
      <w:szCs w:val="16"/>
    </w:rPr>
  </w:style>
  <w:style w:type="paragraph" w:styleId="Ttulo2">
    <w:name w:val="heading 2"/>
    <w:basedOn w:val="Normal"/>
    <w:uiPriority w:val="1"/>
    <w:qFormat/>
    <w:pPr>
      <w:spacing w:before="55"/>
      <w:ind w:left="127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pPr>
      <w:spacing w:before="135"/>
      <w:ind w:left="5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1319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2023-08-24T17:26:00Z</dcterms:created>
  <dcterms:modified xsi:type="dcterms:W3CDTF">2023-08-24T17:26:00Z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E0455F3107134FAFBD5BDCDBF8755475_13</vt:lpwstr>
  </property>
</Properties>
</file>