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35E9" w14:textId="77777777" w:rsidR="00E81A34" w:rsidRDefault="00F20E1A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4ABBE99C" w14:textId="77777777" w:rsidR="00E81A34" w:rsidRDefault="00F20E1A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25FDE7D4" w14:textId="77777777" w:rsidR="00E81A34" w:rsidRDefault="00F20E1A">
      <w:pPr>
        <w:pStyle w:val="Ttulo1"/>
        <w:spacing w:before="109"/>
        <w:ind w:left="5622"/>
      </w:pPr>
      <w:r>
        <w:t>Expresado en Quetzales</w:t>
      </w:r>
    </w:p>
    <w:p w14:paraId="18B387E9" w14:textId="77777777" w:rsidR="00E81A34" w:rsidRDefault="00F20E1A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 xml:space="preserve">Entidad Institucional Igual a 11130016, Unidad </w:t>
      </w:r>
      <w:r>
        <w:rPr>
          <w:b/>
          <w:sz w:val="16"/>
        </w:rPr>
        <w:t>Ejecutora Igual a 217</w:t>
      </w:r>
    </w:p>
    <w:p w14:paraId="3A71AB98" w14:textId="77777777" w:rsidR="00E81A34" w:rsidRDefault="00F20E1A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35D0B7AB" w14:textId="77777777" w:rsidR="00E81A34" w:rsidRDefault="00F20E1A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2322DF9C" w14:textId="77777777" w:rsidR="00E81A34" w:rsidRDefault="00F20E1A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18/07/2023</w:t>
      </w:r>
    </w:p>
    <w:p w14:paraId="0BE917E7" w14:textId="77777777" w:rsidR="00E81A34" w:rsidRDefault="00F20E1A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9:25.52</w:t>
      </w:r>
    </w:p>
    <w:p w14:paraId="08469D30" w14:textId="77777777" w:rsidR="00E81A34" w:rsidRDefault="00F20E1A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1808EA9F" w14:textId="77777777" w:rsidR="00E81A34" w:rsidRDefault="00E81A34">
      <w:pPr>
        <w:rPr>
          <w:sz w:val="16"/>
        </w:rPr>
        <w:sectPr w:rsidR="00E81A34">
          <w:headerReference w:type="default" r:id="rId8"/>
          <w:footerReference w:type="default" r:id="rId9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num="3" w:space="720" w:equalWidth="0">
            <w:col w:w="9888" w:space="40"/>
            <w:col w:w="3901" w:space="39"/>
            <w:col w:w="1472"/>
          </w:cols>
        </w:sectPr>
      </w:pPr>
    </w:p>
    <w:p w14:paraId="291D815F" w14:textId="77777777" w:rsidR="00E81A34" w:rsidRDefault="00F20E1A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FA5DBB" wp14:editId="14EACE17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097079" w14:textId="77777777" w:rsidR="00E81A34" w:rsidRDefault="00E81A3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9FA5DBB" id="Rectangles 2" o:spid="_x0000_s1026" style="position:absolute;left:0;text-align:left;margin-left:23.25pt;margin-top:12.55pt;width:750.75pt;height:2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" fillcolor="black" stroked="f">
                <v:textbox>
                  <w:txbxContent>
                    <w:p w14:paraId="1D097079" w14:textId="77777777" w:rsidR="00E81A34" w:rsidRDefault="00E81A34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6BF8E869" w14:textId="77777777" w:rsidR="00E81A34" w:rsidRDefault="00F20E1A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46F8E840" w14:textId="77777777" w:rsidR="00E81A34" w:rsidRDefault="00F20E1A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55F2AC80" w14:textId="77777777" w:rsidR="00E81A34" w:rsidRDefault="00F20E1A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Junio</w:t>
      </w:r>
    </w:p>
    <w:p w14:paraId="59D08EC1" w14:textId="77777777" w:rsidR="00E81A34" w:rsidRDefault="00E81A34">
      <w:pPr>
        <w:rPr>
          <w:sz w:val="16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31015D4D" w14:textId="77777777" w:rsidR="00E81A34" w:rsidRDefault="00F20E1A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1C652EFD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70C8557B" w14:textId="77777777" w:rsidR="00E81A34" w:rsidRDefault="00F20E1A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 w14:paraId="50844B04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7E3EB1B0" w14:textId="77777777" w:rsidR="00E81A34" w:rsidRDefault="00F20E1A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4633B9F4" w14:textId="77777777" w:rsidR="00E81A34" w:rsidRDefault="00E81A34">
      <w:pPr>
        <w:rPr>
          <w:sz w:val="12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497199C9" w14:textId="77777777" w:rsidR="00E81A34" w:rsidRDefault="00E81A34">
      <w:pPr>
        <w:pStyle w:val="Textoindependiente"/>
        <w:spacing w:before="3"/>
        <w:rPr>
          <w:sz w:val="12"/>
        </w:rPr>
      </w:pPr>
    </w:p>
    <w:p w14:paraId="26258D30" w14:textId="77777777" w:rsidR="00E81A34" w:rsidRDefault="00F20E1A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114300" distR="114300" wp14:anchorId="0EF10547" wp14:editId="4F641BC1">
                <wp:extent cx="9534525" cy="25400"/>
                <wp:effectExtent l="0" t="0" r="9525" b="3175"/>
                <wp:docPr id="2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9" name="Rectangles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EA292" id="Group 3" o:spid="_x0000_s1026" style="width:750.75pt;height:2pt;mso-position-horizontal-relative:char;mso-position-vertical-relative:line" coordsize="15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">
                <v:rect id="Rectangles 4" o:spid="_x0000_s1027" style="position:absolute;width:1501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9A623C3" w14:textId="77777777" w:rsidR="00E81A34" w:rsidRDefault="00F20E1A">
      <w:pPr>
        <w:pStyle w:val="Ttulo2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 w14:paraId="45B6A198" w14:textId="77777777" w:rsidR="00E81A34" w:rsidRDefault="00F20E1A">
      <w:pPr>
        <w:pStyle w:val="Prrafodelista"/>
        <w:numPr>
          <w:ilvl w:val="0"/>
          <w:numId w:val="1"/>
        </w:numPr>
        <w:tabs>
          <w:tab w:val="left" w:pos="600"/>
        </w:tabs>
        <w:spacing w:before="105"/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89A656" wp14:editId="11BF0850">
                <wp:simplePos x="0" y="0"/>
                <wp:positionH relativeFrom="page">
                  <wp:posOffset>2980055</wp:posOffset>
                </wp:positionH>
                <wp:positionV relativeFrom="paragraph">
                  <wp:posOffset>67945</wp:posOffset>
                </wp:positionV>
                <wp:extent cx="6858000" cy="3731895"/>
                <wp:effectExtent l="0" t="0" r="0" b="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957"/>
                              <w:gridCol w:w="867"/>
                              <w:gridCol w:w="858"/>
                              <w:gridCol w:w="879"/>
                              <w:gridCol w:w="1123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E81A34" w14:paraId="6E1B736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5CCE4795" w14:textId="77777777" w:rsidR="00E81A34" w:rsidRDefault="00F20E1A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708,033.00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09CFE36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1,411,519.14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1D14AB6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2,111,647.96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52C13F0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2,804,235.51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705C6A3" w14:textId="77777777" w:rsidR="00E81A34" w:rsidRDefault="00F20E1A">
                                  <w:pPr>
                                    <w:pStyle w:val="TableParagraph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3,501,044.62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63A23CFF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4,183,170.94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20ADE0C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5F56346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1EE6A5E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2736E3D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1590F0C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0A326FC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30E943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2E2718C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EF36FB" w14:textId="77777777" w:rsidR="00E81A34" w:rsidRDefault="00F20E1A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01D121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4C3DE6" w14:textId="77777777" w:rsidR="00E81A34" w:rsidRDefault="00F20E1A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5EF5AE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7FFCAE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44,055.00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B0D7D1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84F269" w14:textId="77777777" w:rsidR="00E81A34" w:rsidRDefault="00F20E1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58,740.00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A5487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D2ABCD" w14:textId="77777777" w:rsidR="00E81A34" w:rsidRDefault="00F20E1A">
                                  <w:pPr>
                                    <w:pStyle w:val="TableParagraph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73,425.00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815CB3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22AEFE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88,110.00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89FF2D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349853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BC456A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3E49B2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E9E0E8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9F205C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3A95DC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7FC53B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7BE40C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C7CBB0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3DDFE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6CB2A6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37B53F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215A1E2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43EC9B" w14:textId="77777777" w:rsidR="00E81A34" w:rsidRDefault="00F20E1A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DD8A46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275F00" w14:textId="77777777" w:rsidR="00E81A34" w:rsidRDefault="00F20E1A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26,040.36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074789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4205ED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38,890.36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2EA383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7BEED2" w14:textId="77777777" w:rsidR="00E81A34" w:rsidRDefault="00F20E1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51,572.94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385E1C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32966F" w14:textId="77777777" w:rsidR="00E81A34" w:rsidRDefault="00F20E1A">
                                  <w:pPr>
                                    <w:pStyle w:val="TableParagraph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64,363.69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9C1FAB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BB0E07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76,922.56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015DF1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1C1FD8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BFE54A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021A1A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6B0415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C6B385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BE1A8C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15456B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14F34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C51F90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58C96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344D03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19443A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D5014F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40844C" w14:textId="77777777" w:rsidR="00E81A34" w:rsidRDefault="00F20E1A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201F2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587A01" w14:textId="77777777" w:rsidR="00E81A34" w:rsidRDefault="00F20E1A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64D5A0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82591C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3A1805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C50BB4" w14:textId="77777777" w:rsidR="00E81A34" w:rsidRDefault="00F20E1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54,750.00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35ED58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326D69" w14:textId="77777777" w:rsidR="00E81A34" w:rsidRDefault="00F20E1A">
                                  <w:pPr>
                                    <w:pStyle w:val="TableParagraph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68,250.00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19C5F6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0437C0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81,750.00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7DB91F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7BD366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269D70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6A3161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1F5454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6FBC7E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E9EDF6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EC4928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6BF50D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8DCCC7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EF5EBB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60F498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D9CB47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FF3849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31FCBA" w14:textId="77777777" w:rsidR="00E81A34" w:rsidRDefault="00F20E1A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904,350.00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4B9593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9F7CBF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2,373,330.36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81A45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89BE13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3,264,464.29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94DA20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4E29E1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4,145,251.39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BA98B2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4D59DF" w14:textId="77777777" w:rsidR="00E81A34" w:rsidRDefault="00F20E1A">
                                  <w:pPr>
                                    <w:pStyle w:val="TableParagraph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5,030,737.19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C7DAB1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193420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5,900,142.03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DF16DE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119B7E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8871E8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AB9861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C01B1E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13D87F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C653C4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C750B4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36FF77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753D30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1B933A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005A80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6EEE0D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4FC5375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E9D2B6" w14:textId="77777777" w:rsidR="00E81A34" w:rsidRDefault="00F20E1A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159,387.90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445677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9FD1F1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337,539.92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F45F8D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685EB1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499,026.21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1059F8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C65910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657,051.21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7536BD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5C02D2" w14:textId="77777777" w:rsidR="00E81A34" w:rsidRDefault="00F20E1A">
                                  <w:pPr>
                                    <w:pStyle w:val="TableParagraph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800,326.21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2E5209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1FDC5A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950,422.18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0555BE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B4C7C0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35FE81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5898CC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EEA920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F171DB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4A9D1C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E2670A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5979BA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3A8E1E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6ACD7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5953C0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A85FED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533735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DC9A09" w14:textId="77777777" w:rsidR="00E81A34" w:rsidRDefault="00F20E1A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70E256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BDF454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1,023,200.00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653036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B715F5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1,534,800.00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FD23C0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55EB8E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2,046,400.00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E3A689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CB9065" w14:textId="77777777" w:rsidR="00E81A34" w:rsidRDefault="00F20E1A">
                                  <w:pPr>
                                    <w:pStyle w:val="TableParagraph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2,601,766.67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96F523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B24541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3,136,366.67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8177B5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E3C9AA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8BC71C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658BCC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2B10D4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56C2B8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478DE9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002736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CED331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CD9F32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561109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C63903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348DB8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118EFE7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C3D13A" w14:textId="77777777" w:rsidR="00E81A34" w:rsidRDefault="00F20E1A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43E5CF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8025DF" w14:textId="77777777" w:rsidR="00E81A34" w:rsidRDefault="00F20E1A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30,524.92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39CF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CDD228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45,295.08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104161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CFFD64" w14:textId="77777777" w:rsidR="00E81A34" w:rsidRDefault="00F20E1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59,920.08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A38D66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85BE47" w14:textId="77777777" w:rsidR="00E81A34" w:rsidRDefault="00F20E1A">
                                  <w:pPr>
                                    <w:pStyle w:val="TableParagraph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74,982.58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2E17E9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C31830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90,478.55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A83CA6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F8602D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8E963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26473F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38838B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F4B5FF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5F6D89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01ADC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573230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133A07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5A5F5D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D4DDAD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F26A14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D1AFE9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A6EA29" w14:textId="77777777" w:rsidR="00E81A34" w:rsidRDefault="00F20E1A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94,185.48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171FCE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006491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293,839.57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31ED40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BA24EE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386,597.63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027A45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D95ED3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476,613.76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D1792B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64CDC0" w14:textId="77777777" w:rsidR="00E81A34" w:rsidRDefault="00F20E1A">
                                  <w:pPr>
                                    <w:pStyle w:val="TableParagraph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563,905.43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236130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857418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655,081.24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DC3BA8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D7968D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1B75A0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062208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0542BB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1D64F7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AB7610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110DDA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14D174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8393CD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3CA0D7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7380F2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460828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5805E0B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8A5744" w14:textId="77777777" w:rsidR="00E81A34" w:rsidRDefault="00F20E1A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1,009,451.55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42D1E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7B4AAE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2,159,451.55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4ECE53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22D130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3,317,322.52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5C0069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C994C4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4,461,322.52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A5CE8B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5963B7" w14:textId="77777777" w:rsidR="00E81A34" w:rsidRDefault="00F20E1A">
                                  <w:pPr>
                                    <w:pStyle w:val="TableParagraph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5,511,128.93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5553413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F9BDBC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6,601,595.59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8F0BE9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CBC8D3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2E3FBB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3BF2F2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9E3FD7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807A81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DE8756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EC3E97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72A08B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9D1080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E8EC4E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25D4C6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F0FB5B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57B48C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A40A28" w14:textId="77777777" w:rsidR="00E81A34" w:rsidRDefault="00F20E1A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622,617.53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12670C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C170BC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1,222,711.14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0ED27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ACBD93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1,962,944.59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EF19FE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8FF8D1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2,682,987.55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C4967F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25E98F" w14:textId="77777777" w:rsidR="00E81A34" w:rsidRDefault="00F20E1A">
                                  <w:pPr>
                                    <w:pStyle w:val="TableParagraph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3,655,365.92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47DFEB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A0D44B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5,067,143.48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4FD351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EA5FF0" w14:textId="77777777" w:rsidR="00E81A34" w:rsidRDefault="00F20E1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A6F56F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677D2C" w14:textId="77777777" w:rsidR="00E81A34" w:rsidRDefault="00F20E1A">
                                  <w:pPr>
                                    <w:pStyle w:val="TableParagraph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939D31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648FA4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EE788C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7814D7" w14:textId="77777777" w:rsidR="00E81A34" w:rsidRDefault="00F20E1A">
                                  <w:pPr>
                                    <w:pStyle w:val="TableParagraph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0C432F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E392FA" w14:textId="77777777" w:rsidR="00E81A34" w:rsidRDefault="00F20E1A">
                                  <w:pPr>
                                    <w:pStyle w:val="TableParagraph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28A86F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67AAC9" w14:textId="77777777" w:rsidR="00E81A34" w:rsidRDefault="00F20E1A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DD7F97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58BA048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4C2526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1,926.97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B3A23E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8053ED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3,986.97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6205A0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29A6F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6,041.97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2F719F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ABD01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8,096.97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65B583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5385F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10,051.97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446AAE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17EBF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11,956.97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EC3259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86C031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F87EE9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D8178E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90C651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903B7D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747137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C262A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8501B0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28C9F5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BD8989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63AC5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177802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418B6044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AF8F67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C13B39B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271,317.61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DE179F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3D388E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AF7AED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910,477.98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0B99AF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13A246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4506CA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1,232,026.33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2221F1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0EA50C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6DE7722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1,554,990.85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F8D088D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08DE1B7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18F0CF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1,970,834.16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1DDB3268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D298756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39D9FD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2,578,057.66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F6CA08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57C1F9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2B94068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7E88C2F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56959B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B6446F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left="362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66C2A18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E97B767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63DEB5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639C0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764621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143878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FC70FD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B76014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FEDC94B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04FF68C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B22A76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C139CEC" w14:textId="77777777" w:rsidR="00E81A34" w:rsidRDefault="00F20E1A">
                                  <w:pPr>
                                    <w:pStyle w:val="TableParagraph"/>
                                    <w:spacing w:before="88" w:line="96" w:lineRule="exact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2029ADD" w14:textId="77777777" w:rsidR="00E81A34" w:rsidRDefault="00E81A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E89A6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34.65pt;margin-top:5.35pt;width:540pt;height:293.8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957"/>
                        <w:gridCol w:w="867"/>
                        <w:gridCol w:w="858"/>
                        <w:gridCol w:w="879"/>
                        <w:gridCol w:w="1123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E81A34" w14:paraId="6E1B7367" w14:textId="77777777">
                        <w:trPr>
                          <w:trHeight w:val="298"/>
                        </w:trPr>
                        <w:tc>
                          <w:tcPr>
                            <w:tcW w:w="821" w:type="dxa"/>
                          </w:tcPr>
                          <w:p w14:paraId="5CCE4795" w14:textId="77777777" w:rsidR="00E81A34" w:rsidRDefault="00F20E1A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708,033.00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09CFE36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1,411,519.14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1D14AB6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2,111,647.96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52C13F0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2,804,235.51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705C6A3" w14:textId="77777777" w:rsidR="00E81A34" w:rsidRDefault="00F20E1A">
                            <w:pPr>
                              <w:pStyle w:val="TableParagraph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3,501,044.62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63A23CFF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4,183,170.94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20ADE0C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5F56346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1EE6A5E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2736E3D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1590F0C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0A326FC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30E943F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2E2718C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EF36FB" w14:textId="77777777" w:rsidR="00E81A34" w:rsidRDefault="00F20E1A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01D121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4C3DE6" w14:textId="77777777" w:rsidR="00E81A34" w:rsidRDefault="00F20E1A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5EF5AE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7FFCAE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44,055.00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B0D7D1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84F269" w14:textId="77777777" w:rsidR="00E81A34" w:rsidRDefault="00F20E1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58,740.00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A5487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D2ABCD" w14:textId="77777777" w:rsidR="00E81A34" w:rsidRDefault="00F20E1A">
                            <w:pPr>
                              <w:pStyle w:val="TableParagraph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73,425.00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4815CB3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22AEFE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88,110.00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89FF2D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349853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BC456A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3E49B2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E9E0E8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9F205C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3A95DC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7FC53B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7BE40C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C7CBB0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3DDFE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6CB2A6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37B53F1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215A1E2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43EC9B" w14:textId="77777777" w:rsidR="00E81A34" w:rsidRDefault="00F20E1A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DD8A46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275F00" w14:textId="77777777" w:rsidR="00E81A34" w:rsidRDefault="00F20E1A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26,040.36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074789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4205ED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38,890.36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2EA383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7BEED2" w14:textId="77777777" w:rsidR="00E81A34" w:rsidRDefault="00F20E1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51,572.94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385E1C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32966F" w14:textId="77777777" w:rsidR="00E81A34" w:rsidRDefault="00F20E1A">
                            <w:pPr>
                              <w:pStyle w:val="TableParagraph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64,363.69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49C1FAB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BB0E07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76,922.56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015DF1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1C1FD8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BFE54A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021A1A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6B0415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C6B385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BE1A8C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15456B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14F34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C51F90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58C96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344D03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19443A2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3D5014F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40844C" w14:textId="77777777" w:rsidR="00E81A34" w:rsidRDefault="00F20E1A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201F2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587A01" w14:textId="77777777" w:rsidR="00E81A34" w:rsidRDefault="00F20E1A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64D5A0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82591C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3A1805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C50BB4" w14:textId="77777777" w:rsidR="00E81A34" w:rsidRDefault="00F20E1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54,750.00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35ED58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326D69" w14:textId="77777777" w:rsidR="00E81A34" w:rsidRDefault="00F20E1A">
                            <w:pPr>
                              <w:pStyle w:val="TableParagraph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68,250.00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419C5F6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0437C0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81,750.00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7DB91F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7BD366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269D70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6A3161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1F5454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6FBC7E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E9EDF6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EC4928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6BF50D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8DCCC7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EF5EBB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60F498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D9CB47F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6FF3849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31FCBA" w14:textId="77777777" w:rsidR="00E81A34" w:rsidRDefault="00F20E1A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904,350.00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4B9593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9F7CBF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2,373,330.36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281A45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89BE13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3,264,464.29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94DA20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4E29E1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4,145,251.39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BA98B2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4D59DF" w14:textId="77777777" w:rsidR="00E81A34" w:rsidRDefault="00F20E1A">
                            <w:pPr>
                              <w:pStyle w:val="TableParagraph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5,030,737.19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4C7DAB1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193420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5,900,142.03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DF16DE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119B7E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8871E8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AB9861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C01B1E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13D87F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C653C4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C750B4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36FF77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753D30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1B933A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005A80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6EEE0D0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4FC5375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E9D2B6" w14:textId="77777777" w:rsidR="00E81A34" w:rsidRDefault="00F20E1A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159,387.90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445677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9FD1F1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337,539.92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F45F8D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685EB1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499,026.21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1059F8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C65910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657,051.21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7536BD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5C02D2" w14:textId="77777777" w:rsidR="00E81A34" w:rsidRDefault="00F20E1A">
                            <w:pPr>
                              <w:pStyle w:val="TableParagraph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800,326.21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42E5209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1FDC5A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950,422.18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0555BE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B4C7C0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35FE81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5898CC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EEA920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F171DB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4A9D1C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E2670A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5979BA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3A8E1E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6ACD7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5953C0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A85FEDB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7533735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DC9A09" w14:textId="77777777" w:rsidR="00E81A34" w:rsidRDefault="00F20E1A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70E256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BDF454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1,023,200.00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653036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B715F5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1,534,800.00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FD23C0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55EB8E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2,046,400.00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E3A689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CB9065" w14:textId="77777777" w:rsidR="00E81A34" w:rsidRDefault="00F20E1A">
                            <w:pPr>
                              <w:pStyle w:val="TableParagraph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2,601,766.67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096F523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B24541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3,136,366.67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8177B5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E3C9AA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8BC71C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658BCC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2B10D4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56C2B8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478DE9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002736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CED331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CD9F32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561109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C63903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348DB8A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118EFE7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C3D13A" w14:textId="77777777" w:rsidR="00E81A34" w:rsidRDefault="00F20E1A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43E5CF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8025DF" w14:textId="77777777" w:rsidR="00E81A34" w:rsidRDefault="00F20E1A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30,524.92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39CF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CDD228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45,295.08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104161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CFFD64" w14:textId="77777777" w:rsidR="00E81A34" w:rsidRDefault="00F20E1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59,920.08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A38D66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85BE47" w14:textId="77777777" w:rsidR="00E81A34" w:rsidRDefault="00F20E1A">
                            <w:pPr>
                              <w:pStyle w:val="TableParagraph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74,982.58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22E17E9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C31830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90,478.55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A83CA6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F8602D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8E963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26473F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38838B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F4B5FF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5F6D89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01ADC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573230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133A07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5A5F5D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D4DDAD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F26A147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3D1AFE9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A6EA29" w14:textId="77777777" w:rsidR="00E81A34" w:rsidRDefault="00F20E1A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94,185.48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171FCE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006491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293,839.57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31ED40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BA24EE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386,597.63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027A45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D95ED3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476,613.76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D1792B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64CDC0" w14:textId="77777777" w:rsidR="00E81A34" w:rsidRDefault="00F20E1A">
                            <w:pPr>
                              <w:pStyle w:val="TableParagraph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563,905.43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0236130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857418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655,081.24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DC3BA8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D7968D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1B75A0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062208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0542BB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1D64F7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AB7610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110DDA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14D174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8393CD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3CA0D7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7380F2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4608280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5805E0B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8A5744" w14:textId="77777777" w:rsidR="00E81A34" w:rsidRDefault="00F20E1A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1,009,451.55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42D1E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7B4AAE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2,159,451.55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4ECE53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22D130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3,317,322.52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5C0069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C994C4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4,461,322.52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A5CE8B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5963B7" w14:textId="77777777" w:rsidR="00E81A34" w:rsidRDefault="00F20E1A">
                            <w:pPr>
                              <w:pStyle w:val="TableParagraph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5,511,128.93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5553413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F9BDBC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6,601,595.59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8F0BE9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CBC8D3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2E3FBB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3BF2F2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9E3FD7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807A81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DE8756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EC3E97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72A08B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9D1080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E8EC4E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25D4C6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F0FB5B0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657B48C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A40A28" w14:textId="77777777" w:rsidR="00E81A34" w:rsidRDefault="00F20E1A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622,617.53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12670C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C170BC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1,222,711.14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0ED27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ACBD93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1,962,944.59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EF19FE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8FF8D1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2,682,987.55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C4967F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25E98F" w14:textId="77777777" w:rsidR="00E81A34" w:rsidRDefault="00F20E1A">
                            <w:pPr>
                              <w:pStyle w:val="TableParagraph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3,655,365.92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047DFEB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A0D44B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5,067,143.48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4FD351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EA5FF0" w14:textId="77777777" w:rsidR="00E81A34" w:rsidRDefault="00F20E1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A6F56F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677D2C" w14:textId="77777777" w:rsidR="00E81A34" w:rsidRDefault="00F20E1A">
                            <w:pPr>
                              <w:pStyle w:val="TableParagraph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939D31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648FA4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EE788C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7814D7" w14:textId="77777777" w:rsidR="00E81A34" w:rsidRDefault="00F20E1A">
                            <w:pPr>
                              <w:pStyle w:val="TableParagraph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0C432F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E392FA" w14:textId="77777777" w:rsidR="00E81A34" w:rsidRDefault="00F20E1A">
                            <w:pPr>
                              <w:pStyle w:val="TableParagraph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28A86F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67AAC9" w14:textId="77777777" w:rsidR="00E81A34" w:rsidRDefault="00F20E1A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DD7F97F" w14:textId="77777777">
                        <w:trPr>
                          <w:trHeight w:val="298"/>
                        </w:trPr>
                        <w:tc>
                          <w:tcPr>
                            <w:tcW w:w="821" w:type="dxa"/>
                          </w:tcPr>
                          <w:p w14:paraId="58BA048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4C2526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1,926.97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B3A23E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8053ED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3,986.97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6205A0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29A6F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6,041.97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2F719F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ABD01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8,096.97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65B583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5385F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10,051.97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2446AAE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17EBF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11,956.97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EC3259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86C031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F87EE9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D8178E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90C651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903B7D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747137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C262A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8501B0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28C9F5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BD8989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63AC5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17780272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418B6044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AF8F67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C13B39B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271,317.61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DE179F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53D388E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8AF7AED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910,477.98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0B99AF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13A246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4506CA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1,232,026.33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2221F1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20EA50C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6DE7722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1,554,990.85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F8D088D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08DE1B7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E18F0CF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1,970,834.16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1DDB3268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D298756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D39D9FD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2,578,057.66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F6CA08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557C1F9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2B94068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7E88C2F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F56959B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B6446F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left="362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66C2A18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E97B767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D63DEB5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639C0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764621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143878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FC70FD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B76014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FEDC94B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04FF68C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B22A76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C139CEC" w14:textId="77777777" w:rsidR="00E81A34" w:rsidRDefault="00F20E1A">
                            <w:pPr>
                              <w:pStyle w:val="TableParagraph"/>
                              <w:spacing w:before="88" w:line="96" w:lineRule="exact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2029ADD" w14:textId="77777777" w:rsidR="00E81A34" w:rsidRDefault="00E81A3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PERSONAL PERMANENTE</w:t>
      </w:r>
    </w:p>
    <w:p w14:paraId="0A620F13" w14:textId="77777777" w:rsidR="00E81A34" w:rsidRDefault="00E81A34">
      <w:pPr>
        <w:pStyle w:val="Textoindependiente"/>
        <w:rPr>
          <w:sz w:val="16"/>
        </w:rPr>
      </w:pPr>
    </w:p>
    <w:p w14:paraId="6EE910FC" w14:textId="77777777" w:rsidR="00E81A34" w:rsidRDefault="00E81A34">
      <w:pPr>
        <w:pStyle w:val="Textoindependiente"/>
        <w:spacing w:before="8"/>
        <w:rPr>
          <w:sz w:val="13"/>
        </w:rPr>
      </w:pPr>
    </w:p>
    <w:p w14:paraId="7E3D7F84" w14:textId="77777777" w:rsidR="00E81A34" w:rsidRDefault="00F20E1A">
      <w:pPr>
        <w:pStyle w:val="Prrafodelista"/>
        <w:numPr>
          <w:ilvl w:val="0"/>
          <w:numId w:val="1"/>
        </w:numPr>
        <w:tabs>
          <w:tab w:val="left" w:pos="600"/>
        </w:tabs>
        <w:spacing w:before="1" w:line="312" w:lineRule="auto"/>
        <w:ind w:left="340" w:right="12033" w:firstLine="0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1851E16B" w14:textId="77777777" w:rsidR="00E81A34" w:rsidRDefault="00F20E1A">
      <w:pPr>
        <w:pStyle w:val="Prrafodelista"/>
        <w:numPr>
          <w:ilvl w:val="0"/>
          <w:numId w:val="1"/>
        </w:numPr>
        <w:tabs>
          <w:tab w:val="left" w:pos="600"/>
        </w:tabs>
        <w:spacing w:before="61" w:line="312" w:lineRule="auto"/>
        <w:ind w:left="340" w:right="12167" w:firstLine="0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18418018" w14:textId="77777777" w:rsidR="00E81A34" w:rsidRDefault="00F20E1A">
      <w:pPr>
        <w:pStyle w:val="Prrafodelista"/>
        <w:numPr>
          <w:ilvl w:val="0"/>
          <w:numId w:val="1"/>
        </w:numPr>
        <w:tabs>
          <w:tab w:val="left" w:pos="600"/>
        </w:tabs>
        <w:spacing w:before="61" w:line="312" w:lineRule="auto"/>
        <w:ind w:left="340" w:right="12073" w:firstLine="0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 w14:paraId="23DBD15E" w14:textId="77777777" w:rsidR="00E81A34" w:rsidRDefault="00F20E1A">
      <w:pPr>
        <w:pStyle w:val="Prrafodelista"/>
        <w:numPr>
          <w:ilvl w:val="0"/>
          <w:numId w:val="1"/>
        </w:numPr>
        <w:tabs>
          <w:tab w:val="left" w:pos="600"/>
        </w:tabs>
        <w:spacing w:before="62" w:line="312" w:lineRule="auto"/>
        <w:ind w:left="340"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42FBC2EA" w14:textId="77777777" w:rsidR="00E81A34" w:rsidRDefault="00F20E1A">
      <w:pPr>
        <w:pStyle w:val="Prrafodelista"/>
        <w:numPr>
          <w:ilvl w:val="0"/>
          <w:numId w:val="2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PERSONAL SUPERNUMERARIO</w:t>
      </w:r>
    </w:p>
    <w:p w14:paraId="4F715496" w14:textId="77777777" w:rsidR="00E81A34" w:rsidRDefault="00E81A34">
      <w:pPr>
        <w:pStyle w:val="Textoindependiente"/>
        <w:rPr>
          <w:sz w:val="16"/>
        </w:rPr>
      </w:pPr>
    </w:p>
    <w:p w14:paraId="49C6E691" w14:textId="77777777" w:rsidR="00E81A34" w:rsidRDefault="00F20E1A">
      <w:pPr>
        <w:pStyle w:val="Prrafodelista"/>
        <w:numPr>
          <w:ilvl w:val="0"/>
          <w:numId w:val="2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 w14:paraId="6E882DFA" w14:textId="77777777" w:rsidR="00E81A34" w:rsidRDefault="00E81A34">
      <w:pPr>
        <w:pStyle w:val="Textoindependiente"/>
        <w:rPr>
          <w:sz w:val="16"/>
        </w:rPr>
      </w:pPr>
    </w:p>
    <w:p w14:paraId="7958BFD6" w14:textId="77777777" w:rsidR="00E81A34" w:rsidRDefault="00E81A34">
      <w:pPr>
        <w:pStyle w:val="Textoindependiente"/>
        <w:spacing w:before="9"/>
        <w:rPr>
          <w:sz w:val="13"/>
        </w:rPr>
      </w:pPr>
    </w:p>
    <w:p w14:paraId="5CC463DC" w14:textId="77777777" w:rsidR="00E81A34" w:rsidRDefault="00F20E1A">
      <w:pPr>
        <w:pStyle w:val="Prrafodelista"/>
        <w:numPr>
          <w:ilvl w:val="0"/>
          <w:numId w:val="3"/>
        </w:numPr>
        <w:tabs>
          <w:tab w:val="left" w:pos="600"/>
        </w:tabs>
        <w:spacing w:before="0" w:line="312" w:lineRule="auto"/>
        <w:ind w:left="339" w:right="12260" w:firstLine="0"/>
        <w:rPr>
          <w:sz w:val="14"/>
        </w:rPr>
      </w:pPr>
      <w:r>
        <w:rPr>
          <w:sz w:val="14"/>
        </w:rPr>
        <w:t>COMPLEMENTO POR CALIDAD PROFESIONAL AL PERSONAL TEMPORAL</w:t>
      </w:r>
    </w:p>
    <w:p w14:paraId="7537D725" w14:textId="77777777" w:rsidR="00E81A34" w:rsidRDefault="00F20E1A">
      <w:pPr>
        <w:pStyle w:val="Prrafodelista"/>
        <w:numPr>
          <w:ilvl w:val="0"/>
          <w:numId w:val="3"/>
        </w:numPr>
        <w:tabs>
          <w:tab w:val="left" w:pos="600"/>
        </w:tabs>
        <w:spacing w:before="61" w:line="312" w:lineRule="auto"/>
        <w:ind w:left="339"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 TEMPOR</w:t>
      </w:r>
      <w:r>
        <w:rPr>
          <w:sz w:val="14"/>
        </w:rPr>
        <w:t>AL</w:t>
      </w:r>
    </w:p>
    <w:p w14:paraId="7A4599AE" w14:textId="77777777" w:rsidR="00E81A34" w:rsidRDefault="00F20E1A">
      <w:pPr>
        <w:pStyle w:val="Textoindependiente"/>
        <w:spacing w:before="62" w:line="312" w:lineRule="auto"/>
        <w:ind w:left="339" w:right="11952"/>
      </w:pPr>
      <w:r>
        <w:t>029-OTRAS REMUNERACIONES DE PERSONAL TEMPORAL</w:t>
      </w:r>
    </w:p>
    <w:p w14:paraId="5B259023" w14:textId="77777777" w:rsidR="00E81A34" w:rsidRDefault="00F20E1A">
      <w:pPr>
        <w:pStyle w:val="Textoindependiente"/>
        <w:spacing w:before="38"/>
        <w:ind w:left="339"/>
      </w:pPr>
      <w:r>
        <w:t>031-JORNALES</w:t>
      </w:r>
    </w:p>
    <w:p w14:paraId="4B176628" w14:textId="77777777" w:rsidR="00E81A34" w:rsidRDefault="00E81A34">
      <w:pPr>
        <w:pStyle w:val="Textoindependiente"/>
        <w:rPr>
          <w:sz w:val="16"/>
        </w:rPr>
      </w:pPr>
    </w:p>
    <w:p w14:paraId="5BB6E565" w14:textId="77777777" w:rsidR="00E81A34" w:rsidRDefault="00E81A34">
      <w:pPr>
        <w:pStyle w:val="Textoindependiente"/>
        <w:spacing w:before="9"/>
        <w:rPr>
          <w:sz w:val="13"/>
        </w:rPr>
      </w:pPr>
    </w:p>
    <w:p w14:paraId="128B3DDE" w14:textId="77777777" w:rsidR="00E81A34" w:rsidRDefault="00F20E1A">
      <w:pPr>
        <w:pStyle w:val="Prrafodelista"/>
        <w:numPr>
          <w:ilvl w:val="0"/>
          <w:numId w:val="4"/>
        </w:numPr>
        <w:tabs>
          <w:tab w:val="left" w:pos="600"/>
        </w:tabs>
        <w:spacing w:before="0" w:line="312" w:lineRule="auto"/>
        <w:ind w:left="339" w:right="12167" w:firstLine="0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 w14:paraId="02D12FE4" w14:textId="77777777" w:rsidR="00E81A34" w:rsidRDefault="00F20E1A">
      <w:pPr>
        <w:pStyle w:val="Prrafodelista"/>
        <w:numPr>
          <w:ilvl w:val="0"/>
          <w:numId w:val="4"/>
        </w:numPr>
        <w:tabs>
          <w:tab w:val="left" w:pos="600"/>
        </w:tabs>
        <w:spacing w:before="61" w:after="55"/>
        <w:ind w:left="599" w:hanging="261"/>
        <w:rPr>
          <w:sz w:val="14"/>
        </w:rPr>
      </w:pPr>
      <w:r>
        <w:rPr>
          <w:sz w:val="14"/>
        </w:rPr>
        <w:t>COMPLEMENTOS ESPECÍFICOS AL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1953"/>
        <w:gridCol w:w="930"/>
        <w:gridCol w:w="867"/>
        <w:gridCol w:w="859"/>
        <w:gridCol w:w="880"/>
        <w:gridCol w:w="1058"/>
        <w:gridCol w:w="974"/>
        <w:gridCol w:w="907"/>
        <w:gridCol w:w="900"/>
        <w:gridCol w:w="925"/>
        <w:gridCol w:w="961"/>
        <w:gridCol w:w="632"/>
      </w:tblGrid>
      <w:tr w:rsidR="00E81A34" w14:paraId="1D3DB02D" w14:textId="77777777">
        <w:trPr>
          <w:trHeight w:val="200"/>
        </w:trPr>
        <w:tc>
          <w:tcPr>
            <w:tcW w:w="3086" w:type="dxa"/>
          </w:tcPr>
          <w:p w14:paraId="2E26E0D2" w14:textId="77777777" w:rsidR="00E81A34" w:rsidRDefault="00F20E1A">
            <w:pPr>
              <w:pStyle w:val="TableParagraph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846" w:type="dxa"/>
            <w:gridSpan w:val="12"/>
          </w:tcPr>
          <w:p w14:paraId="248BAB77" w14:textId="77777777" w:rsidR="00E81A34" w:rsidRDefault="00E81A34">
            <w:pPr>
              <w:pStyle w:val="TableParagraph"/>
              <w:rPr>
                <w:sz w:val="12"/>
              </w:rPr>
            </w:pPr>
          </w:p>
        </w:tc>
      </w:tr>
      <w:tr w:rsidR="00E81A34" w14:paraId="0054D193" w14:textId="77777777">
        <w:trPr>
          <w:trHeight w:val="203"/>
        </w:trPr>
        <w:tc>
          <w:tcPr>
            <w:tcW w:w="3086" w:type="dxa"/>
          </w:tcPr>
          <w:p w14:paraId="629C6DCF" w14:textId="77777777" w:rsidR="00E81A34" w:rsidRDefault="00F20E1A">
            <w:pPr>
              <w:pStyle w:val="TableParagraph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1953" w:type="dxa"/>
          </w:tcPr>
          <w:p w14:paraId="262D98A2" w14:textId="77777777" w:rsidR="00E81A34" w:rsidRDefault="00F20E1A">
            <w:pPr>
              <w:pStyle w:val="TableParagraph"/>
              <w:spacing w:before="44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0" w:type="dxa"/>
          </w:tcPr>
          <w:p w14:paraId="3E45510C" w14:textId="77777777" w:rsidR="00E81A34" w:rsidRDefault="00F20E1A">
            <w:pPr>
              <w:pStyle w:val="TableParagraph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67" w:type="dxa"/>
          </w:tcPr>
          <w:p w14:paraId="04431D2B" w14:textId="77777777" w:rsidR="00E81A34" w:rsidRDefault="00F20E1A">
            <w:pPr>
              <w:pStyle w:val="TableParagraph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859" w:type="dxa"/>
          </w:tcPr>
          <w:p w14:paraId="1DC2AC00" w14:textId="77777777" w:rsidR="00E81A34" w:rsidRDefault="00F20E1A">
            <w:pPr>
              <w:pStyle w:val="TableParagraph"/>
              <w:spacing w:before="44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880" w:type="dxa"/>
          </w:tcPr>
          <w:p w14:paraId="504D4A60" w14:textId="77777777" w:rsidR="00E81A34" w:rsidRDefault="00F20E1A">
            <w:pPr>
              <w:pStyle w:val="TableParagraph"/>
              <w:spacing w:before="44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</w:tcPr>
          <w:p w14:paraId="402B1E91" w14:textId="77777777" w:rsidR="00E81A34" w:rsidRDefault="00F20E1A">
            <w:pPr>
              <w:pStyle w:val="TableParagraph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74" w:type="dxa"/>
          </w:tcPr>
          <w:p w14:paraId="51406469" w14:textId="77777777" w:rsidR="00E81A34" w:rsidRDefault="00F20E1A">
            <w:pPr>
              <w:pStyle w:val="TableParagraph"/>
              <w:spacing w:before="44"/>
              <w:ind w:left="380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 w14:paraId="2E58F1C7" w14:textId="77777777" w:rsidR="00E81A34" w:rsidRDefault="00F20E1A">
            <w:pPr>
              <w:pStyle w:val="TableParagraph"/>
              <w:spacing w:before="44"/>
              <w:ind w:left="362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 w14:paraId="25402CC5" w14:textId="77777777" w:rsidR="00E81A34" w:rsidRDefault="00F20E1A">
            <w:pPr>
              <w:pStyle w:val="TableParagraph"/>
              <w:spacing w:before="44"/>
              <w:ind w:left="312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 w14:paraId="2A02545D" w14:textId="77777777" w:rsidR="00E81A34" w:rsidRDefault="00F20E1A">
            <w:pPr>
              <w:pStyle w:val="TableParagraph"/>
              <w:spacing w:before="44"/>
              <w:ind w:left="353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366B429C" w14:textId="77777777" w:rsidR="00E81A34" w:rsidRDefault="00F20E1A">
            <w:pPr>
              <w:pStyle w:val="TableParagraph"/>
              <w:spacing w:before="44"/>
              <w:ind w:left="335" w:right="3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4BE737CF" w14:textId="77777777" w:rsidR="00E81A34" w:rsidRDefault="00F20E1A">
            <w:pPr>
              <w:pStyle w:val="TableParagraph"/>
              <w:spacing w:before="44"/>
              <w:ind w:left="4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50F8B1EB" w14:textId="77777777" w:rsidR="00E81A34" w:rsidRDefault="00E81A34">
      <w:pPr>
        <w:pStyle w:val="Textoindependiente"/>
        <w:rPr>
          <w:sz w:val="16"/>
        </w:rPr>
      </w:pPr>
    </w:p>
    <w:p w14:paraId="6FCE6314" w14:textId="77777777" w:rsidR="00E81A34" w:rsidRDefault="00E81A34">
      <w:pPr>
        <w:pStyle w:val="Textoindependiente"/>
        <w:spacing w:before="8"/>
        <w:rPr>
          <w:sz w:val="13"/>
        </w:rPr>
      </w:pPr>
    </w:p>
    <w:p w14:paraId="5BBBF545" w14:textId="77777777" w:rsidR="00E81A34" w:rsidRDefault="00F20E1A">
      <w:pPr>
        <w:pStyle w:val="Textoindependiente"/>
        <w:spacing w:line="312" w:lineRule="auto"/>
        <w:ind w:left="339" w:right="1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AE9B15" wp14:editId="0D807369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4180" cy="74295"/>
                <wp:effectExtent l="0" t="0" r="0" b="0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5"/>
                              <w:gridCol w:w="957"/>
                              <w:gridCol w:w="867"/>
                              <w:gridCol w:w="832"/>
                              <w:gridCol w:w="879"/>
                              <w:gridCol w:w="1084"/>
                              <w:gridCol w:w="974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E81A34" w14:paraId="0CFDD4C4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5" w:type="dxa"/>
                                </w:tcPr>
                                <w:p w14:paraId="2890030E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7D1EAAE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B24F0B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2332D48D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010F0A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4EDF35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2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144,000.00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479C359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80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EC04FB9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2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2BF47B2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17" w:right="3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2E493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5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BA81E3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42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715DE4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0D81DCD" w14:textId="77777777" w:rsidR="00E81A34" w:rsidRDefault="00E81A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8AE9B15" id="Text Box 6" o:spid="_x0000_s1028" type="#_x0000_t202" style="position:absolute;left:0;text-align:left;margin-left:241.25pt;margin-top:-1pt;width:533.4pt;height:5.8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5"/>
                        <w:gridCol w:w="957"/>
                        <w:gridCol w:w="867"/>
                        <w:gridCol w:w="832"/>
                        <w:gridCol w:w="879"/>
                        <w:gridCol w:w="1084"/>
                        <w:gridCol w:w="974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E81A34" w14:paraId="0CFDD4C4" w14:textId="77777777">
                        <w:trPr>
                          <w:trHeight w:val="116"/>
                        </w:trPr>
                        <w:tc>
                          <w:tcPr>
                            <w:tcW w:w="755" w:type="dxa"/>
                          </w:tcPr>
                          <w:p w14:paraId="2890030E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7D1EAAE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B24F0B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2332D48D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010F0A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4EDF35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2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144,000.00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479C359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80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EC04FB9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2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2BF47B2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17" w:right="3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F2E493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5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DBA81E3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42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715DE4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0D81DCD" w14:textId="77777777" w:rsidR="00E81A34" w:rsidRDefault="00E81A3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063-GASTOS DE REPRESENTACIÓN EN EL INTERIOR</w:t>
      </w:r>
    </w:p>
    <w:p w14:paraId="54BD2D69" w14:textId="77777777" w:rsidR="00E81A34" w:rsidRDefault="00E81A34">
      <w:pPr>
        <w:spacing w:line="312" w:lineRule="auto"/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7883EAB6" w14:textId="77777777" w:rsidR="00E81A34" w:rsidRDefault="00F20E1A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lastRenderedPageBreak/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77D03296" w14:textId="77777777" w:rsidR="00E81A34" w:rsidRDefault="00F20E1A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</w:t>
      </w:r>
      <w:r>
        <w:rPr>
          <w:b/>
          <w:sz w:val="21"/>
        </w:rPr>
        <w:t xml:space="preserve">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0931A90B" w14:textId="77777777" w:rsidR="00E81A34" w:rsidRDefault="00F20E1A">
      <w:pPr>
        <w:pStyle w:val="Ttulo1"/>
        <w:spacing w:before="109"/>
        <w:ind w:left="5622"/>
      </w:pPr>
      <w:r>
        <w:t>Expresado en Quetzales</w:t>
      </w:r>
    </w:p>
    <w:p w14:paraId="512ECAE9" w14:textId="77777777" w:rsidR="00E81A34" w:rsidRDefault="00F20E1A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 w14:paraId="0B2B242A" w14:textId="77777777" w:rsidR="00E81A34" w:rsidRDefault="00F20E1A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111718BB" w14:textId="77777777" w:rsidR="00E81A34" w:rsidRDefault="00F20E1A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3E1C7DA0" w14:textId="77777777" w:rsidR="00E81A34" w:rsidRDefault="00F20E1A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18/07/2023</w:t>
      </w:r>
    </w:p>
    <w:p w14:paraId="660C25BC" w14:textId="77777777" w:rsidR="00E81A34" w:rsidRDefault="00F20E1A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9:25.52</w:t>
      </w:r>
    </w:p>
    <w:p w14:paraId="7B10897D" w14:textId="77777777" w:rsidR="00E81A34" w:rsidRDefault="00F20E1A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44778BB4" w14:textId="77777777" w:rsidR="00E81A34" w:rsidRDefault="00E81A34">
      <w:pPr>
        <w:rPr>
          <w:sz w:val="16"/>
        </w:rPr>
        <w:sectPr w:rsidR="00E81A34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393745A4" w14:textId="77777777" w:rsidR="00E81A34" w:rsidRDefault="00F20E1A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D84383" wp14:editId="6AA2AD30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301D1B" w14:textId="77777777" w:rsidR="00E81A34" w:rsidRDefault="00E81A3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3D84383" id="Rectangles 7" o:spid="_x0000_s1029" style="position:absolute;left:0;text-align:left;margin-left:23.25pt;margin-top:12.55pt;width:750.75pt;height:2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" fillcolor="black" stroked="f">
                <v:textbox>
                  <w:txbxContent>
                    <w:p w14:paraId="46301D1B" w14:textId="77777777" w:rsidR="00E81A34" w:rsidRDefault="00E81A34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187788D6" w14:textId="77777777" w:rsidR="00E81A34" w:rsidRDefault="00F20E1A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3CC92E91" w14:textId="77777777" w:rsidR="00E81A34" w:rsidRDefault="00F20E1A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0D0C4CB1" w14:textId="77777777" w:rsidR="00E81A34" w:rsidRDefault="00F20E1A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Junio</w:t>
      </w:r>
    </w:p>
    <w:p w14:paraId="2BE6D7E0" w14:textId="77777777" w:rsidR="00E81A34" w:rsidRDefault="00E81A34">
      <w:pPr>
        <w:rPr>
          <w:sz w:val="16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1F48158" w14:textId="77777777" w:rsidR="00E81A34" w:rsidRDefault="00F20E1A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2C12E60F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6C10A629" w14:textId="77777777" w:rsidR="00E81A34" w:rsidRDefault="00F20E1A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55C3757E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467F53B1" w14:textId="77777777" w:rsidR="00E81A34" w:rsidRDefault="00F20E1A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1DBA7CE1" w14:textId="77777777" w:rsidR="00E81A34" w:rsidRDefault="00E81A34">
      <w:pPr>
        <w:rPr>
          <w:sz w:val="12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16557378" w14:textId="77777777" w:rsidR="00E81A34" w:rsidRDefault="00E81A3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601"/>
        <w:gridCol w:w="957"/>
        <w:gridCol w:w="867"/>
        <w:gridCol w:w="859"/>
        <w:gridCol w:w="880"/>
        <w:gridCol w:w="1124"/>
        <w:gridCol w:w="974"/>
        <w:gridCol w:w="907"/>
        <w:gridCol w:w="900"/>
        <w:gridCol w:w="925"/>
        <w:gridCol w:w="961"/>
        <w:gridCol w:w="632"/>
      </w:tblGrid>
      <w:tr w:rsidR="00E81A34" w14:paraId="15E33C25" w14:textId="77777777">
        <w:trPr>
          <w:trHeight w:val="235"/>
        </w:trPr>
        <w:tc>
          <w:tcPr>
            <w:tcW w:w="3449" w:type="dxa"/>
            <w:tcBorders>
              <w:top w:val="single" w:sz="18" w:space="0" w:color="000000"/>
            </w:tcBorders>
          </w:tcPr>
          <w:p w14:paraId="673B911E" w14:textId="77777777" w:rsidR="00E81A34" w:rsidRDefault="00F20E1A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sz="18" w:space="0" w:color="000000"/>
            </w:tcBorders>
          </w:tcPr>
          <w:p w14:paraId="733B1385" w14:textId="77777777" w:rsidR="00E81A34" w:rsidRDefault="00F20E1A">
            <w:pPr>
              <w:pStyle w:val="TableParagraph"/>
              <w:spacing w:before="77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3C68DD89" w14:textId="77777777" w:rsidR="00E81A34" w:rsidRDefault="00F20E1A">
            <w:pPr>
              <w:pStyle w:val="TableParagraph"/>
              <w:spacing w:before="77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1E07B34D" w14:textId="77777777" w:rsidR="00E81A34" w:rsidRDefault="00F20E1A">
            <w:pPr>
              <w:pStyle w:val="TableParagraph"/>
              <w:spacing w:before="77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1,083,289.93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28766558" w14:textId="77777777" w:rsidR="00E81A34" w:rsidRDefault="00F20E1A">
            <w:pPr>
              <w:pStyle w:val="TableParagraph"/>
              <w:spacing w:before="77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1,103,715.58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611AA8AC" w14:textId="77777777" w:rsidR="00E81A34" w:rsidRDefault="00F20E1A">
            <w:pPr>
              <w:pStyle w:val="TableParagraph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1124" w:type="dxa"/>
            <w:tcBorders>
              <w:top w:val="single" w:sz="18" w:space="0" w:color="000000"/>
            </w:tcBorders>
          </w:tcPr>
          <w:p w14:paraId="56C5C82B" w14:textId="77777777" w:rsidR="00E81A34" w:rsidRDefault="00F20E1A">
            <w:pPr>
              <w:pStyle w:val="TableParagraph"/>
              <w:spacing w:before="77"/>
              <w:ind w:right="4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974" w:type="dxa"/>
            <w:tcBorders>
              <w:top w:val="single" w:sz="18" w:space="0" w:color="000000"/>
            </w:tcBorders>
          </w:tcPr>
          <w:p w14:paraId="7C9CF2DB" w14:textId="77777777" w:rsidR="00E81A34" w:rsidRDefault="00F20E1A">
            <w:pPr>
              <w:pStyle w:val="TableParagraph"/>
              <w:spacing w:before="77"/>
              <w:ind w:left="378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18" w:space="0" w:color="000000"/>
            </w:tcBorders>
          </w:tcPr>
          <w:p w14:paraId="2C1DC893" w14:textId="77777777" w:rsidR="00E81A34" w:rsidRDefault="00F20E1A">
            <w:pPr>
              <w:pStyle w:val="TableParagraph"/>
              <w:spacing w:before="77"/>
              <w:ind w:left="36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0DA4838D" w14:textId="77777777" w:rsidR="00E81A34" w:rsidRDefault="00F20E1A">
            <w:pPr>
              <w:pStyle w:val="TableParagraph"/>
              <w:spacing w:before="77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14:paraId="7B576B05" w14:textId="77777777" w:rsidR="00E81A34" w:rsidRDefault="00F20E1A">
            <w:pPr>
              <w:pStyle w:val="TableParagraph"/>
              <w:spacing w:before="77"/>
              <w:ind w:left="353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sz="18" w:space="0" w:color="000000"/>
            </w:tcBorders>
          </w:tcPr>
          <w:p w14:paraId="63B1A4DC" w14:textId="77777777" w:rsidR="00E81A34" w:rsidRDefault="00F20E1A">
            <w:pPr>
              <w:pStyle w:val="TableParagraph"/>
              <w:spacing w:before="77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310E8A7A" w14:textId="77777777" w:rsidR="00E81A34" w:rsidRDefault="00F20E1A">
            <w:pPr>
              <w:pStyle w:val="TableParagraph"/>
              <w:spacing w:before="77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81A34" w14:paraId="5407AE00" w14:textId="77777777">
        <w:trPr>
          <w:trHeight w:val="480"/>
        </w:trPr>
        <w:tc>
          <w:tcPr>
            <w:tcW w:w="3449" w:type="dxa"/>
          </w:tcPr>
          <w:p w14:paraId="49871867" w14:textId="77777777" w:rsidR="00E81A34" w:rsidRDefault="00E81A34">
            <w:pPr>
              <w:pStyle w:val="TableParagraph"/>
              <w:rPr>
                <w:sz w:val="16"/>
              </w:rPr>
            </w:pPr>
          </w:p>
          <w:p w14:paraId="5EC013C3" w14:textId="77777777" w:rsidR="00E81A34" w:rsidRDefault="00F20E1A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1" w:type="dxa"/>
          </w:tcPr>
          <w:p w14:paraId="09C312B5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1BB16EB1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00F033FA" w14:textId="77777777" w:rsidR="00E81A34" w:rsidRDefault="00F20E1A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957" w:type="dxa"/>
          </w:tcPr>
          <w:p w14:paraId="1A06AFBA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0D902500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6DE83957" w14:textId="77777777" w:rsidR="00E81A34" w:rsidRDefault="00F20E1A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867" w:type="dxa"/>
          </w:tcPr>
          <w:p w14:paraId="00ECB9FB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14A77554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774CD242" w14:textId="77777777" w:rsidR="00E81A34" w:rsidRDefault="00F20E1A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17,689.37</w:t>
            </w:r>
          </w:p>
        </w:tc>
        <w:tc>
          <w:tcPr>
            <w:tcW w:w="859" w:type="dxa"/>
          </w:tcPr>
          <w:p w14:paraId="592B22E7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66E6CFF5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3FC4D441" w14:textId="77777777" w:rsidR="00E81A34" w:rsidRDefault="00F20E1A"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37,693.79</w:t>
            </w:r>
          </w:p>
        </w:tc>
        <w:tc>
          <w:tcPr>
            <w:tcW w:w="880" w:type="dxa"/>
          </w:tcPr>
          <w:p w14:paraId="7D0F8AD1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584D5F86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2B566B3A" w14:textId="77777777" w:rsidR="00E81A34" w:rsidRDefault="00F20E1A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1124" w:type="dxa"/>
          </w:tcPr>
          <w:p w14:paraId="2D5C57DA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4AA3207C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6F220A2A" w14:textId="77777777" w:rsidR="00E81A34" w:rsidRDefault="00F20E1A">
            <w:pPr>
              <w:pStyle w:val="TableParagraph"/>
              <w:ind w:right="4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974" w:type="dxa"/>
          </w:tcPr>
          <w:p w14:paraId="07ECD44A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2398C512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36CD0122" w14:textId="77777777" w:rsidR="00E81A34" w:rsidRDefault="00F20E1A">
            <w:pPr>
              <w:pStyle w:val="TableParagraph"/>
              <w:ind w:left="378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 w14:paraId="71B134AA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363E4A41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0EB37A0E" w14:textId="77777777" w:rsidR="00E81A34" w:rsidRDefault="00F20E1A">
            <w:pPr>
              <w:pStyle w:val="TableParagraph"/>
              <w:ind w:left="36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 w14:paraId="165E27C8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3528DC14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7B8FBC7C" w14:textId="77777777" w:rsidR="00E81A34" w:rsidRDefault="00F20E1A">
            <w:pPr>
              <w:pStyle w:val="TableParagraph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 w14:paraId="543EDD5A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0ABEACBA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4FF505AE" w14:textId="77777777" w:rsidR="00E81A34" w:rsidRDefault="00F20E1A">
            <w:pPr>
              <w:pStyle w:val="TableParagraph"/>
              <w:ind w:left="353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05E7C133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26EB84F7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3458BD7D" w14:textId="77777777" w:rsidR="00E81A34" w:rsidRDefault="00F20E1A">
            <w:pPr>
              <w:pStyle w:val="TableParagraph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4B6A425F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468107CF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5F156D1C" w14:textId="77777777" w:rsidR="00E81A34" w:rsidRDefault="00F20E1A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81A34" w14:paraId="35D9F330" w14:textId="77777777">
        <w:trPr>
          <w:trHeight w:val="480"/>
        </w:trPr>
        <w:tc>
          <w:tcPr>
            <w:tcW w:w="3449" w:type="dxa"/>
          </w:tcPr>
          <w:p w14:paraId="45AB263E" w14:textId="77777777" w:rsidR="00E81A34" w:rsidRDefault="00E81A34">
            <w:pPr>
              <w:pStyle w:val="TableParagraph"/>
              <w:rPr>
                <w:sz w:val="16"/>
              </w:rPr>
            </w:pPr>
          </w:p>
          <w:p w14:paraId="51E6F61C" w14:textId="77777777" w:rsidR="00E81A34" w:rsidRDefault="00F20E1A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1" w:type="dxa"/>
          </w:tcPr>
          <w:p w14:paraId="247C64FE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533B2F6D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2097498F" w14:textId="77777777" w:rsidR="00E81A34" w:rsidRDefault="00F20E1A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957" w:type="dxa"/>
          </w:tcPr>
          <w:p w14:paraId="66EDA812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4655B26D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60AACB0C" w14:textId="77777777" w:rsidR="00E81A34" w:rsidRDefault="00F20E1A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867" w:type="dxa"/>
          </w:tcPr>
          <w:p w14:paraId="133C8831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14418ACF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3176D3DC" w14:textId="77777777" w:rsidR="00E81A34" w:rsidRDefault="00F20E1A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1,701.39</w:t>
            </w:r>
          </w:p>
        </w:tc>
        <w:tc>
          <w:tcPr>
            <w:tcW w:w="859" w:type="dxa"/>
          </w:tcPr>
          <w:p w14:paraId="36AA5C4A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40A353A8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54CD2687" w14:textId="77777777" w:rsidR="00E81A34" w:rsidRDefault="00F20E1A"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2,805.52</w:t>
            </w:r>
          </w:p>
        </w:tc>
        <w:tc>
          <w:tcPr>
            <w:tcW w:w="880" w:type="dxa"/>
          </w:tcPr>
          <w:p w14:paraId="5D4BE25B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4337AAAE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499BA516" w14:textId="77777777" w:rsidR="00E81A34" w:rsidRDefault="00F20E1A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1124" w:type="dxa"/>
          </w:tcPr>
          <w:p w14:paraId="73190898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226B93A0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140B23E4" w14:textId="77777777" w:rsidR="00E81A34" w:rsidRDefault="00F20E1A">
            <w:pPr>
              <w:pStyle w:val="TableParagraph"/>
              <w:ind w:right="4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974" w:type="dxa"/>
          </w:tcPr>
          <w:p w14:paraId="0A6C8F3D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01BFCD7D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363ADBF9" w14:textId="77777777" w:rsidR="00E81A34" w:rsidRDefault="00F20E1A">
            <w:pPr>
              <w:pStyle w:val="TableParagraph"/>
              <w:ind w:left="378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 w14:paraId="0B15B5B5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5AE8877E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25A2C318" w14:textId="77777777" w:rsidR="00E81A34" w:rsidRDefault="00F20E1A">
            <w:pPr>
              <w:pStyle w:val="TableParagraph"/>
              <w:ind w:left="36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 w14:paraId="70232CC8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1079F649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31EA0B4A" w14:textId="77777777" w:rsidR="00E81A34" w:rsidRDefault="00F20E1A">
            <w:pPr>
              <w:pStyle w:val="TableParagraph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 w14:paraId="7ABFD545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2C65AB88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537256CC" w14:textId="77777777" w:rsidR="00E81A34" w:rsidRDefault="00F20E1A">
            <w:pPr>
              <w:pStyle w:val="TableParagraph"/>
              <w:ind w:left="353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6478BA81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0697E45F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0C20CD82" w14:textId="77777777" w:rsidR="00E81A34" w:rsidRDefault="00F20E1A">
            <w:pPr>
              <w:pStyle w:val="TableParagraph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6178A228" w14:textId="77777777" w:rsidR="00E81A34" w:rsidRDefault="00E81A34">
            <w:pPr>
              <w:pStyle w:val="TableParagraph"/>
              <w:rPr>
                <w:sz w:val="12"/>
              </w:rPr>
            </w:pPr>
          </w:p>
          <w:p w14:paraId="6BF1BFA1" w14:textId="77777777" w:rsidR="00E81A34" w:rsidRDefault="00E81A34">
            <w:pPr>
              <w:pStyle w:val="TableParagraph"/>
              <w:spacing w:before="10"/>
              <w:rPr>
                <w:sz w:val="15"/>
              </w:rPr>
            </w:pPr>
          </w:p>
          <w:p w14:paraId="3451814B" w14:textId="77777777" w:rsidR="00E81A34" w:rsidRDefault="00F20E1A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05534338" w14:textId="77777777" w:rsidR="00E81A34" w:rsidRDefault="00E81A34">
      <w:pPr>
        <w:pStyle w:val="Textoindependiente"/>
        <w:rPr>
          <w:sz w:val="16"/>
        </w:rPr>
      </w:pPr>
    </w:p>
    <w:p w14:paraId="66467975" w14:textId="77777777" w:rsidR="00E81A34" w:rsidRDefault="00E81A34">
      <w:pPr>
        <w:pStyle w:val="Textoindependiente"/>
        <w:spacing w:before="8"/>
        <w:rPr>
          <w:sz w:val="13"/>
        </w:rPr>
      </w:pPr>
    </w:p>
    <w:p w14:paraId="38AE6D99" w14:textId="77777777" w:rsidR="00E81A34" w:rsidRDefault="00F20E1A">
      <w:pPr>
        <w:pStyle w:val="Textoindependiente"/>
        <w:spacing w:line="312" w:lineRule="auto"/>
        <w:ind w:left="339" w:right="1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DAF7E7" wp14:editId="54656795">
                <wp:simplePos x="0" y="0"/>
                <wp:positionH relativeFrom="page">
                  <wp:posOffset>3030220</wp:posOffset>
                </wp:positionH>
                <wp:positionV relativeFrom="paragraph">
                  <wp:posOffset>-12700</wp:posOffset>
                </wp:positionV>
                <wp:extent cx="6808470" cy="373189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47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957"/>
                              <w:gridCol w:w="828"/>
                              <w:gridCol w:w="859"/>
                              <w:gridCol w:w="880"/>
                              <w:gridCol w:w="1124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E81A34" w14:paraId="73A6C530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6096CE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210,687.12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2A3435E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452,587.12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C5C2D23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694,487.12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73C763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923,087.12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58F5E5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1,110,635.45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7822107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1,304,435.45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DDE39D6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15D9EC8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FA148E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976B57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A1D41A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F6C2A7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785ADAC3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FE7C33D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939DE4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C11A2A3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50,731.57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B99145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AD3DBE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268575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100,778.87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7DA8E67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695E866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0168DE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151,508.65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121085B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4A60A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69C499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212,690.72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7A7FFB2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3090888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C994470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273,199.91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5EE3606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3F6B9A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B3CC170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326,347.39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4D5BF01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70D509F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4DAB3A3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52A3FD2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DF1954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DB94A3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7E22B5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A5D20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676D7BE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83F6A4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3DC8F2B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6D1DA4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816FF2F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548896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ACC6B18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F354B6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9AF739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0B3E1F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E9EBC7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087713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0E0C23" w14:textId="77777777" w:rsidR="00E81A34" w:rsidRDefault="00F20E1A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0F4826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3C0554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CA56C3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3547D5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41185B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44181E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3,759.06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25E382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9CF062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56BEACB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F44BB5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609423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3CE069" w14:textId="77777777" w:rsidR="00E81A34" w:rsidRDefault="00F20E1A">
                                  <w:pPr>
                                    <w:pStyle w:val="TableParagraph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67A061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489A90" w14:textId="77777777" w:rsidR="00E81A34" w:rsidRDefault="00F20E1A">
                                  <w:pPr>
                                    <w:pStyle w:val="TableParagraph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65E69F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1418E6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10C062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559EED" w14:textId="77777777" w:rsidR="00E81A34" w:rsidRDefault="00F20E1A">
                                  <w:pPr>
                                    <w:pStyle w:val="TableParagraph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0BEB4E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2DD9DB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D0B704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DF9687" w14:textId="77777777" w:rsidR="00E81A34" w:rsidRDefault="00F20E1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98F1A1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AB1122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120B74" w14:textId="77777777" w:rsidR="00E81A34" w:rsidRDefault="00F20E1A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14,432.47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D4E3E3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B51B4C" w14:textId="77777777" w:rsidR="00E81A34" w:rsidRDefault="00F20E1A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111,895.46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7E4F43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7AF339" w14:textId="77777777" w:rsidR="00E81A34" w:rsidRDefault="00F20E1A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189,436.91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8D19F8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E3003A" w14:textId="77777777" w:rsidR="00E81A34" w:rsidRDefault="00F20E1A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289,045.34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B8C6B7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0294A2" w14:textId="77777777" w:rsidR="00E81A34" w:rsidRDefault="00F20E1A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361,056.67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F0CE8B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4964FE" w14:textId="77777777" w:rsidR="00E81A34" w:rsidRDefault="00F20E1A">
                                  <w:pPr>
                                    <w:pStyle w:val="TableParagraph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485,509.75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3B41EF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13E602" w14:textId="77777777" w:rsidR="00E81A34" w:rsidRDefault="00F20E1A">
                                  <w:pPr>
                                    <w:pStyle w:val="TableParagraph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66BA82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1DC5D2" w14:textId="77777777" w:rsidR="00E81A34" w:rsidRDefault="00F20E1A">
                                  <w:pPr>
                                    <w:pStyle w:val="TableParagraph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03AB5E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6008C6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A3D68D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EB38C7" w14:textId="77777777" w:rsidR="00E81A34" w:rsidRDefault="00F20E1A">
                                  <w:pPr>
                                    <w:pStyle w:val="TableParagraph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AEDE0C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D49B11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14DA95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65C04D" w14:textId="77777777" w:rsidR="00E81A34" w:rsidRDefault="00F20E1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1A838C2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1E8108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CFB18C" w14:textId="77777777" w:rsidR="00E81A34" w:rsidRDefault="00F20E1A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DB32A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32448B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77C849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F6F3CF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2F4488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8E63E4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19AF24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4E50F6" w14:textId="77777777" w:rsidR="00E81A34" w:rsidRDefault="00F20E1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784B0C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7FA018" w14:textId="77777777" w:rsidR="00E81A34" w:rsidRDefault="00F20E1A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32DA55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2DC928" w14:textId="77777777" w:rsidR="00E81A34" w:rsidRDefault="00F20E1A">
                                  <w:pPr>
                                    <w:pStyle w:val="TableParagraph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C8B04B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40734A" w14:textId="77777777" w:rsidR="00E81A34" w:rsidRDefault="00F20E1A">
                                  <w:pPr>
                                    <w:pStyle w:val="TableParagraph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F93A80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A340E9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7FDEF0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C8BFB4" w14:textId="77777777" w:rsidR="00E81A34" w:rsidRDefault="00F20E1A">
                                  <w:pPr>
                                    <w:pStyle w:val="TableParagraph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6F518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969807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053406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DA6C90" w14:textId="77777777" w:rsidR="00E81A34" w:rsidRDefault="00F20E1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1D46F2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3A5ADF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0EAB6E" w14:textId="77777777" w:rsidR="00E81A34" w:rsidRDefault="00F20E1A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D385C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C130CA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A79800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30C9A3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4B41DD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E8F68E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0477A5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2CD310" w14:textId="77777777" w:rsidR="00E81A34" w:rsidRDefault="00F20E1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3FA9F1E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B1A153" w14:textId="77777777" w:rsidR="00E81A34" w:rsidRDefault="00F20E1A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A86E3C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DC9E5B" w14:textId="77777777" w:rsidR="00E81A34" w:rsidRDefault="00F20E1A">
                                  <w:pPr>
                                    <w:pStyle w:val="TableParagraph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1B4063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5E4651" w14:textId="77777777" w:rsidR="00E81A34" w:rsidRDefault="00F20E1A">
                                  <w:pPr>
                                    <w:pStyle w:val="TableParagraph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5BC53F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EDE998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627554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FF04DD" w14:textId="77777777" w:rsidR="00E81A34" w:rsidRDefault="00F20E1A">
                                  <w:pPr>
                                    <w:pStyle w:val="TableParagraph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B6A997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8DEB0F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67F51D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73E2E7" w14:textId="77777777" w:rsidR="00E81A34" w:rsidRDefault="00F20E1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7787C92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DB88CE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021EB5" w14:textId="77777777" w:rsidR="00E81A34" w:rsidRDefault="00F20E1A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860E6B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7FAFC2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5865E9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E6F09D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CA98E4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C31792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A6C329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DD18E2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541043A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006EA8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EA1E8B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698B79" w14:textId="77777777" w:rsidR="00E81A34" w:rsidRDefault="00F20E1A">
                                  <w:pPr>
                                    <w:pStyle w:val="TableParagraph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18766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821D69" w14:textId="77777777" w:rsidR="00E81A34" w:rsidRDefault="00F20E1A">
                                  <w:pPr>
                                    <w:pStyle w:val="TableParagraph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BAF2B7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2485A0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627007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4A0863" w14:textId="77777777" w:rsidR="00E81A34" w:rsidRDefault="00F20E1A">
                                  <w:pPr>
                                    <w:pStyle w:val="TableParagraph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0307D0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3A59AD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C8F28A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174A3C" w14:textId="77777777" w:rsidR="00E81A34" w:rsidRDefault="00F20E1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BDDA2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F3C794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05040A" w14:textId="77777777" w:rsidR="00E81A34" w:rsidRDefault="00F20E1A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178C16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A0A173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713.70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D5E9D7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CC5652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13,292.64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7184B1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04F617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46,452.11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B61903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E59EB7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C06901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D1E837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9C6728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256CA2" w14:textId="77777777" w:rsidR="00E81A34" w:rsidRDefault="00F20E1A">
                                  <w:pPr>
                                    <w:pStyle w:val="TableParagraph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C53B6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857D65" w14:textId="77777777" w:rsidR="00E81A34" w:rsidRDefault="00F20E1A">
                                  <w:pPr>
                                    <w:pStyle w:val="TableParagraph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828596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FA3907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06AAA5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16B668" w14:textId="77777777" w:rsidR="00E81A34" w:rsidRDefault="00F20E1A">
                                  <w:pPr>
                                    <w:pStyle w:val="TableParagraph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D60A11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113CD0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356AD4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42AC6D" w14:textId="77777777" w:rsidR="00E81A34" w:rsidRDefault="00F20E1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52BD5F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0ADC8E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0034EE" w14:textId="77777777" w:rsidR="00E81A34" w:rsidRDefault="00F20E1A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0FB7C7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E260DB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9AA8EE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39BF1D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5658B0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93A765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289A05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D8EA7E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0A8C92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39ADCB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DCD094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EAD6E4" w14:textId="77777777" w:rsidR="00E81A34" w:rsidRDefault="00F20E1A">
                                  <w:pPr>
                                    <w:pStyle w:val="TableParagraph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542D5D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12CAC3" w14:textId="77777777" w:rsidR="00E81A34" w:rsidRDefault="00F20E1A">
                                  <w:pPr>
                                    <w:pStyle w:val="TableParagraph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BF9680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183EBE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F2BB80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40609A" w14:textId="77777777" w:rsidR="00E81A34" w:rsidRDefault="00F20E1A">
                                  <w:pPr>
                                    <w:pStyle w:val="TableParagraph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FC6CF4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0AE71C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250CAA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7B4C52" w14:textId="77777777" w:rsidR="00E81A34" w:rsidRDefault="00F20E1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0082E7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DBC05A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309AFF" w14:textId="77777777" w:rsidR="00E81A34" w:rsidRDefault="00F20E1A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0B71A9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846A6D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1F3A16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83C309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BDE093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142765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03832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E98BB8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8A1BB2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94CC6C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A734E4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8F1486" w14:textId="77777777" w:rsidR="00E81A34" w:rsidRDefault="00F20E1A">
                                  <w:pPr>
                                    <w:pStyle w:val="TableParagraph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0130F8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478661" w14:textId="77777777" w:rsidR="00E81A34" w:rsidRDefault="00F20E1A">
                                  <w:pPr>
                                    <w:pStyle w:val="TableParagraph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0FB3D5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6DDF4B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F1C172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B174B5" w14:textId="77777777" w:rsidR="00E81A34" w:rsidRDefault="00F20E1A">
                                  <w:pPr>
                                    <w:pStyle w:val="TableParagraph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9D7246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9CB620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003A54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E81205" w14:textId="77777777" w:rsidR="00E81A34" w:rsidRDefault="00F20E1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0B1372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4EAA31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7F2409" w14:textId="77777777" w:rsidR="00E81A34" w:rsidRDefault="00F20E1A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0964B2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CE07DC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B1063F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D76A1A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90E0E7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4E76E0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C33425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84208D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8E1964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4E8EC4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DC7A37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D5B5F0" w14:textId="77777777" w:rsidR="00E81A34" w:rsidRDefault="00F20E1A">
                                  <w:pPr>
                                    <w:pStyle w:val="TableParagraph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7B17F2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6788CE" w14:textId="77777777" w:rsidR="00E81A34" w:rsidRDefault="00F20E1A">
                                  <w:pPr>
                                    <w:pStyle w:val="TableParagraph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1F822E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609AA4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019566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156D10" w14:textId="77777777" w:rsidR="00E81A34" w:rsidRDefault="00F20E1A">
                                  <w:pPr>
                                    <w:pStyle w:val="TableParagraph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C05D40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A3185C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9EA4DC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B6824B" w14:textId="77777777" w:rsidR="00E81A34" w:rsidRDefault="00F20E1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72AA18E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99DF76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2956F9" w14:textId="77777777" w:rsidR="00E81A34" w:rsidRDefault="00F20E1A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6,653.00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FA9AD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144623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14,358.00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1D3807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F4F1BC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26,198.00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4EA873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526BF3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35,783.00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90425B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28A30C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42,035.50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7503BF9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DA5249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49,978.00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1937E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5C8560" w14:textId="77777777" w:rsidR="00E81A34" w:rsidRDefault="00F20E1A">
                                  <w:pPr>
                                    <w:pStyle w:val="TableParagraph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275859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94051F" w14:textId="77777777" w:rsidR="00E81A34" w:rsidRDefault="00F20E1A">
                                  <w:pPr>
                                    <w:pStyle w:val="TableParagraph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695408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D8E204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9639A0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18F1EE" w14:textId="77777777" w:rsidR="00E81A34" w:rsidRDefault="00F20E1A">
                                  <w:pPr>
                                    <w:pStyle w:val="TableParagraph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1062D2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FFD89D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625BA9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748F4B" w14:textId="77777777" w:rsidR="00E81A34" w:rsidRDefault="00F20E1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522E49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28AE61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A89C8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088A62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5C0EB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7ADAB2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8B7F69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113,175.00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EA3B83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DFAE82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1,279,512.92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536B3D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9D9691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1,600,516.15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EA62E9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57134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1,921,519.38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F8B674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05080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610A45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7C99B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22280C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B28CE9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CD498D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F853E9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BB7E96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81495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FE7684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98EF58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6A8B580" w14:textId="77777777" w:rsidR="00E81A34" w:rsidRDefault="00E81A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DDAF7E7" id="Text Box 8" o:spid="_x0000_s1030" type="#_x0000_t202" style="position:absolute;left:0;text-align:left;margin-left:238.6pt;margin-top:-1pt;width:536.1pt;height:293.8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957"/>
                        <w:gridCol w:w="828"/>
                        <w:gridCol w:w="859"/>
                        <w:gridCol w:w="880"/>
                        <w:gridCol w:w="1124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E81A34" w14:paraId="73A6C530" w14:textId="77777777">
                        <w:trPr>
                          <w:trHeight w:val="116"/>
                        </w:trPr>
                        <w:tc>
                          <w:tcPr>
                            <w:tcW w:w="783" w:type="dxa"/>
                          </w:tcPr>
                          <w:p w14:paraId="36096CE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210,687.12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2A3435E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452,587.12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C5C2D23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694,487.12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73C763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923,087.12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58F5E5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1,110,635.45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7822107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1,304,435.45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DDE39D6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15D9EC8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FA148E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976B57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A1D41A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F6C2A7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785ADAC3" w14:textId="77777777">
                        <w:trPr>
                          <w:trHeight w:val="661"/>
                        </w:trPr>
                        <w:tc>
                          <w:tcPr>
                            <w:tcW w:w="783" w:type="dxa"/>
                          </w:tcPr>
                          <w:p w14:paraId="5FE7C33D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939DE4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C11A2A3" w14:textId="77777777" w:rsidR="00E81A34" w:rsidRDefault="00F20E1A">
                            <w:pPr>
                              <w:pStyle w:val="TableParagraph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50,731.57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B99145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AAD3DBE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3268575" w14:textId="77777777" w:rsidR="00E81A34" w:rsidRDefault="00F20E1A">
                            <w:pPr>
                              <w:pStyle w:val="TableParagraph"/>
                              <w:spacing w:before="88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100,778.87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7DA8E67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695E866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0168DE" w14:textId="77777777" w:rsidR="00E81A34" w:rsidRDefault="00F20E1A">
                            <w:pPr>
                              <w:pStyle w:val="TableParagraph"/>
                              <w:spacing w:before="88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151,508.65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121085B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B4A60A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F69C499" w14:textId="77777777" w:rsidR="00E81A34" w:rsidRDefault="00F20E1A">
                            <w:pPr>
                              <w:pStyle w:val="TableParagraph"/>
                              <w:spacing w:before="88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212,690.72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7A7FFB2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3090888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C994470" w14:textId="77777777" w:rsidR="00E81A34" w:rsidRDefault="00F20E1A">
                            <w:pPr>
                              <w:pStyle w:val="TableParagraph"/>
                              <w:spacing w:before="88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273,199.91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5EE3606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3F6B9A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B3CC170" w14:textId="77777777" w:rsidR="00E81A34" w:rsidRDefault="00F20E1A">
                            <w:pPr>
                              <w:pStyle w:val="TableParagraph"/>
                              <w:spacing w:before="88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326,347.39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4D5BF01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70D509F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4DAB3A3" w14:textId="77777777" w:rsidR="00E81A34" w:rsidRDefault="00F20E1A">
                            <w:pPr>
                              <w:pStyle w:val="TableParagraph"/>
                              <w:spacing w:before="88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52A3FD2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DF1954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9DB94A3" w14:textId="77777777" w:rsidR="00E81A34" w:rsidRDefault="00F20E1A">
                            <w:pPr>
                              <w:pStyle w:val="TableParagraph"/>
                              <w:spacing w:before="88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7E22B5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AA5D20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676D7BE" w14:textId="77777777" w:rsidR="00E81A34" w:rsidRDefault="00F20E1A">
                            <w:pPr>
                              <w:pStyle w:val="TableParagraph"/>
                              <w:spacing w:before="88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83F6A4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3DC8F2B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6D1DA4" w14:textId="77777777" w:rsidR="00E81A34" w:rsidRDefault="00F20E1A">
                            <w:pPr>
                              <w:pStyle w:val="TableParagraph"/>
                              <w:spacing w:before="88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816FF2F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548896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ACC6B18" w14:textId="77777777" w:rsidR="00E81A34" w:rsidRDefault="00F20E1A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F354B6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A9AF739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0B3E1F" w14:textId="77777777" w:rsidR="00E81A34" w:rsidRDefault="00F20E1A">
                            <w:pPr>
                              <w:pStyle w:val="TableParagraph"/>
                              <w:spacing w:before="88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E9EBC77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5087713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0E0C23" w14:textId="77777777" w:rsidR="00E81A34" w:rsidRDefault="00F20E1A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0F4826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3C0554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CA56C3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3547D5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41185B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44181E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3,759.06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25E382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9CF062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56BEACB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F44BB5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609423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3CE069" w14:textId="77777777" w:rsidR="00E81A34" w:rsidRDefault="00F20E1A">
                            <w:pPr>
                              <w:pStyle w:val="TableParagraph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67A061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489A90" w14:textId="77777777" w:rsidR="00E81A34" w:rsidRDefault="00F20E1A">
                            <w:pPr>
                              <w:pStyle w:val="TableParagraph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65E69F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1418E6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10C062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559EED" w14:textId="77777777" w:rsidR="00E81A34" w:rsidRDefault="00F20E1A">
                            <w:pPr>
                              <w:pStyle w:val="TableParagraph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0BEB4E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2DD9DB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D0B704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DF9687" w14:textId="77777777" w:rsidR="00E81A34" w:rsidRDefault="00F20E1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98F1A13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5AB1122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120B74" w14:textId="77777777" w:rsidR="00E81A34" w:rsidRDefault="00F20E1A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14,432.47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D4E3E3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B51B4C" w14:textId="77777777" w:rsidR="00E81A34" w:rsidRDefault="00F20E1A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111,895.46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7E4F43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7AF339" w14:textId="77777777" w:rsidR="00E81A34" w:rsidRDefault="00F20E1A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189,436.91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8D19F8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E3003A" w14:textId="77777777" w:rsidR="00E81A34" w:rsidRDefault="00F20E1A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289,045.34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B8C6B7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0294A2" w14:textId="77777777" w:rsidR="00E81A34" w:rsidRDefault="00F20E1A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361,056.67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F0CE8B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4964FE" w14:textId="77777777" w:rsidR="00E81A34" w:rsidRDefault="00F20E1A">
                            <w:pPr>
                              <w:pStyle w:val="TableParagraph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485,509.75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3B41EF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13E602" w14:textId="77777777" w:rsidR="00E81A34" w:rsidRDefault="00F20E1A">
                            <w:pPr>
                              <w:pStyle w:val="TableParagraph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66BA82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1DC5D2" w14:textId="77777777" w:rsidR="00E81A34" w:rsidRDefault="00F20E1A">
                            <w:pPr>
                              <w:pStyle w:val="TableParagraph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03AB5E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6008C6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A3D68D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EB38C7" w14:textId="77777777" w:rsidR="00E81A34" w:rsidRDefault="00F20E1A">
                            <w:pPr>
                              <w:pStyle w:val="TableParagraph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AEDE0C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D49B11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14DA95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65C04D" w14:textId="77777777" w:rsidR="00E81A34" w:rsidRDefault="00F20E1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1A838C2F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71E8108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CFB18C" w14:textId="77777777" w:rsidR="00E81A34" w:rsidRDefault="00F20E1A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DB32A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32448B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77C849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F6F3CF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2F4488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8E63E4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19AF24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4E50F6" w14:textId="77777777" w:rsidR="00E81A34" w:rsidRDefault="00F20E1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4784B0C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7FA018" w14:textId="77777777" w:rsidR="00E81A34" w:rsidRDefault="00F20E1A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32DA55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2DC928" w14:textId="77777777" w:rsidR="00E81A34" w:rsidRDefault="00F20E1A">
                            <w:pPr>
                              <w:pStyle w:val="TableParagraph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C8B04B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40734A" w14:textId="77777777" w:rsidR="00E81A34" w:rsidRDefault="00F20E1A">
                            <w:pPr>
                              <w:pStyle w:val="TableParagraph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F93A80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A340E9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7FDEF0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C8BFB4" w14:textId="77777777" w:rsidR="00E81A34" w:rsidRDefault="00F20E1A">
                            <w:pPr>
                              <w:pStyle w:val="TableParagraph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6F518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969807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053406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DA6C90" w14:textId="77777777" w:rsidR="00E81A34" w:rsidRDefault="00F20E1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1D46F24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43A5ADF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0EAB6E" w14:textId="77777777" w:rsidR="00E81A34" w:rsidRDefault="00F20E1A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D385C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C130CA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A79800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30C9A3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4B41DD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E8F68E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0477A5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2CD310" w14:textId="77777777" w:rsidR="00E81A34" w:rsidRDefault="00F20E1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3FA9F1E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B1A153" w14:textId="77777777" w:rsidR="00E81A34" w:rsidRDefault="00F20E1A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A86E3C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DC9E5B" w14:textId="77777777" w:rsidR="00E81A34" w:rsidRDefault="00F20E1A">
                            <w:pPr>
                              <w:pStyle w:val="TableParagraph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1B4063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5E4651" w14:textId="77777777" w:rsidR="00E81A34" w:rsidRDefault="00F20E1A">
                            <w:pPr>
                              <w:pStyle w:val="TableParagraph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5BC53F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EDE998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627554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FF04DD" w14:textId="77777777" w:rsidR="00E81A34" w:rsidRDefault="00F20E1A">
                            <w:pPr>
                              <w:pStyle w:val="TableParagraph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B6A997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8DEB0F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67F51D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73E2E7" w14:textId="77777777" w:rsidR="00E81A34" w:rsidRDefault="00F20E1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7787C925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3DB88CE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021EB5" w14:textId="77777777" w:rsidR="00E81A34" w:rsidRDefault="00F20E1A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860E6B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7FAFC2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5865E9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E6F09D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CA98E4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C31792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A6C329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DD18E2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541043A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006EA8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EA1E8B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698B79" w14:textId="77777777" w:rsidR="00E81A34" w:rsidRDefault="00F20E1A">
                            <w:pPr>
                              <w:pStyle w:val="TableParagraph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18766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821D69" w14:textId="77777777" w:rsidR="00E81A34" w:rsidRDefault="00F20E1A">
                            <w:pPr>
                              <w:pStyle w:val="TableParagraph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BAF2B7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2485A0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627007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4A0863" w14:textId="77777777" w:rsidR="00E81A34" w:rsidRDefault="00F20E1A">
                            <w:pPr>
                              <w:pStyle w:val="TableParagraph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0307D0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3A59AD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C8F28A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174A3C" w14:textId="77777777" w:rsidR="00E81A34" w:rsidRDefault="00F20E1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BDDA272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2F3C794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05040A" w14:textId="77777777" w:rsidR="00E81A34" w:rsidRDefault="00F20E1A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178C16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A0A173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713.70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D5E9D7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CC5652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13,292.64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7184B1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04F617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46,452.11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B61903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E59EB7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C06901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D1E837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9C6728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256CA2" w14:textId="77777777" w:rsidR="00E81A34" w:rsidRDefault="00F20E1A">
                            <w:pPr>
                              <w:pStyle w:val="TableParagraph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C53B6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857D65" w14:textId="77777777" w:rsidR="00E81A34" w:rsidRDefault="00F20E1A">
                            <w:pPr>
                              <w:pStyle w:val="TableParagraph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828596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FA3907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06AAA5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16B668" w14:textId="77777777" w:rsidR="00E81A34" w:rsidRDefault="00F20E1A">
                            <w:pPr>
                              <w:pStyle w:val="TableParagraph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D60A11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113CD0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356AD4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42AC6D" w14:textId="77777777" w:rsidR="00E81A34" w:rsidRDefault="00F20E1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52BD5F6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0ADC8E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0034EE" w14:textId="77777777" w:rsidR="00E81A34" w:rsidRDefault="00F20E1A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0FB7C7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E260DB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9AA8EE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39BF1D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5658B0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93A765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289A05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D8EA7E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0A8C92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39ADCB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DCD094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EAD6E4" w14:textId="77777777" w:rsidR="00E81A34" w:rsidRDefault="00F20E1A">
                            <w:pPr>
                              <w:pStyle w:val="TableParagraph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542D5D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12CAC3" w14:textId="77777777" w:rsidR="00E81A34" w:rsidRDefault="00F20E1A">
                            <w:pPr>
                              <w:pStyle w:val="TableParagraph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BF9680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183EBE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F2BB80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40609A" w14:textId="77777777" w:rsidR="00E81A34" w:rsidRDefault="00F20E1A">
                            <w:pPr>
                              <w:pStyle w:val="TableParagraph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FC6CF4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0AE71C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250CAA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7B4C52" w14:textId="77777777" w:rsidR="00E81A34" w:rsidRDefault="00F20E1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0082E73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3DBC05A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309AFF" w14:textId="77777777" w:rsidR="00E81A34" w:rsidRDefault="00F20E1A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0B71A9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846A6D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1F3A16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83C309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BDE093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142765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03832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E98BB8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48A1BB2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94CC6C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A734E4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8F1486" w14:textId="77777777" w:rsidR="00E81A34" w:rsidRDefault="00F20E1A">
                            <w:pPr>
                              <w:pStyle w:val="TableParagraph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0130F8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478661" w14:textId="77777777" w:rsidR="00E81A34" w:rsidRDefault="00F20E1A">
                            <w:pPr>
                              <w:pStyle w:val="TableParagraph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0FB3D5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6DDF4B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F1C172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B174B5" w14:textId="77777777" w:rsidR="00E81A34" w:rsidRDefault="00F20E1A">
                            <w:pPr>
                              <w:pStyle w:val="TableParagraph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9D7246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9CB620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003A54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E81205" w14:textId="77777777" w:rsidR="00E81A34" w:rsidRDefault="00F20E1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0B13729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74EAA31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7F2409" w14:textId="77777777" w:rsidR="00E81A34" w:rsidRDefault="00F20E1A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0964B2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CE07DC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B1063F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D76A1A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90E0E7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4E76E0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C33425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84208D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48E1964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4E8EC4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DC7A37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D5B5F0" w14:textId="77777777" w:rsidR="00E81A34" w:rsidRDefault="00F20E1A">
                            <w:pPr>
                              <w:pStyle w:val="TableParagraph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7B17F2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6788CE" w14:textId="77777777" w:rsidR="00E81A34" w:rsidRDefault="00F20E1A">
                            <w:pPr>
                              <w:pStyle w:val="TableParagraph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1F822E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609AA4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019566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156D10" w14:textId="77777777" w:rsidR="00E81A34" w:rsidRDefault="00F20E1A">
                            <w:pPr>
                              <w:pStyle w:val="TableParagraph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C05D40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A3185C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9EA4DC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B6824B" w14:textId="77777777" w:rsidR="00E81A34" w:rsidRDefault="00F20E1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72AA18EB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399DF76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2956F9" w14:textId="77777777" w:rsidR="00E81A34" w:rsidRDefault="00F20E1A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6,653.00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FA9AD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144623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14,358.00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1D3807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F4F1BC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26,198.00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4EA873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526BF3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35,783.00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90425B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28A30C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42,035.50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7503BF9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DA5249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49,978.00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1937E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5C8560" w14:textId="77777777" w:rsidR="00E81A34" w:rsidRDefault="00F20E1A">
                            <w:pPr>
                              <w:pStyle w:val="TableParagraph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275859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94051F" w14:textId="77777777" w:rsidR="00E81A34" w:rsidRDefault="00F20E1A">
                            <w:pPr>
                              <w:pStyle w:val="TableParagraph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695408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D8E204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9639A0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18F1EE" w14:textId="77777777" w:rsidR="00E81A34" w:rsidRDefault="00F20E1A">
                            <w:pPr>
                              <w:pStyle w:val="TableParagraph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1062D2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FFD89D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625BA9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748F4B" w14:textId="77777777" w:rsidR="00E81A34" w:rsidRDefault="00F20E1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522E499" w14:textId="77777777">
                        <w:trPr>
                          <w:trHeight w:val="298"/>
                        </w:trPr>
                        <w:tc>
                          <w:tcPr>
                            <w:tcW w:w="783" w:type="dxa"/>
                          </w:tcPr>
                          <w:p w14:paraId="028AE61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A89C8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088A62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5C0EB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7ADAB2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8B7F69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113,175.00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EA3B83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DFAE82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1,279,512.92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536B3D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9D9691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1,600,516.15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EA62E9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57134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1,921,519.38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F8B674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05080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610A45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7C99B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22280C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B28CE9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CD498D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F853E9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BB7E96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81495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FE7684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98EF58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6A8B580" w14:textId="77777777" w:rsidR="00E81A34" w:rsidRDefault="00E81A3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081-PERSONAL ADMINISTRATIVO, TÉCNICO, PROFESIONAL Y OPERATIVO</w:t>
      </w:r>
    </w:p>
    <w:p w14:paraId="16AF563C" w14:textId="77777777" w:rsidR="00E81A34" w:rsidRDefault="00F20E1A">
      <w:pPr>
        <w:pStyle w:val="Textoindependiente"/>
        <w:spacing w:before="38"/>
        <w:ind w:left="339"/>
      </w:pPr>
      <w:r>
        <w:t>111-ENERGÍA ELÉCTRICA</w:t>
      </w:r>
    </w:p>
    <w:p w14:paraId="5F8BF27E" w14:textId="77777777" w:rsidR="00E81A34" w:rsidRDefault="00E81A34">
      <w:pPr>
        <w:pStyle w:val="Textoindependiente"/>
        <w:rPr>
          <w:sz w:val="16"/>
        </w:rPr>
      </w:pPr>
    </w:p>
    <w:p w14:paraId="16E2BC8B" w14:textId="77777777" w:rsidR="00E81A34" w:rsidRDefault="00F20E1A">
      <w:pPr>
        <w:pStyle w:val="Textoindependiente"/>
        <w:spacing w:before="135"/>
        <w:ind w:left="339"/>
      </w:pPr>
      <w:r>
        <w:t>112-AGUA</w:t>
      </w:r>
    </w:p>
    <w:p w14:paraId="1367E223" w14:textId="77777777" w:rsidR="00E81A34" w:rsidRDefault="00E81A34">
      <w:pPr>
        <w:pStyle w:val="Textoindependiente"/>
        <w:rPr>
          <w:sz w:val="16"/>
        </w:rPr>
      </w:pPr>
    </w:p>
    <w:p w14:paraId="135B10B0" w14:textId="77777777" w:rsidR="00E81A34" w:rsidRDefault="00F20E1A">
      <w:pPr>
        <w:pStyle w:val="Textoindependiente"/>
        <w:spacing w:before="136"/>
        <w:ind w:left="339"/>
      </w:pPr>
      <w:r>
        <w:t>113-TELEFONÍA</w:t>
      </w:r>
    </w:p>
    <w:p w14:paraId="279BFDB7" w14:textId="77777777" w:rsidR="00E81A34" w:rsidRDefault="00E81A34">
      <w:pPr>
        <w:pStyle w:val="Textoindependiente"/>
        <w:rPr>
          <w:sz w:val="16"/>
        </w:rPr>
      </w:pPr>
    </w:p>
    <w:p w14:paraId="26611DCA" w14:textId="77777777" w:rsidR="00E81A34" w:rsidRDefault="00F20E1A">
      <w:pPr>
        <w:pStyle w:val="Prrafodelista"/>
        <w:numPr>
          <w:ilvl w:val="0"/>
          <w:numId w:val="5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CORREOS Y</w:t>
      </w:r>
      <w:r>
        <w:rPr>
          <w:spacing w:val="11"/>
          <w:sz w:val="14"/>
        </w:rPr>
        <w:t xml:space="preserve"> </w:t>
      </w:r>
      <w:r>
        <w:rPr>
          <w:sz w:val="14"/>
        </w:rPr>
        <w:t>TELÉGRAFOS</w:t>
      </w:r>
    </w:p>
    <w:p w14:paraId="76C08CB8" w14:textId="77777777" w:rsidR="00E81A34" w:rsidRDefault="00E81A34">
      <w:pPr>
        <w:pStyle w:val="Textoindependiente"/>
        <w:rPr>
          <w:sz w:val="16"/>
        </w:rPr>
      </w:pPr>
    </w:p>
    <w:p w14:paraId="53E373D7" w14:textId="77777777" w:rsidR="00E81A34" w:rsidRDefault="00E81A34">
      <w:pPr>
        <w:pStyle w:val="Textoindependiente"/>
        <w:spacing w:before="8"/>
        <w:rPr>
          <w:sz w:val="13"/>
        </w:rPr>
      </w:pPr>
    </w:p>
    <w:p w14:paraId="57DFE8D4" w14:textId="77777777" w:rsidR="00E81A34" w:rsidRDefault="00F20E1A">
      <w:pPr>
        <w:pStyle w:val="Prrafodelista"/>
        <w:numPr>
          <w:ilvl w:val="0"/>
          <w:numId w:val="5"/>
        </w:numPr>
        <w:tabs>
          <w:tab w:val="left" w:pos="600"/>
        </w:tabs>
        <w:spacing w:before="0" w:line="312" w:lineRule="auto"/>
        <w:ind w:left="339" w:right="12394" w:firstLine="0"/>
        <w:rPr>
          <w:sz w:val="14"/>
        </w:rPr>
      </w:pPr>
      <w:r>
        <w:rPr>
          <w:sz w:val="14"/>
        </w:rPr>
        <w:t>EXTRACCIÓN DE BASURA Y DESTRUCCIÓN DE DESECHOS</w:t>
      </w:r>
      <w:r>
        <w:rPr>
          <w:spacing w:val="-8"/>
          <w:sz w:val="14"/>
        </w:rPr>
        <w:t xml:space="preserve"> </w:t>
      </w:r>
      <w:r>
        <w:rPr>
          <w:sz w:val="14"/>
        </w:rPr>
        <w:t>SÓLIDOS</w:t>
      </w:r>
    </w:p>
    <w:p w14:paraId="43F3F22B" w14:textId="77777777" w:rsidR="00E81A34" w:rsidRDefault="00F20E1A">
      <w:pPr>
        <w:pStyle w:val="Prrafodelista"/>
        <w:numPr>
          <w:ilvl w:val="0"/>
          <w:numId w:val="6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DIVULGACIÓN E INFORMACIÓN</w:t>
      </w:r>
    </w:p>
    <w:p w14:paraId="009E3DB5" w14:textId="77777777" w:rsidR="00E81A34" w:rsidRDefault="00E81A34">
      <w:pPr>
        <w:pStyle w:val="Textoindependiente"/>
        <w:rPr>
          <w:sz w:val="16"/>
        </w:rPr>
      </w:pPr>
    </w:p>
    <w:p w14:paraId="51B1F350" w14:textId="77777777" w:rsidR="00E81A34" w:rsidRDefault="00E81A34">
      <w:pPr>
        <w:pStyle w:val="Textoindependiente"/>
        <w:spacing w:before="8"/>
        <w:rPr>
          <w:sz w:val="13"/>
        </w:rPr>
      </w:pPr>
    </w:p>
    <w:p w14:paraId="32D0247F" w14:textId="77777777" w:rsidR="00E81A34" w:rsidRDefault="00F20E1A">
      <w:pPr>
        <w:pStyle w:val="Prrafodelista"/>
        <w:numPr>
          <w:ilvl w:val="0"/>
          <w:numId w:val="6"/>
        </w:numPr>
        <w:tabs>
          <w:tab w:val="left" w:pos="600"/>
        </w:tabs>
        <w:spacing w:before="0" w:line="312" w:lineRule="auto"/>
        <w:ind w:left="339" w:right="12455" w:firstLine="0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 w14:paraId="7614F8AC" w14:textId="77777777" w:rsidR="00E81A34" w:rsidRDefault="00F20E1A">
      <w:pPr>
        <w:pStyle w:val="Textoindependiente"/>
        <w:spacing w:before="39"/>
        <w:ind w:left="339"/>
      </w:pPr>
      <w:r>
        <w:t>133-VIÁTICOS EN EL INTERIOR</w:t>
      </w:r>
    </w:p>
    <w:p w14:paraId="1D94C4D7" w14:textId="77777777" w:rsidR="00E81A34" w:rsidRDefault="00E81A34">
      <w:pPr>
        <w:pStyle w:val="Textoindependiente"/>
        <w:rPr>
          <w:sz w:val="16"/>
        </w:rPr>
      </w:pPr>
    </w:p>
    <w:p w14:paraId="6F502460" w14:textId="77777777" w:rsidR="00E81A34" w:rsidRDefault="00F20E1A">
      <w:pPr>
        <w:pStyle w:val="Textoindependiente"/>
        <w:spacing w:before="135"/>
        <w:ind w:left="339"/>
      </w:pPr>
      <w:r>
        <w:t>136-RECONOCIMIENTO DE GASTOS</w:t>
      </w:r>
    </w:p>
    <w:p w14:paraId="70906085" w14:textId="77777777" w:rsidR="00E81A34" w:rsidRDefault="00E81A34">
      <w:pPr>
        <w:pStyle w:val="Textoindependiente"/>
        <w:rPr>
          <w:sz w:val="16"/>
        </w:rPr>
      </w:pPr>
    </w:p>
    <w:p w14:paraId="6DD3D303" w14:textId="77777777" w:rsidR="00E81A34" w:rsidRDefault="00F20E1A">
      <w:pPr>
        <w:pStyle w:val="Textoindependiente"/>
        <w:spacing w:before="135"/>
        <w:ind w:left="339"/>
      </w:pPr>
      <w:r>
        <w:t>141-TRANSPORTE DE PERSONAS</w:t>
      </w:r>
    </w:p>
    <w:p w14:paraId="72530E4D" w14:textId="77777777" w:rsidR="00E81A34" w:rsidRDefault="00E81A34">
      <w:pPr>
        <w:pStyle w:val="Textoindependiente"/>
        <w:rPr>
          <w:sz w:val="16"/>
        </w:rPr>
      </w:pPr>
    </w:p>
    <w:p w14:paraId="775895AF" w14:textId="77777777" w:rsidR="00E81A34" w:rsidRDefault="00F20E1A">
      <w:pPr>
        <w:pStyle w:val="Textoindependiente"/>
        <w:spacing w:before="135"/>
        <w:ind w:left="339"/>
      </w:pPr>
      <w:r>
        <w:t>142-FLETES</w:t>
      </w:r>
    </w:p>
    <w:p w14:paraId="1C734234" w14:textId="77777777" w:rsidR="00E81A34" w:rsidRDefault="00E81A34">
      <w:pPr>
        <w:pStyle w:val="Textoindependiente"/>
        <w:rPr>
          <w:sz w:val="16"/>
        </w:rPr>
      </w:pPr>
    </w:p>
    <w:p w14:paraId="0CBF8076" w14:textId="77777777" w:rsidR="00E81A34" w:rsidRDefault="00E81A34">
      <w:pPr>
        <w:pStyle w:val="Textoindependiente"/>
        <w:spacing w:before="8"/>
        <w:rPr>
          <w:sz w:val="13"/>
        </w:rPr>
      </w:pPr>
    </w:p>
    <w:p w14:paraId="29AFF1DB" w14:textId="77777777" w:rsidR="00E81A34" w:rsidRDefault="00F20E1A">
      <w:pPr>
        <w:pStyle w:val="Textoindependiente"/>
        <w:spacing w:line="312" w:lineRule="auto"/>
        <w:ind w:left="339" w:right="11952"/>
      </w:pPr>
      <w:r>
        <w:t>151-ARRENDAMIENTO DE EDIFICIOS Y LOCALES</w:t>
      </w:r>
    </w:p>
    <w:p w14:paraId="5DDE20DE" w14:textId="77777777" w:rsidR="00E81A34" w:rsidRDefault="00E81A34">
      <w:pPr>
        <w:spacing w:line="312" w:lineRule="auto"/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2D9FDB56" w14:textId="77777777" w:rsidR="00E81A34" w:rsidRDefault="00F20E1A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lastRenderedPageBreak/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68AE414A" w14:textId="77777777" w:rsidR="00E81A34" w:rsidRDefault="00F20E1A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</w:t>
      </w:r>
      <w:r>
        <w:rPr>
          <w:b/>
          <w:sz w:val="21"/>
        </w:rPr>
        <w:t xml:space="preserve">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000BA5EE" w14:textId="77777777" w:rsidR="00E81A34" w:rsidRDefault="00F20E1A">
      <w:pPr>
        <w:pStyle w:val="Ttulo1"/>
        <w:spacing w:before="109"/>
        <w:ind w:left="5622"/>
      </w:pPr>
      <w:r>
        <w:t>Expresado en Quetzales</w:t>
      </w:r>
    </w:p>
    <w:p w14:paraId="59E93A1B" w14:textId="77777777" w:rsidR="00E81A34" w:rsidRDefault="00F20E1A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 w14:paraId="636702D0" w14:textId="77777777" w:rsidR="00E81A34" w:rsidRDefault="00F20E1A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01E3C759" w14:textId="77777777" w:rsidR="00E81A34" w:rsidRDefault="00F20E1A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1A635662" w14:textId="77777777" w:rsidR="00E81A34" w:rsidRDefault="00F20E1A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18/07/2023</w:t>
      </w:r>
    </w:p>
    <w:p w14:paraId="6FF5B828" w14:textId="77777777" w:rsidR="00E81A34" w:rsidRDefault="00F20E1A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9:25.52</w:t>
      </w:r>
    </w:p>
    <w:p w14:paraId="40A6BD1C" w14:textId="77777777" w:rsidR="00E81A34" w:rsidRDefault="00F20E1A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57B1A846" w14:textId="77777777" w:rsidR="00E81A34" w:rsidRDefault="00E81A34">
      <w:pPr>
        <w:rPr>
          <w:sz w:val="16"/>
        </w:rPr>
        <w:sectPr w:rsidR="00E81A34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55915BBF" w14:textId="77777777" w:rsidR="00E81A34" w:rsidRDefault="00F20E1A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4392F9" wp14:editId="286A3E1D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4142A0" w14:textId="77777777" w:rsidR="00E81A34" w:rsidRDefault="00E81A3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14392F9" id="Rectangles 9" o:spid="_x0000_s1031" style="position:absolute;left:0;text-align:left;margin-left:23.25pt;margin-top:12.55pt;width:750.75pt;height:2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" fillcolor="black" stroked="f">
                <v:textbox>
                  <w:txbxContent>
                    <w:p w14:paraId="044142A0" w14:textId="77777777" w:rsidR="00E81A34" w:rsidRDefault="00E81A34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447991D1" w14:textId="77777777" w:rsidR="00E81A34" w:rsidRDefault="00F20E1A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06DBDA31" w14:textId="77777777" w:rsidR="00E81A34" w:rsidRDefault="00F20E1A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3B4E466B" w14:textId="77777777" w:rsidR="00E81A34" w:rsidRDefault="00F20E1A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Junio</w:t>
      </w:r>
    </w:p>
    <w:p w14:paraId="44F04EB0" w14:textId="77777777" w:rsidR="00E81A34" w:rsidRDefault="00E81A34">
      <w:pPr>
        <w:rPr>
          <w:sz w:val="16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2078B48" w14:textId="77777777" w:rsidR="00E81A34" w:rsidRDefault="00F20E1A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06771EBA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22E289AF" w14:textId="77777777" w:rsidR="00E81A34" w:rsidRDefault="00F20E1A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67C8B652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1A074707" w14:textId="77777777" w:rsidR="00E81A34" w:rsidRDefault="00F20E1A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243C85DA" w14:textId="77777777" w:rsidR="00E81A34" w:rsidRDefault="00E81A34">
      <w:pPr>
        <w:rPr>
          <w:sz w:val="12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40E7B969" w14:textId="77777777" w:rsidR="00E81A34" w:rsidRDefault="00E81A3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957"/>
        <w:gridCol w:w="841"/>
        <w:gridCol w:w="859"/>
        <w:gridCol w:w="880"/>
        <w:gridCol w:w="1058"/>
        <w:gridCol w:w="974"/>
        <w:gridCol w:w="907"/>
        <w:gridCol w:w="900"/>
        <w:gridCol w:w="925"/>
        <w:gridCol w:w="961"/>
        <w:gridCol w:w="619"/>
      </w:tblGrid>
      <w:tr w:rsidR="00E81A34" w14:paraId="3F4671BD" w14:textId="77777777">
        <w:trPr>
          <w:trHeight w:val="193"/>
        </w:trPr>
        <w:tc>
          <w:tcPr>
            <w:tcW w:w="5143" w:type="dxa"/>
            <w:tcBorders>
              <w:top w:val="single" w:sz="18" w:space="0" w:color="000000"/>
            </w:tcBorders>
          </w:tcPr>
          <w:p w14:paraId="14C0DA59" w14:textId="77777777" w:rsidR="00E81A34" w:rsidRDefault="00F20E1A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45853CB5" w14:textId="77777777" w:rsidR="00E81A34" w:rsidRDefault="00F20E1A">
            <w:pPr>
              <w:pStyle w:val="TableParagraph"/>
              <w:spacing w:before="77" w:line="96" w:lineRule="exact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4,087.85</w:t>
            </w:r>
          </w:p>
        </w:tc>
        <w:tc>
          <w:tcPr>
            <w:tcW w:w="841" w:type="dxa"/>
            <w:tcBorders>
              <w:top w:val="single" w:sz="18" w:space="0" w:color="000000"/>
            </w:tcBorders>
          </w:tcPr>
          <w:p w14:paraId="2376C452" w14:textId="77777777" w:rsidR="00E81A34" w:rsidRDefault="00F20E1A">
            <w:pPr>
              <w:pStyle w:val="TableParagraph"/>
              <w:spacing w:before="77" w:line="96" w:lineRule="exact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9,348.82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1E564C17" w14:textId="77777777" w:rsidR="00E81A34" w:rsidRDefault="00F20E1A">
            <w:pPr>
              <w:pStyle w:val="TableParagraph"/>
              <w:spacing w:before="77" w:line="96" w:lineRule="exact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6FB1E113" w14:textId="77777777" w:rsidR="00E81A34" w:rsidRDefault="00F20E1A">
            <w:pPr>
              <w:pStyle w:val="TableParagraph"/>
              <w:spacing w:before="77" w:line="96" w:lineRule="exact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1058" w:type="dxa"/>
            <w:tcBorders>
              <w:top w:val="single" w:sz="18" w:space="0" w:color="000000"/>
            </w:tcBorders>
          </w:tcPr>
          <w:p w14:paraId="16148420" w14:textId="77777777" w:rsidR="00E81A34" w:rsidRDefault="00F20E1A">
            <w:pPr>
              <w:pStyle w:val="TableParagraph"/>
              <w:spacing w:before="77" w:line="96" w:lineRule="exact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74" w:type="dxa"/>
            <w:tcBorders>
              <w:top w:val="single" w:sz="18" w:space="0" w:color="000000"/>
            </w:tcBorders>
          </w:tcPr>
          <w:p w14:paraId="2C1D7A98" w14:textId="77777777" w:rsidR="00E81A34" w:rsidRDefault="00F20E1A">
            <w:pPr>
              <w:pStyle w:val="TableParagraph"/>
              <w:spacing w:before="77" w:line="96" w:lineRule="exact"/>
              <w:ind w:left="376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18" w:space="0" w:color="000000"/>
            </w:tcBorders>
          </w:tcPr>
          <w:p w14:paraId="01F4F130" w14:textId="77777777" w:rsidR="00E81A34" w:rsidRDefault="00F20E1A">
            <w:pPr>
              <w:pStyle w:val="TableParagraph"/>
              <w:spacing w:before="77" w:line="96" w:lineRule="exact"/>
              <w:ind w:left="360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2CD57B5B" w14:textId="77777777" w:rsidR="00E81A34" w:rsidRDefault="00F20E1A">
            <w:pPr>
              <w:pStyle w:val="TableParagraph"/>
              <w:spacing w:before="77" w:line="96" w:lineRule="exact"/>
              <w:ind w:left="310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14:paraId="14EA1F64" w14:textId="77777777" w:rsidR="00E81A34" w:rsidRDefault="00F20E1A">
            <w:pPr>
              <w:pStyle w:val="TableParagraph"/>
              <w:spacing w:before="77" w:line="96" w:lineRule="exact"/>
              <w:ind w:left="351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sz="18" w:space="0" w:color="000000"/>
            </w:tcBorders>
          </w:tcPr>
          <w:p w14:paraId="74C2F4D3" w14:textId="77777777" w:rsidR="00E81A34" w:rsidRDefault="00F20E1A">
            <w:pPr>
              <w:pStyle w:val="TableParagraph"/>
              <w:spacing w:before="77" w:line="96" w:lineRule="exact"/>
              <w:ind w:left="333" w:right="3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  <w:tcBorders>
              <w:top w:val="single" w:sz="18" w:space="0" w:color="000000"/>
            </w:tcBorders>
          </w:tcPr>
          <w:p w14:paraId="76373703" w14:textId="77777777" w:rsidR="00E81A34" w:rsidRDefault="00F20E1A">
            <w:pPr>
              <w:pStyle w:val="TableParagraph"/>
              <w:spacing w:before="77" w:line="96" w:lineRule="exact"/>
              <w:ind w:left="4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81A34" w14:paraId="0544E846" w14:textId="77777777">
        <w:trPr>
          <w:trHeight w:val="275"/>
        </w:trPr>
        <w:tc>
          <w:tcPr>
            <w:tcW w:w="5143" w:type="dxa"/>
          </w:tcPr>
          <w:p w14:paraId="0C863F0C" w14:textId="77777777" w:rsidR="00E81A34" w:rsidRDefault="00F20E1A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 DE OFICINA</w:t>
            </w:r>
          </w:p>
        </w:tc>
        <w:tc>
          <w:tcPr>
            <w:tcW w:w="957" w:type="dxa"/>
          </w:tcPr>
          <w:p w14:paraId="152D6B9B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14:paraId="0A85CE49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 w14:paraId="4A478A1B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80" w:type="dxa"/>
          </w:tcPr>
          <w:p w14:paraId="358A0181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1058" w:type="dxa"/>
          </w:tcPr>
          <w:p w14:paraId="0A688796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6726312C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07" w:type="dxa"/>
          </w:tcPr>
          <w:p w14:paraId="3F396137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 w14:paraId="17535AF7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25" w:type="dxa"/>
          </w:tcPr>
          <w:p w14:paraId="73D5835A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</w:tcPr>
          <w:p w14:paraId="611D1ACA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619" w:type="dxa"/>
          </w:tcPr>
          <w:p w14:paraId="3499A468" w14:textId="77777777" w:rsidR="00E81A34" w:rsidRDefault="00E81A34">
            <w:pPr>
              <w:pStyle w:val="TableParagraph"/>
              <w:rPr>
                <w:sz w:val="12"/>
              </w:rPr>
            </w:pPr>
          </w:p>
        </w:tc>
      </w:tr>
    </w:tbl>
    <w:p w14:paraId="3F8F8BA3" w14:textId="77777777" w:rsidR="00E81A34" w:rsidRDefault="00F20E1A">
      <w:pPr>
        <w:pStyle w:val="Textoindependiente"/>
        <w:spacing w:before="108" w:line="312" w:lineRule="auto"/>
        <w:ind w:left="339" w:right="1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DDA858" wp14:editId="688FE838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5450" cy="4341495"/>
                <wp:effectExtent l="0" t="0" r="0" b="0"/>
                <wp:wrapNone/>
                <wp:docPr id="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7"/>
                              <w:gridCol w:w="931"/>
                              <w:gridCol w:w="828"/>
                              <w:gridCol w:w="859"/>
                              <w:gridCol w:w="880"/>
                              <w:gridCol w:w="1124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81A34" w14:paraId="5490F165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CA86A48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4021B6E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FE32B8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90A5281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C0C04FE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14284DEE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9426C2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43B8243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A010E5E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59117A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A45EE0F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CAA7B8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153F8629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789885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23FFA26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B6C5267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5A22804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8E5D8D3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4BBF968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A5BF40F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AE9ECB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A0EA631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F0A747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233B8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AF36EE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DDB2B97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C24259D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1C39EEC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8B4A7FD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9D7019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3E24B17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B67B3A8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4640913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CBCFDF5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9679AF7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B0AC0F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C56303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9744056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BD4D957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FA2BDFD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15F7598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62F0429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4BF7EBA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16D5EBE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BD86934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848C2FD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A6D284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8ADC58B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801201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98956B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10A858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B21D9B" w14:textId="77777777" w:rsidR="00E81A34" w:rsidRDefault="00F20E1A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37,437.00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B26A3A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61A139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72,720.00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072FA3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F53EFC" w14:textId="77777777" w:rsidR="00E81A34" w:rsidRDefault="00F20E1A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121,581.00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C7E15D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18160C" w14:textId="77777777" w:rsidR="00E81A34" w:rsidRDefault="00F20E1A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166,629.00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3128E6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ED8FD5" w14:textId="77777777" w:rsidR="00E81A34" w:rsidRDefault="00F20E1A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221,676.00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9B3C1B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1C1D97" w14:textId="77777777" w:rsidR="00E81A34" w:rsidRDefault="00F20E1A">
                                  <w:pPr>
                                    <w:pStyle w:val="TableParagraph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290,512.00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1A810F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9F5E73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7F7144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1D1F8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870D95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4E5B3B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50EDFF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B2F88B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AF5E95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0506AB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DDAF1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926DC1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10EC50D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4D0568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94BE7B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05C401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12754F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52B4D3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3CFD15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3C5F5E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769E1E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D9CB58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EC9A3D" w14:textId="77777777" w:rsidR="00E81A34" w:rsidRDefault="00F20E1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2E5F7B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5D1481" w14:textId="77777777" w:rsidR="00E81A34" w:rsidRDefault="00F20E1A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CE8575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6C0444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2EC861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E1BF1C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D6D4DF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54F0CC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6A6838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10751B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B698D5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5EFD53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62902A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57FF5B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91354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4E597C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FC8111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FF01F8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F53F6D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08F0ED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392A90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B22DC0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610E21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67EA4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942513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C5F1DF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0DABA8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F7F098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9E1E92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807914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5DC44F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940F16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7ABD90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EC7046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01652C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4931CD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C5D4AC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27C944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51B17F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117F94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59B3DE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A2B25D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FA185C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953394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0E86EE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F3B8B0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40112D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3C0F27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31E379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476F54" w14:textId="77777777" w:rsidR="00E81A34" w:rsidRDefault="00F20E1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1486AA5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4136EE" w14:textId="77777777" w:rsidR="00E81A34" w:rsidRDefault="00F20E1A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9E4F6D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DE80A6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5FA6BC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045993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8ED386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9A1671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55BE86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EED0B2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1C8EF0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8648B0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E9F78C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E9596A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0BA2A3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FC39E8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A519DA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EDD894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E739E8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8A57B6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7D186E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D1F1C4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8C0A2E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06F90B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101FE3" w14:textId="77777777" w:rsidR="00E81A34" w:rsidRDefault="00F20E1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CA42C0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3997FB" w14:textId="77777777" w:rsidR="00E81A34" w:rsidRDefault="00F20E1A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9883BB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66E864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8EE1E2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08294C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E24FBA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D66A71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BBE3CC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2F76D0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3EDEA9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4DABAC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3BFD93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FE3814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CBC753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0F2366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1CFC23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E01767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2ADCCC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C6533B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7C958A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381CE9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DF2948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D3F925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DEC025" w14:textId="77777777" w:rsidR="00E81A34" w:rsidRDefault="00F20E1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E7E146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E249EC" w14:textId="77777777" w:rsidR="00E81A34" w:rsidRDefault="00F20E1A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53AE91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0C9854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E3CB63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2744CE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F87711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0A92E3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2B2014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E6FEF1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5CF45B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B208A5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8027E5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B534EE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6E5BC6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4E88D6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856F87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2144FF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4D2407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A6C043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E9F955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70F25C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29B696" w14:textId="77777777" w:rsidR="00E81A34" w:rsidRDefault="00F20E1A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A4E6A2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4BA6A6" w14:textId="77777777" w:rsidR="00E81A34" w:rsidRDefault="00F20E1A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A44FC8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98B928" w14:textId="77777777" w:rsidR="00E81A34" w:rsidRDefault="00F20E1A">
                                  <w:pPr>
                                    <w:pStyle w:val="TableParagraph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50425D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2DBD0B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4BA317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07FC8A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B702C5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613F18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2BE7ED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14F984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CB4F6A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6712E6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E4CE9A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AD1AB1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C6577D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679E64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832AD9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C0F9B8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CD6115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B12257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3420F8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4E1A2B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2CDB91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6F0184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E02407" w14:textId="77777777" w:rsidR="00E81A34" w:rsidRDefault="00F20E1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8D2D7E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B20EC3" w14:textId="77777777" w:rsidR="00E81A34" w:rsidRDefault="00F20E1A">
                                  <w:pPr>
                                    <w:pStyle w:val="TableParagraph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8ED381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8E9251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B9008E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B2CA88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9108ED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456464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0291B5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0A5EE6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CE7814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579E4B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46075B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91D356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31800A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BB4292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9BD5A6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A600D4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EA640A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80CA82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9BB5CF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89AB7A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83E892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97DE24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5EDBAB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5B1DFE1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A9C9CB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4AF39E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4C2B02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1A9D0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070350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216F1D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49F8BC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1D846E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24B01C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784F1C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3B027C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CDAF73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4A93E0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332468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ADE898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4F8924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44D0D4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036FE0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DE7D3B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B21089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73137A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31D4DE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0C02D8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9E7411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14D7B7F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B89DD9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F8C6CF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3E19F9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E774D3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DAC04E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0102B1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5187B0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DCF5A9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D2D254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0DBD64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B9367E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86C569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43B2E1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920442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AC81B8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D5FC1D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135C32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8D3246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1CE5F4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290074" w14:textId="77777777" w:rsidR="00E81A34" w:rsidRDefault="00F20E1A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10332B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BC6DE4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1D0A98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03A65B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011F1D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78680E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53CA07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E5356C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13F468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8272A8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E754C0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F1AC50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66C4CC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C98433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4E1443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02A17C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CF9F20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C6EA88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5695CC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5E2DFA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AB3448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201787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780E14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1C0F7B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EC41C2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CA3893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D4DA3A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8C4C09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1CE1FC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216297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414E17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F5D810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2AC320" w14:textId="77777777" w:rsidR="00E81A34" w:rsidRDefault="00F20E1A">
                                  <w:pPr>
                                    <w:pStyle w:val="TableParagraph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08C92A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E28CB2" w14:textId="77777777" w:rsidR="00E81A34" w:rsidRDefault="00F20E1A">
                                  <w:pPr>
                                    <w:pStyle w:val="TableParagraph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D3C70D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C0C7FC" w14:textId="77777777" w:rsidR="00E81A34" w:rsidRDefault="00F20E1A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8C4E20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1F9AA1" w14:textId="77777777" w:rsidR="00E81A34" w:rsidRDefault="00F20E1A">
                                  <w:pPr>
                                    <w:pStyle w:val="TableParagraph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B7BF0E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57C4D" w14:textId="77777777" w:rsidR="00E81A34" w:rsidRDefault="00F20E1A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50E5A2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A5959C" w14:textId="77777777" w:rsidR="00E81A34" w:rsidRDefault="00F20E1A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EEAEC2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619601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8725E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9C4B09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B806EB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3EE52B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E72AA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75C97D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3A1C61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E5F5FB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E815A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1943CD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EE6696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AE24C9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A1998F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78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8CCA7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4032AD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DE4E73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86C202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9CD93D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AD0255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E3F5A4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7863F6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89FB75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49A92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572435F" w14:textId="77777777" w:rsidR="00E81A34" w:rsidRDefault="00E81A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EDDA858" id="Text Box 10" o:spid="_x0000_s1032" type="#_x0000_t202" style="position:absolute;left:0;text-align:left;margin-left:241.2pt;margin-top:4.35pt;width:533.5pt;height:341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7"/>
                        <w:gridCol w:w="931"/>
                        <w:gridCol w:w="828"/>
                        <w:gridCol w:w="859"/>
                        <w:gridCol w:w="880"/>
                        <w:gridCol w:w="1124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81A34" w14:paraId="5490F165" w14:textId="77777777">
                        <w:trPr>
                          <w:trHeight w:val="116"/>
                        </w:trPr>
                        <w:tc>
                          <w:tcPr>
                            <w:tcW w:w="757" w:type="dxa"/>
                          </w:tcPr>
                          <w:p w14:paraId="2CA86A48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4021B6E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FE32B8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90A5281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C0C04FE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14284DEE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9426C2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43B8243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A010E5E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59117A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A45EE0F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7CAA7B8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153F8629" w14:textId="77777777">
                        <w:trPr>
                          <w:trHeight w:val="661"/>
                        </w:trPr>
                        <w:tc>
                          <w:tcPr>
                            <w:tcW w:w="757" w:type="dxa"/>
                          </w:tcPr>
                          <w:p w14:paraId="5789885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23FFA26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B6C5267" w14:textId="77777777" w:rsidR="00E81A34" w:rsidRDefault="00F20E1A">
                            <w:pPr>
                              <w:pStyle w:val="TableParagraph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5A22804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8E5D8D3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4BBF968" w14:textId="77777777" w:rsidR="00E81A34" w:rsidRDefault="00F20E1A">
                            <w:pPr>
                              <w:pStyle w:val="TableParagraph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A5BF40F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AE9ECB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A0EA631" w14:textId="77777777" w:rsidR="00E81A34" w:rsidRDefault="00F20E1A">
                            <w:pPr>
                              <w:pStyle w:val="TableParagraph"/>
                              <w:spacing w:before="88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F0A747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233B8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5AF36EE" w14:textId="77777777" w:rsidR="00E81A34" w:rsidRDefault="00F20E1A">
                            <w:pPr>
                              <w:pStyle w:val="TableParagraph"/>
                              <w:spacing w:before="88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DDB2B97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C24259D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1C39EEC" w14:textId="77777777" w:rsidR="00E81A34" w:rsidRDefault="00F20E1A">
                            <w:pPr>
                              <w:pStyle w:val="TableParagraph"/>
                              <w:spacing w:before="88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8B4A7FD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59D7019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3E24B17" w14:textId="77777777" w:rsidR="00E81A34" w:rsidRDefault="00F20E1A">
                            <w:pPr>
                              <w:pStyle w:val="TableParagraph"/>
                              <w:spacing w:before="88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B67B3A8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4640913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CBCFDF5" w14:textId="77777777" w:rsidR="00E81A34" w:rsidRDefault="00F20E1A">
                            <w:pPr>
                              <w:pStyle w:val="TableParagraph"/>
                              <w:spacing w:before="88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9679AF7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B0AC0F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C56303" w14:textId="77777777" w:rsidR="00E81A34" w:rsidRDefault="00F20E1A">
                            <w:pPr>
                              <w:pStyle w:val="TableParagraph"/>
                              <w:spacing w:before="88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9744056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BD4D957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FA2BDFD" w14:textId="77777777" w:rsidR="00E81A34" w:rsidRDefault="00F20E1A">
                            <w:pPr>
                              <w:pStyle w:val="TableParagraph"/>
                              <w:spacing w:before="88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15F7598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62F0429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4BF7EBA" w14:textId="77777777" w:rsidR="00E81A34" w:rsidRDefault="00F20E1A">
                            <w:pPr>
                              <w:pStyle w:val="TableParagraph"/>
                              <w:spacing w:before="88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16D5EBE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BD86934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848C2FD" w14:textId="77777777" w:rsidR="00E81A34" w:rsidRDefault="00F20E1A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A6D284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8ADC58B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D801201" w14:textId="77777777" w:rsidR="00E81A34" w:rsidRDefault="00F20E1A">
                            <w:pPr>
                              <w:pStyle w:val="TableParagraph"/>
                              <w:spacing w:before="88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98956B5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10A858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B21D9B" w14:textId="77777777" w:rsidR="00E81A34" w:rsidRDefault="00F20E1A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37,437.00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B26A3A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61A139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72,720.00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072FA3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F53EFC" w14:textId="77777777" w:rsidR="00E81A34" w:rsidRDefault="00F20E1A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121,581.00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C7E15D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18160C" w14:textId="77777777" w:rsidR="00E81A34" w:rsidRDefault="00F20E1A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166,629.00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3128E6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ED8FD5" w14:textId="77777777" w:rsidR="00E81A34" w:rsidRDefault="00F20E1A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221,676.00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9B3C1B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1C1D97" w14:textId="77777777" w:rsidR="00E81A34" w:rsidRDefault="00F20E1A">
                            <w:pPr>
                              <w:pStyle w:val="TableParagraph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290,512.00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1A810F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9F5E73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7F7144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D1D1F8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870D95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4E5B3B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50EDFF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B2F88B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AF5E95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0506AB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DDAF1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926DC1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10EC50D4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4D0568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94BE7B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05C401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12754F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52B4D3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3CFD15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3C5F5E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769E1E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D9CB58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EC9A3D" w14:textId="77777777" w:rsidR="00E81A34" w:rsidRDefault="00F20E1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2E5F7B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5D1481" w14:textId="77777777" w:rsidR="00E81A34" w:rsidRDefault="00F20E1A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CE8575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6C0444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2EC861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E1BF1C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D6D4DF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54F0CC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6A6838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10751B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B698D5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5EFD53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62902A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57FF5B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9135472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4E597C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FC8111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FF01F8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F53F6D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08F0ED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392A90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B22DC0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610E21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67EA4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942513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C5F1DF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0DABA8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F7F098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9E1E92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807914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5DC44F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940F16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7ABD90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EC7046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01652C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4931CD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C5D4AC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27C944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51B17F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117F94B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59B3DE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A2B25D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FA185C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953394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0E86EE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F3B8B0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40112D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3C0F27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31E379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476F54" w14:textId="77777777" w:rsidR="00E81A34" w:rsidRDefault="00F20E1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1486AA5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4136EE" w14:textId="77777777" w:rsidR="00E81A34" w:rsidRDefault="00F20E1A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9E4F6D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DE80A6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5FA6BC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045993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8ED386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9A1671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55BE86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EED0B2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1C8EF0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8648B0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E9F78C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E9596A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0BA2A3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FC39E8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A519DA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EDD894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E739E8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8A57B6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7D186E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D1F1C4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8C0A2E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06F90B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101FE3" w14:textId="77777777" w:rsidR="00E81A34" w:rsidRDefault="00F20E1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CA42C0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3997FB" w14:textId="77777777" w:rsidR="00E81A34" w:rsidRDefault="00F20E1A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9883BB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66E864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8EE1E2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08294C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E24FBA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D66A71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BBE3CC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2F76D0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3EDEA9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4DABAC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3BFD93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FE3814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CBC753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0F2366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1CFC23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E01767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2ADCCC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C6533B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7C958A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381CE9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DF2948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D3F925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DEC025" w14:textId="77777777" w:rsidR="00E81A34" w:rsidRDefault="00F20E1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E7E146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E249EC" w14:textId="77777777" w:rsidR="00E81A34" w:rsidRDefault="00F20E1A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53AE91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0C9854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E3CB63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2744CE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F87711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0A92E3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2B2014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E6FEF1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5CF45B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B208A5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8027E5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B534EE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6E5BC69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4E88D6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856F87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2144FF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4D2407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A6C043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E9F955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70F25C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29B696" w14:textId="77777777" w:rsidR="00E81A34" w:rsidRDefault="00F20E1A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A4E6A2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4BA6A6" w14:textId="77777777" w:rsidR="00E81A34" w:rsidRDefault="00F20E1A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A44FC8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98B928" w14:textId="77777777" w:rsidR="00E81A34" w:rsidRDefault="00F20E1A">
                            <w:pPr>
                              <w:pStyle w:val="TableParagraph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50425D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2DBD0B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4BA317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07FC8A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B702C5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613F18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2BE7ED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14F984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CB4F6A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6712E6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E4CE9A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AD1AB1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C6577DC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679E64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832AD9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C0F9B8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CD6115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B12257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3420F8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4E1A2B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2CDB91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6F0184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E02407" w14:textId="77777777" w:rsidR="00E81A34" w:rsidRDefault="00F20E1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8D2D7E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B20EC3" w14:textId="77777777" w:rsidR="00E81A34" w:rsidRDefault="00F20E1A">
                            <w:pPr>
                              <w:pStyle w:val="TableParagraph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8ED381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8E9251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B9008E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B2CA88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9108ED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456464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0291B5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0A5EE6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CE7814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579E4B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46075B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91D356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31800AC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BB4292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9BD5A6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A600D4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EA640A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80CA82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9BB5CF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89AB7A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83E892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97DE24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5EDBAB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5B1DFE1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A9C9CB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4AF39E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4C2B02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1A9D0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070350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216F1D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49F8BC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1D846E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24B01C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784F1C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3B027C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CDAF73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4A93E0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3324684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ADE898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4F8924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44D0D4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036FE0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DE7D3B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B21089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73137A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31D4DE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0C02D8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9E7411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14D7B7F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B89DD9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F8C6CF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3E19F9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E774D3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DAC04E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0102B1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5187B0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DCF5A9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D2D254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0DBD64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B9367E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86C569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43B2E1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9204423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AC81B8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D5FC1D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135C32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8D3246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1CE5F4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290074" w14:textId="77777777" w:rsidR="00E81A34" w:rsidRDefault="00F20E1A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10332B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BC6DE4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1D0A98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03A65B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4011F1D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78680E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53CA07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E5356C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13F468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8272A8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E754C0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F1AC50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66C4CC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C98433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4E1443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02A17C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CF9F20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C6EA88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5695CCA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5E2DFA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AB3448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201787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780E14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1C0F7B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EC41C2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CA3893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D4DA3A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8C4C09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1CE1FC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216297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414E17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F5D810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2AC320" w14:textId="77777777" w:rsidR="00E81A34" w:rsidRDefault="00F20E1A">
                            <w:pPr>
                              <w:pStyle w:val="TableParagraph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08C92A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E28CB2" w14:textId="77777777" w:rsidR="00E81A34" w:rsidRDefault="00F20E1A">
                            <w:pPr>
                              <w:pStyle w:val="TableParagraph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D3C70D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C0C7FC" w14:textId="77777777" w:rsidR="00E81A34" w:rsidRDefault="00F20E1A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8C4E20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1F9AA1" w14:textId="77777777" w:rsidR="00E81A34" w:rsidRDefault="00F20E1A">
                            <w:pPr>
                              <w:pStyle w:val="TableParagraph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B7BF0E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D57C4D" w14:textId="77777777" w:rsidR="00E81A34" w:rsidRDefault="00F20E1A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50E5A2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A5959C" w14:textId="77777777" w:rsidR="00E81A34" w:rsidRDefault="00F20E1A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EEAEC25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3619601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8725E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9C4B09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B806EB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3EE52B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E72AA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75C97D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3A1C61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E5F5FB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E815A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1943CD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EE6696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AE24C9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A1998F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78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8CCA7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4032AD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DE4E73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86C202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9CD93D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AD0255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E3F5A4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7863F6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89FB75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49A92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572435F" w14:textId="77777777" w:rsidR="00E81A34" w:rsidRDefault="00E81A3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156-ARRENDAMIENTO DE OTRAS MÁQUINAS Y EQUIPO</w:t>
      </w:r>
    </w:p>
    <w:p w14:paraId="00ECCDA0" w14:textId="77777777" w:rsidR="00E81A34" w:rsidRDefault="00F20E1A">
      <w:pPr>
        <w:pStyle w:val="Textoindependiente"/>
        <w:spacing w:before="39"/>
        <w:ind w:left="339"/>
      </w:pPr>
      <w:r>
        <w:t>158-DERECHOS DE BIENES INTANGIBLES</w:t>
      </w:r>
    </w:p>
    <w:p w14:paraId="17992BB3" w14:textId="77777777" w:rsidR="00E81A34" w:rsidRDefault="00E81A34">
      <w:pPr>
        <w:pStyle w:val="Textoindependiente"/>
        <w:rPr>
          <w:sz w:val="16"/>
        </w:rPr>
      </w:pPr>
    </w:p>
    <w:p w14:paraId="6A2E2AD2" w14:textId="77777777" w:rsidR="00E81A34" w:rsidRDefault="00E81A34">
      <w:pPr>
        <w:pStyle w:val="Textoindependiente"/>
        <w:spacing w:before="8"/>
        <w:rPr>
          <w:sz w:val="13"/>
        </w:rPr>
      </w:pPr>
    </w:p>
    <w:p w14:paraId="082DB9DC" w14:textId="77777777" w:rsidR="00E81A34" w:rsidRDefault="00F20E1A">
      <w:pPr>
        <w:pStyle w:val="Prrafodelista"/>
        <w:numPr>
          <w:ilvl w:val="0"/>
          <w:numId w:val="7"/>
        </w:numPr>
        <w:tabs>
          <w:tab w:val="left" w:pos="600"/>
        </w:tabs>
        <w:spacing w:before="0" w:line="312" w:lineRule="auto"/>
        <w:ind w:left="339"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MEDIOS DE TRANSPORTE</w:t>
      </w:r>
    </w:p>
    <w:p w14:paraId="5D3FD695" w14:textId="77777777" w:rsidR="00E81A34" w:rsidRDefault="00F20E1A">
      <w:pPr>
        <w:pStyle w:val="Prrafodelista"/>
        <w:numPr>
          <w:ilvl w:val="0"/>
          <w:numId w:val="7"/>
        </w:numPr>
        <w:tabs>
          <w:tab w:val="left" w:pos="600"/>
        </w:tabs>
        <w:spacing w:before="62" w:line="312" w:lineRule="auto"/>
        <w:ind w:left="339"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 w14:paraId="7517EBAA" w14:textId="77777777" w:rsidR="00E81A34" w:rsidRDefault="00F20E1A">
      <w:pPr>
        <w:pStyle w:val="Prrafodelista"/>
        <w:numPr>
          <w:ilvl w:val="0"/>
          <w:numId w:val="8"/>
        </w:numPr>
        <w:tabs>
          <w:tab w:val="left" w:pos="600"/>
        </w:tabs>
        <w:spacing w:before="61" w:line="312" w:lineRule="auto"/>
        <w:ind w:left="339"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DE CÓMPUTO</w:t>
      </w:r>
    </w:p>
    <w:p w14:paraId="31B8DB49" w14:textId="77777777" w:rsidR="00E81A34" w:rsidRDefault="00F20E1A">
      <w:pPr>
        <w:pStyle w:val="Prrafodelista"/>
        <w:numPr>
          <w:ilvl w:val="0"/>
          <w:numId w:val="8"/>
        </w:numPr>
        <w:tabs>
          <w:tab w:val="left" w:pos="600"/>
        </w:tabs>
        <w:spacing w:before="62" w:line="312" w:lineRule="auto"/>
        <w:ind w:left="339"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OTRAS MAQUINARIAS Y EQUIPOS</w:t>
      </w:r>
    </w:p>
    <w:p w14:paraId="1BC1432F" w14:textId="77777777" w:rsidR="00E81A34" w:rsidRDefault="00F20E1A">
      <w:pPr>
        <w:pStyle w:val="Textoindependiente"/>
        <w:spacing w:before="61" w:line="312" w:lineRule="auto"/>
        <w:ind w:left="339" w:right="11952"/>
      </w:pPr>
      <w:r>
        <w:t xml:space="preserve">171-MANTENIMIENTO Y REPARACIÓN DE </w:t>
      </w:r>
      <w:r>
        <w:t>EDIFICIOS</w:t>
      </w:r>
    </w:p>
    <w:p w14:paraId="603B165F" w14:textId="77777777" w:rsidR="00E81A34" w:rsidRDefault="00F20E1A">
      <w:pPr>
        <w:pStyle w:val="Textoindependiente"/>
        <w:spacing w:before="62" w:line="312" w:lineRule="auto"/>
        <w:ind w:left="339" w:right="11952"/>
      </w:pPr>
      <w:r>
        <w:t>174-MANTENIMIENTO Y REPARACIÓN DE INSTALACIONES</w:t>
      </w:r>
    </w:p>
    <w:p w14:paraId="55D63279" w14:textId="77777777" w:rsidR="00E81A34" w:rsidRDefault="00F20E1A">
      <w:pPr>
        <w:pStyle w:val="Textoindependiente"/>
        <w:spacing w:before="61" w:line="312" w:lineRule="auto"/>
        <w:ind w:left="339" w:right="11952"/>
      </w:pPr>
      <w:r>
        <w:t>176-MANTENIMIENTO Y REPARACIÓN DE OTRAS OBRAS E INSTALACIONES</w:t>
      </w:r>
    </w:p>
    <w:p w14:paraId="155B1E62" w14:textId="77777777" w:rsidR="00E81A34" w:rsidRDefault="00F20E1A">
      <w:pPr>
        <w:pStyle w:val="Prrafodelista"/>
        <w:numPr>
          <w:ilvl w:val="0"/>
          <w:numId w:val="9"/>
        </w:numPr>
        <w:tabs>
          <w:tab w:val="left" w:pos="600"/>
        </w:tabs>
        <w:spacing w:before="62" w:line="312" w:lineRule="auto"/>
        <w:ind w:left="339" w:right="12488" w:firstLine="0"/>
        <w:rPr>
          <w:sz w:val="14"/>
        </w:rPr>
      </w:pPr>
      <w:r>
        <w:rPr>
          <w:sz w:val="14"/>
        </w:rPr>
        <w:t>ESTUDIOS, INVESTIGACIONES Y PROYECTOS DE PRE-FACTIBILIDAD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</w:p>
    <w:p w14:paraId="63A94195" w14:textId="77777777" w:rsidR="00E81A34" w:rsidRDefault="00F20E1A">
      <w:pPr>
        <w:pStyle w:val="Prrafodelista"/>
        <w:numPr>
          <w:ilvl w:val="0"/>
          <w:numId w:val="9"/>
        </w:numPr>
        <w:tabs>
          <w:tab w:val="left" w:pos="600"/>
        </w:tabs>
        <w:spacing w:before="38"/>
        <w:ind w:left="599" w:hanging="261"/>
        <w:rPr>
          <w:sz w:val="14"/>
        </w:rPr>
      </w:pPr>
      <w:r>
        <w:rPr>
          <w:sz w:val="14"/>
        </w:rPr>
        <w:t>SERVICIOS MÉDICO-SANITARIOS</w:t>
      </w:r>
    </w:p>
    <w:p w14:paraId="6F45E2DE" w14:textId="77777777" w:rsidR="00E81A34" w:rsidRDefault="00E81A34">
      <w:pPr>
        <w:pStyle w:val="Textoindependiente"/>
        <w:rPr>
          <w:sz w:val="16"/>
        </w:rPr>
      </w:pPr>
    </w:p>
    <w:p w14:paraId="671D5482" w14:textId="77777777" w:rsidR="00E81A34" w:rsidRDefault="00F20E1A">
      <w:pPr>
        <w:pStyle w:val="Prrafodelista"/>
        <w:numPr>
          <w:ilvl w:val="0"/>
          <w:numId w:val="9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SERVICIOS JURÍDICOS</w:t>
      </w:r>
    </w:p>
    <w:p w14:paraId="6B3FF4C9" w14:textId="77777777" w:rsidR="00E81A34" w:rsidRDefault="00E81A34">
      <w:pPr>
        <w:pStyle w:val="Textoindependiente"/>
        <w:rPr>
          <w:sz w:val="16"/>
        </w:rPr>
      </w:pPr>
    </w:p>
    <w:p w14:paraId="0F9EC300" w14:textId="77777777" w:rsidR="00E81A34" w:rsidRDefault="00E81A34">
      <w:pPr>
        <w:pStyle w:val="Textoindependiente"/>
        <w:spacing w:before="8"/>
        <w:rPr>
          <w:sz w:val="13"/>
        </w:rPr>
      </w:pPr>
    </w:p>
    <w:p w14:paraId="58AB93C4" w14:textId="77777777" w:rsidR="00E81A34" w:rsidRDefault="00F20E1A">
      <w:pPr>
        <w:pStyle w:val="Prrafodelista"/>
        <w:numPr>
          <w:ilvl w:val="0"/>
          <w:numId w:val="9"/>
        </w:numPr>
        <w:tabs>
          <w:tab w:val="left" w:pos="600"/>
        </w:tabs>
        <w:spacing w:before="1" w:line="312" w:lineRule="auto"/>
        <w:ind w:left="339" w:right="12005" w:firstLine="0"/>
        <w:rPr>
          <w:sz w:val="14"/>
        </w:rPr>
      </w:pPr>
      <w:r>
        <w:rPr>
          <w:sz w:val="14"/>
        </w:rPr>
        <w:t xml:space="preserve">SERVICIOS </w:t>
      </w:r>
      <w:r>
        <w:rPr>
          <w:sz w:val="14"/>
        </w:rPr>
        <w:t>ECONÓMICOS, FINANCIEROS, CONTABLES Y DE AUDITORÍA</w:t>
      </w:r>
    </w:p>
    <w:p w14:paraId="4950ABF5" w14:textId="77777777" w:rsidR="00E81A34" w:rsidRDefault="00F20E1A">
      <w:pPr>
        <w:pStyle w:val="Prrafodelista"/>
        <w:numPr>
          <w:ilvl w:val="0"/>
          <w:numId w:val="9"/>
        </w:numPr>
        <w:tabs>
          <w:tab w:val="left" w:pos="600"/>
        </w:tabs>
        <w:spacing w:before="38"/>
        <w:ind w:left="599" w:hanging="261"/>
        <w:rPr>
          <w:sz w:val="14"/>
        </w:rPr>
      </w:pPr>
      <w:r>
        <w:rPr>
          <w:sz w:val="14"/>
        </w:rPr>
        <w:t>SERVICIOS DE CAPACITACIÓN</w:t>
      </w:r>
    </w:p>
    <w:p w14:paraId="36E1A31B" w14:textId="77777777" w:rsidR="00E81A34" w:rsidRDefault="00E81A34">
      <w:pPr>
        <w:pStyle w:val="Textoindependiente"/>
        <w:rPr>
          <w:sz w:val="16"/>
        </w:rPr>
      </w:pPr>
    </w:p>
    <w:p w14:paraId="093B1921" w14:textId="77777777" w:rsidR="00E81A34" w:rsidRDefault="00E81A34">
      <w:pPr>
        <w:pStyle w:val="Textoindependiente"/>
        <w:spacing w:before="8"/>
        <w:rPr>
          <w:sz w:val="13"/>
        </w:rPr>
      </w:pPr>
    </w:p>
    <w:p w14:paraId="3B3FC40E" w14:textId="77777777" w:rsidR="00E81A34" w:rsidRDefault="00F20E1A">
      <w:pPr>
        <w:pStyle w:val="Prrafodelista"/>
        <w:numPr>
          <w:ilvl w:val="0"/>
          <w:numId w:val="9"/>
        </w:numPr>
        <w:tabs>
          <w:tab w:val="left" w:pos="600"/>
        </w:tabs>
        <w:spacing w:before="1" w:line="312" w:lineRule="auto"/>
        <w:ind w:left="339" w:right="12636" w:firstLine="0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6"/>
          <w:sz w:val="14"/>
        </w:rPr>
        <w:t xml:space="preserve">Y </w:t>
      </w:r>
      <w:r>
        <w:rPr>
          <w:sz w:val="14"/>
        </w:rPr>
        <w:t>SISTEMAS COMPUTARIZADOS</w:t>
      </w:r>
    </w:p>
    <w:p w14:paraId="1851285A" w14:textId="77777777" w:rsidR="00E81A34" w:rsidRDefault="00E81A34">
      <w:pPr>
        <w:spacing w:line="312" w:lineRule="auto"/>
        <w:rPr>
          <w:sz w:val="14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7C85C14F" w14:textId="77777777" w:rsidR="00E81A34" w:rsidRDefault="00F20E1A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lastRenderedPageBreak/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3255F1E1" w14:textId="77777777" w:rsidR="00E81A34" w:rsidRDefault="00F20E1A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</w:t>
      </w:r>
      <w:r>
        <w:rPr>
          <w:b/>
          <w:sz w:val="21"/>
        </w:rPr>
        <w:t xml:space="preserve">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262D1A15" w14:textId="77777777" w:rsidR="00E81A34" w:rsidRDefault="00F20E1A">
      <w:pPr>
        <w:pStyle w:val="Ttulo1"/>
        <w:spacing w:before="109"/>
        <w:ind w:left="5622"/>
      </w:pPr>
      <w:r>
        <w:t>Expresado en Quetzales</w:t>
      </w:r>
    </w:p>
    <w:p w14:paraId="2B4E6D33" w14:textId="77777777" w:rsidR="00E81A34" w:rsidRDefault="00F20E1A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 w14:paraId="7AC001A2" w14:textId="77777777" w:rsidR="00E81A34" w:rsidRDefault="00F20E1A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330BA853" w14:textId="77777777" w:rsidR="00E81A34" w:rsidRDefault="00F20E1A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61455762" w14:textId="77777777" w:rsidR="00E81A34" w:rsidRDefault="00F20E1A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18/07/2023</w:t>
      </w:r>
    </w:p>
    <w:p w14:paraId="3C3645A2" w14:textId="77777777" w:rsidR="00E81A34" w:rsidRDefault="00F20E1A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9:25.52</w:t>
      </w:r>
    </w:p>
    <w:p w14:paraId="091A3B6F" w14:textId="77777777" w:rsidR="00E81A34" w:rsidRDefault="00F20E1A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4E66D429" w14:textId="77777777" w:rsidR="00E81A34" w:rsidRDefault="00E81A34">
      <w:pPr>
        <w:rPr>
          <w:sz w:val="16"/>
        </w:rPr>
        <w:sectPr w:rsidR="00E81A34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59E603A2" w14:textId="77777777" w:rsidR="00E81A34" w:rsidRDefault="00F20E1A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CABA5" wp14:editId="0DE1CA16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5382F5" w14:textId="77777777" w:rsidR="00E81A34" w:rsidRDefault="00E81A3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3CCABA5" id="Rectangles 11" o:spid="_x0000_s1033" style="position:absolute;left:0;text-align:left;margin-left:23.25pt;margin-top:12.55pt;width:750.75pt;height:2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" fillcolor="black" stroked="f">
                <v:textbox>
                  <w:txbxContent>
                    <w:p w14:paraId="0E5382F5" w14:textId="77777777" w:rsidR="00E81A34" w:rsidRDefault="00E81A34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6826366A" w14:textId="77777777" w:rsidR="00E81A34" w:rsidRDefault="00F20E1A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1D02752C" w14:textId="77777777" w:rsidR="00E81A34" w:rsidRDefault="00F20E1A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0255EBB6" w14:textId="77777777" w:rsidR="00E81A34" w:rsidRDefault="00F20E1A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Junio</w:t>
      </w:r>
    </w:p>
    <w:p w14:paraId="3540469C" w14:textId="77777777" w:rsidR="00E81A34" w:rsidRDefault="00E81A34">
      <w:pPr>
        <w:rPr>
          <w:sz w:val="16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7DE1AFED" w14:textId="77777777" w:rsidR="00E81A34" w:rsidRDefault="00F20E1A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56272576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36D4FE34" w14:textId="77777777" w:rsidR="00E81A34" w:rsidRDefault="00F20E1A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2428DEAB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4EF30E6D" w14:textId="77777777" w:rsidR="00E81A34" w:rsidRDefault="00F20E1A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5D7D504D" w14:textId="77777777" w:rsidR="00E81A34" w:rsidRDefault="00E81A34">
      <w:pPr>
        <w:rPr>
          <w:sz w:val="12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2B7E789C" w14:textId="77777777" w:rsidR="00E81A34" w:rsidRDefault="00E81A3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E81A34" w14:paraId="692AD036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2DE5BBF5" w14:textId="77777777" w:rsidR="00E81A34" w:rsidRDefault="00F20E1A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188-SERVICIOS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INGENIERÍA,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61688430" w14:textId="77777777" w:rsidR="00E81A34" w:rsidRDefault="00F20E1A">
            <w:pPr>
              <w:pStyle w:val="TableParagraph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01A40BA5" w14:textId="77777777" w:rsidR="00E81A34" w:rsidRDefault="00F20E1A">
            <w:pPr>
              <w:pStyle w:val="TableParagraph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0D5F6321" w14:textId="77777777" w:rsidR="00E81A34" w:rsidRDefault="00F20E1A">
            <w:pPr>
              <w:pStyle w:val="TableParagraph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1F6AA695" w14:textId="77777777" w:rsidR="00E81A34" w:rsidRDefault="00F20E1A">
            <w:pPr>
              <w:pStyle w:val="TableParagraph"/>
              <w:spacing w:before="77" w:line="96" w:lineRule="exact"/>
              <w:ind w:left="141" w:right="1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59856CF2" w14:textId="77777777" w:rsidR="00E81A34" w:rsidRDefault="00F20E1A">
            <w:pPr>
              <w:pStyle w:val="TableParagraph"/>
              <w:spacing w:before="77" w:line="96" w:lineRule="exact"/>
              <w:ind w:left="334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6EB154B1" w14:textId="77777777" w:rsidR="00E81A34" w:rsidRDefault="00F20E1A">
            <w:pPr>
              <w:pStyle w:val="TableParagraph"/>
              <w:spacing w:before="77" w:line="96" w:lineRule="exact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240B0B7B" w14:textId="77777777" w:rsidR="00E81A34" w:rsidRDefault="00F20E1A">
            <w:pPr>
              <w:pStyle w:val="TableParagraph"/>
              <w:spacing w:before="77" w:line="96" w:lineRule="exact"/>
              <w:ind w:left="36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56C426DA" w14:textId="77777777" w:rsidR="00E81A34" w:rsidRDefault="00F20E1A">
            <w:pPr>
              <w:pStyle w:val="TableParagraph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3E1369BD" w14:textId="77777777" w:rsidR="00E81A34" w:rsidRDefault="00F20E1A">
            <w:pPr>
              <w:pStyle w:val="TableParagraph"/>
              <w:spacing w:before="77" w:line="96" w:lineRule="exact"/>
              <w:ind w:left="36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09CC4AC2" w14:textId="77777777" w:rsidR="00E81A34" w:rsidRDefault="00F20E1A">
            <w:pPr>
              <w:pStyle w:val="TableParagraph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7D5CB8CF" w14:textId="77777777" w:rsidR="00E81A34" w:rsidRDefault="00F20E1A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81A34" w14:paraId="76C44CB2" w14:textId="77777777">
        <w:trPr>
          <w:trHeight w:val="275"/>
        </w:trPr>
        <w:tc>
          <w:tcPr>
            <w:tcW w:w="5235" w:type="dxa"/>
          </w:tcPr>
          <w:p w14:paraId="2A82A0ED" w14:textId="77777777" w:rsidR="00E81A34" w:rsidRDefault="00F20E1A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ARQUITECTURA Y SUPERVISIÓN DE OBRAS</w:t>
            </w:r>
          </w:p>
        </w:tc>
        <w:tc>
          <w:tcPr>
            <w:tcW w:w="957" w:type="dxa"/>
          </w:tcPr>
          <w:p w14:paraId="706480DB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5AB04CD0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387FC01F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17FA4912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77D1E8EA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4AE14DBF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4070723A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34DAECBE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4DB90E6A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4F6AC6BB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4E56E60D" w14:textId="77777777" w:rsidR="00E81A34" w:rsidRDefault="00E81A34">
            <w:pPr>
              <w:pStyle w:val="TableParagraph"/>
              <w:rPr>
                <w:sz w:val="12"/>
              </w:rPr>
            </w:pPr>
          </w:p>
        </w:tc>
      </w:tr>
    </w:tbl>
    <w:p w14:paraId="63BF4FE8" w14:textId="77777777" w:rsidR="00E81A34" w:rsidRDefault="00F20E1A">
      <w:pPr>
        <w:pStyle w:val="Textoindependiente"/>
        <w:spacing w:before="85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26C42" wp14:editId="1FCFF7A5">
                <wp:simplePos x="0" y="0"/>
                <wp:positionH relativeFrom="page">
                  <wp:posOffset>3096895</wp:posOffset>
                </wp:positionH>
                <wp:positionV relativeFrom="paragraph">
                  <wp:posOffset>55245</wp:posOffset>
                </wp:positionV>
                <wp:extent cx="6741795" cy="4341495"/>
                <wp:effectExtent l="0" t="0" r="0" b="0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31"/>
                              <w:gridCol w:w="867"/>
                              <w:gridCol w:w="858"/>
                              <w:gridCol w:w="879"/>
                              <w:gridCol w:w="1083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E81A34" w14:paraId="262EDED3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748699F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008D55F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DEE8AD6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350E7D1" w14:textId="77777777" w:rsidR="00E81A34" w:rsidRDefault="00F20E1A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12,375.00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1DA1FFB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19,250.00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809BEF8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8F00151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A6F565F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C513B19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3551DF3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36AD462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4629D07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8D76B7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F2710D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BE70FB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D013BB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5C3F28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4EFC86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E826AE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E20C67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699FBD" w14:textId="77777777" w:rsidR="00E81A34" w:rsidRDefault="00F20E1A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121E27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F9A9AC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3EF1F6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9465E4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857,408.59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315D3D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6D9EAD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36D211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9AA1A9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338760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140B9C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40E343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F51171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7AB0D7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3174E9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C5EFC3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FDACB4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72B62FE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B430B5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1741FA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54AFC3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B9E4FA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E922A5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6FAF3C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FA28A4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9ECA50" w14:textId="77777777" w:rsidR="00E81A34" w:rsidRDefault="00F20E1A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BC42BB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CDDE5A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7D7F87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64AC6D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837A35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824754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5F72B9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513EE5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5E6794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C7B1CC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8FCB5A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D199A5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0FFF7A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CBA72A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DD8E1A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54C27D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91A1C2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259239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B7FE66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DA76A0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9B08EC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8B22E1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9FC2FD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A081D1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5078D0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E37704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DBD7F1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FF82B9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AC2C8C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E35CCA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F8FBB0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ADC3A5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B63C26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32E47E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981C5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344516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F30F3F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D9C941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E92226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CCFDAD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0BCF3C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15A3EF2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9B7829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1B0845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819183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C36F1E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58AAA0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A9264E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B2F69C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FA09A0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750358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21BC22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83B1A2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670DAF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284990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EEE8E5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F698D1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571E92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C3CB81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6FC152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A5834A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E846DA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DF2F9C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65264C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C7B3E1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0A351A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B2BAF4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D197FC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48F23A" w14:textId="77777777" w:rsidR="00E81A34" w:rsidRDefault="00F20E1A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9,556.00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781869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1541CB" w14:textId="77777777" w:rsidR="00E81A34" w:rsidRDefault="00F20E1A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19,112.00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D89FB0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6F7C01" w14:textId="77777777" w:rsidR="00E81A34" w:rsidRDefault="00F20E1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29,102.00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CF50B0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B3FAA3" w14:textId="77777777" w:rsidR="00E81A34" w:rsidRDefault="00F20E1A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39,102.00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6A2E79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9BD51D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49,102.00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F4B8F0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BAE30D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59,102.00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CA5259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9FF0B7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0E274A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A2BC4E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01EE3A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10B6D1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842436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2060DE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231030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4F2B32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138E15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29F868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7B6805F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5EF578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FEE7F6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315882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1449EF" w14:textId="77777777" w:rsidR="00E81A34" w:rsidRDefault="00F20E1A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11,864.00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165178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44C812" w14:textId="77777777" w:rsidR="00E81A34" w:rsidRDefault="00F20E1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18,714.00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FBC4A8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8518A1" w14:textId="77777777" w:rsidR="00E81A34" w:rsidRDefault="00F20E1A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30,564.00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E0EB9A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F5C584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40,814.00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0A71E1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3B0B1E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46,064.00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226237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2A599A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FBC419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2CECC3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A83C39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F34E06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00511A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83D6FC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5DB8A2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4F6604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B09604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BE44F4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22400C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0BA30A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E91F34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75EF1F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7690E4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2,161.40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FA138B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09C608" w14:textId="77777777" w:rsidR="00E81A34" w:rsidRDefault="00F20E1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182,024.70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CFEFCF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3C7F2D" w14:textId="77777777" w:rsidR="00E81A34" w:rsidRDefault="00F20E1A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217,978.14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4E7D88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6BBF69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412,924.22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99B1AD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61F2D7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502,909.22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EADED2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70FE11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6CF8B6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247F62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A37AD0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F63BAF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55CADB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816380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1D328C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016C3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60600B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56706D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791F834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A3EC3D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EABD27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C67830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1A2869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88D3D0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6A28AE" w14:textId="77777777" w:rsidR="00E81A34" w:rsidRDefault="00F20E1A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CA7627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796579" w14:textId="77777777" w:rsidR="00E81A34" w:rsidRDefault="00F20E1A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44,127.60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836783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ADFA91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61,726.40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497275C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1E0D3E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79,325.20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6EEE03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1C458A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8A4BBB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C31E32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26A4A8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B98870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2B40C6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4C8B7B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38FD32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A3BD4E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7A2402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8360A6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7B435F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8FC968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28BC5A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ECE785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EBDC41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06D6F0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480E1F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4527AC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3DE583" w14:textId="77777777" w:rsidR="00E81A34" w:rsidRDefault="00F20E1A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09AA0A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127DEF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4B76346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C559EB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E17419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3B5687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87366D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3C1760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259813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BFBFF4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D33AF5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DB2D59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D67696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43657F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B995AE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42333B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613D12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7868B1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939739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C1D4EA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605568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9B95BB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00224B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B3074A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F92475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CF86FE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E9AAC4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C48DD5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6159E2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BC1FAF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C56A43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F8A5D5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2B93A5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4CBEDE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723292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E0AF6B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A77EB6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5B4B07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E25603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90AA54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7470B0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79CF3B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14A938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09EF18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92631C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507E44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008C62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A71815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4539F1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0C124C" w14:textId="77777777" w:rsidR="00E81A34" w:rsidRDefault="00F20E1A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526C3A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2BBF0C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84CF4B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55FE81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D1180C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85BA3D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C46AA9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0B93E9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D3633E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70F74F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FCC70D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1275A0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C373C7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1763B1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2585B9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BD6A1E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45BFD7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B3D8B4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1491DC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72C7CF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C2D39E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D3D1D9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A5888A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574100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983DDB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B89B58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05D403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3A33F8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C9AA23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B90D71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991135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135F56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14070B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15F2BA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1A8CD9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49A18E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B9447C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C850D3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597583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DFDFDB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FAB76F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E94EF8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8174D1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F45DAB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9BA307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E1A8FB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A1C930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415853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6E6276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820CDB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6340C1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C1BD95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4492B91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D2CD5E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11D633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742D8B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703EB0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5BB0CC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49A72B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3023B7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5D6C44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3586E0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F84357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03D3E5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E4E4D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2BCE45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88A42A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2B5EC4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373325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8B1DEF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C2AED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BA98D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8754E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0D16DC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6E0E51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227FFC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8C8AFF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1BD55B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8D474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1F4893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41110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437BBD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2D458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8D1F90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4B7455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BBAC53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2C6468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D14E82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1C3D66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46C424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38726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B2C851E" w14:textId="77777777" w:rsidR="00E81A34" w:rsidRDefault="00E81A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A126C42" id="Text Box 12" o:spid="_x0000_s1034" type="#_x0000_t202" style="position:absolute;left:0;text-align:left;margin-left:243.85pt;margin-top:4.35pt;width:530.85pt;height:341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31"/>
                        <w:gridCol w:w="867"/>
                        <w:gridCol w:w="858"/>
                        <w:gridCol w:w="879"/>
                        <w:gridCol w:w="1083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E81A34" w14:paraId="262EDED3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3748699F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008D55F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DEE8AD6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350E7D1" w14:textId="77777777" w:rsidR="00E81A34" w:rsidRDefault="00F20E1A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12,375.00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1DA1FFB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19,250.00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809BEF8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8F00151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A6F565F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C513B19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3551DF3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36AD462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4629D07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8D76B7B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F2710D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BE70FB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D013BB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5C3F28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4EFC86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E826AE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E20C67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699FBD" w14:textId="77777777" w:rsidR="00E81A34" w:rsidRDefault="00F20E1A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121E27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F9A9AC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3EF1F6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9465E4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857,408.59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315D3D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6D9EAD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36D211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9AA1A9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338760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140B9C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40E343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F51171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7AB0D7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3174E9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C5EFC3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FDACB4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72B62FEA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B430B5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1741FA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54AFC3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B9E4FA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E922A5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6FAF3C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FA28A4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9ECA50" w14:textId="77777777" w:rsidR="00E81A34" w:rsidRDefault="00F20E1A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BC42BB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CDDE5A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7D7F87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64AC6D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837A35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824754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5F72B9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513EE5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5E6794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C7B1CC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8FCB5A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D199A5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0FFF7A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CBA72A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DD8E1A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54C27D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91A1C2C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259239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B7FE66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DA76A0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9B08EC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8B22E1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9FC2FD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A081D1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5078D0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E37704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DBD7F1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FF82B9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AC2C8C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E35CCA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F8FBB0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ADC3A5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B63C26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32E47E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981C5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344516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F30F3F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D9C941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E92226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CCFDAD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0BCF3C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15A3EF21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9B7829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1B0845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819183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C36F1E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58AAA0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A9264E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B2F69C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FA09A0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750358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21BC22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83B1A2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670DAF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284990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EEE8E5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F698D1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571E92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C3CB81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6FC152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A5834A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E846DA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DF2F9C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65264C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C7B3E1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0A351A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B2BAF43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D197FC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48F23A" w14:textId="77777777" w:rsidR="00E81A34" w:rsidRDefault="00F20E1A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9,556.00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781869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1541CB" w14:textId="77777777" w:rsidR="00E81A34" w:rsidRDefault="00F20E1A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19,112.00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D89FB0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6F7C01" w14:textId="77777777" w:rsidR="00E81A34" w:rsidRDefault="00F20E1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29,102.00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CF50B0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B3FAA3" w14:textId="77777777" w:rsidR="00E81A34" w:rsidRDefault="00F20E1A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39,102.00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6A2E79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9BD51D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49,102.00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F4B8F0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BAE30D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59,102.00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CA5259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9FF0B7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0E274A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A2BC4E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01EE3A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10B6D1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842436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2060DE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231030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4F2B32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138E15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29F868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7B6805FA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5EF578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FEE7F6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315882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1449EF" w14:textId="77777777" w:rsidR="00E81A34" w:rsidRDefault="00F20E1A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11,864.00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165178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44C812" w14:textId="77777777" w:rsidR="00E81A34" w:rsidRDefault="00F20E1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18,714.00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FBC4A8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8518A1" w14:textId="77777777" w:rsidR="00E81A34" w:rsidRDefault="00F20E1A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30,564.00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E0EB9A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F5C584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40,814.00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0A71E1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3B0B1E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46,064.00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226237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2A599A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FBC419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2CECC3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A83C39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F34E06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00511A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83D6FC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5DB8A2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4F6604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B09604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BE44F4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22400C7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0BA30A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E91F34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75EF1F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7690E4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2,161.40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FA138B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09C608" w14:textId="77777777" w:rsidR="00E81A34" w:rsidRDefault="00F20E1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182,024.70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CFEFCF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3C7F2D" w14:textId="77777777" w:rsidR="00E81A34" w:rsidRDefault="00F20E1A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217,978.14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4E7D88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6BBF69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412,924.22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99B1AD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61F2D7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502,909.22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EADED2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70FE11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6CF8B6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247F62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A37AD0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F63BAF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55CADB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816380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1D328C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D016C3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60600B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56706D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791F834A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A3EC3D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EABD27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C67830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1A2869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88D3D0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6A28AE" w14:textId="77777777" w:rsidR="00E81A34" w:rsidRDefault="00F20E1A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CA7627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796579" w14:textId="77777777" w:rsidR="00E81A34" w:rsidRDefault="00F20E1A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44,127.60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836783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ADFA91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61,726.40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497275C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1E0D3E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79,325.20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6EEE03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1C458A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8A4BBB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C31E32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26A4A8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B98870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2B40C6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4C8B7B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38FD32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A3BD4E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7A2402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8360A6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7B435F3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8FC968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28BC5A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ECE785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EBDC41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06D6F0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480E1F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4527AC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3DE583" w14:textId="77777777" w:rsidR="00E81A34" w:rsidRDefault="00F20E1A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09AA0A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127DEF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4B76346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C559EB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E17419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3B5687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87366D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3C1760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259813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BFBFF4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D33AF5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DB2D59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D67696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43657F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B995AE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42333B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613D120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07868B1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939739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C1D4EA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605568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9B95BB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00224B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B3074A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F92475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CF86FE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E9AAC4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C48DD5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6159E2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BC1FAF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C56A43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F8A5D5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2B93A5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4CBEDE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723292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E0AF6B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A77EB6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5B4B07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E25603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90AA54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7470B0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79CF3B0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014A938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09EF18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92631C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507E44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008C62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A71815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4539F1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0C124C" w14:textId="77777777" w:rsidR="00E81A34" w:rsidRDefault="00F20E1A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526C3A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2BBF0C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84CF4B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55FE81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D1180C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85BA3D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C46AA9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0B93E9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D3633E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70F74F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FCC70D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1275A0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C373C7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1763B1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2585B9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BD6A1E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45BFD76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B3D8B4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1491DC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72C7CF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C2D39E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D3D1D9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A5888A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574100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983DDB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B89B58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05D403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3A33F8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C9AA23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B90D71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991135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135F56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14070B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15F2BA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1A8CD9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49A18E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B9447C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C850D3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597583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DFDFDB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FAB76F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E94EF87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8174D1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F45DAB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9BA307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E1A8FB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A1C930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415853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6E6276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820CDB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6340C1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C1BD95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4492B91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D2CD5E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11D633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742D8B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703EB0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5BB0CC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49A72B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3023B7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5D6C44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3586E0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F84357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03D3E5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E4E4D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2BCE45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88A42AB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72B5EC4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373325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8B1DEF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C2AED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BA98D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8754E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0D16DC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6E0E51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227FFC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8C8AFF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1BD55B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8D474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1F4893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41110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437BBD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2D458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8D1F90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4B7455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BBAC53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2C6468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D14E82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1C3D66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46C424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38726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B2C851E" w14:textId="77777777" w:rsidR="00E81A34" w:rsidRDefault="00E81A3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189-OTROS ESTUDIOS Y/O SERVICIOS</w:t>
      </w:r>
    </w:p>
    <w:p w14:paraId="3D69723D" w14:textId="77777777" w:rsidR="00E81A34" w:rsidRDefault="00E81A34">
      <w:pPr>
        <w:pStyle w:val="Textoindependiente"/>
        <w:rPr>
          <w:sz w:val="16"/>
        </w:rPr>
      </w:pPr>
    </w:p>
    <w:p w14:paraId="11506AC6" w14:textId="77777777" w:rsidR="00E81A34" w:rsidRDefault="00E81A34">
      <w:pPr>
        <w:pStyle w:val="Textoindependiente"/>
        <w:spacing w:before="9"/>
        <w:rPr>
          <w:sz w:val="13"/>
        </w:rPr>
      </w:pPr>
    </w:p>
    <w:p w14:paraId="551CF4E3" w14:textId="77777777" w:rsidR="00E81A34" w:rsidRDefault="00F20E1A">
      <w:pPr>
        <w:pStyle w:val="Textoindependiente"/>
        <w:spacing w:line="312" w:lineRule="auto"/>
        <w:ind w:left="339" w:right="11952"/>
      </w:pPr>
      <w:r>
        <w:t>191-PRIMAS Y GASTOS DE SEGUROS Y FIANZAS</w:t>
      </w:r>
    </w:p>
    <w:p w14:paraId="52EB82D4" w14:textId="77777777" w:rsidR="00E81A34" w:rsidRDefault="00F20E1A">
      <w:pPr>
        <w:pStyle w:val="Prrafodelista"/>
        <w:numPr>
          <w:ilvl w:val="0"/>
          <w:numId w:val="10"/>
        </w:numPr>
        <w:tabs>
          <w:tab w:val="left" w:pos="600"/>
        </w:tabs>
        <w:spacing w:before="61" w:line="312" w:lineRule="auto"/>
        <w:ind w:left="339" w:right="12271" w:firstLine="0"/>
        <w:rPr>
          <w:sz w:val="14"/>
        </w:rPr>
      </w:pPr>
      <w:r>
        <w:rPr>
          <w:sz w:val="14"/>
        </w:rPr>
        <w:t xml:space="preserve">GASTOS BANCARIOS, COMISIONES </w:t>
      </w:r>
      <w:r>
        <w:rPr>
          <w:spacing w:val="-16"/>
          <w:sz w:val="14"/>
        </w:rPr>
        <w:t xml:space="preserve">Y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 w14:paraId="3006DB1B" w14:textId="77777777" w:rsidR="00E81A34" w:rsidRDefault="00F20E1A">
      <w:pPr>
        <w:pStyle w:val="Prrafodelista"/>
        <w:numPr>
          <w:ilvl w:val="0"/>
          <w:numId w:val="10"/>
        </w:numPr>
        <w:tabs>
          <w:tab w:val="left" w:pos="600"/>
        </w:tabs>
        <w:spacing w:before="39"/>
        <w:ind w:left="599" w:hanging="261"/>
        <w:rPr>
          <w:sz w:val="14"/>
        </w:rPr>
      </w:pPr>
      <w:r>
        <w:rPr>
          <w:sz w:val="14"/>
        </w:rPr>
        <w:t>IMPUESTOS, DERECHOS Y TASAS</w:t>
      </w:r>
    </w:p>
    <w:p w14:paraId="1210575B" w14:textId="77777777" w:rsidR="00E81A34" w:rsidRDefault="00E81A34">
      <w:pPr>
        <w:pStyle w:val="Textoindependiente"/>
        <w:rPr>
          <w:sz w:val="16"/>
        </w:rPr>
      </w:pPr>
    </w:p>
    <w:p w14:paraId="17F3E88C" w14:textId="77777777" w:rsidR="00E81A34" w:rsidRDefault="00F20E1A">
      <w:pPr>
        <w:pStyle w:val="Prrafodelista"/>
        <w:numPr>
          <w:ilvl w:val="0"/>
          <w:numId w:val="10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SERVICIOS DE ATENCIÓN Y PROTOCOLO</w:t>
      </w:r>
    </w:p>
    <w:p w14:paraId="032CF5F7" w14:textId="77777777" w:rsidR="00E81A34" w:rsidRDefault="00E81A34">
      <w:pPr>
        <w:pStyle w:val="Textoindependiente"/>
        <w:rPr>
          <w:sz w:val="16"/>
        </w:rPr>
      </w:pPr>
    </w:p>
    <w:p w14:paraId="6EE4B38F" w14:textId="77777777" w:rsidR="00E81A34" w:rsidRDefault="00F20E1A">
      <w:pPr>
        <w:pStyle w:val="Prrafodelista"/>
        <w:numPr>
          <w:ilvl w:val="0"/>
          <w:numId w:val="10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SERVICIOS DE VIGILANCIA</w:t>
      </w:r>
    </w:p>
    <w:p w14:paraId="56C962F2" w14:textId="77777777" w:rsidR="00E81A34" w:rsidRDefault="00E81A34">
      <w:pPr>
        <w:pStyle w:val="Textoindependiente"/>
        <w:rPr>
          <w:sz w:val="16"/>
        </w:rPr>
      </w:pPr>
    </w:p>
    <w:p w14:paraId="06E5C159" w14:textId="77777777" w:rsidR="00E81A34" w:rsidRDefault="00F20E1A">
      <w:pPr>
        <w:pStyle w:val="Textoindependiente"/>
        <w:spacing w:before="135"/>
        <w:ind w:left="339"/>
      </w:pPr>
      <w:r>
        <w:t>199-OTROS SERVICIOS</w:t>
      </w:r>
    </w:p>
    <w:p w14:paraId="3737283B" w14:textId="77777777" w:rsidR="00E81A34" w:rsidRDefault="00E81A34">
      <w:pPr>
        <w:pStyle w:val="Textoindependiente"/>
        <w:rPr>
          <w:sz w:val="16"/>
        </w:rPr>
      </w:pPr>
    </w:p>
    <w:p w14:paraId="5A0F426A" w14:textId="77777777" w:rsidR="00E81A34" w:rsidRDefault="00F20E1A">
      <w:pPr>
        <w:pStyle w:val="Prrafodelista"/>
        <w:numPr>
          <w:ilvl w:val="0"/>
          <w:numId w:val="11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ALIMENTOS PARA PERSONAS</w:t>
      </w:r>
    </w:p>
    <w:p w14:paraId="1673B454" w14:textId="77777777" w:rsidR="00E81A34" w:rsidRDefault="00E81A34">
      <w:pPr>
        <w:pStyle w:val="Textoindependiente"/>
        <w:rPr>
          <w:sz w:val="16"/>
        </w:rPr>
      </w:pPr>
    </w:p>
    <w:p w14:paraId="6FD9A97E" w14:textId="77777777" w:rsidR="00E81A34" w:rsidRDefault="00E81A34">
      <w:pPr>
        <w:pStyle w:val="Textoindependiente"/>
        <w:spacing w:before="8"/>
        <w:rPr>
          <w:sz w:val="13"/>
        </w:rPr>
      </w:pPr>
    </w:p>
    <w:p w14:paraId="0C4842B5" w14:textId="77777777" w:rsidR="00E81A34" w:rsidRDefault="00F20E1A">
      <w:pPr>
        <w:pStyle w:val="Prrafodelista"/>
        <w:numPr>
          <w:ilvl w:val="0"/>
          <w:numId w:val="11"/>
        </w:numPr>
        <w:tabs>
          <w:tab w:val="left" w:pos="600"/>
        </w:tabs>
        <w:spacing w:before="1" w:line="312" w:lineRule="auto"/>
        <w:ind w:left="339" w:right="11975" w:firstLine="0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 w14:paraId="4B33DE03" w14:textId="77777777" w:rsidR="00E81A34" w:rsidRDefault="00F20E1A">
      <w:pPr>
        <w:pStyle w:val="Textoindependiente"/>
        <w:spacing w:before="61" w:line="312" w:lineRule="auto"/>
        <w:ind w:left="339" w:right="11952"/>
      </w:pPr>
      <w:r>
        <w:t>214-PRODUCTOS AGROFORESTALES, MADERA, CORCHO Y SUS MANUFACTURAS</w:t>
      </w:r>
    </w:p>
    <w:p w14:paraId="1FD90524" w14:textId="77777777" w:rsidR="00E81A34" w:rsidRDefault="00F20E1A">
      <w:pPr>
        <w:pStyle w:val="Textoindependiente"/>
        <w:spacing w:before="61" w:line="312" w:lineRule="auto"/>
        <w:ind w:left="339" w:right="11952"/>
      </w:pPr>
      <w:r>
        <w:t>219-OTROS ALIMENTOS, PRODUCTOS AGROFORESTALES Y AGROPECUARIOS</w:t>
      </w:r>
    </w:p>
    <w:p w14:paraId="63A6E6B4" w14:textId="77777777" w:rsidR="00E81A34" w:rsidRDefault="00F20E1A">
      <w:pPr>
        <w:pStyle w:val="Prrafodelista"/>
        <w:numPr>
          <w:ilvl w:val="0"/>
          <w:numId w:val="12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PIEDRA, ARCILLA Y ARENA</w:t>
      </w:r>
    </w:p>
    <w:p w14:paraId="14ED832D" w14:textId="77777777" w:rsidR="00E81A34" w:rsidRDefault="00E81A34">
      <w:pPr>
        <w:pStyle w:val="Textoindependiente"/>
        <w:rPr>
          <w:sz w:val="16"/>
        </w:rPr>
      </w:pPr>
    </w:p>
    <w:p w14:paraId="76CE0B85" w14:textId="77777777" w:rsidR="00E81A34" w:rsidRDefault="00F20E1A">
      <w:pPr>
        <w:pStyle w:val="Prrafodelista"/>
        <w:numPr>
          <w:ilvl w:val="0"/>
          <w:numId w:val="12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PÓMEZ, CAL Y YESO</w:t>
      </w:r>
    </w:p>
    <w:p w14:paraId="599CD3AB" w14:textId="77777777" w:rsidR="00E81A34" w:rsidRDefault="00E81A34">
      <w:pPr>
        <w:pStyle w:val="Textoindependiente"/>
        <w:rPr>
          <w:sz w:val="16"/>
        </w:rPr>
      </w:pPr>
    </w:p>
    <w:p w14:paraId="707125C1" w14:textId="77777777" w:rsidR="00E81A34" w:rsidRDefault="00F20E1A">
      <w:pPr>
        <w:pStyle w:val="Prrafodelista"/>
        <w:numPr>
          <w:ilvl w:val="0"/>
          <w:numId w:val="13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ACABADOS TEXTILES</w:t>
      </w:r>
    </w:p>
    <w:p w14:paraId="3FC246C3" w14:textId="77777777" w:rsidR="00E81A34" w:rsidRDefault="00E81A34">
      <w:pPr>
        <w:pStyle w:val="Textoindependiente"/>
        <w:rPr>
          <w:sz w:val="16"/>
        </w:rPr>
      </w:pPr>
    </w:p>
    <w:p w14:paraId="1B21852D" w14:textId="77777777" w:rsidR="00E81A34" w:rsidRDefault="00F20E1A">
      <w:pPr>
        <w:pStyle w:val="Prrafodelista"/>
        <w:numPr>
          <w:ilvl w:val="0"/>
          <w:numId w:val="13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PRENDAS DE VESTIR</w:t>
      </w:r>
    </w:p>
    <w:p w14:paraId="6FFEDD1F" w14:textId="77777777" w:rsidR="00E81A34" w:rsidRDefault="00E81A34">
      <w:pPr>
        <w:rPr>
          <w:sz w:val="14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1F75DCEF" w14:textId="77777777" w:rsidR="00E81A34" w:rsidRDefault="00F20E1A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lastRenderedPageBreak/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07A97B3E" w14:textId="77777777" w:rsidR="00E81A34" w:rsidRDefault="00F20E1A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</w:t>
      </w:r>
      <w:r>
        <w:rPr>
          <w:b/>
          <w:sz w:val="21"/>
        </w:rPr>
        <w:t xml:space="preserve">ra Ley de Acceso a la Información Pública - Art. 10 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0BE9B8C4" w14:textId="77777777" w:rsidR="00E81A34" w:rsidRDefault="00F20E1A">
      <w:pPr>
        <w:pStyle w:val="Ttulo1"/>
        <w:spacing w:before="109"/>
        <w:ind w:left="5622"/>
      </w:pPr>
      <w:r>
        <w:t>Expresado en Quetzales</w:t>
      </w:r>
    </w:p>
    <w:p w14:paraId="2061F65F" w14:textId="77777777" w:rsidR="00E81A34" w:rsidRDefault="00F20E1A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 w14:paraId="693552B5" w14:textId="77777777" w:rsidR="00E81A34" w:rsidRDefault="00F20E1A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3DB2CC6F" w14:textId="77777777" w:rsidR="00E81A34" w:rsidRDefault="00F20E1A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0F59A0A2" w14:textId="77777777" w:rsidR="00E81A34" w:rsidRDefault="00F20E1A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18/07/2023</w:t>
      </w:r>
    </w:p>
    <w:p w14:paraId="7C742650" w14:textId="77777777" w:rsidR="00E81A34" w:rsidRDefault="00F20E1A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9:25.52</w:t>
      </w:r>
    </w:p>
    <w:p w14:paraId="0EEEC580" w14:textId="77777777" w:rsidR="00E81A34" w:rsidRDefault="00F20E1A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791B6B7B" w14:textId="77777777" w:rsidR="00E81A34" w:rsidRDefault="00E81A34">
      <w:pPr>
        <w:rPr>
          <w:sz w:val="16"/>
        </w:rPr>
        <w:sectPr w:rsidR="00E81A34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2BF73F6D" w14:textId="77777777" w:rsidR="00E81A34" w:rsidRDefault="00F20E1A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C3C5A" wp14:editId="55840024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3415" cy="1003935"/>
                <wp:effectExtent l="0" t="0" r="0" b="0"/>
                <wp:wrapNone/>
                <wp:docPr id="10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41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5"/>
                              <w:gridCol w:w="1584"/>
                              <w:gridCol w:w="925"/>
                              <w:gridCol w:w="983"/>
                              <w:gridCol w:w="759"/>
                              <w:gridCol w:w="865"/>
                              <w:gridCol w:w="969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31"/>
                            </w:tblGrid>
                            <w:tr w:rsidR="00E81A34" w14:paraId="1C76D1D8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9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4DEEFFC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7A96DD7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9E79C08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559D153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1C01EA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26449F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81A34" w14:paraId="57F371FE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35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5D03A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C627371" w14:textId="77777777" w:rsidR="00E81A34" w:rsidRDefault="00F20E1A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</w:t>
                                  </w:r>
                                  <w:proofErr w:type="spellEnd"/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E81A34" w14:paraId="5F8057F6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5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169031A" w14:textId="77777777" w:rsidR="00E81A34" w:rsidRDefault="00F20E1A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239-OTROS TEXTILES Y VESTUARIO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4A8D084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B542A25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6E1D79B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left="440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119536B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left="303" w:right="2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3A1D7E2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2E3D2CB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91A84F1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96B1187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right="1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B8C4B2C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right="2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02CBCBD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right="1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F516BC3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19FEE29" w14:textId="77777777" w:rsidR="00E81A34" w:rsidRDefault="00F20E1A">
                                  <w:pPr>
                                    <w:pStyle w:val="TableParagraph"/>
                                    <w:spacing w:before="77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834963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59BB53A1" w14:textId="77777777" w:rsidR="00E81A34" w:rsidRDefault="00E81A3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2842A79" w14:textId="77777777" w:rsidR="00E81A34" w:rsidRDefault="00F20E1A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241-PAPEL DE ESCRITORIO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235E1569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B68327D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65D1FC" w14:textId="77777777" w:rsidR="00E81A34" w:rsidRDefault="00F20E1A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8356BAB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4703EA8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20B470" w14:textId="77777777" w:rsidR="00E81A34" w:rsidRDefault="00F20E1A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2EB6D47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702111B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5708E8" w14:textId="77777777" w:rsidR="00E81A34" w:rsidRDefault="00F20E1A">
                                  <w:pPr>
                                    <w:pStyle w:val="TableParagraph"/>
                                    <w:ind w:left="440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6FD8CC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80EF96C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838E7B" w14:textId="77777777" w:rsidR="00E81A34" w:rsidRDefault="00F20E1A">
                                  <w:pPr>
                                    <w:pStyle w:val="TableParagraph"/>
                                    <w:ind w:left="303" w:right="2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EFDF441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F9026D9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2F2660" w14:textId="77777777" w:rsidR="00E81A34" w:rsidRDefault="00F20E1A">
                                  <w:pPr>
                                    <w:pStyle w:val="TableParagraph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70,301.82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53E01F0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812DD1B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B929ED" w14:textId="77777777" w:rsidR="00E81A34" w:rsidRDefault="00F20E1A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70,301.82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688A501F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30AC1A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471811" w14:textId="77777777" w:rsidR="00E81A34" w:rsidRDefault="00F20E1A">
                                  <w:pPr>
                                    <w:pStyle w:val="TableParagraph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15732DF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B79593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F22CB9" w14:textId="77777777" w:rsidR="00E81A34" w:rsidRDefault="00F20E1A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5CAAAD04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ABC5D4E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542D90" w14:textId="77777777" w:rsidR="00E81A34" w:rsidRDefault="00F20E1A">
                                  <w:pPr>
                                    <w:pStyle w:val="TableParagraph"/>
                                    <w:ind w:right="2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0364B7F2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F16F18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3FBDB1" w14:textId="77777777" w:rsidR="00E81A34" w:rsidRDefault="00F20E1A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7E5CFE32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090CEA1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53EA1A" w14:textId="77777777" w:rsidR="00E81A34" w:rsidRDefault="00F20E1A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448CBB3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7BB6D38" w14:textId="77777777" w:rsidR="00E81A34" w:rsidRDefault="00E81A3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59B2FE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4736A95" w14:textId="77777777" w:rsidR="00E81A34" w:rsidRDefault="00E81A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85C3C5A" id="Text Box 13" o:spid="_x0000_s1035" type="#_x0000_t202" style="position:absolute;left:0;text-align:left;margin-left:23.25pt;margin-top:2.95pt;width:751.45pt;height:79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5"/>
                        <w:gridCol w:w="1584"/>
                        <w:gridCol w:w="925"/>
                        <w:gridCol w:w="983"/>
                        <w:gridCol w:w="759"/>
                        <w:gridCol w:w="865"/>
                        <w:gridCol w:w="969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31"/>
                      </w:tblGrid>
                      <w:tr w:rsidR="00E81A34" w14:paraId="1C76D1D8" w14:textId="77777777">
                        <w:trPr>
                          <w:trHeight w:val="189"/>
                        </w:trPr>
                        <w:tc>
                          <w:tcPr>
                            <w:tcW w:w="10549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24DEEFFC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sz="18" w:space="0" w:color="000000"/>
                            </w:tcBorders>
                          </w:tcPr>
                          <w:p w14:paraId="17A96DD7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18" w:space="0" w:color="000000"/>
                            </w:tcBorders>
                          </w:tcPr>
                          <w:p w14:paraId="59E79C08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sz="18" w:space="0" w:color="000000"/>
                            </w:tcBorders>
                          </w:tcPr>
                          <w:p w14:paraId="2559D153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sz="18" w:space="0" w:color="000000"/>
                            </w:tcBorders>
                          </w:tcPr>
                          <w:p w14:paraId="01C01EA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18" w:space="0" w:color="000000"/>
                            </w:tcBorders>
                          </w:tcPr>
                          <w:p w14:paraId="426449F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81A34" w14:paraId="57F371FE" w14:textId="77777777">
                        <w:trPr>
                          <w:trHeight w:val="585"/>
                        </w:trPr>
                        <w:tc>
                          <w:tcPr>
                            <w:tcW w:w="15035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155D03A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2C627371" w14:textId="77777777" w:rsidR="00E81A34" w:rsidRDefault="00F20E1A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position w:val="-2"/>
                                <w:sz w:val="18"/>
                              </w:rPr>
                              <w:t>englón</w:t>
                            </w:r>
                            <w:proofErr w:type="spellEnd"/>
                            <w:r>
                              <w:rPr>
                                <w:position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E81A34" w14:paraId="5F8057F6" w14:textId="77777777">
                        <w:trPr>
                          <w:trHeight w:val="235"/>
                        </w:trPr>
                        <w:tc>
                          <w:tcPr>
                            <w:tcW w:w="3575" w:type="dxa"/>
                            <w:tcBorders>
                              <w:top w:val="single" w:sz="18" w:space="0" w:color="000000"/>
                            </w:tcBorders>
                          </w:tcPr>
                          <w:p w14:paraId="3169031A" w14:textId="77777777" w:rsidR="00E81A34" w:rsidRDefault="00F20E1A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239-OTROS TEXTILES Y VESTUARIO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18" w:space="0" w:color="000000"/>
                            </w:tcBorders>
                          </w:tcPr>
                          <w:p w14:paraId="24A8D084" w14:textId="77777777" w:rsidR="00E81A34" w:rsidRDefault="00F20E1A">
                            <w:pPr>
                              <w:pStyle w:val="TableParagraph"/>
                              <w:spacing w:before="77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7B542A25" w14:textId="77777777" w:rsidR="00E81A34" w:rsidRDefault="00F20E1A">
                            <w:pPr>
                              <w:pStyle w:val="TableParagraph"/>
                              <w:spacing w:before="77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18" w:space="0" w:color="000000"/>
                            </w:tcBorders>
                          </w:tcPr>
                          <w:p w14:paraId="66E1D79B" w14:textId="77777777" w:rsidR="00E81A34" w:rsidRDefault="00F20E1A">
                            <w:pPr>
                              <w:pStyle w:val="TableParagraph"/>
                              <w:spacing w:before="77"/>
                              <w:ind w:left="440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18" w:space="0" w:color="000000"/>
                            </w:tcBorders>
                          </w:tcPr>
                          <w:p w14:paraId="0119536B" w14:textId="77777777" w:rsidR="00E81A34" w:rsidRDefault="00F20E1A">
                            <w:pPr>
                              <w:pStyle w:val="TableParagraph"/>
                              <w:spacing w:before="77"/>
                              <w:ind w:left="303" w:right="2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8" w:space="0" w:color="000000"/>
                            </w:tcBorders>
                          </w:tcPr>
                          <w:p w14:paraId="43A1D7E2" w14:textId="77777777" w:rsidR="00E81A34" w:rsidRDefault="00F20E1A">
                            <w:pPr>
                              <w:pStyle w:val="TableParagraph"/>
                              <w:spacing w:before="77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18" w:space="0" w:color="000000"/>
                            </w:tcBorders>
                          </w:tcPr>
                          <w:p w14:paraId="32E3D2CB" w14:textId="77777777" w:rsidR="00E81A34" w:rsidRDefault="00F20E1A">
                            <w:pPr>
                              <w:pStyle w:val="TableParagraph"/>
                              <w:spacing w:before="77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18" w:space="0" w:color="000000"/>
                            </w:tcBorders>
                          </w:tcPr>
                          <w:p w14:paraId="691A84F1" w14:textId="77777777" w:rsidR="00E81A34" w:rsidRDefault="00F20E1A">
                            <w:pPr>
                              <w:pStyle w:val="TableParagraph"/>
                              <w:spacing w:before="77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18" w:space="0" w:color="000000"/>
                            </w:tcBorders>
                          </w:tcPr>
                          <w:p w14:paraId="396B1187" w14:textId="77777777" w:rsidR="00E81A34" w:rsidRDefault="00F20E1A">
                            <w:pPr>
                              <w:pStyle w:val="TableParagraph"/>
                              <w:spacing w:before="77"/>
                              <w:ind w:right="1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</w:tcBorders>
                          </w:tcPr>
                          <w:p w14:paraId="5B8C4B2C" w14:textId="77777777" w:rsidR="00E81A34" w:rsidRDefault="00F20E1A">
                            <w:pPr>
                              <w:pStyle w:val="TableParagraph"/>
                              <w:spacing w:before="77"/>
                              <w:ind w:right="2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18" w:space="0" w:color="000000"/>
                            </w:tcBorders>
                          </w:tcPr>
                          <w:p w14:paraId="302CBCBD" w14:textId="77777777" w:rsidR="00E81A34" w:rsidRDefault="00F20E1A">
                            <w:pPr>
                              <w:pStyle w:val="TableParagraph"/>
                              <w:spacing w:before="77"/>
                              <w:ind w:right="1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18" w:space="0" w:color="000000"/>
                            </w:tcBorders>
                          </w:tcPr>
                          <w:p w14:paraId="3F516BC3" w14:textId="77777777" w:rsidR="00E81A34" w:rsidRDefault="00F20E1A">
                            <w:pPr>
                              <w:pStyle w:val="TableParagraph"/>
                              <w:spacing w:before="77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319FEE29" w14:textId="77777777" w:rsidR="00E81A34" w:rsidRDefault="00F20E1A">
                            <w:pPr>
                              <w:pStyle w:val="TableParagraph"/>
                              <w:spacing w:before="77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8349636" w14:textId="77777777">
                        <w:trPr>
                          <w:trHeight w:val="480"/>
                        </w:trPr>
                        <w:tc>
                          <w:tcPr>
                            <w:tcW w:w="3575" w:type="dxa"/>
                          </w:tcPr>
                          <w:p w14:paraId="59BB53A1" w14:textId="77777777" w:rsidR="00E81A34" w:rsidRDefault="00E81A3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2842A79" w14:textId="77777777" w:rsidR="00E81A34" w:rsidRDefault="00F20E1A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241-PAPEL DE ESCRITORIO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235E1569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B68327D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765D1FC" w14:textId="77777777" w:rsidR="00E81A34" w:rsidRDefault="00F20E1A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8356BAB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4703EA8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120B470" w14:textId="77777777" w:rsidR="00E81A34" w:rsidRDefault="00F20E1A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2EB6D47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702111B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55708E8" w14:textId="77777777" w:rsidR="00E81A34" w:rsidRDefault="00F20E1A">
                            <w:pPr>
                              <w:pStyle w:val="TableParagraph"/>
                              <w:ind w:left="440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6FD8CC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80EF96C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1838E7B" w14:textId="77777777" w:rsidR="00E81A34" w:rsidRDefault="00F20E1A">
                            <w:pPr>
                              <w:pStyle w:val="TableParagraph"/>
                              <w:ind w:left="303" w:right="2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3EFDF441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F9026D9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82F2660" w14:textId="77777777" w:rsidR="00E81A34" w:rsidRDefault="00F20E1A">
                            <w:pPr>
                              <w:pStyle w:val="TableParagraph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70,301.82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53E01F0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812DD1B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6B929ED" w14:textId="77777777" w:rsidR="00E81A34" w:rsidRDefault="00F20E1A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70,301.82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688A501F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30AC1A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F471811" w14:textId="77777777" w:rsidR="00E81A34" w:rsidRDefault="00F20E1A">
                            <w:pPr>
                              <w:pStyle w:val="TableParagraph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15732DF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EB79593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3F22CB9" w14:textId="77777777" w:rsidR="00E81A34" w:rsidRDefault="00F20E1A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5CAAAD04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ABC5D4E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7542D90" w14:textId="77777777" w:rsidR="00E81A34" w:rsidRDefault="00F20E1A">
                            <w:pPr>
                              <w:pStyle w:val="TableParagraph"/>
                              <w:ind w:right="2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0364B7F2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9F16F18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E3FBDB1" w14:textId="77777777" w:rsidR="00E81A34" w:rsidRDefault="00F20E1A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7E5CFE32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090CEA1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E53EA1A" w14:textId="77777777" w:rsidR="00E81A34" w:rsidRDefault="00F20E1A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448CBB3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7BB6D38" w14:textId="77777777" w:rsidR="00E81A34" w:rsidRDefault="00E81A3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C59B2FE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4736A95" w14:textId="77777777" w:rsidR="00E81A34" w:rsidRDefault="00E81A3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4749083F" w14:textId="77777777" w:rsidR="00E81A34" w:rsidRDefault="00F20E1A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 / Unidad Ejecutora * R</w:t>
      </w:r>
    </w:p>
    <w:p w14:paraId="57CE35F2" w14:textId="77777777" w:rsidR="00E81A34" w:rsidRDefault="00F20E1A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1CF875AF" w14:textId="77777777" w:rsidR="00E81A34" w:rsidRDefault="00F20E1A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Junio</w:t>
      </w:r>
    </w:p>
    <w:p w14:paraId="02C77C37" w14:textId="77777777" w:rsidR="00E81A34" w:rsidRDefault="00E81A34">
      <w:pPr>
        <w:rPr>
          <w:sz w:val="16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39F501F4" w14:textId="77777777" w:rsidR="00E81A34" w:rsidRDefault="00E81A34">
      <w:pPr>
        <w:pStyle w:val="Textoindependiente"/>
        <w:rPr>
          <w:sz w:val="16"/>
        </w:rPr>
      </w:pPr>
    </w:p>
    <w:p w14:paraId="0758BB6C" w14:textId="77777777" w:rsidR="00E81A34" w:rsidRDefault="00E81A34">
      <w:pPr>
        <w:pStyle w:val="Textoindependiente"/>
        <w:rPr>
          <w:sz w:val="16"/>
        </w:rPr>
      </w:pPr>
    </w:p>
    <w:p w14:paraId="721AD72D" w14:textId="77777777" w:rsidR="00E81A34" w:rsidRDefault="00E81A34">
      <w:pPr>
        <w:pStyle w:val="Textoindependiente"/>
        <w:rPr>
          <w:sz w:val="16"/>
        </w:rPr>
      </w:pPr>
    </w:p>
    <w:p w14:paraId="0ABDDB5A" w14:textId="77777777" w:rsidR="00E81A34" w:rsidRDefault="00E81A34">
      <w:pPr>
        <w:pStyle w:val="Textoindependiente"/>
        <w:rPr>
          <w:sz w:val="16"/>
        </w:rPr>
      </w:pPr>
    </w:p>
    <w:p w14:paraId="3094C4DE" w14:textId="77777777" w:rsidR="00E81A34" w:rsidRDefault="00E81A34">
      <w:pPr>
        <w:pStyle w:val="Textoindependiente"/>
        <w:rPr>
          <w:sz w:val="16"/>
        </w:rPr>
      </w:pPr>
    </w:p>
    <w:p w14:paraId="565142D4" w14:textId="77777777" w:rsidR="00E81A34" w:rsidRDefault="00E81A34">
      <w:pPr>
        <w:pStyle w:val="Textoindependiente"/>
        <w:rPr>
          <w:sz w:val="16"/>
        </w:rPr>
      </w:pPr>
    </w:p>
    <w:p w14:paraId="067D921D" w14:textId="77777777" w:rsidR="00E81A34" w:rsidRDefault="00F20E1A">
      <w:pPr>
        <w:pStyle w:val="Prrafodelista"/>
        <w:numPr>
          <w:ilvl w:val="0"/>
          <w:numId w:val="14"/>
        </w:numPr>
        <w:tabs>
          <w:tab w:val="left" w:pos="600"/>
        </w:tabs>
        <w:spacing w:before="104" w:line="312" w:lineRule="auto"/>
        <w:ind w:left="339" w:right="12115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4ECD" wp14:editId="4109F3A0">
                <wp:simplePos x="0" y="0"/>
                <wp:positionH relativeFrom="page">
                  <wp:posOffset>3096895</wp:posOffset>
                </wp:positionH>
                <wp:positionV relativeFrom="paragraph">
                  <wp:posOffset>52705</wp:posOffset>
                </wp:positionV>
                <wp:extent cx="6741795" cy="4036695"/>
                <wp:effectExtent l="0" t="0" r="0" b="0"/>
                <wp:wrapNone/>
                <wp:docPr id="1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31"/>
                              <w:gridCol w:w="867"/>
                              <w:gridCol w:w="858"/>
                              <w:gridCol w:w="879"/>
                              <w:gridCol w:w="1083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E81A34" w14:paraId="0A5F23D1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F2A8DEB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E935393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4FA1B21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9EF639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FCD080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7B8C7E9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6D9FC4D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3B0FAD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7935D3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B6C351D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13E7878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4A072C1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3B500D3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EEDCA42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375552B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510A98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B1036FF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1A9CF2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03AE42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840D24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9CEA489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78B07C7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BB643F2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596EE8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00ABDF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41,463.00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8CE71F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F5DB8D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CF4A87C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0F064FB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15EB30C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07A03C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49B0592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31A1D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1A4284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376AF81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B378A67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CC58782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0EC43E4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F56E79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C9C0054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7C597B2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5940D6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5191BEB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F50FFD4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17352C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3BE302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4806C1E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C06AB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CA5F40" w14:textId="77777777" w:rsidR="00E81A34" w:rsidRDefault="00F20E1A">
                                  <w:pPr>
                                    <w:pStyle w:val="TableParagraph"/>
                                    <w:spacing w:before="88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D656D6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1ED921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0B5F38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950A46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C02B68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84E2EC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648818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DC5BC5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D805BD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B61083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84F6AE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BF83CB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3EFC19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45A11F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700420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A5B1FD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E110E8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9528F0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455428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1BA7C3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3C2338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020020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F97EA3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C7BF56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814CA0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CA5389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7236CC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11C087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513BC9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375DAD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41187B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917251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9DB75A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3D548C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2E1404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6B86DC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621971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AD2572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A8237B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A05540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1F3560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39672C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837E82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D168CC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3AE2B0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B5B256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48784A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F9CF38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38F60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69671B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8C6CA2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9790B7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BAA64F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A8AEDC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CFE2C6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83BA1B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B7D6E0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1BB30B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4867B9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BFE14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3215B2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5770A4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D243F8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7867CC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6E9A0B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7185C1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9255EB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4F6F79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85C9FA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4A25F8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3874FF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4ED2D2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E94AAB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5E2496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25DE1D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F7B1E4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D45851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10B905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F96EEF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59BCF6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9B31DA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858C47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96335E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174B36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EAD393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791B0C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F0F5EF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BA3D9C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2DA5F6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8A5160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B60A5B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C34A02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FFAFC5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AFE96D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99AE78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B19D88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6F542A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0B9946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A03F5B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F61472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7E80A8F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1453A8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E1F686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2BB4B1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3CBE73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62F66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92AE58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4374E4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C280E8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8D84E4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40A9EC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4C3CDA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B55084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4DEB16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492B10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805F2D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40BB8D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967ED9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125367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116944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440771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EDE601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19AE6C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8452B1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92101C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FB4FB4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8DFA8D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5CDE4E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0C9118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B254EA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0706BE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E9318D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41EA88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33B5EE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5D74D7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C3BE8C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371E56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7AE434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C9190C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6C2617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AFE2DA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2B2049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582739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98AD30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438DBA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4FB857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15FA23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DE21AA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0BE7E4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004070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AF0ADE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D17BC0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9593CA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F53832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DB2FAF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0C10F1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6D8A66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A63541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9E5C9D" w14:textId="77777777" w:rsidR="00E81A34" w:rsidRDefault="00F20E1A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953AD7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33153C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54C2788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97F704" w14:textId="77777777" w:rsidR="00E81A34" w:rsidRDefault="00F20E1A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7EC31F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459E94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8E1896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611527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A753FC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1B86A2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E08E58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5AE687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84AAB9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A4FAC5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B3545A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BD519C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8487A6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E4B734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91F26F" w14:textId="77777777" w:rsidR="00E81A34" w:rsidRDefault="00F20E1A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5,855.00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D0E7A8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8007C1" w14:textId="77777777" w:rsidR="00E81A34" w:rsidRDefault="00F20E1A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11,514.00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DB6484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FF0151" w14:textId="77777777" w:rsidR="00E81A34" w:rsidRDefault="00F20E1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31,407.00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5E2452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8318D8" w14:textId="77777777" w:rsidR="00E81A34" w:rsidRDefault="00F20E1A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45CFB1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19C5C0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65,951.00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DC41E4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CB8215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166,133.00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54A411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B0B512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21F74F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D60FB4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E2531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DC5B73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7AD04E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A2A9C7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257FB2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4BDCEA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D66E89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F655DA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039592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F8D15D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8BB113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414E2F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541F5C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643C90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45C73" w14:textId="77777777" w:rsidR="00E81A34" w:rsidRDefault="00F20E1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DDB8B8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83CAFF" w14:textId="77777777" w:rsidR="00E81A34" w:rsidRDefault="00F20E1A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D0F918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4D8E74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F5EBF6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E17BEE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55C251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06BB38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C49161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E1DD94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5FE537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D45711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51CFD6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32CE54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C22726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8C16C3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95210E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5F547F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BA1579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31E6F9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AC74DD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00BF6D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0849B4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700447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4EC340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8A52F1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0B5739" w14:textId="77777777" w:rsidR="00E81A34" w:rsidRDefault="00F20E1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21DFA7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1DF853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FCC6D3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874B8C" w14:textId="77777777" w:rsidR="00E81A34" w:rsidRDefault="00F20E1A">
                                  <w:pPr>
                                    <w:pStyle w:val="TableParagraph"/>
                                    <w:ind w:right="3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16A0EE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CA93F9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29BB26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186932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588711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675599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D4BAB0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EDA462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9C7FFE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B1BCAD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5A01EA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C5A6EA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8A8369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7A9398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11DB4B" w14:textId="77777777" w:rsidR="00E81A34" w:rsidRDefault="00F20E1A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216BCD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58446D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E45D0C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675190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1B0D10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502A4C" w14:textId="77777777" w:rsidR="00E81A34" w:rsidRDefault="00F20E1A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973924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BEAFFE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31,180.00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B7257B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9C33BD" w14:textId="77777777" w:rsidR="00E81A34" w:rsidRDefault="00F20E1A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43,846.85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F79CA3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4EFFFD" w14:textId="77777777" w:rsidR="00E81A34" w:rsidRDefault="00F20E1A">
                                  <w:pPr>
                                    <w:pStyle w:val="TableParagraph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7BF515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9F8A68" w14:textId="77777777" w:rsidR="00E81A34" w:rsidRDefault="00F20E1A">
                                  <w:pPr>
                                    <w:pStyle w:val="TableParagraph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08DACE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2EA370" w14:textId="77777777" w:rsidR="00E81A34" w:rsidRDefault="00F20E1A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640B5C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8ABF67" w14:textId="77777777" w:rsidR="00E81A34" w:rsidRDefault="00F20E1A">
                                  <w:pPr>
                                    <w:pStyle w:val="TableParagraph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4DDB50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768284" w14:textId="77777777" w:rsidR="00E81A34" w:rsidRDefault="00F20E1A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579EBF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5EB08F" w14:textId="77777777" w:rsidR="00E81A34" w:rsidRDefault="00F20E1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4F95E3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43142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67DE3B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BC51F4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4EAAB6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8F7D2E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627FAB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BC8B33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9014A2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B74418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0388A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8,683.75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09D4A2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318BF6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33,949.75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0D32A2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04A14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83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CAAE14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91302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7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6F0BCB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842753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4E55E2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594D6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2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2FAC5A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7D66B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ADA6C8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822CB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DA11F34" w14:textId="77777777" w:rsidR="00E81A34" w:rsidRDefault="00E81A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4064ECD" id="Text Box 14" o:spid="_x0000_s1036" type="#_x0000_t202" style="position:absolute;left:0;text-align:left;margin-left:243.85pt;margin-top:4.15pt;width:530.85pt;height:317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31"/>
                        <w:gridCol w:w="867"/>
                        <w:gridCol w:w="858"/>
                        <w:gridCol w:w="879"/>
                        <w:gridCol w:w="1083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E81A34" w14:paraId="0A5F23D1" w14:textId="77777777">
                        <w:trPr>
                          <w:trHeight w:val="116"/>
                        </w:trPr>
                        <w:tc>
                          <w:tcPr>
                            <w:tcW w:w="704" w:type="dxa"/>
                          </w:tcPr>
                          <w:p w14:paraId="6F2A8DEB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E935393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4FA1B21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9EF639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FCD080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7B8C7E9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6D9FC4D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3B0FAD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7935D3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B6C351D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13E7878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4A072C1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3B500D3" w14:textId="77777777">
                        <w:trPr>
                          <w:trHeight w:val="661"/>
                        </w:trPr>
                        <w:tc>
                          <w:tcPr>
                            <w:tcW w:w="704" w:type="dxa"/>
                          </w:tcPr>
                          <w:p w14:paraId="7EEDCA42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375552B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510A98" w14:textId="77777777" w:rsidR="00E81A34" w:rsidRDefault="00F20E1A">
                            <w:pPr>
                              <w:pStyle w:val="TableParagraph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B1036FF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81A9CF2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03AE42" w14:textId="77777777" w:rsidR="00E81A34" w:rsidRDefault="00F20E1A">
                            <w:pPr>
                              <w:pStyle w:val="TableParagraph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840D24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9CEA489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78B07C7" w14:textId="77777777" w:rsidR="00E81A34" w:rsidRDefault="00F20E1A">
                            <w:pPr>
                              <w:pStyle w:val="TableParagraph"/>
                              <w:spacing w:before="88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BB643F2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A596EE8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00ABDF" w14:textId="77777777" w:rsidR="00E81A34" w:rsidRDefault="00F20E1A">
                            <w:pPr>
                              <w:pStyle w:val="TableParagraph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41,463.00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8CE71F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2F5DB8D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CF4A87C" w14:textId="77777777" w:rsidR="00E81A34" w:rsidRDefault="00F20E1A">
                            <w:pPr>
                              <w:pStyle w:val="TableParagraph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0F064FB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15EB30C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907A03C" w14:textId="77777777" w:rsidR="00E81A34" w:rsidRDefault="00F20E1A">
                            <w:pPr>
                              <w:pStyle w:val="TableParagraph"/>
                              <w:spacing w:before="88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49B0592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A31A1D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D1A4284" w14:textId="77777777" w:rsidR="00E81A34" w:rsidRDefault="00F20E1A">
                            <w:pPr>
                              <w:pStyle w:val="TableParagraph"/>
                              <w:spacing w:before="88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376AF81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B378A67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CC58782" w14:textId="77777777" w:rsidR="00E81A34" w:rsidRDefault="00F20E1A">
                            <w:pPr>
                              <w:pStyle w:val="TableParagraph"/>
                              <w:spacing w:before="88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0EC43E4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2F56E79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C9C0054" w14:textId="77777777" w:rsidR="00E81A34" w:rsidRDefault="00F20E1A">
                            <w:pPr>
                              <w:pStyle w:val="TableParagraph"/>
                              <w:spacing w:before="88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7C597B2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5940D6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5191BEB" w14:textId="77777777" w:rsidR="00E81A34" w:rsidRDefault="00F20E1A">
                            <w:pPr>
                              <w:pStyle w:val="TableParagraph"/>
                              <w:spacing w:before="88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F50FFD4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17352C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3BE302" w14:textId="77777777" w:rsidR="00E81A34" w:rsidRDefault="00F20E1A">
                            <w:pPr>
                              <w:pStyle w:val="TableParagraph"/>
                              <w:spacing w:before="88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4806C1E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C06AB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CA5F40" w14:textId="77777777" w:rsidR="00E81A34" w:rsidRDefault="00F20E1A">
                            <w:pPr>
                              <w:pStyle w:val="TableParagraph"/>
                              <w:spacing w:before="88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D656D6B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31ED921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0B5F38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950A46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C02B68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84E2EC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648818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DC5BC5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D805BD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B61083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84F6AE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BF83CB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3EFC19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45A11F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700420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A5B1FD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E110E8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9528F0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455428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1BA7C3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3C2338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020020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F97EA3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C7BF56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814CA0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CA53898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7236CC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11C087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513BC9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375DAD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41187B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917251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9DB75A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3D548C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2E1404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6B86DC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621971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AD2572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A8237B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A05540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1F3560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39672C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837E82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D168CC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3AE2B0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B5B256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48784A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F9CF38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38F60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69671B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8C6CA23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9790B7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BAA64F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A8AEDC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CFE2C6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83BA1B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B7D6E0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1BB30B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4867B9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BFE14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3215B2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5770A4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D243F8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7867CC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6E9A0B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7185C1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9255EB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4F6F79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85C9FA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4A25F8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3874FF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4ED2D2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E94AAB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5E2496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25DE1D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F7B1E46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D45851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10B905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F96EEF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59BCF6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9B31DA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858C47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96335E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174B36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EAD393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791B0C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F0F5EF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BA3D9C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2DA5F6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8A5160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B60A5B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C34A02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FFAFC5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AFE96D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99AE78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B19D88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6F542A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0B9946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A03F5B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F61472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7E80A8FB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1453A8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E1F686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2BB4B1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3CBE73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62F66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92AE58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4374E4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C280E8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8D84E4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40A9EC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4C3CDA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B55084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4DEB16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492B10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805F2D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40BB8D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967ED9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125367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116944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440771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EDE601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19AE6C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8452B1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92101C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FB4FB41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8DFA8D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5CDE4E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0C9118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B254EA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0706BE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E9318D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41EA88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33B5EE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5D74D7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C3BE8C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371E56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7AE434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C9190C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6C2617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AFE2DA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2B2049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582739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98AD30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438DBA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4FB857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15FA23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DE21AA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0BE7E4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004070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AF0ADE2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D17BC0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9593CA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F53832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DB2FAF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0C10F1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6D8A66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A63541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9E5C9D" w14:textId="77777777" w:rsidR="00E81A34" w:rsidRDefault="00F20E1A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953AD7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33153C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54C2788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97F704" w14:textId="77777777" w:rsidR="00E81A34" w:rsidRDefault="00F20E1A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7EC31F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459E94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8E1896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611527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A753FC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1B86A2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E08E58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5AE687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84AAB9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A4FAC5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B3545A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BD519C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8487A6A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E4B734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91F26F" w14:textId="77777777" w:rsidR="00E81A34" w:rsidRDefault="00F20E1A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5,855.00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D0E7A8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8007C1" w14:textId="77777777" w:rsidR="00E81A34" w:rsidRDefault="00F20E1A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11,514.00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DB6484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FF0151" w14:textId="77777777" w:rsidR="00E81A34" w:rsidRDefault="00F20E1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31,407.00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5E2452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8318D8" w14:textId="77777777" w:rsidR="00E81A34" w:rsidRDefault="00F20E1A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45CFB1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19C5C0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65,951.00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DC41E4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CB8215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166,133.00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54A411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B0B512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21F74F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D60FB4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E2531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DC5B73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7AD04E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A2A9C7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257FB2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4BDCEA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D66E89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F655DA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0395929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F8D15D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8BB113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414E2F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541F5C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643C90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45C73" w14:textId="77777777" w:rsidR="00E81A34" w:rsidRDefault="00F20E1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DDB8B8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83CAFF" w14:textId="77777777" w:rsidR="00E81A34" w:rsidRDefault="00F20E1A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D0F918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4D8E74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F5EBF6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E17BEE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55C251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06BB38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C49161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E1DD94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5FE537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D45711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51CFD6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32CE54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C22726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8C16C3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95210E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5F547F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BA15791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31E6F9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AC74DD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00BF6D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0849B4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700447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4EC340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8A52F1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0B5739" w14:textId="77777777" w:rsidR="00E81A34" w:rsidRDefault="00F20E1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21DFA7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1DF853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FCC6D3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874B8C" w14:textId="77777777" w:rsidR="00E81A34" w:rsidRDefault="00F20E1A">
                            <w:pPr>
                              <w:pStyle w:val="TableParagraph"/>
                              <w:ind w:right="3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16A0EE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CA93F9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29BB26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186932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588711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675599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D4BAB0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EDA462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9C7FFE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B1BCAD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5A01EA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C5A6EA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8A83698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37A9398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11DB4B" w14:textId="77777777" w:rsidR="00E81A34" w:rsidRDefault="00F20E1A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216BCD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58446D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E45D0C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675190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1B0D10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502A4C" w14:textId="77777777" w:rsidR="00E81A34" w:rsidRDefault="00F20E1A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973924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BEAFFE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31,180.00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B7257B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9C33BD" w14:textId="77777777" w:rsidR="00E81A34" w:rsidRDefault="00F20E1A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43,846.85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F79CA3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4EFFFD" w14:textId="77777777" w:rsidR="00E81A34" w:rsidRDefault="00F20E1A">
                            <w:pPr>
                              <w:pStyle w:val="TableParagraph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7BF515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9F8A68" w14:textId="77777777" w:rsidR="00E81A34" w:rsidRDefault="00F20E1A">
                            <w:pPr>
                              <w:pStyle w:val="TableParagraph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08DACE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2EA370" w14:textId="77777777" w:rsidR="00E81A34" w:rsidRDefault="00F20E1A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640B5C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8ABF67" w14:textId="77777777" w:rsidR="00E81A34" w:rsidRDefault="00F20E1A">
                            <w:pPr>
                              <w:pStyle w:val="TableParagraph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4DDB50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768284" w14:textId="77777777" w:rsidR="00E81A34" w:rsidRDefault="00F20E1A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579EBF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5EB08F" w14:textId="77777777" w:rsidR="00E81A34" w:rsidRDefault="00F20E1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4F95E3D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3843142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67DE3B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BC51F4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4EAAB6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8F7D2E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627FAB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BC8B33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9014A2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B74418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0388A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8,683.75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09D4A2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318BF6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33,949.75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0D32A2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04A14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83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CAAE14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91302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7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6F0BCB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842753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4E55E2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594D6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2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2FAC5A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7D66B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ADA6C8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822CB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DA11F34" w14:textId="77777777" w:rsidR="00E81A34" w:rsidRDefault="00E81A3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PAPELES COMERCIALES, CARTULINAS, CARTONES Y OTROS</w:t>
      </w:r>
    </w:p>
    <w:p w14:paraId="1A5B26DF" w14:textId="77777777" w:rsidR="00E81A34" w:rsidRDefault="00F20E1A">
      <w:pPr>
        <w:pStyle w:val="Prrafodelista"/>
        <w:numPr>
          <w:ilvl w:val="0"/>
          <w:numId w:val="14"/>
        </w:numPr>
        <w:tabs>
          <w:tab w:val="left" w:pos="600"/>
        </w:tabs>
        <w:spacing w:before="39"/>
        <w:ind w:left="599" w:hanging="261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 w14:paraId="35EF05AA" w14:textId="77777777" w:rsidR="00E81A34" w:rsidRDefault="00E81A34">
      <w:pPr>
        <w:pStyle w:val="Textoindependiente"/>
        <w:rPr>
          <w:sz w:val="16"/>
        </w:rPr>
      </w:pPr>
    </w:p>
    <w:p w14:paraId="2DB91DA1" w14:textId="77777777" w:rsidR="00E81A34" w:rsidRDefault="00F20E1A">
      <w:pPr>
        <w:pStyle w:val="Prrafodelista"/>
        <w:numPr>
          <w:ilvl w:val="0"/>
          <w:numId w:val="14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 w14:paraId="31B27F48" w14:textId="77777777" w:rsidR="00E81A34" w:rsidRDefault="00E81A34">
      <w:pPr>
        <w:pStyle w:val="Textoindependiente"/>
        <w:rPr>
          <w:sz w:val="16"/>
        </w:rPr>
      </w:pPr>
    </w:p>
    <w:p w14:paraId="27C9C62C" w14:textId="77777777" w:rsidR="00E81A34" w:rsidRDefault="00F20E1A">
      <w:pPr>
        <w:pStyle w:val="Prrafodelista"/>
        <w:numPr>
          <w:ilvl w:val="0"/>
          <w:numId w:val="14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 w14:paraId="02C457BC" w14:textId="77777777" w:rsidR="00E81A34" w:rsidRDefault="00E81A34">
      <w:pPr>
        <w:pStyle w:val="Textoindependiente"/>
        <w:rPr>
          <w:sz w:val="16"/>
        </w:rPr>
      </w:pPr>
    </w:p>
    <w:p w14:paraId="4166814B" w14:textId="77777777" w:rsidR="00E81A34" w:rsidRDefault="00F20E1A">
      <w:pPr>
        <w:pStyle w:val="Textoindependiente"/>
        <w:spacing w:before="135"/>
        <w:ind w:left="339"/>
      </w:pPr>
      <w:r>
        <w:t>247-ESPECIES TIMBRADAS Y VALORES</w:t>
      </w:r>
    </w:p>
    <w:p w14:paraId="147AE45B" w14:textId="77777777" w:rsidR="00E81A34" w:rsidRDefault="00E81A34">
      <w:pPr>
        <w:pStyle w:val="Textoindependiente"/>
        <w:rPr>
          <w:sz w:val="16"/>
        </w:rPr>
      </w:pPr>
    </w:p>
    <w:p w14:paraId="499733D3" w14:textId="77777777" w:rsidR="00E81A34" w:rsidRDefault="00F20E1A">
      <w:pPr>
        <w:pStyle w:val="Textoindependiente"/>
        <w:spacing w:before="135"/>
        <w:ind w:left="339"/>
      </w:pPr>
      <w:r>
        <w:t>251-CUEROS Y PIELES</w:t>
      </w:r>
    </w:p>
    <w:p w14:paraId="48AC0B68" w14:textId="77777777" w:rsidR="00E81A34" w:rsidRDefault="00E81A34">
      <w:pPr>
        <w:pStyle w:val="Textoindependiente"/>
        <w:rPr>
          <w:sz w:val="16"/>
        </w:rPr>
      </w:pPr>
    </w:p>
    <w:p w14:paraId="0B3E61E3" w14:textId="77777777" w:rsidR="00E81A34" w:rsidRDefault="00F20E1A">
      <w:pPr>
        <w:pStyle w:val="Prrafodelista"/>
        <w:numPr>
          <w:ilvl w:val="0"/>
          <w:numId w:val="15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LLANTAS Y NEUMÁTICOS</w:t>
      </w:r>
    </w:p>
    <w:p w14:paraId="733DF16B" w14:textId="77777777" w:rsidR="00E81A34" w:rsidRDefault="00E81A34">
      <w:pPr>
        <w:pStyle w:val="Textoindependiente"/>
        <w:rPr>
          <w:sz w:val="16"/>
        </w:rPr>
      </w:pPr>
    </w:p>
    <w:p w14:paraId="2A63794D" w14:textId="77777777" w:rsidR="00E81A34" w:rsidRDefault="00F20E1A">
      <w:pPr>
        <w:pStyle w:val="Prrafodelista"/>
        <w:numPr>
          <w:ilvl w:val="0"/>
          <w:numId w:val="15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ARTÍCULOS DE CAUCHO</w:t>
      </w:r>
    </w:p>
    <w:p w14:paraId="45315A4F" w14:textId="77777777" w:rsidR="00E81A34" w:rsidRDefault="00E81A34">
      <w:pPr>
        <w:pStyle w:val="Textoindependiente"/>
        <w:rPr>
          <w:sz w:val="16"/>
        </w:rPr>
      </w:pPr>
    </w:p>
    <w:p w14:paraId="116272A7" w14:textId="77777777" w:rsidR="00E81A34" w:rsidRDefault="00F20E1A">
      <w:pPr>
        <w:pStyle w:val="Prrafodelista"/>
        <w:numPr>
          <w:ilvl w:val="0"/>
          <w:numId w:val="16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ELEMENTOS Y COMPUESTOS QUÍMICOS</w:t>
      </w:r>
    </w:p>
    <w:p w14:paraId="08D51E01" w14:textId="77777777" w:rsidR="00E81A34" w:rsidRDefault="00E81A34">
      <w:pPr>
        <w:pStyle w:val="Textoindependiente"/>
        <w:rPr>
          <w:sz w:val="16"/>
        </w:rPr>
      </w:pPr>
    </w:p>
    <w:p w14:paraId="72ECBBB7" w14:textId="77777777" w:rsidR="00E81A34" w:rsidRDefault="00F20E1A">
      <w:pPr>
        <w:pStyle w:val="Prrafodelista"/>
        <w:numPr>
          <w:ilvl w:val="0"/>
          <w:numId w:val="16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COMBUSTIBLES Y LUBRICANTES</w:t>
      </w:r>
    </w:p>
    <w:p w14:paraId="7EEA53E3" w14:textId="77777777" w:rsidR="00E81A34" w:rsidRDefault="00E81A34">
      <w:pPr>
        <w:pStyle w:val="Textoindependiente"/>
        <w:rPr>
          <w:sz w:val="16"/>
        </w:rPr>
      </w:pPr>
    </w:p>
    <w:p w14:paraId="7EA127C4" w14:textId="77777777" w:rsidR="00E81A34" w:rsidRDefault="00F20E1A">
      <w:pPr>
        <w:pStyle w:val="Prrafodelista"/>
        <w:numPr>
          <w:ilvl w:val="0"/>
          <w:numId w:val="16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ABONOS Y FERTILIZANTES</w:t>
      </w:r>
    </w:p>
    <w:p w14:paraId="077F9799" w14:textId="77777777" w:rsidR="00E81A34" w:rsidRDefault="00E81A34">
      <w:pPr>
        <w:pStyle w:val="Textoindependiente"/>
        <w:rPr>
          <w:sz w:val="16"/>
        </w:rPr>
      </w:pPr>
    </w:p>
    <w:p w14:paraId="44E772C4" w14:textId="77777777" w:rsidR="00E81A34" w:rsidRDefault="00E81A34">
      <w:pPr>
        <w:pStyle w:val="Textoindependiente"/>
        <w:spacing w:before="8"/>
        <w:rPr>
          <w:sz w:val="13"/>
        </w:rPr>
      </w:pPr>
    </w:p>
    <w:p w14:paraId="7E2AAD27" w14:textId="77777777" w:rsidR="00E81A34" w:rsidRDefault="00F20E1A">
      <w:pPr>
        <w:pStyle w:val="Prrafodelista"/>
        <w:numPr>
          <w:ilvl w:val="0"/>
          <w:numId w:val="17"/>
        </w:numPr>
        <w:tabs>
          <w:tab w:val="left" w:pos="600"/>
        </w:tabs>
        <w:spacing w:before="0" w:line="312" w:lineRule="auto"/>
        <w:ind w:left="339" w:right="12773" w:firstLine="0"/>
        <w:rPr>
          <w:sz w:val="14"/>
        </w:rPr>
      </w:pPr>
      <w:r>
        <w:rPr>
          <w:sz w:val="14"/>
        </w:rPr>
        <w:t xml:space="preserve">PRODUCTOS </w:t>
      </w:r>
      <w:r>
        <w:rPr>
          <w:sz w:val="14"/>
        </w:rPr>
        <w:t>MEDICINALES Y FARMACÉUTICOS</w:t>
      </w:r>
    </w:p>
    <w:p w14:paraId="4641BD35" w14:textId="77777777" w:rsidR="00E81A34" w:rsidRDefault="00F20E1A">
      <w:pPr>
        <w:pStyle w:val="Prrafodelista"/>
        <w:numPr>
          <w:ilvl w:val="0"/>
          <w:numId w:val="17"/>
        </w:numPr>
        <w:tabs>
          <w:tab w:val="left" w:pos="600"/>
        </w:tabs>
        <w:spacing w:before="39"/>
        <w:ind w:left="599" w:hanging="261"/>
        <w:rPr>
          <w:sz w:val="14"/>
        </w:rPr>
      </w:pPr>
      <w:r>
        <w:rPr>
          <w:sz w:val="14"/>
        </w:rPr>
        <w:t>TINTES, PINTURAS Y COLORANTES</w:t>
      </w:r>
    </w:p>
    <w:p w14:paraId="630486D3" w14:textId="77777777" w:rsidR="00E81A34" w:rsidRDefault="00E81A34">
      <w:pPr>
        <w:pStyle w:val="Textoindependiente"/>
        <w:rPr>
          <w:sz w:val="16"/>
        </w:rPr>
      </w:pPr>
    </w:p>
    <w:p w14:paraId="3FB52E0F" w14:textId="77777777" w:rsidR="00E81A34" w:rsidRDefault="00E81A34">
      <w:pPr>
        <w:pStyle w:val="Textoindependiente"/>
        <w:spacing w:before="8"/>
        <w:rPr>
          <w:sz w:val="13"/>
        </w:rPr>
      </w:pPr>
    </w:p>
    <w:p w14:paraId="24B4D463" w14:textId="77777777" w:rsidR="00E81A34" w:rsidRDefault="00F20E1A">
      <w:pPr>
        <w:pStyle w:val="Prrafodelista"/>
        <w:numPr>
          <w:ilvl w:val="0"/>
          <w:numId w:val="17"/>
        </w:numPr>
        <w:tabs>
          <w:tab w:val="left" w:pos="600"/>
        </w:tabs>
        <w:spacing w:before="0" w:line="312" w:lineRule="auto"/>
        <w:ind w:left="339" w:right="12096" w:firstLine="0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 w14:paraId="484492C3" w14:textId="77777777" w:rsidR="00E81A34" w:rsidRDefault="00E81A34">
      <w:pPr>
        <w:spacing w:line="312" w:lineRule="auto"/>
        <w:rPr>
          <w:sz w:val="14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09BF108B" w14:textId="77777777" w:rsidR="00E81A34" w:rsidRDefault="00F20E1A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lastRenderedPageBreak/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01EA65D6" w14:textId="77777777" w:rsidR="00E81A34" w:rsidRDefault="00F20E1A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acumulada de </w:t>
      </w:r>
      <w:r>
        <w:rPr>
          <w:b/>
          <w:sz w:val="21"/>
        </w:rPr>
        <w:t xml:space="preserve">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18518535" w14:textId="77777777" w:rsidR="00E81A34" w:rsidRDefault="00F20E1A">
      <w:pPr>
        <w:pStyle w:val="Ttulo1"/>
        <w:spacing w:before="109"/>
        <w:ind w:left="5622"/>
      </w:pPr>
      <w:r>
        <w:t>Expresado en Quetzales</w:t>
      </w:r>
    </w:p>
    <w:p w14:paraId="0A6FFA28" w14:textId="77777777" w:rsidR="00E81A34" w:rsidRDefault="00F20E1A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 w14:paraId="04DC87FB" w14:textId="77777777" w:rsidR="00E81A34" w:rsidRDefault="00F20E1A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1B596B8C" w14:textId="77777777" w:rsidR="00E81A34" w:rsidRDefault="00F20E1A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507F98A6" w14:textId="77777777" w:rsidR="00E81A34" w:rsidRDefault="00F20E1A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18/07/2023</w:t>
      </w:r>
    </w:p>
    <w:p w14:paraId="4A0FFA63" w14:textId="77777777" w:rsidR="00E81A34" w:rsidRDefault="00F20E1A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9:25.52</w:t>
      </w:r>
    </w:p>
    <w:p w14:paraId="620578E3" w14:textId="77777777" w:rsidR="00E81A34" w:rsidRDefault="00F20E1A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06FB7CE7" w14:textId="77777777" w:rsidR="00E81A34" w:rsidRDefault="00E81A34">
      <w:pPr>
        <w:rPr>
          <w:sz w:val="16"/>
        </w:rPr>
        <w:sectPr w:rsidR="00E81A34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78F354A0" w14:textId="77777777" w:rsidR="00E81A34" w:rsidRDefault="00F20E1A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42335" wp14:editId="2657792E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847090"/>
                <wp:effectExtent l="0" t="0" r="0" b="0"/>
                <wp:wrapNone/>
                <wp:docPr id="1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22"/>
                              <w:gridCol w:w="793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16"/>
                            </w:tblGrid>
                            <w:tr w:rsidR="00E81A34" w14:paraId="3388F55D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6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B5357E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75EE29F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E28DB15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0698EFE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C9F825D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E58E653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81A34" w14:paraId="2A131CF0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13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839CA5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C13AE50" w14:textId="77777777" w:rsidR="00E81A34" w:rsidRDefault="00F20E1A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</w:t>
                                  </w:r>
                                  <w:proofErr w:type="spellEnd"/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E81A34" w14:paraId="10B7549B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A49EFEA" w14:textId="77777777" w:rsidR="00E81A34" w:rsidRDefault="00F20E1A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269-OTROS PRODUCTOS QUÍMICOS Y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185BDD9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0FF81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left="440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6E6D140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left="303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FF678D7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lef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D869BDB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left="402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01612E6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left="4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9DFE296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left="5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D0476F3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left="5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F5415AE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left="4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7D08009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left="5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4CCD295" w14:textId="77777777" w:rsidR="00E81A34" w:rsidRDefault="00F20E1A">
                                  <w:pPr>
                                    <w:pStyle w:val="TableParagraph"/>
                                    <w:spacing w:before="77" w:line="96" w:lineRule="exact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FF682B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643573CE" w14:textId="77777777" w:rsidR="00E81A34" w:rsidRDefault="00F20E1A">
                                  <w:pPr>
                                    <w:pStyle w:val="TableParagraph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1A89A32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C3073BC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19D4F201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954C9D6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4CFD66E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46222F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13E31706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9F6FFC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63BE0F90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D67E49A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65B9A0E4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 w14:paraId="1D5E2678" w14:textId="77777777" w:rsidR="00E81A34" w:rsidRDefault="00E81A3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008382" w14:textId="77777777" w:rsidR="00E81A34" w:rsidRDefault="00E81A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5D42335" id="Text Box 15" o:spid="_x0000_s1037" type="#_x0000_t202" style="position:absolute;left:0;text-align:left;margin-left:23.25pt;margin-top:2.95pt;width:750.75pt;height:66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59"/>
                        <w:gridCol w:w="925"/>
                        <w:gridCol w:w="261"/>
                        <w:gridCol w:w="722"/>
                        <w:gridCol w:w="793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16"/>
                      </w:tblGrid>
                      <w:tr w:rsidR="00E81A34" w14:paraId="3388F55D" w14:textId="77777777">
                        <w:trPr>
                          <w:trHeight w:val="189"/>
                        </w:trPr>
                        <w:tc>
                          <w:tcPr>
                            <w:tcW w:w="10546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1B5357E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18" w:space="0" w:color="000000"/>
                            </w:tcBorders>
                          </w:tcPr>
                          <w:p w14:paraId="675EE29F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3E28DB15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40698EFE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18" w:space="0" w:color="000000"/>
                            </w:tcBorders>
                          </w:tcPr>
                          <w:p w14:paraId="2C9F825D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18" w:space="0" w:color="000000"/>
                            </w:tcBorders>
                          </w:tcPr>
                          <w:p w14:paraId="7E58E653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81A34" w14:paraId="2A131CF0" w14:textId="77777777">
                        <w:trPr>
                          <w:trHeight w:val="585"/>
                        </w:trPr>
                        <w:tc>
                          <w:tcPr>
                            <w:tcW w:w="15013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2839CA5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4C13AE50" w14:textId="77777777" w:rsidR="00E81A34" w:rsidRDefault="00F20E1A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position w:val="-2"/>
                                <w:sz w:val="18"/>
                              </w:rPr>
                              <w:t>englón</w:t>
                            </w:r>
                            <w:proofErr w:type="spellEnd"/>
                            <w:r>
                              <w:rPr>
                                <w:position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E81A34" w14:paraId="10B7549B" w14:textId="77777777">
                        <w:trPr>
                          <w:trHeight w:val="193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3A49EFEA" w14:textId="77777777" w:rsidR="00E81A34" w:rsidRDefault="00F20E1A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269-OTROS PRODUCTOS QUÍMICOS Y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4185BDD9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42D0FF81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left="440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</w:tcBorders>
                          </w:tcPr>
                          <w:p w14:paraId="66E6D140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left="303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18" w:space="0" w:color="000000"/>
                            </w:tcBorders>
                          </w:tcPr>
                          <w:p w14:paraId="3FF678D7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lef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6D869BDB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left="402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8" w:space="0" w:color="000000"/>
                            </w:tcBorders>
                          </w:tcPr>
                          <w:p w14:paraId="601612E6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left="4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49DFE296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left="5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2D0476F3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left="5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1F5415AE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left="4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18" w:space="0" w:color="000000"/>
                            </w:tcBorders>
                          </w:tcPr>
                          <w:p w14:paraId="77D08009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left="5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18" w:space="0" w:color="000000"/>
                            </w:tcBorders>
                          </w:tcPr>
                          <w:p w14:paraId="14CCD295" w14:textId="77777777" w:rsidR="00E81A34" w:rsidRDefault="00F20E1A">
                            <w:pPr>
                              <w:pStyle w:val="TableParagraph"/>
                              <w:spacing w:before="77" w:line="96" w:lineRule="exact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FF682B0" w14:textId="77777777">
                        <w:trPr>
                          <w:trHeight w:val="275"/>
                        </w:trPr>
                        <w:tc>
                          <w:tcPr>
                            <w:tcW w:w="5159" w:type="dxa"/>
                          </w:tcPr>
                          <w:p w14:paraId="643573CE" w14:textId="77777777" w:rsidR="00E81A34" w:rsidRDefault="00F20E1A">
                            <w:pPr>
                              <w:pStyle w:val="TableParagraph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1A89A32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C3073BC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 w14:paraId="19D4F201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 w14:paraId="1954C9D6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64CFD66E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146222F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13E31706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09F6FFC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14:paraId="63BE0F90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14:paraId="0D67E49A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 w14:paraId="65B9A0E4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</w:tcPr>
                          <w:p w14:paraId="1D5E2678" w14:textId="77777777" w:rsidR="00E81A34" w:rsidRDefault="00E81A3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F008382" w14:textId="77777777" w:rsidR="00E81A34" w:rsidRDefault="00E81A3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2A026C7F" w14:textId="77777777" w:rsidR="00E81A34" w:rsidRDefault="00F20E1A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 / Unidad Ejecutora * R</w:t>
      </w:r>
    </w:p>
    <w:p w14:paraId="3A090D0B" w14:textId="77777777" w:rsidR="00E81A34" w:rsidRDefault="00F20E1A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08462EB9" w14:textId="77777777" w:rsidR="00E81A34" w:rsidRDefault="00F20E1A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Junio</w:t>
      </w:r>
    </w:p>
    <w:p w14:paraId="077B2CE0" w14:textId="77777777" w:rsidR="00E81A34" w:rsidRDefault="00E81A34">
      <w:pPr>
        <w:rPr>
          <w:sz w:val="16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B7553A9" w14:textId="77777777" w:rsidR="00E81A34" w:rsidRDefault="00E81A34">
      <w:pPr>
        <w:pStyle w:val="Textoindependiente"/>
        <w:rPr>
          <w:sz w:val="16"/>
        </w:rPr>
      </w:pPr>
    </w:p>
    <w:p w14:paraId="7F173C67" w14:textId="77777777" w:rsidR="00E81A34" w:rsidRDefault="00E81A34">
      <w:pPr>
        <w:pStyle w:val="Textoindependiente"/>
        <w:rPr>
          <w:sz w:val="16"/>
        </w:rPr>
      </w:pPr>
    </w:p>
    <w:p w14:paraId="39753C98" w14:textId="77777777" w:rsidR="00E81A34" w:rsidRDefault="00E81A34">
      <w:pPr>
        <w:pStyle w:val="Textoindependiente"/>
        <w:rPr>
          <w:sz w:val="16"/>
        </w:rPr>
      </w:pPr>
    </w:p>
    <w:p w14:paraId="61A272C0" w14:textId="77777777" w:rsidR="00E81A34" w:rsidRDefault="00E81A34">
      <w:pPr>
        <w:pStyle w:val="Textoindependiente"/>
        <w:spacing w:before="3"/>
        <w:rPr>
          <w:sz w:val="13"/>
        </w:rPr>
      </w:pPr>
    </w:p>
    <w:p w14:paraId="3019204B" w14:textId="77777777" w:rsidR="00E81A34" w:rsidRDefault="00F20E1A">
      <w:pPr>
        <w:pStyle w:val="Textoindependiente"/>
        <w:spacing w:before="1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093C9" wp14:editId="50C230BA">
                <wp:simplePos x="0" y="0"/>
                <wp:positionH relativeFrom="page">
                  <wp:posOffset>3213735</wp:posOffset>
                </wp:positionH>
                <wp:positionV relativeFrom="paragraph">
                  <wp:posOffset>1905</wp:posOffset>
                </wp:positionV>
                <wp:extent cx="6624955" cy="4341495"/>
                <wp:effectExtent l="0" t="0" r="0" b="0"/>
                <wp:wrapNone/>
                <wp:docPr id="1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8"/>
                              <w:gridCol w:w="811"/>
                              <w:gridCol w:w="866"/>
                              <w:gridCol w:w="857"/>
                              <w:gridCol w:w="878"/>
                              <w:gridCol w:w="1082"/>
                              <w:gridCol w:w="970"/>
                              <w:gridCol w:w="904"/>
                              <w:gridCol w:w="897"/>
                              <w:gridCol w:w="922"/>
                              <w:gridCol w:w="958"/>
                              <w:gridCol w:w="630"/>
                            </w:tblGrid>
                            <w:tr w:rsidR="00E81A34" w14:paraId="16A9FFA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CE53C2A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141C112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298A7A5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56446E0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42FFC25C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8D02C18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15388B68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548E3D5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8592E0E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048BA76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125FF82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9C7F25F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981F0C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2C26F8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3D8C86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C44BB8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DB3BDA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C94065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C32F77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C009A2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25E324" w14:textId="77777777" w:rsidR="00E81A34" w:rsidRDefault="00F20E1A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4E87BF5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C4F9BF" w14:textId="77777777" w:rsidR="00E81A34" w:rsidRDefault="00F20E1A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7ADFF9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33DABC" w14:textId="77777777" w:rsidR="00E81A34" w:rsidRDefault="00F20E1A">
                                  <w:pPr>
                                    <w:pStyle w:val="TableParagraph"/>
                                    <w:ind w:right="3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555B610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A6E1DA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6332F8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B324E3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079AE00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910B90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67574C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0E75A6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CC43C5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4BCA0C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992EC2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7B4E91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71738FF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90010C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8FE154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4C4413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068B76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E20F56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741BFB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E624DA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4A58BC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B3B064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6DA84B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3DE038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399041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565FFB6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3BBC6A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DB7F1D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C6B6CE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265FB8B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3DB040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69F5F7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1D43DF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CC1A95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8A3496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D10515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0DFB6E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DA2081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966CAD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81CC9D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99389C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18D8E1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044FDD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C9F8BF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58653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30DBA8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B67979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2F7AB6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8835F7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F1959F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4905BC3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137B4C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26E1E9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97D2EF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C83D30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43497E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8676F7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2B27E1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69A5B6C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62F566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06D078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C56AE1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1C149E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5C1E1A3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0E6CF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4034E7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E61F11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042C85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0C5A10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DE81B4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6C9D83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5DE36F1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29067D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5EADA6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C977F7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050BEA5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29DA82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21B06AF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047959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2EB0093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5EAAE5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4CEEF3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BB79D4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03D8F0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A61281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220D9D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5129E6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78230F0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5F3BF0B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8F5EC0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C32A84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6F1618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6AF702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6F9045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9FE6EC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EC7541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A5AF17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EF2F0F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BED4CC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A86C81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0D57596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0D4AEF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800AB7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BE926D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604413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4741E9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4B85A7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726FDF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43AC18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1E900A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888941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A71D7C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54885B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404C92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A69564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FBE19A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EA42E0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814824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D70E8D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655FD8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EB263D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1726CCF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924BFE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57A197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2F4A3C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793FCA9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4B16A9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EB1202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2B019D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8E9932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BF95C3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7E13C1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CA5D66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C6DEA3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C044B5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E18BB1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CDDA9D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70D5A21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4A3D83C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F671FE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D7FF64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1846A1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B5A6EE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5E24CE" w14:textId="77777777" w:rsidR="00E81A34" w:rsidRDefault="00F20E1A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1B6E15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F036D3" w14:textId="77777777" w:rsidR="00E81A34" w:rsidRDefault="00F20E1A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6D74238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83DB05" w14:textId="77777777" w:rsidR="00E81A34" w:rsidRDefault="00F20E1A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C7614B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05E91B" w14:textId="77777777" w:rsidR="00E81A34" w:rsidRDefault="00F20E1A">
                                  <w:pPr>
                                    <w:pStyle w:val="TableParagraph"/>
                                    <w:ind w:right="3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02CC79D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6BF0F1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D074FB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898A6D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23904FD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54AA13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50D7E1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ABBE87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4B9306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821CA9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D9238F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9F3C35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71EE7B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4EB8D26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6BB4B9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600DCB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21666D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E6331C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78578A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9C2F2D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EC0F29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90E499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29504A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FF9F01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7C6798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499EDF6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ED3A32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DDE90D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66771E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3BF4A7E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D9C88B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4EF59D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570CD6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F94454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31D4CF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BDEF5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93332C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AB93D7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7AD25D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906279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61E817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5A87D5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B19ADC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2B8182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7141B2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61EF6C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D2AD6A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7A9FE2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E5496A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24D160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35810CA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CED555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3DAEAF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757580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52992E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F68FB9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BF48F5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2BBC00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8D7F2B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8812FA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4CF2A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052DC1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EFBD3C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F7733D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0C17B1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9F5CCA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B9C77C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326DA8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9B52C1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5C26F6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39CD71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78B32E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2CB35E" w14:textId="77777777" w:rsidR="00E81A34" w:rsidRDefault="00F20E1A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7E9E2C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ACFC80" w14:textId="77777777" w:rsidR="00E81A34" w:rsidRDefault="00F20E1A">
                                  <w:pPr>
                                    <w:pStyle w:val="TableParagraph"/>
                                    <w:ind w:right="3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515F940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BF1FCB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133989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72D87D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7E80D4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5121EC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F8F342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CF7DD9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A1BDFF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6B3955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E83337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594D6B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146417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5DF7F47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6B945E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62780A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7FBB2D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33C506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E5CCA6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9E8C37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A05B50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5FDC022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4B4FD6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2428B0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DC4D8E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77981B6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5FF797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9AA261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84DA3D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6B5168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2DEDA5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9029A3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E26666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F7F490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212938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037327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97F95D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495D07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F4A9B4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337784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D7CC77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FBEE47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9F0E46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77D9C7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5EA794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3AF49A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3C69C0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5D6BFA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C0413B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75084F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3BCC745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985645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8326A0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1AB45C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0886062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A648F4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E49831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3804DF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11F92D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51F66F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A67EB8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C430ED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42E6505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26BFD7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E77E99" w14:textId="77777777" w:rsidR="00E81A34" w:rsidRDefault="00F20E1A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2F0682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D9B12D" w14:textId="77777777" w:rsidR="00E81A34" w:rsidRDefault="00F20E1A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96EDB4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DFC52F" w14:textId="77777777" w:rsidR="00E81A34" w:rsidRDefault="00F20E1A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F9C55F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9BDAC6" w14:textId="77777777" w:rsidR="00E81A34" w:rsidRDefault="00F20E1A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6524AE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3AE2CB" w14:textId="77777777" w:rsidR="00E81A34" w:rsidRDefault="00F20E1A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D1B558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ADA07F" w14:textId="77777777" w:rsidR="00E81A34" w:rsidRDefault="00F20E1A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7BF2EA4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134E5C" w14:textId="77777777" w:rsidR="00E81A34" w:rsidRDefault="00F20E1A">
                                  <w:pPr>
                                    <w:pStyle w:val="TableParagraph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CB1F6D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585526" w14:textId="77777777" w:rsidR="00E81A34" w:rsidRDefault="00F20E1A">
                                  <w:pPr>
                                    <w:pStyle w:val="TableParagraph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1C77CF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126B6C" w14:textId="77777777" w:rsidR="00E81A34" w:rsidRDefault="00F20E1A">
                                  <w:pPr>
                                    <w:pStyle w:val="TableParagraph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6AFD79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EE8F06" w14:textId="77777777" w:rsidR="00E81A34" w:rsidRDefault="00F20E1A">
                                  <w:pPr>
                                    <w:pStyle w:val="TableParagraph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4F1CAD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FFAF71" w14:textId="77777777" w:rsidR="00E81A34" w:rsidRDefault="00F20E1A">
                                  <w:pPr>
                                    <w:pStyle w:val="TableParagraph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DFA35E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F2AD11" w14:textId="77777777" w:rsidR="00E81A34" w:rsidRDefault="00F20E1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FA620D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8A4504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A787C1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00FF58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4AB34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FCC7AF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963D35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8B6EE2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BF89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DDD3E5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AE000C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D44C82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BEE99E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6115126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6F3E7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89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6BB9D7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95AAD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75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56C7C4A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D056F8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BA53E2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4F85F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72" w:right="3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ED315F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FF9321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1BC3B5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3E71F3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34790DC" w14:textId="77777777" w:rsidR="00E81A34" w:rsidRDefault="00E81A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4D093C9" id="Text Box 16" o:spid="_x0000_s1038" type="#_x0000_t202" style="position:absolute;left:0;text-align:left;margin-left:253.05pt;margin-top:.15pt;width:521.65pt;height:341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8"/>
                        <w:gridCol w:w="811"/>
                        <w:gridCol w:w="866"/>
                        <w:gridCol w:w="857"/>
                        <w:gridCol w:w="878"/>
                        <w:gridCol w:w="1082"/>
                        <w:gridCol w:w="970"/>
                        <w:gridCol w:w="904"/>
                        <w:gridCol w:w="897"/>
                        <w:gridCol w:w="922"/>
                        <w:gridCol w:w="958"/>
                        <w:gridCol w:w="630"/>
                      </w:tblGrid>
                      <w:tr w:rsidR="00E81A34" w14:paraId="16A9FFAE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0CE53C2A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141C112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298A7A5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56446E0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42FFC25C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8D02C18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15388B68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548E3D5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8592E0E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048BA76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2125FF82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9C7F25F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981F0CE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2C26F8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3D8C86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C44BB8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DB3BDA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C94065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C32F77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C009A2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25E324" w14:textId="77777777" w:rsidR="00E81A34" w:rsidRDefault="00F20E1A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4E87BF5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C4F9BF" w14:textId="77777777" w:rsidR="00E81A34" w:rsidRDefault="00F20E1A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7ADFF9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33DABC" w14:textId="77777777" w:rsidR="00E81A34" w:rsidRDefault="00F20E1A">
                            <w:pPr>
                              <w:pStyle w:val="TableParagraph"/>
                              <w:ind w:right="3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555B610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A6E1DA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6332F8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B324E3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079AE00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910B90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67574C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0E75A6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1CC43C5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4BCA0C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992EC2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7B4E91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71738FF6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90010C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8FE154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4C4413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068B76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E20F56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741BFB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E624DA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4A58BC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B3B064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6DA84B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3DE038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399041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565FFB6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3BBC6A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DB7F1D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C6B6CE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265FB8B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3DB040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69F5F7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1D43DF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0CC1A95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8A3496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D10515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0DFB6E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DA2081D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7966CAD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81CC9D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99389C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18D8E1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044FDD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C9F8BF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58653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30DBA8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0B67979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2F7AB6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8835F7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F1959F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4905BC3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137B4C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26E1E9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97D2EF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C83D30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43497E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8676F7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2B27E1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69A5B6C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62F566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06D078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C56AE1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1C149E0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5C1E1A3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0E6CF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4034E7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E61F11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042C85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0C5A10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DE81B4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6C9D83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5DE36F1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29067D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5EADA6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C977F7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050BEA5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29DA82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21B06AF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047959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2EB0093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5EAAE5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4CEEF3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BB79D4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03D8F0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A61281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220D9D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5129E6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78230F09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5F3BF0B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8F5EC0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C32A84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6F1618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6AF702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6F9045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9FE6EC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EC7541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A5AF17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EF2F0F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BED4CC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A86C81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0D57596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0D4AEF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800AB7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BE926D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604413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4741E9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4B85A7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726FDF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143AC18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1E900A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888941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A71D7C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54885B1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7404C92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A69564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FBE19A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EA42E0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814824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D70E8D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655FD8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EB263D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1726CCF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924BFE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57A197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2F4A3C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793FCA9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4B16A9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EB1202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2B019D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8E9932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BF95C3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7E13C1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CA5D66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C6DEA3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C044B5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E18BB1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CDDA9D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70D5A21B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4A3D83C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F671FE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D7FF64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1846A1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B5A6EE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5E24CE" w14:textId="77777777" w:rsidR="00E81A34" w:rsidRDefault="00F20E1A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1B6E15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F036D3" w14:textId="77777777" w:rsidR="00E81A34" w:rsidRDefault="00F20E1A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6D74238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83DB05" w14:textId="77777777" w:rsidR="00E81A34" w:rsidRDefault="00F20E1A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C7614B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05E91B" w14:textId="77777777" w:rsidR="00E81A34" w:rsidRDefault="00F20E1A">
                            <w:pPr>
                              <w:pStyle w:val="TableParagraph"/>
                              <w:ind w:right="3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02CC79D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6BF0F1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D074FB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898A6D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23904FD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54AA13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50D7E1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ABBE87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14B9306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821CA9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D9238F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9F3C35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71EE7BD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4EB8D26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6BB4B9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600DCB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21666D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E6331C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78578A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9C2F2D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EC0F29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90E499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29504A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FF9F01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7C6798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499EDF6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ED3A32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DDE90D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66771E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3BF4A7E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D9C88B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4EF59D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570CD6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7F94454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31D4CF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BDEF5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93332C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AB93D73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7AD25D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906279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61E817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5A87D5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B19ADC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2B8182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7141B2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61EF6C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D2AD6A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7A9FE2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E5496A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24D160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35810CA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CED555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3DAEAF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757580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52992E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F68FB9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BF48F5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2BBC00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28D7F2B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8812FA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4CF2A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052DC1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EFBD3C5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F7733D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0C17B1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9F5CCA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B9C77C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326DA8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9B52C1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5C26F6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39CD71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78B32E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2CB35E" w14:textId="77777777" w:rsidR="00E81A34" w:rsidRDefault="00F20E1A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7E9E2C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ACFC80" w14:textId="77777777" w:rsidR="00E81A34" w:rsidRDefault="00F20E1A">
                            <w:pPr>
                              <w:pStyle w:val="TableParagraph"/>
                              <w:ind w:right="3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515F940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BF1FCB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133989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72D87D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7E80D4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5121EC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F8F342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CF7DD9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7A1BDFF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6B3955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E83337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594D6B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1464179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5DF7F47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6B945E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62780A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7FBB2D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33C506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E5CCA6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9E8C37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A05B50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5FDC022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4B4FD6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2428B0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DC4D8E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77981B6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5FF797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9AA261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84DA3D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6B5168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2DEDA5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9029A3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E26666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7F7F490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212938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037327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97F95D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495D07D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F4A9B4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337784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D7CC77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FBEE47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9F0E46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77D9C7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5EA794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3AF49A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3C69C0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5D6BFA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C0413B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75084F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3BCC745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985645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8326A0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1AB45C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0886062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A648F4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E49831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3804DF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711F92D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51F66F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A67EB8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C430ED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42E65053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26BFD7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E77E99" w14:textId="77777777" w:rsidR="00E81A34" w:rsidRDefault="00F20E1A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2F0682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D9B12D" w14:textId="77777777" w:rsidR="00E81A34" w:rsidRDefault="00F20E1A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96EDB4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DFC52F" w14:textId="77777777" w:rsidR="00E81A34" w:rsidRDefault="00F20E1A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F9C55F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9BDAC6" w14:textId="77777777" w:rsidR="00E81A34" w:rsidRDefault="00F20E1A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6524AE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3AE2CB" w14:textId="77777777" w:rsidR="00E81A34" w:rsidRDefault="00F20E1A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D1B558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ADA07F" w14:textId="77777777" w:rsidR="00E81A34" w:rsidRDefault="00F20E1A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7BF2EA4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134E5C" w14:textId="77777777" w:rsidR="00E81A34" w:rsidRDefault="00F20E1A">
                            <w:pPr>
                              <w:pStyle w:val="TableParagraph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CB1F6D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585526" w14:textId="77777777" w:rsidR="00E81A34" w:rsidRDefault="00F20E1A">
                            <w:pPr>
                              <w:pStyle w:val="TableParagraph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1C77CF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126B6C" w14:textId="77777777" w:rsidR="00E81A34" w:rsidRDefault="00F20E1A">
                            <w:pPr>
                              <w:pStyle w:val="TableParagraph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6AFD79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EE8F06" w14:textId="77777777" w:rsidR="00E81A34" w:rsidRDefault="00F20E1A">
                            <w:pPr>
                              <w:pStyle w:val="TableParagraph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44F1CAD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FFAF71" w14:textId="77777777" w:rsidR="00E81A34" w:rsidRDefault="00F20E1A">
                            <w:pPr>
                              <w:pStyle w:val="TableParagraph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DFA35E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F2AD11" w14:textId="77777777" w:rsidR="00E81A34" w:rsidRDefault="00F20E1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FA620DD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18A4504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A787C1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00FF58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4AB34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FCC7AF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963D35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8B6EE2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DBF89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0DDD3E5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AE000C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D44C82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BEE99E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6115126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6F3E7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89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6BB9D7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95AAD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75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56C7C4A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D056F8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BA53E2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4F85F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72" w:right="3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ED315F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FF9321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1BC3B5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3E71F3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34790DC" w14:textId="77777777" w:rsidR="00E81A34" w:rsidRDefault="00E81A3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273-PRODUCTOS DE LOZA Y PORCELANA</w:t>
      </w:r>
    </w:p>
    <w:p w14:paraId="4EF8B057" w14:textId="77777777" w:rsidR="00E81A34" w:rsidRDefault="00E81A34">
      <w:pPr>
        <w:pStyle w:val="Textoindependiente"/>
        <w:rPr>
          <w:sz w:val="16"/>
        </w:rPr>
      </w:pPr>
    </w:p>
    <w:p w14:paraId="3591E44E" w14:textId="77777777" w:rsidR="00E81A34" w:rsidRDefault="00F20E1A">
      <w:pPr>
        <w:pStyle w:val="Textoindependiente"/>
        <w:spacing w:before="135"/>
        <w:ind w:left="339"/>
      </w:pPr>
      <w:r>
        <w:t>274-CEMENTO</w:t>
      </w:r>
    </w:p>
    <w:p w14:paraId="38F050FD" w14:textId="77777777" w:rsidR="00E81A34" w:rsidRDefault="00E81A34">
      <w:pPr>
        <w:pStyle w:val="Textoindependiente"/>
        <w:rPr>
          <w:sz w:val="16"/>
        </w:rPr>
      </w:pPr>
    </w:p>
    <w:p w14:paraId="765FCCC7" w14:textId="77777777" w:rsidR="00E81A34" w:rsidRDefault="00E81A34">
      <w:pPr>
        <w:pStyle w:val="Textoindependiente"/>
        <w:spacing w:before="8"/>
        <w:rPr>
          <w:sz w:val="13"/>
        </w:rPr>
      </w:pPr>
    </w:p>
    <w:p w14:paraId="543FEA73" w14:textId="77777777" w:rsidR="00E81A34" w:rsidRDefault="00F20E1A">
      <w:pPr>
        <w:pStyle w:val="Textoindependiente"/>
        <w:spacing w:line="312" w:lineRule="auto"/>
        <w:ind w:left="339" w:right="11952"/>
      </w:pPr>
      <w:r>
        <w:t>275-PRODUCTOS DE CEMENTO, PÓMEZ, ASBESTO Y YESO</w:t>
      </w:r>
    </w:p>
    <w:p w14:paraId="331216DE" w14:textId="77777777" w:rsidR="00E81A34" w:rsidRDefault="00F20E1A">
      <w:pPr>
        <w:pStyle w:val="Prrafodelista"/>
        <w:numPr>
          <w:ilvl w:val="0"/>
          <w:numId w:val="18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PRODUCTOS SIDERÚRGICOS</w:t>
      </w:r>
    </w:p>
    <w:p w14:paraId="58041B5D" w14:textId="77777777" w:rsidR="00E81A34" w:rsidRDefault="00E81A34">
      <w:pPr>
        <w:pStyle w:val="Textoindependiente"/>
        <w:rPr>
          <w:sz w:val="16"/>
        </w:rPr>
      </w:pPr>
    </w:p>
    <w:p w14:paraId="309A9B06" w14:textId="77777777" w:rsidR="00E81A34" w:rsidRDefault="00E81A34">
      <w:pPr>
        <w:pStyle w:val="Textoindependiente"/>
        <w:spacing w:before="8"/>
        <w:rPr>
          <w:sz w:val="13"/>
        </w:rPr>
      </w:pPr>
    </w:p>
    <w:p w14:paraId="3639FFA9" w14:textId="77777777" w:rsidR="00E81A34" w:rsidRDefault="00F20E1A">
      <w:pPr>
        <w:pStyle w:val="Prrafodelista"/>
        <w:numPr>
          <w:ilvl w:val="0"/>
          <w:numId w:val="18"/>
        </w:numPr>
        <w:tabs>
          <w:tab w:val="left" w:pos="600"/>
        </w:tabs>
        <w:spacing w:before="0" w:line="312" w:lineRule="auto"/>
        <w:ind w:left="339" w:right="12523" w:firstLine="0"/>
        <w:rPr>
          <w:sz w:val="14"/>
        </w:rPr>
      </w:pPr>
      <w:r>
        <w:rPr>
          <w:sz w:val="14"/>
        </w:rPr>
        <w:t>PRODUCTOS METALÚRGICOS NO FÉRRICOS</w:t>
      </w:r>
    </w:p>
    <w:p w14:paraId="6A11BEFF" w14:textId="77777777" w:rsidR="00E81A34" w:rsidRDefault="00F20E1A">
      <w:pPr>
        <w:pStyle w:val="Prrafodelista"/>
        <w:numPr>
          <w:ilvl w:val="0"/>
          <w:numId w:val="18"/>
        </w:numPr>
        <w:tabs>
          <w:tab w:val="left" w:pos="600"/>
        </w:tabs>
        <w:spacing w:before="62" w:line="312" w:lineRule="auto"/>
        <w:ind w:left="339" w:right="12726" w:firstLine="0"/>
        <w:rPr>
          <w:sz w:val="14"/>
        </w:rPr>
      </w:pPr>
      <w:r>
        <w:rPr>
          <w:sz w:val="14"/>
        </w:rPr>
        <w:t>PRODUCTOS DE METAL Y SUS ALEACIONES</w:t>
      </w:r>
    </w:p>
    <w:p w14:paraId="45D93D37" w14:textId="77777777" w:rsidR="00E81A34" w:rsidRDefault="00F20E1A">
      <w:pPr>
        <w:pStyle w:val="Prrafodelista"/>
        <w:numPr>
          <w:ilvl w:val="0"/>
          <w:numId w:val="18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ESTRUCTURAS METÁLICAS ACABADAS</w:t>
      </w:r>
    </w:p>
    <w:p w14:paraId="3A0E3522" w14:textId="77777777" w:rsidR="00E81A34" w:rsidRDefault="00E81A34">
      <w:pPr>
        <w:pStyle w:val="Textoindependiente"/>
        <w:rPr>
          <w:sz w:val="16"/>
        </w:rPr>
      </w:pPr>
    </w:p>
    <w:p w14:paraId="4E191E23" w14:textId="77777777" w:rsidR="00E81A34" w:rsidRDefault="00F20E1A">
      <w:pPr>
        <w:pStyle w:val="Textoindependiente"/>
        <w:spacing w:before="135"/>
        <w:ind w:left="339"/>
      </w:pPr>
      <w:r>
        <w:t>286-HERRAMIENTAS MENORES</w:t>
      </w:r>
    </w:p>
    <w:p w14:paraId="34A5F4D0" w14:textId="77777777" w:rsidR="00E81A34" w:rsidRDefault="00E81A34">
      <w:pPr>
        <w:pStyle w:val="Textoindependiente"/>
        <w:rPr>
          <w:sz w:val="16"/>
        </w:rPr>
      </w:pPr>
    </w:p>
    <w:p w14:paraId="5DADB012" w14:textId="77777777" w:rsidR="00E81A34" w:rsidRDefault="00F20E1A">
      <w:pPr>
        <w:pStyle w:val="Textoindependiente"/>
        <w:spacing w:before="135"/>
        <w:ind w:left="339"/>
      </w:pPr>
      <w:r>
        <w:t>289-OTROS PRODUCTOS METÁLICOS</w:t>
      </w:r>
    </w:p>
    <w:p w14:paraId="6B487A94" w14:textId="77777777" w:rsidR="00E81A34" w:rsidRDefault="00E81A34">
      <w:pPr>
        <w:pStyle w:val="Textoindependiente"/>
        <w:rPr>
          <w:sz w:val="16"/>
        </w:rPr>
      </w:pPr>
    </w:p>
    <w:p w14:paraId="56936A03" w14:textId="77777777" w:rsidR="00E81A34" w:rsidRDefault="00F20E1A">
      <w:pPr>
        <w:pStyle w:val="Prrafodelista"/>
        <w:numPr>
          <w:ilvl w:val="0"/>
          <w:numId w:val="19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 xml:space="preserve">ÚTILES DE </w:t>
      </w:r>
      <w:r>
        <w:rPr>
          <w:sz w:val="14"/>
        </w:rPr>
        <w:t>OFICINA</w:t>
      </w:r>
    </w:p>
    <w:p w14:paraId="7056E4CE" w14:textId="77777777" w:rsidR="00E81A34" w:rsidRDefault="00E81A34">
      <w:pPr>
        <w:pStyle w:val="Textoindependiente"/>
        <w:rPr>
          <w:sz w:val="16"/>
        </w:rPr>
      </w:pPr>
    </w:p>
    <w:p w14:paraId="5094AC5E" w14:textId="77777777" w:rsidR="00E81A34" w:rsidRDefault="00E81A34">
      <w:pPr>
        <w:pStyle w:val="Textoindependiente"/>
        <w:spacing w:before="9"/>
        <w:rPr>
          <w:sz w:val="13"/>
        </w:rPr>
      </w:pPr>
    </w:p>
    <w:p w14:paraId="72A583F6" w14:textId="77777777" w:rsidR="00E81A34" w:rsidRDefault="00F20E1A">
      <w:pPr>
        <w:pStyle w:val="Prrafodelista"/>
        <w:numPr>
          <w:ilvl w:val="0"/>
          <w:numId w:val="19"/>
        </w:numPr>
        <w:tabs>
          <w:tab w:val="left" w:pos="600"/>
        </w:tabs>
        <w:spacing w:before="0" w:line="312" w:lineRule="auto"/>
        <w:ind w:left="339" w:right="12076" w:firstLine="0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 w14:paraId="52C47132" w14:textId="77777777" w:rsidR="00E81A34" w:rsidRDefault="00F20E1A">
      <w:pPr>
        <w:pStyle w:val="Prrafodelista"/>
        <w:numPr>
          <w:ilvl w:val="0"/>
          <w:numId w:val="19"/>
        </w:numPr>
        <w:tabs>
          <w:tab w:val="left" w:pos="600"/>
        </w:tabs>
        <w:spacing w:before="61" w:line="312" w:lineRule="auto"/>
        <w:ind w:left="339" w:right="12898" w:firstLine="0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6"/>
          <w:sz w:val="14"/>
        </w:rPr>
        <w:t xml:space="preserve">Y </w:t>
      </w:r>
      <w:r>
        <w:rPr>
          <w:sz w:val="14"/>
        </w:rPr>
        <w:t>CULTURALES</w:t>
      </w:r>
    </w:p>
    <w:p w14:paraId="55377CAE" w14:textId="77777777" w:rsidR="00E81A34" w:rsidRDefault="00F20E1A">
      <w:pPr>
        <w:pStyle w:val="Prrafodelista"/>
        <w:numPr>
          <w:ilvl w:val="0"/>
          <w:numId w:val="19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ÚTILES DEPORTIVOS Y RECREATIVOS</w:t>
      </w:r>
    </w:p>
    <w:p w14:paraId="4CB7002B" w14:textId="77777777" w:rsidR="00E81A34" w:rsidRDefault="00E81A34">
      <w:pPr>
        <w:pStyle w:val="Textoindependiente"/>
        <w:rPr>
          <w:sz w:val="16"/>
        </w:rPr>
      </w:pPr>
    </w:p>
    <w:p w14:paraId="238E4D1C" w14:textId="77777777" w:rsidR="00E81A34" w:rsidRDefault="00E81A34">
      <w:pPr>
        <w:pStyle w:val="Textoindependiente"/>
        <w:spacing w:before="8"/>
        <w:rPr>
          <w:sz w:val="13"/>
        </w:rPr>
      </w:pPr>
    </w:p>
    <w:p w14:paraId="2530FCB2" w14:textId="77777777" w:rsidR="00E81A34" w:rsidRDefault="00F20E1A">
      <w:pPr>
        <w:pStyle w:val="Prrafodelista"/>
        <w:numPr>
          <w:ilvl w:val="0"/>
          <w:numId w:val="19"/>
        </w:numPr>
        <w:tabs>
          <w:tab w:val="left" w:pos="600"/>
        </w:tabs>
        <w:spacing w:before="0" w:line="312" w:lineRule="auto"/>
        <w:ind w:left="339" w:right="12041" w:firstLine="0"/>
        <w:rPr>
          <w:sz w:val="14"/>
        </w:rPr>
      </w:pPr>
      <w:r>
        <w:rPr>
          <w:sz w:val="14"/>
        </w:rPr>
        <w:t>ÚTILES MENORES, SUMINISTROS E INSTRUMENTAL MÉDICO-QUIRÚRGICOS, DE</w:t>
      </w:r>
    </w:p>
    <w:p w14:paraId="635B041D" w14:textId="77777777" w:rsidR="00E81A34" w:rsidRDefault="00F20E1A">
      <w:pPr>
        <w:pStyle w:val="Prrafodelista"/>
        <w:numPr>
          <w:ilvl w:val="0"/>
          <w:numId w:val="19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ÚTILES DE COCINA Y COMEDOR</w:t>
      </w:r>
    </w:p>
    <w:p w14:paraId="35B9C95E" w14:textId="77777777" w:rsidR="00E81A34" w:rsidRDefault="00E81A34">
      <w:pPr>
        <w:rPr>
          <w:sz w:val="14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336EE627" w14:textId="77777777" w:rsidR="00E81A34" w:rsidRDefault="00F20E1A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lastRenderedPageBreak/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40803930" w14:textId="77777777" w:rsidR="00E81A34" w:rsidRDefault="00F20E1A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121ECA2C" w14:textId="77777777" w:rsidR="00E81A34" w:rsidRDefault="00F20E1A">
      <w:pPr>
        <w:pStyle w:val="Ttulo1"/>
        <w:spacing w:before="109"/>
        <w:ind w:left="5622"/>
      </w:pPr>
      <w:r>
        <w:t>Expresado en Quetzales</w:t>
      </w:r>
    </w:p>
    <w:p w14:paraId="423EA465" w14:textId="77777777" w:rsidR="00E81A34" w:rsidRDefault="00F20E1A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 xml:space="preserve">Entidad Institucional Igual a 11130016, Unidad Ejecutora Igual a </w:t>
      </w:r>
      <w:r>
        <w:rPr>
          <w:b/>
          <w:sz w:val="16"/>
        </w:rPr>
        <w:t>217</w:t>
      </w:r>
    </w:p>
    <w:p w14:paraId="7835892F" w14:textId="77777777" w:rsidR="00E81A34" w:rsidRDefault="00F20E1A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38DCCFC1" w14:textId="77777777" w:rsidR="00E81A34" w:rsidRDefault="00F20E1A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0A1AE660" w14:textId="77777777" w:rsidR="00E81A34" w:rsidRDefault="00F20E1A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18/07/2023</w:t>
      </w:r>
    </w:p>
    <w:p w14:paraId="45049A63" w14:textId="77777777" w:rsidR="00E81A34" w:rsidRDefault="00F20E1A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9:25.52</w:t>
      </w:r>
    </w:p>
    <w:p w14:paraId="5CA39391" w14:textId="77777777" w:rsidR="00E81A34" w:rsidRDefault="00F20E1A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0A610615" w14:textId="77777777" w:rsidR="00E81A34" w:rsidRDefault="00E81A34">
      <w:pPr>
        <w:rPr>
          <w:sz w:val="16"/>
        </w:rPr>
        <w:sectPr w:rsidR="00E81A34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47331664" w14:textId="77777777" w:rsidR="00E81A34" w:rsidRDefault="00F20E1A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43DF1" wp14:editId="1D590F62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4" name="Rectang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8C7E9B" w14:textId="77777777" w:rsidR="00E81A34" w:rsidRDefault="00E81A3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4D43DF1" id="Rectangles 17" o:spid="_x0000_s1039" style="position:absolute;left:0;text-align:left;margin-left:23.25pt;margin-top:12.55pt;width:750.75pt;height: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" fillcolor="black" stroked="f">
                <v:textbox>
                  <w:txbxContent>
                    <w:p w14:paraId="2B8C7E9B" w14:textId="77777777" w:rsidR="00E81A34" w:rsidRDefault="00E81A34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0DEECE1A" w14:textId="77777777" w:rsidR="00E81A34" w:rsidRDefault="00F20E1A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1D6571C5" w14:textId="77777777" w:rsidR="00E81A34" w:rsidRDefault="00F20E1A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57CA607E" w14:textId="77777777" w:rsidR="00E81A34" w:rsidRDefault="00F20E1A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Junio</w:t>
      </w:r>
    </w:p>
    <w:p w14:paraId="09E49805" w14:textId="77777777" w:rsidR="00E81A34" w:rsidRDefault="00E81A34">
      <w:pPr>
        <w:rPr>
          <w:sz w:val="16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1A8ADEB" w14:textId="77777777" w:rsidR="00E81A34" w:rsidRDefault="00F20E1A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5F24C964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214EE3F0" w14:textId="77777777" w:rsidR="00E81A34" w:rsidRDefault="00F20E1A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  <w:t>SEPTIEMBRE</w:t>
      </w:r>
    </w:p>
    <w:p w14:paraId="6A8B2329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76D0C5D7" w14:textId="77777777" w:rsidR="00E81A34" w:rsidRDefault="00F20E1A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4242C32A" w14:textId="77777777" w:rsidR="00E81A34" w:rsidRDefault="00E81A34">
      <w:pPr>
        <w:rPr>
          <w:sz w:val="12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1645F80E" w14:textId="77777777" w:rsidR="00E81A34" w:rsidRDefault="00E81A3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E81A34" w14:paraId="7F5E7DF3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1549E3BE" w14:textId="77777777" w:rsidR="00E81A34" w:rsidRDefault="00F20E1A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297-MATERIALES, PRODUCTOS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ACCS.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4EB29B68" w14:textId="77777777" w:rsidR="00E81A34" w:rsidRDefault="00F20E1A">
            <w:pPr>
              <w:pStyle w:val="TableParagraph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3500C524" w14:textId="77777777" w:rsidR="00E81A34" w:rsidRDefault="00F20E1A">
            <w:pPr>
              <w:pStyle w:val="TableParagraph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7997C02E" w14:textId="77777777" w:rsidR="00E81A34" w:rsidRDefault="00F20E1A">
            <w:pPr>
              <w:pStyle w:val="TableParagraph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4DB49733" w14:textId="77777777" w:rsidR="00E81A34" w:rsidRDefault="00F20E1A">
            <w:pPr>
              <w:pStyle w:val="TableParagraph"/>
              <w:spacing w:before="77" w:line="96" w:lineRule="exact"/>
              <w:ind w:left="141" w:right="1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24196E59" w14:textId="77777777" w:rsidR="00E81A34" w:rsidRDefault="00F20E1A">
            <w:pPr>
              <w:pStyle w:val="TableParagraph"/>
              <w:spacing w:before="77" w:line="96" w:lineRule="exact"/>
              <w:ind w:left="334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7EAB189B" w14:textId="77777777" w:rsidR="00E81A34" w:rsidRDefault="00F20E1A">
            <w:pPr>
              <w:pStyle w:val="TableParagraph"/>
              <w:spacing w:before="77" w:line="96" w:lineRule="exact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04DBEF11" w14:textId="77777777" w:rsidR="00E81A34" w:rsidRDefault="00F20E1A">
            <w:pPr>
              <w:pStyle w:val="TableParagraph"/>
              <w:spacing w:before="77" w:line="96" w:lineRule="exact"/>
              <w:ind w:left="36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046F234A" w14:textId="77777777" w:rsidR="00E81A34" w:rsidRDefault="00F20E1A">
            <w:pPr>
              <w:pStyle w:val="TableParagraph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36A985A1" w14:textId="77777777" w:rsidR="00E81A34" w:rsidRDefault="00F20E1A">
            <w:pPr>
              <w:pStyle w:val="TableParagraph"/>
              <w:spacing w:before="77" w:line="96" w:lineRule="exact"/>
              <w:ind w:left="36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207850B9" w14:textId="77777777" w:rsidR="00E81A34" w:rsidRDefault="00F20E1A">
            <w:pPr>
              <w:pStyle w:val="TableParagraph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42BD9DE0" w14:textId="77777777" w:rsidR="00E81A34" w:rsidRDefault="00F20E1A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81A34" w14:paraId="31D88A60" w14:textId="77777777">
        <w:trPr>
          <w:trHeight w:val="275"/>
        </w:trPr>
        <w:tc>
          <w:tcPr>
            <w:tcW w:w="5235" w:type="dxa"/>
          </w:tcPr>
          <w:p w14:paraId="6712E2D6" w14:textId="77777777" w:rsidR="00E81A34" w:rsidRDefault="00F20E1A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ELÉCTRICOS, CABLEADO ESTRUCTURADO</w:t>
            </w:r>
          </w:p>
        </w:tc>
        <w:tc>
          <w:tcPr>
            <w:tcW w:w="957" w:type="dxa"/>
          </w:tcPr>
          <w:p w14:paraId="5A952CD8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27E63309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4540AE92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5D75E9C2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0F95A5B3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7B027EEB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29CBF4BC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1078916A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7C6F3D10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5286796F" w14:textId="77777777" w:rsidR="00E81A34" w:rsidRDefault="00E81A34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0BED8373" w14:textId="77777777" w:rsidR="00E81A34" w:rsidRDefault="00E81A34">
            <w:pPr>
              <w:pStyle w:val="TableParagraph"/>
              <w:rPr>
                <w:sz w:val="12"/>
              </w:rPr>
            </w:pPr>
          </w:p>
        </w:tc>
      </w:tr>
    </w:tbl>
    <w:p w14:paraId="5B41562C" w14:textId="77777777" w:rsidR="00E81A34" w:rsidRDefault="00F20E1A">
      <w:pPr>
        <w:pStyle w:val="Prrafodelista"/>
        <w:numPr>
          <w:ilvl w:val="0"/>
          <w:numId w:val="20"/>
        </w:numPr>
        <w:tabs>
          <w:tab w:val="left" w:pos="600"/>
        </w:tabs>
        <w:spacing w:before="85"/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FEB5B" wp14:editId="03E4EA37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5450" cy="4036695"/>
                <wp:effectExtent l="0" t="0" r="0" b="0"/>
                <wp:wrapNone/>
                <wp:docPr id="1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957"/>
                              <w:gridCol w:w="828"/>
                              <w:gridCol w:w="859"/>
                              <w:gridCol w:w="880"/>
                              <w:gridCol w:w="1124"/>
                              <w:gridCol w:w="973"/>
                              <w:gridCol w:w="907"/>
                              <w:gridCol w:w="900"/>
                              <w:gridCol w:w="925"/>
                              <w:gridCol w:w="961"/>
                              <w:gridCol w:w="633"/>
                            </w:tblGrid>
                            <w:tr w:rsidR="00E81A34" w14:paraId="7AEB4DD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D0AC608" w14:textId="77777777" w:rsidR="00E81A34" w:rsidRDefault="00F20E1A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54,159.75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15BF0B4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86,567.75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F2E1464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140,930.25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5D1027D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215,516.25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E595E28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288,067.25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57E2230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397,745.50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2F25672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5EB0012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36E9645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5487A5EA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2F4DB78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6948627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1D67E3B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0175DB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724EE8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49DA9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2E709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6760F7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3D6311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00E34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F49A9B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1DC1AA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F84E1F" w14:textId="77777777" w:rsidR="00E81A34" w:rsidRDefault="00F20E1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37D9A49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8D4BCB" w14:textId="77777777" w:rsidR="00E81A34" w:rsidRDefault="00F20E1A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EA1710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7A01EC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DA86F2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BE3D9D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A4E53D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F3A54B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0319099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918313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35E69F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13EF16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FC80E5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DACFF0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167BEC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59869F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259A7F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4A4C05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73D15F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9342ED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F49A70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FD568F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29BBDB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1189A6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E80CBB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3C3D14F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59EF98" w14:textId="77777777" w:rsidR="00E81A34" w:rsidRDefault="00F20E1A">
                                  <w:pPr>
                                    <w:pStyle w:val="TableParagraph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B4965F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D9CD6F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3AAFC3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9A51C7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83FEE9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B0487B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0D97C2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7D9247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661960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C50AB1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A38101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CD98B3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1E83EBF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40FAC0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4704B8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78D086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8928AC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0EA179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98C6AA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30A3F6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300002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B7D04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15F5B6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338005E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6F775D" w14:textId="77777777" w:rsidR="00E81A34" w:rsidRDefault="00F20E1A">
                                  <w:pPr>
                                    <w:pStyle w:val="TableParagraph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C42FBB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BF2F2F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182158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800ABF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929183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9356EA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77A33C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218BA0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FF6384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DA4D71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8D9CAB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434A3D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CAA1F9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6011CF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C19B62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572BC0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A4C9BD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5DC260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AC00F6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6ADA1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0D23F2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928EAA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BE1C1A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548BD5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951079" w14:textId="77777777" w:rsidR="00E81A34" w:rsidRDefault="00F20E1A">
                                  <w:pPr>
                                    <w:pStyle w:val="TableParagraph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BA59F3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D9CFBC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E030F2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6A0DD0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DA09D9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CA3FBD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5AFBEAA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6532CE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E5AB62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0B6556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53B8CA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8FB89D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0A0EA35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58C06A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E72F98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B19C3A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735A39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25908E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B7A212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BD154B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AB076F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448EDF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DED362" w14:textId="77777777" w:rsidR="00E81A34" w:rsidRDefault="00F20E1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B60339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A7EB4A" w14:textId="77777777" w:rsidR="00E81A34" w:rsidRDefault="00F20E1A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8FA620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8E9E53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25CA79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96836E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43CED8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7204D9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130F5B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5025A2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3C086C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FE57DC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77D39C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1F9E74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5624F68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E9CA98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207BFC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841213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A48E20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4ED5CB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0B5C8E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BEA9FA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FAE0D8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D9093E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864801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62,976.00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0850E5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84712E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2F6CD6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338EAA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1F4CED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B0326D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8B400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247B33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C973CF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0A25EC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D5D9AF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0DB89C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870273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9C5992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317C10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313681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8E527D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0FF6E7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3D71D2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A444DA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6484CC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0473A4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92E001" w14:textId="77777777" w:rsidR="00E81A34" w:rsidRDefault="00F20E1A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8A83AA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DF5D5B" w14:textId="77777777" w:rsidR="00E81A34" w:rsidRDefault="00F20E1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C0D3E7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22C707" w14:textId="77777777" w:rsidR="00E81A34" w:rsidRDefault="00F20E1A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83A494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1A452C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DDC5FA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4F86FB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7FA0CE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CD927F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F79DBC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F1C36E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5E30DE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9A3B6E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1E6A7E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C33010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148E8F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1554D5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84B8A2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EABD0E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7A14A5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157,579.11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676D8E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6C0364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761,655.63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2CAD54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64658C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1,067,048.03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8988F8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C684C1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1,267,982.68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DDFDD1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31BAAA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1,523,605.03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D2B02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BD6C77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4F6E95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620E3D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FC9020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5F34B6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875FB1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2F6EF0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3BFBA2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54BF75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741D72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E8B3DC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669B19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51D669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F50D5D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B0E7B3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997299" w14:textId="77777777" w:rsidR="00E81A34" w:rsidRDefault="00F20E1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5,177.53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ACE496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E2A498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FD1538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7F3DA3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86C61F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F73313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17,975.32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66F1A6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5575C2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63,628.34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C934E4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2E13B5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4B6BAC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275A34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BC398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F7080B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7FC635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7BD62D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1D4409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BF665B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7C6880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5E3024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896A43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FCFBA6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2E4674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D51857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7AF2D6" w14:textId="77777777" w:rsidR="00E81A34" w:rsidRDefault="00F20E1A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6C2E13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4612C1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44A5CE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DB5EF0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1D6068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C59E98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1A620B7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5F347E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56D923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8E92DB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3A4BDB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0EED60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1B531E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481CF7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0C8C3CD3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061F53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4ECA79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E6302E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AD35D3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AC787A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23B0CF3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6264E7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9CCA19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8021AF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D24A22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572B55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A2E2C2" w14:textId="77777777" w:rsidR="00E81A34" w:rsidRDefault="00F20E1A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FE1E96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C39504" w14:textId="77777777" w:rsidR="00E81A34" w:rsidRDefault="00F20E1A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238A5A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38B4FD" w14:textId="77777777" w:rsidR="00E81A34" w:rsidRDefault="00F20E1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484314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62E900" w14:textId="77777777" w:rsidR="00E81A34" w:rsidRDefault="00F20E1A">
                                  <w:pPr>
                                    <w:pStyle w:val="TableParagraph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391830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5CC889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28608B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08F8E6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2414DD2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5348F4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C22A66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56E7F5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90D655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F685F0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97D2A4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CB6A10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391F9EE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10A3DE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F6C235" w14:textId="77777777" w:rsidR="00E81A34" w:rsidRDefault="00F20E1A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585309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A4DED3" w14:textId="77777777" w:rsidR="00E81A34" w:rsidRDefault="00F20E1A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D052EAC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DC7D82" w14:textId="77777777" w:rsidR="00E81A34" w:rsidRDefault="00F20E1A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7C7DC55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5CAFAD" w14:textId="77777777" w:rsidR="00E81A34" w:rsidRDefault="00F20E1A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3CC5100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4C159C" w14:textId="77777777" w:rsidR="00E81A34" w:rsidRDefault="00F20E1A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11E5ECBF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B82484" w14:textId="77777777" w:rsidR="00E81A34" w:rsidRDefault="00F20E1A">
                                  <w:pPr>
                                    <w:pStyle w:val="TableParagraph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F5DC09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B1EBCB" w14:textId="77777777" w:rsidR="00E81A34" w:rsidRDefault="00F20E1A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6AFB8A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4C3D81" w14:textId="77777777" w:rsidR="00E81A34" w:rsidRDefault="00F20E1A">
                                  <w:pPr>
                                    <w:pStyle w:val="TableParagraph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DE05F5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B698DE" w14:textId="77777777" w:rsidR="00E81A34" w:rsidRDefault="00F20E1A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F137E0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D786DF" w14:textId="77777777" w:rsidR="00E81A34" w:rsidRDefault="00F20E1A">
                                  <w:pPr>
                                    <w:pStyle w:val="TableParagraph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C5E042A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D268FF" w14:textId="77777777" w:rsidR="00E81A34" w:rsidRDefault="00F20E1A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C12B8C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47A8B2" w14:textId="77777777" w:rsidR="00E81A34" w:rsidRDefault="00F20E1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81A34" w14:paraId="60501EE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D20403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4C433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DBB688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A5CAD3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862DB16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7BE46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2F66F14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10316E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F44F04D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C37B50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105E858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35613D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4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BE028CB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89C01A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C9B5C71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364154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F750B08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3511BD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06F665B7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A8E018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3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AA9BE8E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000C27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5DF0159" w14:textId="77777777" w:rsidR="00E81A34" w:rsidRDefault="00E81A3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436A42" w14:textId="77777777" w:rsidR="00E81A34" w:rsidRDefault="00F20E1A">
                                  <w:pPr>
                                    <w:pStyle w:val="TableParagraph"/>
                                    <w:spacing w:line="96" w:lineRule="exact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CBF1F5E" w14:textId="77777777" w:rsidR="00E81A34" w:rsidRDefault="00E81A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CAFEB5B" id="Text Box 18" o:spid="_x0000_s1040" type="#_x0000_t202" style="position:absolute;left:0;text-align:left;margin-left:241.2pt;margin-top:4.35pt;width:533.5pt;height:317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"/>
                        <w:gridCol w:w="957"/>
                        <w:gridCol w:w="828"/>
                        <w:gridCol w:w="859"/>
                        <w:gridCol w:w="880"/>
                        <w:gridCol w:w="1124"/>
                        <w:gridCol w:w="973"/>
                        <w:gridCol w:w="907"/>
                        <w:gridCol w:w="900"/>
                        <w:gridCol w:w="925"/>
                        <w:gridCol w:w="961"/>
                        <w:gridCol w:w="633"/>
                      </w:tblGrid>
                      <w:tr w:rsidR="00E81A34" w14:paraId="7AEB4DDF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3D0AC608" w14:textId="77777777" w:rsidR="00E81A34" w:rsidRDefault="00F20E1A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54,159.75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15BF0B4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86,567.75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F2E1464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140,930.25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5D1027D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215,516.25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E595E28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288,067.25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457E2230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397,745.50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2F25672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5EB0012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36E9645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5487A5EA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2F4DB78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36948627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1D67E3BC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0175DB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724EE8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49DA9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2E709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6760F7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3D6311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00E34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F49A9B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1DC1AA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F84E1F" w14:textId="77777777" w:rsidR="00E81A34" w:rsidRDefault="00F20E1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37D9A49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8D4BCB" w14:textId="77777777" w:rsidR="00E81A34" w:rsidRDefault="00F20E1A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EA1710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7A01EC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DA86F2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BE3D9D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A4E53D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F3A54B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0319099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918313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35E69F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13EF16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FC80E5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DACFF0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167BECF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59869F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259A7F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4A4C05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73D15F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9342ED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F49A70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FD568F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29BBDB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1189A6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E80CBB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3C3D14F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59EF98" w14:textId="77777777" w:rsidR="00E81A34" w:rsidRDefault="00F20E1A">
                            <w:pPr>
                              <w:pStyle w:val="TableParagraph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B4965F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D9CD6F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3AAFC3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9A51C7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83FEE9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B0487B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0D97C2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7D9247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661960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C50AB1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6A38101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CD98B3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1E83EBFD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40FAC0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4704B8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78D086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8928AC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0EA179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98C6AA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30A3F6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300002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B7D04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15F5B6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338005E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6F775D" w14:textId="77777777" w:rsidR="00E81A34" w:rsidRDefault="00F20E1A">
                            <w:pPr>
                              <w:pStyle w:val="TableParagraph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C42FBB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BF2F2F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182158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800ABF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929183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9356EA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77A33C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218BA0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FF6384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DA4D71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8D9CAB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434A3D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CAA1F9F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46011CF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C19B62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572BC0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A4C9BD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5DC260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AC00F6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6ADA1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0D23F2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928EAA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BE1C1A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4548BD5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951079" w14:textId="77777777" w:rsidR="00E81A34" w:rsidRDefault="00F20E1A">
                            <w:pPr>
                              <w:pStyle w:val="TableParagraph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BA59F3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D9CFBC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0E030F2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6A0DD0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DA09D9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CA3FBD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5AFBEAA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6532CE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E5AB62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0B6556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453B8CA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8FB89D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0A0EA355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58C06A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E72F98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B19C3A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735A39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25908E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B7A212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BD154B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AB076F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448EDF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DED362" w14:textId="77777777" w:rsidR="00E81A34" w:rsidRDefault="00F20E1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4B60339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A7EB4A" w14:textId="77777777" w:rsidR="00E81A34" w:rsidRDefault="00F20E1A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8FA620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8E9E53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25CA79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96836E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43CED8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7204D9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1130F5B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5025A2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3C086C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FE57DC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377D39C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1F9E74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5624F68D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E9CA98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207BFC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841213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A48E20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4ED5CB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0B5C8E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BEA9FA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FAE0D8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D9093E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864801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62,976.00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0850E5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84712E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2F6CD6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338EAA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1F4CED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B0326D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D8B400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247B33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C973CF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0A25EC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D5D9AF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0DB89C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6870273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9C5992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317C109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313681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8E527D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0FF6E7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3D71D2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A444DA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6484CC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0473A4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92E001" w14:textId="77777777" w:rsidR="00E81A34" w:rsidRDefault="00F20E1A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8A83AA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DF5D5B" w14:textId="77777777" w:rsidR="00E81A34" w:rsidRDefault="00F20E1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C0D3E7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22C707" w14:textId="77777777" w:rsidR="00E81A34" w:rsidRDefault="00F20E1A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83A494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1A452C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DDC5FA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4F86FB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7FA0CE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CD927F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F79DBC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F1C36E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5E30DE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9A3B6E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61E6A7E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C33010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148E8F3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1554D5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84B8A2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EABD0E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7A14A5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157,579.11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676D8E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6C0364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761,655.63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2CAD54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64658C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1,067,048.03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8988F8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C684C1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1,267,982.68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DDFDD1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31BAAA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1,523,605.03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D2B02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BD6C77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4F6E95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620E3D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FC9020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5F34B6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875FB1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2F6EF0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3BFBA2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54BF75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1741D72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E8B3DC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669B19E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51D669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F50D5D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B0E7B3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997299" w14:textId="77777777" w:rsidR="00E81A34" w:rsidRDefault="00F20E1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5,177.53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ACE496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E2A498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FD1538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7F3DA3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86C61F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F73313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17,975.32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66F1A6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5575C2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63,628.34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C934E4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2E13B5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4B6BAC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275A34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DBC398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F7080B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7FC635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7BD62D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1D4409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BF665B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67C6880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5E3024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896A435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FCFBA6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2E4674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D51857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7AF2D6" w14:textId="77777777" w:rsidR="00E81A34" w:rsidRDefault="00F20E1A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6C2E13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4612C1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44A5CE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DB5EF0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1D6068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C59E98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1A620B7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5F347E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56D923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8E92DB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3A4BDB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0EED60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1B531E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481CF7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0C8C3CD3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061F53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4ECA79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E6302E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1AD35D3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AC787A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23B0CF37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6264E7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9CCA19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8021AF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D24A22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572B55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A2E2C2" w14:textId="77777777" w:rsidR="00E81A34" w:rsidRDefault="00F20E1A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FE1E96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C39504" w14:textId="77777777" w:rsidR="00E81A34" w:rsidRDefault="00F20E1A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238A5A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38B4FD" w14:textId="77777777" w:rsidR="00E81A34" w:rsidRDefault="00F20E1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484314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62E900" w14:textId="77777777" w:rsidR="00E81A34" w:rsidRDefault="00F20E1A">
                            <w:pPr>
                              <w:pStyle w:val="TableParagraph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391830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5CC889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28608B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08F8E6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2414DD2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5348F4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C22A66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56E7F5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90D655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F685F0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197D2A4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CB6A10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391F9EEA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10A3DE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F6C235" w14:textId="77777777" w:rsidR="00E81A34" w:rsidRDefault="00F20E1A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585309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A4DED3" w14:textId="77777777" w:rsidR="00E81A34" w:rsidRDefault="00F20E1A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D052EAC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DC7D82" w14:textId="77777777" w:rsidR="00E81A34" w:rsidRDefault="00F20E1A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7C7DC55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5CAFAD" w14:textId="77777777" w:rsidR="00E81A34" w:rsidRDefault="00F20E1A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3CC5100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4C159C" w14:textId="77777777" w:rsidR="00E81A34" w:rsidRDefault="00F20E1A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11E5ECBF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B82484" w14:textId="77777777" w:rsidR="00E81A34" w:rsidRDefault="00F20E1A">
                            <w:pPr>
                              <w:pStyle w:val="TableParagraph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F5DC09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B1EBCB" w14:textId="77777777" w:rsidR="00E81A34" w:rsidRDefault="00F20E1A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6AFB8A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4C3D81" w14:textId="77777777" w:rsidR="00E81A34" w:rsidRDefault="00F20E1A">
                            <w:pPr>
                              <w:pStyle w:val="TableParagraph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DE05F5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B698DE" w14:textId="77777777" w:rsidR="00E81A34" w:rsidRDefault="00F20E1A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F137E0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D786DF" w14:textId="77777777" w:rsidR="00E81A34" w:rsidRDefault="00F20E1A">
                            <w:pPr>
                              <w:pStyle w:val="TableParagraph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C5E042A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D268FF" w14:textId="77777777" w:rsidR="00E81A34" w:rsidRDefault="00F20E1A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C12B8C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47A8B2" w14:textId="77777777" w:rsidR="00E81A34" w:rsidRDefault="00F20E1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81A34" w14:paraId="60501EEC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0D20403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4C433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DBB688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A5CAD3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862DB16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7BE46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2F66F14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10316E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F44F04D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C37B50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105E858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35613D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4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BE028CB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89C01A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C9B5C71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364154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F750B08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3511BD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06F665B7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A8E018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3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AA9BE8E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000C27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15DF0159" w14:textId="77777777" w:rsidR="00E81A34" w:rsidRDefault="00E81A3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436A42" w14:textId="77777777" w:rsidR="00E81A34" w:rsidRDefault="00F20E1A">
                            <w:pPr>
                              <w:pStyle w:val="TableParagraph"/>
                              <w:spacing w:line="96" w:lineRule="exact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CBF1F5E" w14:textId="77777777" w:rsidR="00E81A34" w:rsidRDefault="00E81A3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ACCESORIOS Y REPUESTOS EN GENERAL</w:t>
      </w:r>
    </w:p>
    <w:p w14:paraId="7493B2E4" w14:textId="77777777" w:rsidR="00E81A34" w:rsidRDefault="00E81A34">
      <w:pPr>
        <w:pStyle w:val="Textoindependiente"/>
        <w:rPr>
          <w:sz w:val="16"/>
        </w:rPr>
      </w:pPr>
    </w:p>
    <w:p w14:paraId="6142DE05" w14:textId="77777777" w:rsidR="00E81A34" w:rsidRDefault="00F20E1A">
      <w:pPr>
        <w:pStyle w:val="Prrafodelista"/>
        <w:numPr>
          <w:ilvl w:val="0"/>
          <w:numId w:val="20"/>
        </w:numPr>
        <w:tabs>
          <w:tab w:val="left" w:pos="600"/>
        </w:tabs>
        <w:spacing w:before="136"/>
        <w:ind w:hanging="261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 w14:paraId="5D4C5622" w14:textId="77777777" w:rsidR="00E81A34" w:rsidRDefault="00E81A34">
      <w:pPr>
        <w:pStyle w:val="Textoindependiente"/>
        <w:rPr>
          <w:sz w:val="16"/>
        </w:rPr>
      </w:pPr>
    </w:p>
    <w:p w14:paraId="54913AE8" w14:textId="77777777" w:rsidR="00E81A34" w:rsidRDefault="00F20E1A">
      <w:pPr>
        <w:pStyle w:val="Textoindependiente"/>
        <w:spacing w:before="135"/>
        <w:ind w:left="339"/>
      </w:pPr>
      <w:r>
        <w:t>322-MOBILIARIO Y EQUIPO DE OFICINA</w:t>
      </w:r>
    </w:p>
    <w:p w14:paraId="628DA6FA" w14:textId="77777777" w:rsidR="00E81A34" w:rsidRDefault="00E81A34">
      <w:pPr>
        <w:pStyle w:val="Textoindependiente"/>
        <w:rPr>
          <w:sz w:val="16"/>
        </w:rPr>
      </w:pPr>
    </w:p>
    <w:p w14:paraId="6F4BB6B5" w14:textId="77777777" w:rsidR="00E81A34" w:rsidRDefault="00E81A34">
      <w:pPr>
        <w:pStyle w:val="Textoindependiente"/>
        <w:spacing w:before="8"/>
        <w:rPr>
          <w:sz w:val="13"/>
        </w:rPr>
      </w:pPr>
    </w:p>
    <w:p w14:paraId="46AD418D" w14:textId="77777777" w:rsidR="00E81A34" w:rsidRDefault="00F20E1A">
      <w:pPr>
        <w:pStyle w:val="Prrafodelista"/>
        <w:numPr>
          <w:ilvl w:val="0"/>
          <w:numId w:val="21"/>
        </w:numPr>
        <w:tabs>
          <w:tab w:val="left" w:pos="600"/>
        </w:tabs>
        <w:spacing w:before="0" w:line="312" w:lineRule="auto"/>
        <w:ind w:left="339" w:right="12208" w:firstLine="0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5"/>
          <w:sz w:val="14"/>
        </w:rPr>
        <w:t xml:space="preserve">Y </w:t>
      </w:r>
      <w:r>
        <w:rPr>
          <w:sz w:val="14"/>
        </w:rPr>
        <w:t>RECREATIVO</w:t>
      </w:r>
    </w:p>
    <w:p w14:paraId="7FB8AB8A" w14:textId="77777777" w:rsidR="00E81A34" w:rsidRDefault="00F20E1A">
      <w:pPr>
        <w:pStyle w:val="Prrafodelista"/>
        <w:numPr>
          <w:ilvl w:val="0"/>
          <w:numId w:val="21"/>
        </w:numPr>
        <w:tabs>
          <w:tab w:val="left" w:pos="600"/>
        </w:tabs>
        <w:spacing w:before="39"/>
        <w:ind w:left="599" w:hanging="261"/>
        <w:rPr>
          <w:sz w:val="14"/>
        </w:rPr>
      </w:pPr>
      <w:r>
        <w:rPr>
          <w:sz w:val="14"/>
        </w:rPr>
        <w:t>EQUIPO DE TRANSPORTE</w:t>
      </w:r>
    </w:p>
    <w:p w14:paraId="6A99CDDB" w14:textId="77777777" w:rsidR="00E81A34" w:rsidRDefault="00E81A34">
      <w:pPr>
        <w:pStyle w:val="Textoindependiente"/>
        <w:rPr>
          <w:sz w:val="16"/>
        </w:rPr>
      </w:pPr>
    </w:p>
    <w:p w14:paraId="297B4D29" w14:textId="77777777" w:rsidR="00E81A34" w:rsidRDefault="00F20E1A">
      <w:pPr>
        <w:pStyle w:val="Prrafodelista"/>
        <w:numPr>
          <w:ilvl w:val="0"/>
          <w:numId w:val="21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EQUIPO PARA COMUNICACIONES</w:t>
      </w:r>
    </w:p>
    <w:p w14:paraId="7A4BE85F" w14:textId="77777777" w:rsidR="00E81A34" w:rsidRDefault="00E81A34">
      <w:pPr>
        <w:pStyle w:val="Textoindependiente"/>
        <w:rPr>
          <w:sz w:val="16"/>
        </w:rPr>
      </w:pPr>
    </w:p>
    <w:p w14:paraId="4D1E737B" w14:textId="77777777" w:rsidR="00E81A34" w:rsidRDefault="00F20E1A">
      <w:pPr>
        <w:pStyle w:val="Prrafodelista"/>
        <w:numPr>
          <w:ilvl w:val="0"/>
          <w:numId w:val="22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EQUIPO DE CÓMPUTO</w:t>
      </w:r>
    </w:p>
    <w:p w14:paraId="24410FF9" w14:textId="77777777" w:rsidR="00E81A34" w:rsidRDefault="00E81A34">
      <w:pPr>
        <w:pStyle w:val="Textoindependiente"/>
        <w:rPr>
          <w:sz w:val="16"/>
        </w:rPr>
      </w:pPr>
    </w:p>
    <w:p w14:paraId="6F0E9893" w14:textId="77777777" w:rsidR="00E81A34" w:rsidRDefault="00F20E1A">
      <w:pPr>
        <w:pStyle w:val="Prrafodelista"/>
        <w:numPr>
          <w:ilvl w:val="0"/>
          <w:numId w:val="22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OTRAS MAQUINARIAS Y EQUIPOS</w:t>
      </w:r>
    </w:p>
    <w:p w14:paraId="1E00266E" w14:textId="77777777" w:rsidR="00E81A34" w:rsidRDefault="00E81A34">
      <w:pPr>
        <w:pStyle w:val="Textoindependiente"/>
        <w:rPr>
          <w:sz w:val="16"/>
        </w:rPr>
      </w:pPr>
    </w:p>
    <w:p w14:paraId="06CF1A83" w14:textId="77777777" w:rsidR="00E81A34" w:rsidRDefault="00F20E1A">
      <w:pPr>
        <w:pStyle w:val="Textoindependiente"/>
        <w:spacing w:before="135"/>
        <w:ind w:left="339"/>
      </w:pPr>
      <w:r>
        <w:t>413-INDEMNIZACIONES AL PERSONAL</w:t>
      </w:r>
    </w:p>
    <w:p w14:paraId="5238D12E" w14:textId="77777777" w:rsidR="00E81A34" w:rsidRDefault="00E81A34">
      <w:pPr>
        <w:pStyle w:val="Textoindependiente"/>
        <w:rPr>
          <w:sz w:val="16"/>
        </w:rPr>
      </w:pPr>
    </w:p>
    <w:p w14:paraId="68BDB763" w14:textId="77777777" w:rsidR="00E81A34" w:rsidRDefault="00F20E1A">
      <w:pPr>
        <w:pStyle w:val="Textoindependiente"/>
        <w:spacing w:before="135"/>
        <w:ind w:left="339"/>
      </w:pPr>
      <w:r>
        <w:t>415-VACACIONES PAGADAS POR RETIRO</w:t>
      </w:r>
    </w:p>
    <w:p w14:paraId="51313D76" w14:textId="77777777" w:rsidR="00E81A34" w:rsidRDefault="00E81A34">
      <w:pPr>
        <w:pStyle w:val="Textoindependiente"/>
        <w:rPr>
          <w:sz w:val="16"/>
        </w:rPr>
      </w:pPr>
    </w:p>
    <w:p w14:paraId="690FB24E" w14:textId="77777777" w:rsidR="00E81A34" w:rsidRDefault="00E81A34">
      <w:pPr>
        <w:pStyle w:val="Textoindependiente"/>
        <w:spacing w:before="8"/>
        <w:rPr>
          <w:sz w:val="13"/>
        </w:rPr>
      </w:pPr>
    </w:p>
    <w:p w14:paraId="1A383D65" w14:textId="77777777" w:rsidR="00E81A34" w:rsidRDefault="00F20E1A">
      <w:pPr>
        <w:pStyle w:val="Textoindependiente"/>
        <w:spacing w:line="312" w:lineRule="auto"/>
        <w:ind w:left="339" w:right="11952"/>
      </w:pPr>
      <w:r>
        <w:t>435-TRANSFERENCIAS A OTRAS INSTITUCIONES SIN FINES DE LUCRO</w:t>
      </w:r>
    </w:p>
    <w:p w14:paraId="7A98041C" w14:textId="77777777" w:rsidR="00E81A34" w:rsidRDefault="00F20E1A">
      <w:pPr>
        <w:pStyle w:val="Textoindependiente"/>
        <w:spacing w:before="62" w:line="312" w:lineRule="auto"/>
        <w:ind w:left="339" w:right="12873"/>
      </w:pPr>
      <w:r>
        <w:t>448-OTRAS TRANSFERENCIAS A MUNICIPALIDADES</w:t>
      </w:r>
    </w:p>
    <w:p w14:paraId="34E29DC2" w14:textId="77777777" w:rsidR="00E81A34" w:rsidRDefault="00F20E1A">
      <w:pPr>
        <w:pStyle w:val="Textoindependiente"/>
        <w:spacing w:before="61" w:line="312" w:lineRule="auto"/>
        <w:ind w:left="339" w:right="11952"/>
      </w:pPr>
      <w:r>
        <w:t>472-TRANSFERENCIAS A ORGANISMOS E INSTITUCIONES INTERNACIONALES</w:t>
      </w:r>
    </w:p>
    <w:p w14:paraId="74CAF16B" w14:textId="77777777" w:rsidR="00E81A34" w:rsidRDefault="00F20E1A">
      <w:pPr>
        <w:pStyle w:val="Textoindependiente"/>
        <w:spacing w:before="39"/>
        <w:ind w:left="339"/>
      </w:pPr>
      <w:r>
        <w:t>913-SENTENCIAS JUDICIALES</w:t>
      </w:r>
    </w:p>
    <w:p w14:paraId="289C7CD3" w14:textId="77777777" w:rsidR="00E81A34" w:rsidRDefault="00E81A34">
      <w:p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166D744F" w14:textId="77777777" w:rsidR="00E81A34" w:rsidRDefault="00F20E1A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lastRenderedPageBreak/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0013C362" w14:textId="77777777" w:rsidR="00E81A34" w:rsidRDefault="00F20E1A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113B416C" w14:textId="77777777" w:rsidR="00E81A34" w:rsidRDefault="00F20E1A">
      <w:pPr>
        <w:pStyle w:val="Ttulo1"/>
        <w:spacing w:before="109"/>
        <w:ind w:left="5622"/>
      </w:pPr>
      <w:r>
        <w:t>Expresado en Quetzales</w:t>
      </w:r>
    </w:p>
    <w:p w14:paraId="29499644" w14:textId="77777777" w:rsidR="00E81A34" w:rsidRDefault="00F20E1A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</w:t>
      </w:r>
      <w:r>
        <w:rPr>
          <w:b/>
          <w:sz w:val="16"/>
        </w:rPr>
        <w:t>l a 11130016, Unidad Ejecutora Igual a 217</w:t>
      </w:r>
    </w:p>
    <w:p w14:paraId="07168185" w14:textId="77777777" w:rsidR="00E81A34" w:rsidRDefault="00F20E1A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05739247" w14:textId="77777777" w:rsidR="00E81A34" w:rsidRDefault="00F20E1A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3DBF61CB" w14:textId="77777777" w:rsidR="00E81A34" w:rsidRDefault="00F20E1A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18/07/2023</w:t>
      </w:r>
    </w:p>
    <w:p w14:paraId="721784D5" w14:textId="77777777" w:rsidR="00E81A34" w:rsidRDefault="00F20E1A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9:25.52</w:t>
      </w:r>
    </w:p>
    <w:p w14:paraId="0B4FC24A" w14:textId="77777777" w:rsidR="00E81A34" w:rsidRDefault="00F20E1A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0DDD3B5F" w14:textId="77777777" w:rsidR="00E81A34" w:rsidRDefault="00E81A34">
      <w:pPr>
        <w:rPr>
          <w:sz w:val="16"/>
        </w:rPr>
        <w:sectPr w:rsidR="00E81A34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7B3B5E9C" w14:textId="77777777" w:rsidR="00E81A34" w:rsidRDefault="00F20E1A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9DFAC" wp14:editId="3006C352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6" name="Rectang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F39D2" w14:textId="77777777" w:rsidR="00E81A34" w:rsidRDefault="00E81A3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FF9DFAC" id="Rectangles 19" o:spid="_x0000_s1041" style="position:absolute;left:0;text-align:left;margin-left:23.25pt;margin-top:12.55pt;width:750.75pt;height:2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" fillcolor="black" stroked="f">
                <v:textbox>
                  <w:txbxContent>
                    <w:p w14:paraId="26FF39D2" w14:textId="77777777" w:rsidR="00E81A34" w:rsidRDefault="00E81A34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2FA9823B" w14:textId="77777777" w:rsidR="00E81A34" w:rsidRDefault="00F20E1A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14F5D925" w14:textId="77777777" w:rsidR="00E81A34" w:rsidRDefault="00F20E1A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36980D66" w14:textId="77777777" w:rsidR="00E81A34" w:rsidRDefault="00F20E1A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Junio</w:t>
      </w:r>
    </w:p>
    <w:p w14:paraId="0246DB4C" w14:textId="77777777" w:rsidR="00E81A34" w:rsidRDefault="00E81A34">
      <w:pPr>
        <w:rPr>
          <w:sz w:val="16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7357B2E5" w14:textId="77777777" w:rsidR="00E81A34" w:rsidRDefault="00F20E1A">
      <w:pPr>
        <w:spacing w:before="33"/>
        <w:ind w:left="12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FE1C1" wp14:editId="5B046F18">
                <wp:simplePos x="0" y="0"/>
                <wp:positionH relativeFrom="page">
                  <wp:posOffset>295275</wp:posOffset>
                </wp:positionH>
                <wp:positionV relativeFrom="paragraph">
                  <wp:posOffset>241935</wp:posOffset>
                </wp:positionV>
                <wp:extent cx="9534525" cy="25400"/>
                <wp:effectExtent l="0" t="0" r="9525" b="3175"/>
                <wp:wrapNone/>
                <wp:docPr id="17" name="Rectang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C29D59" w14:textId="77777777" w:rsidR="00E81A34" w:rsidRDefault="00E81A3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E7FE1C1" id="Rectangles 20" o:spid="_x0000_s1042" style="position:absolute;left:0;text-align:left;margin-left:23.25pt;margin-top:19.05pt;width:750.75pt;height: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" fillcolor="black" stroked="f">
                <v:textbox>
                  <w:txbxContent>
                    <w:p w14:paraId="1CC29D59" w14:textId="77777777" w:rsidR="00E81A34" w:rsidRDefault="00E81A34"/>
                  </w:txbxContent>
                </v:textbox>
                <w10:wrap anchorx="page"/>
              </v:rect>
            </w:pict>
          </mc:Fallback>
        </mc:AlternateContent>
      </w:r>
      <w:r>
        <w:rPr>
          <w:sz w:val="18"/>
        </w:rPr>
        <w:t>Renglón:</w:t>
      </w:r>
    </w:p>
    <w:p w14:paraId="0676F58E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1CB70475" w14:textId="77777777" w:rsidR="00E81A34" w:rsidRDefault="00F20E1A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3432B500" w14:textId="77777777" w:rsidR="00E81A34" w:rsidRDefault="00F20E1A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18569931" w14:textId="77777777" w:rsidR="00E81A34" w:rsidRDefault="00F20E1A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4D3FBE9F" w14:textId="77777777" w:rsidR="00E81A34" w:rsidRDefault="00E81A34">
      <w:pPr>
        <w:rPr>
          <w:sz w:val="12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2180C117" w14:textId="77777777" w:rsidR="00E81A34" w:rsidRDefault="00F20E1A">
      <w:pPr>
        <w:pStyle w:val="Ttulo2"/>
        <w:spacing w:before="401"/>
        <w:ind w:left="45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6DE95" wp14:editId="7235E56C">
                <wp:simplePos x="0" y="0"/>
                <wp:positionH relativeFrom="page">
                  <wp:posOffset>228600</wp:posOffset>
                </wp:positionH>
                <wp:positionV relativeFrom="paragraph">
                  <wp:posOffset>175260</wp:posOffset>
                </wp:positionV>
                <wp:extent cx="9601200" cy="12700"/>
                <wp:effectExtent l="0" t="0" r="0" b="0"/>
                <wp:wrapNone/>
                <wp:docPr id="18" name="Rectang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170E0C" w14:textId="77777777" w:rsidR="00E81A34" w:rsidRDefault="00E81A3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426DE95" id="Rectangles 21" o:spid="_x0000_s1043" style="position:absolute;left:0;text-align:left;margin-left:18pt;margin-top:13.8pt;width:756pt;height: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" fillcolor="black" stroked="f">
                <v:textbox>
                  <w:txbxContent>
                    <w:p w14:paraId="3B170E0C" w14:textId="77777777" w:rsidR="00E81A34" w:rsidRDefault="00E81A34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/>
        </w:rPr>
        <w:t>Total:</w:t>
      </w:r>
    </w:p>
    <w:p w14:paraId="637C5556" w14:textId="77777777" w:rsidR="00E81A34" w:rsidRDefault="00F20E1A">
      <w:pPr>
        <w:spacing w:before="405" w:line="312" w:lineRule="auto"/>
        <w:ind w:left="71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 w14:paraId="33E2B71C" w14:textId="77777777" w:rsidR="00E81A34" w:rsidRDefault="00F20E1A">
      <w:pPr>
        <w:tabs>
          <w:tab w:val="left" w:pos="1429"/>
          <w:tab w:val="left" w:pos="2320"/>
          <w:tab w:val="left" w:pos="3231"/>
          <w:tab w:val="left" w:pos="4906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383"/>
        <w:ind w:left="459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5,848,575.52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12,127,147.98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20,172,654.38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29,715,505.55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44,456,632.20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53,362,102.91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14:paraId="1B97721C" w14:textId="77777777" w:rsidR="00E81A34" w:rsidRDefault="00E81A34">
      <w:pPr>
        <w:rPr>
          <w:sz w:val="10"/>
        </w:rPr>
        <w:sectPr w:rsidR="00E81A34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829" w:space="40"/>
            <w:col w:w="2801" w:space="340"/>
            <w:col w:w="11330"/>
          </w:cols>
        </w:sectPr>
      </w:pPr>
    </w:p>
    <w:p w14:paraId="1C0153D9" w14:textId="77777777" w:rsidR="00E81A34" w:rsidRDefault="00F20E1A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114300" distR="114300" wp14:anchorId="18AF64A3" wp14:editId="1BB47332">
                <wp:extent cx="9563100" cy="25400"/>
                <wp:effectExtent l="0" t="0" r="0" b="3175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angles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6E611" id="Group 22" o:spid="_x0000_s1026" style="width:753pt;height:2pt;mso-position-horizontal-relative:char;mso-position-vertical-relative:line" coordsize="150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">
                <v:rect id="Rectangles 23" o:spid="_x0000_s1027" style="position:absolute;width:1506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sectPr w:rsidR="00E81A34">
      <w:type w:val="continuous"/>
      <w:pgSz w:w="15840" w:h="12240" w:orient="landscape"/>
      <w:pgMar w:top="740" w:right="240" w:bottom="9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DEBC" w14:textId="77777777" w:rsidR="00F20E1A" w:rsidRDefault="00F20E1A">
      <w:r>
        <w:separator/>
      </w:r>
    </w:p>
  </w:endnote>
  <w:endnote w:type="continuationSeparator" w:id="0">
    <w:p w14:paraId="479723B9" w14:textId="77777777" w:rsidR="00F20E1A" w:rsidRDefault="00F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2F55" w14:textId="77777777" w:rsidR="00E81A34" w:rsidRDefault="00F20E1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BF4C33" wp14:editId="44DAE82A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8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B4246B" w14:textId="77777777" w:rsidR="00E81A34" w:rsidRDefault="00F20E1A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 xml:space="preserve">: Solo aplica para las unidades administrativas que </w:t>
                          </w:r>
                          <w:proofErr w:type="spellStart"/>
                          <w:r>
                            <w:t>estan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t>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BBF4C33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4.4pt;margin-top:564.95pt;width:295.6pt;height:9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" filled="f" stroked="f">
              <v:textbox inset="0,0,0,0">
                <w:txbxContent>
                  <w:p w14:paraId="6CB4246B" w14:textId="77777777" w:rsidR="00E81A34" w:rsidRDefault="00F20E1A">
                    <w:pPr>
                      <w:pStyle w:val="Textoindependiente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 xml:space="preserve">: Solo aplica para las unidades administrativas que </w:t>
                    </w:r>
                    <w:proofErr w:type="spellStart"/>
                    <w:r>
                      <w:t>estan</w:t>
                    </w:r>
                    <w:proofErr w:type="spellEnd"/>
                    <w:r>
                      <w:t xml:space="preserve"> </w:t>
                    </w:r>
                    <w:r>
                      <w:t>constituidas como unidades 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0CAF" w14:textId="77777777" w:rsidR="00F20E1A" w:rsidRDefault="00F20E1A">
      <w:r>
        <w:separator/>
      </w:r>
    </w:p>
  </w:footnote>
  <w:footnote w:type="continuationSeparator" w:id="0">
    <w:p w14:paraId="3D6B2D84" w14:textId="77777777" w:rsidR="00F20E1A" w:rsidRDefault="00F2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2DBF" w14:textId="77777777" w:rsidR="00E81A34" w:rsidRDefault="00F20E1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206675" wp14:editId="03077A9D">
              <wp:simplePos x="0" y="0"/>
              <wp:positionH relativeFrom="page">
                <wp:posOffset>2797175</wp:posOffset>
              </wp:positionH>
              <wp:positionV relativeFrom="page">
                <wp:posOffset>310515</wp:posOffset>
              </wp:positionV>
              <wp:extent cx="2992755" cy="175260"/>
              <wp:effectExtent l="0" t="0" r="0" b="0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0FCC1" w14:textId="77777777" w:rsidR="00E81A34" w:rsidRDefault="00F20E1A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1206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20.25pt;margin-top:24.45pt;width:235.65pt;height:13.8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" filled="f" stroked="f">
              <v:textbox inset="0,0,0,0">
                <w:txbxContent>
                  <w:p w14:paraId="2090FCC1" w14:textId="77777777" w:rsidR="00E81A34" w:rsidRDefault="00F20E1A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0F77FEC" wp14:editId="41F364FE">
              <wp:simplePos x="0" y="0"/>
              <wp:positionH relativeFrom="page">
                <wp:posOffset>9029700</wp:posOffset>
              </wp:positionH>
              <wp:positionV relativeFrom="page">
                <wp:posOffset>382270</wp:posOffset>
              </wp:positionV>
              <wp:extent cx="127000" cy="137795"/>
              <wp:effectExtent l="0" t="0" r="0" b="0"/>
              <wp:wrapNone/>
              <wp:docPr id="2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6962F" w14:textId="77777777" w:rsidR="00E81A34" w:rsidRDefault="00F20E1A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0F77FEC" id="Text Box 2" o:spid="_x0000_s1045" type="#_x0000_t202" style="position:absolute;margin-left:711pt;margin-top:30.1pt;width:10pt;height:10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" filled="f" stroked="f">
              <v:textbox inset="0,0,0,0">
                <w:txbxContent>
                  <w:p w14:paraId="4656962F" w14:textId="77777777" w:rsidR="00E81A34" w:rsidRDefault="00F20E1A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76301A" wp14:editId="1E202865">
              <wp:simplePos x="0" y="0"/>
              <wp:positionH relativeFrom="page">
                <wp:posOffset>9512300</wp:posOffset>
              </wp:positionH>
              <wp:positionV relativeFrom="page">
                <wp:posOffset>382270</wp:posOffset>
              </wp:positionV>
              <wp:extent cx="76200" cy="137795"/>
              <wp:effectExtent l="0" t="0" r="0" b="0"/>
              <wp:wrapNone/>
              <wp:docPr id="2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C85FD" w14:textId="77777777" w:rsidR="00E81A34" w:rsidRDefault="00F20E1A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176301A" id="Text Box 3" o:spid="_x0000_s1046" type="#_x0000_t202" style="position:absolute;margin-left:749pt;margin-top:30.1pt;width:6pt;height:10.8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" filled="f" stroked="f">
              <v:textbox inset="0,0,0,0">
                <w:txbxContent>
                  <w:p w14:paraId="752C85FD" w14:textId="77777777" w:rsidR="00E81A34" w:rsidRDefault="00F20E1A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BA6117" wp14:editId="532B8440">
              <wp:simplePos x="0" y="0"/>
              <wp:positionH relativeFrom="page">
                <wp:posOffset>8369300</wp:posOffset>
              </wp:positionH>
              <wp:positionV relativeFrom="page">
                <wp:posOffset>392430</wp:posOffset>
              </wp:positionV>
              <wp:extent cx="584200" cy="137795"/>
              <wp:effectExtent l="0" t="0" r="0" b="0"/>
              <wp:wrapNone/>
              <wp:docPr id="2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98294" w14:textId="77777777" w:rsidR="00E81A34" w:rsidRDefault="00F20E1A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PAGINA :</w:t>
                          </w:r>
                          <w:proofErr w:type="gramEnd"/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2BA6117" id="Text Box 4" o:spid="_x0000_s1047" type="#_x0000_t202" style="position:absolute;margin-left:659pt;margin-top:30.9pt;width:46pt;height:10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" filled="f" stroked="f">
              <v:textbox inset="0,0,0,0">
                <w:txbxContent>
                  <w:p w14:paraId="22D98294" w14:textId="77777777" w:rsidR="00E81A34" w:rsidRDefault="00F20E1A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PAGINA 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7D5D5F" wp14:editId="2F73E259">
              <wp:simplePos x="0" y="0"/>
              <wp:positionH relativeFrom="page">
                <wp:posOffset>9283700</wp:posOffset>
              </wp:positionH>
              <wp:positionV relativeFrom="page">
                <wp:posOffset>392430</wp:posOffset>
              </wp:positionV>
              <wp:extent cx="165735" cy="137795"/>
              <wp:effectExtent l="0" t="0" r="0" b="0"/>
              <wp:wrapNone/>
              <wp:docPr id="27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18ACF" w14:textId="77777777" w:rsidR="00E81A34" w:rsidRDefault="00F20E1A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77D5D5F" id="_x0000_s1048" type="#_x0000_t202" style="position:absolute;margin-left:731pt;margin-top:30.9pt;width:13.05pt;height:10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" filled="f" stroked="f">
              <v:textbox inset="0,0,0,0">
                <w:txbxContent>
                  <w:p w14:paraId="13F18ACF" w14:textId="77777777" w:rsidR="00E81A34" w:rsidRDefault="00F20E1A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9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9C8AC8EF"/>
    <w:multiLevelType w:val="multilevel"/>
    <w:tmpl w:val="9C8AC8EF"/>
    <w:lvl w:ilvl="0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B5E306ED"/>
    <w:multiLevelType w:val="multilevel"/>
    <w:tmpl w:val="B5E306ED"/>
    <w:lvl w:ilvl="0">
      <w:start w:val="114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BF205925"/>
    <w:multiLevelType w:val="multilevel"/>
    <w:tmpl w:val="BF205925"/>
    <w:lvl w:ilvl="0">
      <w:start w:val="32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C8879AEF"/>
    <w:multiLevelType w:val="multilevel"/>
    <w:tmpl w:val="C8879AEF"/>
    <w:lvl w:ilvl="0">
      <w:start w:val="23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CF092B84"/>
    <w:multiLevelType w:val="multilevel"/>
    <w:tmpl w:val="CF092B84"/>
    <w:lvl w:ilvl="0">
      <w:start w:val="2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D7F9FE59"/>
    <w:multiLevelType w:val="multilevel"/>
    <w:tmpl w:val="D7F9FE59"/>
    <w:lvl w:ilvl="0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DCBA6B53"/>
    <w:multiLevelType w:val="multilevel"/>
    <w:tmpl w:val="DCBA6B53"/>
    <w:lvl w:ilvl="0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F4B5D9F5"/>
    <w:multiLevelType w:val="multilevel"/>
    <w:tmpl w:val="F4B5D9F5"/>
    <w:lvl w:ilvl="0">
      <w:start w:val="25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0053208E"/>
    <w:multiLevelType w:val="multilevel"/>
    <w:tmpl w:val="0053208E"/>
    <w:lvl w:ilvl="0">
      <w:start w:val="1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0248C179"/>
    <w:multiLevelType w:val="multilevel"/>
    <w:tmpl w:val="0248C179"/>
    <w:lvl w:ilvl="0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03D62ECE"/>
    <w:multiLevelType w:val="multilevel"/>
    <w:tmpl w:val="03D62ECE"/>
    <w:lvl w:ilvl="0">
      <w:start w:val="12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 w15:restartNumberingAfterBreak="0">
    <w:nsid w:val="0E640482"/>
    <w:multiLevelType w:val="multilevel"/>
    <w:tmpl w:val="0E640482"/>
    <w:lvl w:ilvl="0">
      <w:start w:val="328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 w15:restartNumberingAfterBreak="0">
    <w:nsid w:val="2470EC97"/>
    <w:multiLevelType w:val="multilevel"/>
    <w:tmpl w:val="2470EC97"/>
    <w:lvl w:ilvl="0">
      <w:start w:val="26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 w15:restartNumberingAfterBreak="0">
    <w:nsid w:val="25B654F3"/>
    <w:multiLevelType w:val="multilevel"/>
    <w:tmpl w:val="25B654F3"/>
    <w:lvl w:ilvl="0">
      <w:start w:val="165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 w15:restartNumberingAfterBreak="0">
    <w:nsid w:val="2A8F537B"/>
    <w:multiLevelType w:val="multilevel"/>
    <w:tmpl w:val="2A8F537B"/>
    <w:lvl w:ilvl="0">
      <w:start w:val="2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 w15:restartNumberingAfterBreak="0">
    <w:nsid w:val="4C1BAE26"/>
    <w:multiLevelType w:val="multilevel"/>
    <w:tmpl w:val="4C1BAE26"/>
    <w:lvl w:ilvl="0">
      <w:start w:val="298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D4DC07F"/>
    <w:multiLevelType w:val="multilevel"/>
    <w:tmpl w:val="4D4DC07F"/>
    <w:lvl w:ilvl="0">
      <w:start w:val="242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8" w15:restartNumberingAfterBreak="0">
    <w:nsid w:val="59ADCABA"/>
    <w:multiLevelType w:val="multilevel"/>
    <w:tmpl w:val="59ADCABA"/>
    <w:lvl w:ilvl="0">
      <w:start w:val="26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9" w15:restartNumberingAfterBreak="0">
    <w:nsid w:val="5A241D34"/>
    <w:multiLevelType w:val="multilevel"/>
    <w:tmpl w:val="5A241D34"/>
    <w:lvl w:ilvl="0">
      <w:start w:val="22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0" w15:restartNumberingAfterBreak="0">
    <w:nsid w:val="60382F6E"/>
    <w:multiLevelType w:val="multilevel"/>
    <w:tmpl w:val="60382F6E"/>
    <w:lvl w:ilvl="0">
      <w:start w:val="32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1" w15:restartNumberingAfterBreak="0">
    <w:nsid w:val="72183CF9"/>
    <w:multiLevelType w:val="multilevel"/>
    <w:tmpl w:val="72183CF9"/>
    <w:lvl w:ilvl="0">
      <w:start w:val="168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34"/>
    <w:rsid w:val="001570FE"/>
    <w:rsid w:val="00E81A34"/>
    <w:rsid w:val="00F20E1A"/>
    <w:rsid w:val="3F6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6631"/>
  <w15:docId w15:val="{89E5204C-5558-4FB7-AA32-54532BB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before="56"/>
      <w:ind w:left="32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uiPriority w:val="1"/>
    <w:qFormat/>
    <w:pPr>
      <w:spacing w:before="55"/>
      <w:ind w:left="127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spacing w:before="135"/>
      <w:ind w:left="599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7215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2023-07-20T17:32:00Z</dcterms:created>
  <dcterms:modified xsi:type="dcterms:W3CDTF">2023-07-20T17:32:00Z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2023-07-18T00:00:00Z</vt:filetime>
  </property>
  <property fmtid="{D5CDD505-2E9C-101B-9397-08002B2CF9AE}" pid="4" name="KSOProductBuildVer">
    <vt:lpwstr>2058-11.2.0.11537</vt:lpwstr>
  </property>
  <property fmtid="{D5CDD505-2E9C-101B-9397-08002B2CF9AE}" pid="5" name="ICV">
    <vt:lpwstr>432CB83CA89C466E9345F83F1C11B2A7</vt:lpwstr>
  </property>
</Properties>
</file>