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836A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4E86299C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1</w:t>
      </w:r>
    </w:p>
    <w:p w14:paraId="0BF7370B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26074DA8" w14:textId="77777777" w:rsidR="007144F3" w:rsidRDefault="007144F3">
      <w:pPr>
        <w:rPr>
          <w:sz w:val="16"/>
        </w:rPr>
        <w:sectPr w:rsidR="007144F3">
          <w:headerReference w:type="default" r:id="rId8"/>
          <w:type w:val="continuous"/>
          <w:pgSz w:w="15840" w:h="12240" w:orient="landscape"/>
          <w:pgMar w:top="620" w:right="40" w:bottom="280" w:left="0" w:header="386" w:footer="72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013AE367" w14:textId="77777777" w:rsidR="007144F3" w:rsidRDefault="007144F3">
      <w:pPr>
        <w:rPr>
          <w:b/>
          <w:sz w:val="16"/>
        </w:rPr>
      </w:pPr>
    </w:p>
    <w:p w14:paraId="4B3290D4" w14:textId="77777777" w:rsidR="007144F3" w:rsidRDefault="007144F3">
      <w:pPr>
        <w:rPr>
          <w:b/>
          <w:sz w:val="16"/>
        </w:rPr>
      </w:pPr>
    </w:p>
    <w:p w14:paraId="6DEAE783" w14:textId="77777777" w:rsidR="007144F3" w:rsidRDefault="007144F3">
      <w:pPr>
        <w:rPr>
          <w:b/>
          <w:sz w:val="16"/>
        </w:rPr>
      </w:pPr>
    </w:p>
    <w:p w14:paraId="67C0715E" w14:textId="77777777" w:rsidR="007144F3" w:rsidRDefault="007144F3">
      <w:pPr>
        <w:rPr>
          <w:b/>
          <w:sz w:val="16"/>
        </w:rPr>
      </w:pPr>
    </w:p>
    <w:p w14:paraId="5CCA08D3" w14:textId="77777777" w:rsidR="007144F3" w:rsidRDefault="007144F3">
      <w:pPr>
        <w:spacing w:before="1"/>
        <w:rPr>
          <w:b/>
          <w:sz w:val="23"/>
        </w:rPr>
      </w:pPr>
    </w:p>
    <w:p w14:paraId="4DC17326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16B533F" w14:textId="77777777" w:rsidR="007144F3" w:rsidRDefault="00AC635F">
      <w:pPr>
        <w:rPr>
          <w:b/>
          <w:sz w:val="16"/>
        </w:rPr>
      </w:pPr>
      <w:r>
        <w:br w:type="column"/>
      </w:r>
    </w:p>
    <w:p w14:paraId="5D655494" w14:textId="77777777" w:rsidR="007144F3" w:rsidRDefault="007144F3">
      <w:pPr>
        <w:rPr>
          <w:b/>
          <w:sz w:val="16"/>
        </w:rPr>
      </w:pPr>
    </w:p>
    <w:p w14:paraId="136A908E" w14:textId="77777777" w:rsidR="007144F3" w:rsidRDefault="007144F3">
      <w:pPr>
        <w:rPr>
          <w:b/>
          <w:sz w:val="16"/>
        </w:rPr>
      </w:pPr>
    </w:p>
    <w:p w14:paraId="7A384271" w14:textId="77777777" w:rsidR="007144F3" w:rsidRDefault="007144F3">
      <w:pPr>
        <w:rPr>
          <w:b/>
          <w:sz w:val="16"/>
        </w:rPr>
      </w:pPr>
    </w:p>
    <w:p w14:paraId="5B59E55B" w14:textId="77777777" w:rsidR="007144F3" w:rsidRDefault="007144F3">
      <w:pPr>
        <w:spacing w:before="5"/>
        <w:rPr>
          <w:b/>
          <w:sz w:val="21"/>
        </w:rPr>
      </w:pPr>
    </w:p>
    <w:p w14:paraId="22C0BB16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6D60B77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Analitica del Presupuesto Por </w:t>
      </w:r>
      <w:r>
        <w:t>tipo de Gasto</w:t>
      </w:r>
    </w:p>
    <w:p w14:paraId="6C82B137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6CD574C7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53EDE26A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6813DA8A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5CB3DEC3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7B75B7A0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6E127EB1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56933905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8FF643C" w14:textId="77777777" w:rsidR="007144F3" w:rsidRDefault="007144F3">
      <w:pPr>
        <w:spacing w:before="10"/>
        <w:rPr>
          <w:b/>
          <w:sz w:val="3"/>
        </w:rPr>
      </w:pPr>
    </w:p>
    <w:p w14:paraId="28B52F76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13B6649D" wp14:editId="573EA151">
                <wp:extent cx="9906000" cy="6350"/>
                <wp:effectExtent l="0" t="0" r="0" b="0"/>
                <wp:docPr id="7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8" name="Línea 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7C77A" id="Grupo 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Aqu1HwIAIAAKcEAAAOAAAAAAAAAAAAAAAAAC4CAABkcnMvZTJvRG9jLnhtbFBLAQIt&#10;ABQABgAIAAAAIQCer4FW2gAAAAQBAAAPAAAAAAAAAAAAAAAAAHoEAABkcnMvZG93bnJldi54bWxQ&#10;SwUGAAAAAAQABADzAAAAgQUAAAAA&#10;">
                <v:line id="Línea 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9EA774A" w14:textId="77777777" w:rsidR="007144F3" w:rsidRDefault="007144F3">
      <w:pPr>
        <w:spacing w:before="1"/>
        <w:rPr>
          <w:b/>
          <w:sz w:val="6"/>
        </w:rPr>
      </w:pPr>
    </w:p>
    <w:p w14:paraId="42EF3F47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6F5B681F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8BF88CE" wp14:editId="06EFFB4A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82" name="Lí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ABAA5" id="Línea 4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5pt,25.7pt" to="782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" strokeweight=".5pt">
                <w10:wrap anchorx="page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20B66B9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114A634A" w14:textId="77777777" w:rsidR="007144F3" w:rsidRDefault="007144F3">
      <w:pPr>
        <w:spacing w:before="10"/>
        <w:rPr>
          <w:b/>
          <w:sz w:val="10"/>
        </w:rPr>
      </w:pPr>
    </w:p>
    <w:p w14:paraId="6DCFC2C8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567055A3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2E92261B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37CCB61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437394B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441CCE9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202EC489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3D36866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FCECD9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6BB2388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2F306EA3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70112EF7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5E43AC12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652D0F92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0CBB3680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0526738B" w14:textId="77777777" w:rsidR="007144F3" w:rsidRDefault="00AC635F">
      <w:pPr>
        <w:tabs>
          <w:tab w:val="left" w:pos="5336"/>
        </w:tabs>
        <w:spacing w:before="29"/>
        <w:ind w:left="57"/>
        <w:rPr>
          <w:sz w:val="16"/>
        </w:rPr>
      </w:pPr>
      <w:r>
        <w:rPr>
          <w:b/>
          <w:sz w:val="16"/>
        </w:rPr>
        <w:t xml:space="preserve">ENTIDAD:   </w:t>
      </w:r>
      <w:r>
        <w:rPr>
          <w:b/>
          <w:spacing w:val="31"/>
          <w:sz w:val="16"/>
        </w:rPr>
        <w:t xml:space="preserve"> </w:t>
      </w:r>
      <w:r>
        <w:rPr>
          <w:rFonts w:ascii="Arial" w:hAnsi="Arial"/>
          <w:b/>
          <w:position w:val="1"/>
          <w:sz w:val="15"/>
        </w:rPr>
        <w:t>1113-0016-217-00</w:t>
      </w:r>
      <w:r>
        <w:rPr>
          <w:position w:val="1"/>
          <w:sz w:val="15"/>
        </w:rPr>
        <w:tab/>
      </w:r>
      <w:r>
        <w:rPr>
          <w:position w:val="2"/>
          <w:sz w:val="16"/>
        </w:rPr>
        <w:t>CONSEJO NACIONAL DE ÁREAS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PROTEGIDAS</w:t>
      </w:r>
    </w:p>
    <w:p w14:paraId="2F2B40F6" w14:textId="77777777" w:rsidR="007144F3" w:rsidRDefault="00AC635F">
      <w:pPr>
        <w:spacing w:before="75"/>
        <w:ind w:left="1360"/>
        <w:rPr>
          <w:b/>
          <w:sz w:val="14"/>
        </w:rPr>
      </w:pPr>
      <w:r>
        <w:rPr>
          <w:b/>
          <w:sz w:val="14"/>
        </w:rPr>
        <w:t>12 DESARROLLO HUMANO</w:t>
      </w:r>
    </w:p>
    <w:p w14:paraId="2967F051" w14:textId="77777777" w:rsidR="007144F3" w:rsidRDefault="007144F3">
      <w:pPr>
        <w:spacing w:before="8"/>
        <w:rPr>
          <w:b/>
          <w:sz w:val="8"/>
        </w:rPr>
      </w:pPr>
    </w:p>
    <w:p w14:paraId="137B09D4" w14:textId="77777777" w:rsidR="007144F3" w:rsidRDefault="00AC635F">
      <w:pPr>
        <w:spacing w:before="98" w:line="312" w:lineRule="auto"/>
        <w:ind w:left="331" w:right="11711" w:hanging="274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 xml:space="preserve">PROTECCIÓN, CONSERVACIÓN Y RESTAURACIÓN PARA EL USO SOSTENIBLE DE LAS </w:t>
      </w:r>
      <w:r>
        <w:rPr>
          <w:sz w:val="14"/>
        </w:rPr>
        <w:t>ÁREAS PROTEGIDAS DEL SISTEMA GUATEMALTECO DE ÁREAS PROTEGIDAS</w:t>
      </w:r>
    </w:p>
    <w:p w14:paraId="7234B88B" w14:textId="77777777" w:rsidR="007144F3" w:rsidRDefault="00AC635F">
      <w:pPr>
        <w:tabs>
          <w:tab w:val="left" w:pos="656"/>
        </w:tabs>
        <w:spacing w:before="3" w:line="278" w:lineRule="auto"/>
        <w:ind w:left="297" w:right="12898" w:firstLine="34"/>
        <w:rPr>
          <w:sz w:val="14"/>
        </w:rPr>
      </w:pPr>
      <w:r>
        <w:rPr>
          <w:sz w:val="14"/>
        </w:rPr>
        <w:t>-SIGAP- Y LA DIVERSIDAD BIOLÓGICA 00</w:t>
      </w:r>
      <w:r>
        <w:rPr>
          <w:sz w:val="14"/>
        </w:rPr>
        <w:tab/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 w14:paraId="6B98A4FA" w14:textId="77777777" w:rsidR="007144F3" w:rsidRDefault="00AC635F">
      <w:pPr>
        <w:spacing w:before="39"/>
        <w:ind w:left="657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 w14:paraId="59FE0E05" w14:textId="77777777" w:rsidR="007144F3" w:rsidRDefault="00AC635F">
      <w:pPr>
        <w:pStyle w:val="Prrafodelista"/>
        <w:numPr>
          <w:ilvl w:val="0"/>
          <w:numId w:val="1"/>
        </w:numPr>
        <w:tabs>
          <w:tab w:val="left" w:pos="1257"/>
          <w:tab w:val="left" w:pos="1736"/>
        </w:tabs>
        <w:spacing w:before="65" w:after="52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  <w:t>DIRECCIÓN Y COORDINACIÓN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"/>
        <w:gridCol w:w="355"/>
        <w:gridCol w:w="2625"/>
        <w:gridCol w:w="1384"/>
        <w:gridCol w:w="1177"/>
        <w:gridCol w:w="1384"/>
        <w:gridCol w:w="1054"/>
        <w:gridCol w:w="1199"/>
        <w:gridCol w:w="1199"/>
        <w:gridCol w:w="1159"/>
        <w:gridCol w:w="1199"/>
        <w:gridCol w:w="1384"/>
        <w:gridCol w:w="720"/>
      </w:tblGrid>
      <w:tr w:rsidR="007144F3" w14:paraId="1292B01A" w14:textId="77777777">
        <w:trPr>
          <w:trHeight w:val="181"/>
        </w:trPr>
        <w:tc>
          <w:tcPr>
            <w:tcW w:w="309" w:type="dxa"/>
          </w:tcPr>
          <w:p w14:paraId="026CB1C2" w14:textId="77777777" w:rsidR="007144F3" w:rsidRDefault="00AC635F">
            <w:pPr>
              <w:pStyle w:val="TableParagraph"/>
              <w:spacing w:before="0" w:line="159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EEC0E16" w14:textId="77777777" w:rsidR="007144F3" w:rsidRDefault="00AC635F">
            <w:pPr>
              <w:pStyle w:val="TableParagraph"/>
              <w:spacing w:before="0" w:line="159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60E514B8" w14:textId="77777777" w:rsidR="007144F3" w:rsidRDefault="00AC635F">
            <w:pPr>
              <w:pStyle w:val="TableParagraph"/>
              <w:spacing w:before="0"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4F58C690" w14:textId="77777777" w:rsidR="007144F3" w:rsidRDefault="00AC635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4" w:type="dxa"/>
          </w:tcPr>
          <w:p w14:paraId="1BC6557C" w14:textId="77777777" w:rsidR="007144F3" w:rsidRDefault="00AC635F">
            <w:pPr>
              <w:pStyle w:val="TableParagraph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177" w:type="dxa"/>
          </w:tcPr>
          <w:p w14:paraId="22CA415A" w14:textId="77777777" w:rsidR="007144F3" w:rsidRDefault="00AC635F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439E23A" w14:textId="77777777" w:rsidR="007144F3" w:rsidRDefault="00AC635F">
            <w:pPr>
              <w:pStyle w:val="TableParagraph"/>
              <w:spacing w:before="0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054" w:type="dxa"/>
          </w:tcPr>
          <w:p w14:paraId="7BA89E50" w14:textId="77777777" w:rsidR="007144F3" w:rsidRDefault="00AC635F">
            <w:pPr>
              <w:pStyle w:val="TableParagraph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CE5BB3" w14:textId="77777777" w:rsidR="007144F3" w:rsidRDefault="00AC635F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215,620.00</w:t>
            </w:r>
          </w:p>
        </w:tc>
        <w:tc>
          <w:tcPr>
            <w:tcW w:w="1199" w:type="dxa"/>
          </w:tcPr>
          <w:p w14:paraId="1DA0A697" w14:textId="77777777" w:rsidR="007144F3" w:rsidRDefault="00AC635F">
            <w:pPr>
              <w:pStyle w:val="TableParagraph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215,620.00</w:t>
            </w:r>
          </w:p>
        </w:tc>
        <w:tc>
          <w:tcPr>
            <w:tcW w:w="1159" w:type="dxa"/>
          </w:tcPr>
          <w:p w14:paraId="3723AA0D" w14:textId="77777777" w:rsidR="007144F3" w:rsidRDefault="00AC635F">
            <w:pPr>
              <w:pStyle w:val="TableParagraph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215,620.00</w:t>
            </w:r>
          </w:p>
        </w:tc>
        <w:tc>
          <w:tcPr>
            <w:tcW w:w="1199" w:type="dxa"/>
          </w:tcPr>
          <w:p w14:paraId="6E3F7B3A" w14:textId="77777777" w:rsidR="007144F3" w:rsidRDefault="00AC635F">
            <w:pPr>
              <w:pStyle w:val="TableParagraph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1,565,046.18</w:t>
            </w:r>
          </w:p>
        </w:tc>
        <w:tc>
          <w:tcPr>
            <w:tcW w:w="1384" w:type="dxa"/>
          </w:tcPr>
          <w:p w14:paraId="14675D5A" w14:textId="77777777" w:rsidR="007144F3" w:rsidRDefault="00AC635F">
            <w:pPr>
              <w:pStyle w:val="TableParagraph"/>
              <w:spacing w:before="0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1,565,046.18</w:t>
            </w:r>
          </w:p>
        </w:tc>
        <w:tc>
          <w:tcPr>
            <w:tcW w:w="720" w:type="dxa"/>
          </w:tcPr>
          <w:p w14:paraId="5C751425" w14:textId="77777777" w:rsidR="007144F3" w:rsidRDefault="00AC635F">
            <w:pPr>
              <w:pStyle w:val="TableParagraph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A704AE5" w14:textId="77777777">
        <w:trPr>
          <w:trHeight w:val="312"/>
        </w:trPr>
        <w:tc>
          <w:tcPr>
            <w:tcW w:w="309" w:type="dxa"/>
          </w:tcPr>
          <w:p w14:paraId="207A9510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 w14:paraId="19B54275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9C34C75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3459090F" w14:textId="77777777" w:rsidR="007144F3" w:rsidRDefault="00AC635F">
            <w:pPr>
              <w:pStyle w:val="TableParagraph"/>
              <w:spacing w:before="0" w:line="150" w:lineRule="atLeast"/>
              <w:ind w:left="67" w:right="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 DEL PERSONAL PERMANENTE</w:t>
            </w:r>
          </w:p>
        </w:tc>
        <w:tc>
          <w:tcPr>
            <w:tcW w:w="1384" w:type="dxa"/>
          </w:tcPr>
          <w:p w14:paraId="56BD5525" w14:textId="77777777" w:rsidR="007144F3" w:rsidRDefault="00AC635F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177" w:type="dxa"/>
          </w:tcPr>
          <w:p w14:paraId="38785E55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CC7C050" w14:textId="77777777" w:rsidR="007144F3" w:rsidRDefault="00AC635F">
            <w:pPr>
              <w:pStyle w:val="TableParagraph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054" w:type="dxa"/>
          </w:tcPr>
          <w:p w14:paraId="1629AA50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7776C3E" w14:textId="77777777" w:rsidR="007144F3" w:rsidRDefault="00AC635F">
            <w:pPr>
              <w:pStyle w:val="TableParagraph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99" w:type="dxa"/>
          </w:tcPr>
          <w:p w14:paraId="1B8074AC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59" w:type="dxa"/>
          </w:tcPr>
          <w:p w14:paraId="2A089E69" w14:textId="77777777" w:rsidR="007144F3" w:rsidRDefault="00AC635F">
            <w:pPr>
              <w:pStyle w:val="TableParagraph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99" w:type="dxa"/>
          </w:tcPr>
          <w:p w14:paraId="27B1F744" w14:textId="77777777" w:rsidR="007144F3" w:rsidRDefault="00AC635F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80,910.00</w:t>
            </w:r>
          </w:p>
        </w:tc>
        <w:tc>
          <w:tcPr>
            <w:tcW w:w="1384" w:type="dxa"/>
          </w:tcPr>
          <w:p w14:paraId="7167AC5D" w14:textId="77777777" w:rsidR="007144F3" w:rsidRDefault="00AC635F">
            <w:pPr>
              <w:pStyle w:val="TableParagraph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80,910.00</w:t>
            </w:r>
          </w:p>
        </w:tc>
        <w:tc>
          <w:tcPr>
            <w:tcW w:w="720" w:type="dxa"/>
          </w:tcPr>
          <w:p w14:paraId="314C629F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6FF92B9" w14:textId="77777777">
        <w:trPr>
          <w:trHeight w:val="300"/>
        </w:trPr>
        <w:tc>
          <w:tcPr>
            <w:tcW w:w="309" w:type="dxa"/>
          </w:tcPr>
          <w:p w14:paraId="20F62AEE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1ED9A9FB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1F5ABA88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76B2BDA8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COMPLEMENTO POR </w:t>
            </w:r>
            <w:r>
              <w:rPr>
                <w:w w:val="105"/>
                <w:sz w:val="10"/>
              </w:rPr>
              <w:t>ANTIGÜEDAD AL</w:t>
            </w:r>
          </w:p>
          <w:p w14:paraId="4222D675" w14:textId="77777777" w:rsidR="007144F3" w:rsidRDefault="00AC635F">
            <w:pPr>
              <w:pStyle w:val="TableParagraph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4" w:type="dxa"/>
          </w:tcPr>
          <w:p w14:paraId="4D8A2D3B" w14:textId="77777777" w:rsidR="007144F3" w:rsidRDefault="00AC635F">
            <w:pPr>
              <w:pStyle w:val="TableParagraph"/>
              <w:spacing w:before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177" w:type="dxa"/>
          </w:tcPr>
          <w:p w14:paraId="48F60B65" w14:textId="77777777" w:rsidR="007144F3" w:rsidRDefault="00AC635F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13,786.00</w:t>
            </w:r>
          </w:p>
        </w:tc>
        <w:tc>
          <w:tcPr>
            <w:tcW w:w="1384" w:type="dxa"/>
          </w:tcPr>
          <w:p w14:paraId="22200F2A" w14:textId="77777777" w:rsidR="007144F3" w:rsidRDefault="00AC635F">
            <w:pPr>
              <w:pStyle w:val="TableParagraph"/>
              <w:spacing w:before="1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17,686.00</w:t>
            </w:r>
          </w:p>
        </w:tc>
        <w:tc>
          <w:tcPr>
            <w:tcW w:w="1054" w:type="dxa"/>
          </w:tcPr>
          <w:p w14:paraId="42F28032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C2CD202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99" w:type="dxa"/>
          </w:tcPr>
          <w:p w14:paraId="0E817A62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59" w:type="dxa"/>
          </w:tcPr>
          <w:p w14:paraId="1840CB8F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99" w:type="dxa"/>
          </w:tcPr>
          <w:p w14:paraId="08CDEB25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16,036.00</w:t>
            </w:r>
          </w:p>
        </w:tc>
        <w:tc>
          <w:tcPr>
            <w:tcW w:w="1384" w:type="dxa"/>
          </w:tcPr>
          <w:p w14:paraId="5EC294C6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16,036.00</w:t>
            </w:r>
          </w:p>
        </w:tc>
        <w:tc>
          <w:tcPr>
            <w:tcW w:w="720" w:type="dxa"/>
          </w:tcPr>
          <w:p w14:paraId="69D261D2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EE6AAC8" w14:textId="77777777">
        <w:trPr>
          <w:trHeight w:val="306"/>
        </w:trPr>
        <w:tc>
          <w:tcPr>
            <w:tcW w:w="309" w:type="dxa"/>
          </w:tcPr>
          <w:p w14:paraId="55ACB074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5CFA2589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037ED8FB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3456D15A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</w:t>
            </w:r>
          </w:p>
          <w:p w14:paraId="01AA3E12" w14:textId="77777777" w:rsidR="007144F3" w:rsidRDefault="00AC635F">
            <w:pPr>
              <w:pStyle w:val="TableParagraph"/>
              <w:spacing w:before="35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AL PERSONAL</w:t>
            </w:r>
          </w:p>
        </w:tc>
        <w:tc>
          <w:tcPr>
            <w:tcW w:w="1384" w:type="dxa"/>
          </w:tcPr>
          <w:p w14:paraId="7B1BD9E1" w14:textId="77777777" w:rsidR="007144F3" w:rsidRDefault="00AC635F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177" w:type="dxa"/>
          </w:tcPr>
          <w:p w14:paraId="7682866C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86BC204" w14:textId="77777777" w:rsidR="007144F3" w:rsidRDefault="00AC635F">
            <w:pPr>
              <w:pStyle w:val="TableParagraph"/>
              <w:spacing w:before="1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054" w:type="dxa"/>
          </w:tcPr>
          <w:p w14:paraId="28FED2C5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2E895B3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199" w:type="dxa"/>
          </w:tcPr>
          <w:p w14:paraId="3FC3CE77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159" w:type="dxa"/>
          </w:tcPr>
          <w:p w14:paraId="55D48E49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199" w:type="dxa"/>
          </w:tcPr>
          <w:p w14:paraId="5663654E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62,250.00</w:t>
            </w:r>
          </w:p>
        </w:tc>
        <w:tc>
          <w:tcPr>
            <w:tcW w:w="1384" w:type="dxa"/>
          </w:tcPr>
          <w:p w14:paraId="3E32328F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62,250.00</w:t>
            </w:r>
          </w:p>
        </w:tc>
        <w:tc>
          <w:tcPr>
            <w:tcW w:w="720" w:type="dxa"/>
          </w:tcPr>
          <w:p w14:paraId="26CA6DE5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B56D056" w14:textId="77777777">
        <w:trPr>
          <w:trHeight w:val="143"/>
        </w:trPr>
        <w:tc>
          <w:tcPr>
            <w:tcW w:w="309" w:type="dxa"/>
          </w:tcPr>
          <w:p w14:paraId="32328429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5704FA00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74F7BB6C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625" w:type="dxa"/>
          </w:tcPr>
          <w:p w14:paraId="5EDE0DE0" w14:textId="77777777" w:rsidR="007144F3" w:rsidRDefault="00AC635F">
            <w:pPr>
              <w:pStyle w:val="TableParagraph"/>
              <w:spacing w:before="17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84" w:type="dxa"/>
          </w:tcPr>
          <w:p w14:paraId="07C73D1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7" w:type="dxa"/>
          </w:tcPr>
          <w:p w14:paraId="017F78B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1246EAC3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45A8EBF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7C725A9B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4A0AE10C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59" w:type="dxa"/>
          </w:tcPr>
          <w:p w14:paraId="1E686333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25B26D33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491416EB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22C00399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7144F3" w14:paraId="6DB3F86C" w14:textId="77777777">
        <w:trPr>
          <w:trHeight w:val="300"/>
        </w:trPr>
        <w:tc>
          <w:tcPr>
            <w:tcW w:w="309" w:type="dxa"/>
          </w:tcPr>
          <w:p w14:paraId="0C833F39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015</w:t>
            </w:r>
          </w:p>
        </w:tc>
        <w:tc>
          <w:tcPr>
            <w:tcW w:w="498" w:type="dxa"/>
          </w:tcPr>
          <w:p w14:paraId="221D283A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39D0D97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4B1F2F80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 w14:paraId="066E0C95" w14:textId="77777777" w:rsidR="007144F3" w:rsidRDefault="00AC635F">
            <w:pPr>
              <w:pStyle w:val="TableParagraph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84" w:type="dxa"/>
          </w:tcPr>
          <w:p w14:paraId="46E563C1" w14:textId="77777777" w:rsidR="007144F3" w:rsidRDefault="00AC635F">
            <w:pPr>
              <w:pStyle w:val="TableParagraph"/>
              <w:spacing w:before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177" w:type="dxa"/>
          </w:tcPr>
          <w:p w14:paraId="6930C2B8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EAB045C" w14:textId="77777777" w:rsidR="007144F3" w:rsidRDefault="00AC635F">
            <w:pPr>
              <w:pStyle w:val="TableParagraph"/>
              <w:spacing w:before="10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054" w:type="dxa"/>
          </w:tcPr>
          <w:p w14:paraId="51D2E608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2CFABFB" w14:textId="77777777" w:rsidR="007144F3" w:rsidRDefault="00AC635F">
            <w:pPr>
              <w:pStyle w:val="TableParagraph"/>
              <w:spacing w:before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139,674.19</w:t>
            </w:r>
          </w:p>
        </w:tc>
        <w:tc>
          <w:tcPr>
            <w:tcW w:w="1199" w:type="dxa"/>
          </w:tcPr>
          <w:p w14:paraId="14058551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139,674.19</w:t>
            </w:r>
          </w:p>
        </w:tc>
        <w:tc>
          <w:tcPr>
            <w:tcW w:w="1159" w:type="dxa"/>
          </w:tcPr>
          <w:p w14:paraId="32D832B1" w14:textId="77777777" w:rsidR="007144F3" w:rsidRDefault="00AC635F">
            <w:pPr>
              <w:pStyle w:val="TableParagraph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139,674.19</w:t>
            </w:r>
          </w:p>
        </w:tc>
        <w:tc>
          <w:tcPr>
            <w:tcW w:w="1199" w:type="dxa"/>
          </w:tcPr>
          <w:p w14:paraId="2B1D87F8" w14:textId="77777777" w:rsidR="007144F3" w:rsidRDefault="00AC635F">
            <w:pPr>
              <w:pStyle w:val="TableParagraph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1,089,691.88</w:t>
            </w:r>
          </w:p>
        </w:tc>
        <w:tc>
          <w:tcPr>
            <w:tcW w:w="1384" w:type="dxa"/>
          </w:tcPr>
          <w:p w14:paraId="26F5FC81" w14:textId="77777777" w:rsidR="007144F3" w:rsidRDefault="00AC635F">
            <w:pPr>
              <w:pStyle w:val="TableParagraph"/>
              <w:spacing w:before="10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1,089,691.88</w:t>
            </w:r>
          </w:p>
        </w:tc>
        <w:tc>
          <w:tcPr>
            <w:tcW w:w="720" w:type="dxa"/>
          </w:tcPr>
          <w:p w14:paraId="45E4984F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1B76221" w14:textId="77777777">
        <w:trPr>
          <w:trHeight w:val="191"/>
        </w:trPr>
        <w:tc>
          <w:tcPr>
            <w:tcW w:w="309" w:type="dxa"/>
          </w:tcPr>
          <w:p w14:paraId="2C4E2C64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498" w:type="dxa"/>
          </w:tcPr>
          <w:p w14:paraId="4E09B432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6552C105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32C3DB5F" w14:textId="77777777" w:rsidR="007144F3" w:rsidRDefault="00AC635F">
            <w:pPr>
              <w:pStyle w:val="TableParagraph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84" w:type="dxa"/>
          </w:tcPr>
          <w:p w14:paraId="1EC39D56" w14:textId="77777777" w:rsidR="007144F3" w:rsidRDefault="00AC635F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177" w:type="dxa"/>
          </w:tcPr>
          <w:p w14:paraId="5177AD34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73C903C" w14:textId="77777777" w:rsidR="007144F3" w:rsidRDefault="00AC635F">
            <w:pPr>
              <w:pStyle w:val="TableParagraph"/>
              <w:spacing w:before="1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4" w:type="dxa"/>
          </w:tcPr>
          <w:p w14:paraId="697640A9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89B7EC3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05B0A36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65,900.00</w:t>
            </w:r>
          </w:p>
        </w:tc>
        <w:tc>
          <w:tcPr>
            <w:tcW w:w="1159" w:type="dxa"/>
          </w:tcPr>
          <w:p w14:paraId="3FA36766" w14:textId="77777777" w:rsidR="007144F3" w:rsidRDefault="00AC635F">
            <w:pPr>
              <w:pStyle w:val="TableParagraph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65,900.00</w:t>
            </w:r>
          </w:p>
        </w:tc>
        <w:tc>
          <w:tcPr>
            <w:tcW w:w="1199" w:type="dxa"/>
          </w:tcPr>
          <w:p w14:paraId="7AC28D38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120,943.55</w:t>
            </w:r>
          </w:p>
        </w:tc>
        <w:tc>
          <w:tcPr>
            <w:tcW w:w="1384" w:type="dxa"/>
          </w:tcPr>
          <w:p w14:paraId="14B08B6B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521,569.76</w:t>
            </w:r>
          </w:p>
        </w:tc>
        <w:tc>
          <w:tcPr>
            <w:tcW w:w="720" w:type="dxa"/>
          </w:tcPr>
          <w:p w14:paraId="53E134E7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95E6B36" w14:textId="77777777">
        <w:trPr>
          <w:trHeight w:val="203"/>
        </w:trPr>
        <w:tc>
          <w:tcPr>
            <w:tcW w:w="309" w:type="dxa"/>
          </w:tcPr>
          <w:p w14:paraId="733C4827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498" w:type="dxa"/>
          </w:tcPr>
          <w:p w14:paraId="6AA8FAE7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6FAE4EB3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0D0E209E" w14:textId="77777777" w:rsidR="007144F3" w:rsidRDefault="00AC635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CONTRATO</w:t>
            </w:r>
          </w:p>
        </w:tc>
        <w:tc>
          <w:tcPr>
            <w:tcW w:w="1384" w:type="dxa"/>
          </w:tcPr>
          <w:p w14:paraId="7205FCFA" w14:textId="77777777" w:rsidR="007144F3" w:rsidRDefault="00AC635F">
            <w:pPr>
              <w:pStyle w:val="TableParagraph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177" w:type="dxa"/>
          </w:tcPr>
          <w:p w14:paraId="6AC6E9C5" w14:textId="77777777" w:rsidR="007144F3" w:rsidRDefault="00AC635F">
            <w:pPr>
              <w:pStyle w:val="TableParagraph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-344,858.00</w:t>
            </w:r>
          </w:p>
        </w:tc>
        <w:tc>
          <w:tcPr>
            <w:tcW w:w="1384" w:type="dxa"/>
          </w:tcPr>
          <w:p w14:paraId="6C031A95" w14:textId="77777777" w:rsidR="007144F3" w:rsidRDefault="00AC635F">
            <w:pPr>
              <w:pStyle w:val="TableParagraph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7,776,742.00</w:t>
            </w:r>
          </w:p>
        </w:tc>
        <w:tc>
          <w:tcPr>
            <w:tcW w:w="1054" w:type="dxa"/>
          </w:tcPr>
          <w:p w14:paraId="4E1FB53F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1791A1D" w14:textId="77777777" w:rsidR="007144F3" w:rsidRDefault="00AC635F">
            <w:pPr>
              <w:pStyle w:val="TableParagraph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514,600.00</w:t>
            </w:r>
          </w:p>
        </w:tc>
        <w:tc>
          <w:tcPr>
            <w:tcW w:w="1199" w:type="dxa"/>
          </w:tcPr>
          <w:p w14:paraId="0DEB976A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514,600.00</w:t>
            </w:r>
          </w:p>
        </w:tc>
        <w:tc>
          <w:tcPr>
            <w:tcW w:w="1159" w:type="dxa"/>
          </w:tcPr>
          <w:p w14:paraId="221C7EEC" w14:textId="77777777" w:rsidR="007144F3" w:rsidRDefault="00AC635F">
            <w:pPr>
              <w:pStyle w:val="TableParagraph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514,600.00</w:t>
            </w:r>
          </w:p>
        </w:tc>
        <w:tc>
          <w:tcPr>
            <w:tcW w:w="1199" w:type="dxa"/>
          </w:tcPr>
          <w:p w14:paraId="3A3DED2A" w14:textId="77777777" w:rsidR="007144F3" w:rsidRDefault="00AC635F">
            <w:pPr>
              <w:pStyle w:val="TableParagraph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4,760,375.33</w:t>
            </w:r>
          </w:p>
        </w:tc>
        <w:tc>
          <w:tcPr>
            <w:tcW w:w="1384" w:type="dxa"/>
          </w:tcPr>
          <w:p w14:paraId="74C03E65" w14:textId="77777777" w:rsidR="007144F3" w:rsidRDefault="00AC635F">
            <w:pPr>
              <w:pStyle w:val="TableParagraph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4,760,375.33</w:t>
            </w:r>
          </w:p>
        </w:tc>
        <w:tc>
          <w:tcPr>
            <w:tcW w:w="720" w:type="dxa"/>
          </w:tcPr>
          <w:p w14:paraId="0E26963D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B28106D" w14:textId="77777777">
        <w:trPr>
          <w:trHeight w:val="312"/>
        </w:trPr>
        <w:tc>
          <w:tcPr>
            <w:tcW w:w="309" w:type="dxa"/>
          </w:tcPr>
          <w:p w14:paraId="3643FAA4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026</w:t>
            </w:r>
          </w:p>
        </w:tc>
        <w:tc>
          <w:tcPr>
            <w:tcW w:w="498" w:type="dxa"/>
          </w:tcPr>
          <w:p w14:paraId="68F34183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72539EC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4A2BEBD3" w14:textId="77777777" w:rsidR="007144F3" w:rsidRDefault="00AC635F">
            <w:pPr>
              <w:pStyle w:val="TableParagraph"/>
              <w:spacing w:before="0" w:line="150" w:lineRule="atLeast"/>
              <w:ind w:left="67" w:right="4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 TEMPORAL</w:t>
            </w:r>
          </w:p>
        </w:tc>
        <w:tc>
          <w:tcPr>
            <w:tcW w:w="1384" w:type="dxa"/>
          </w:tcPr>
          <w:p w14:paraId="1202D65F" w14:textId="77777777" w:rsidR="007144F3" w:rsidRDefault="00AC635F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77" w:type="dxa"/>
          </w:tcPr>
          <w:p w14:paraId="11E6B063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A099071" w14:textId="77777777" w:rsidR="007144F3" w:rsidRDefault="00AC635F">
            <w:pPr>
              <w:pStyle w:val="TableParagraph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4" w:type="dxa"/>
          </w:tcPr>
          <w:p w14:paraId="3BF72E05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AD5008" w14:textId="77777777" w:rsidR="007144F3" w:rsidRDefault="00AC635F">
            <w:pPr>
              <w:pStyle w:val="TableParagraph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13,875.00</w:t>
            </w:r>
          </w:p>
        </w:tc>
        <w:tc>
          <w:tcPr>
            <w:tcW w:w="1199" w:type="dxa"/>
          </w:tcPr>
          <w:p w14:paraId="57E4110E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12,375.00</w:t>
            </w:r>
          </w:p>
        </w:tc>
        <w:tc>
          <w:tcPr>
            <w:tcW w:w="1159" w:type="dxa"/>
          </w:tcPr>
          <w:p w14:paraId="636F313B" w14:textId="77777777" w:rsidR="007144F3" w:rsidRDefault="00AC635F">
            <w:pPr>
              <w:pStyle w:val="TableParagraph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12,375.00</w:t>
            </w:r>
          </w:p>
        </w:tc>
        <w:tc>
          <w:tcPr>
            <w:tcW w:w="1199" w:type="dxa"/>
          </w:tcPr>
          <w:p w14:paraId="3BC09AE5" w14:textId="77777777" w:rsidR="007144F3" w:rsidRDefault="00AC635F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100,812.50</w:t>
            </w:r>
          </w:p>
        </w:tc>
        <w:tc>
          <w:tcPr>
            <w:tcW w:w="1384" w:type="dxa"/>
          </w:tcPr>
          <w:p w14:paraId="670323B2" w14:textId="77777777" w:rsidR="007144F3" w:rsidRDefault="00AC635F">
            <w:pPr>
              <w:pStyle w:val="TableParagraph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107,993.23</w:t>
            </w:r>
          </w:p>
        </w:tc>
        <w:tc>
          <w:tcPr>
            <w:tcW w:w="720" w:type="dxa"/>
          </w:tcPr>
          <w:p w14:paraId="7E7D6211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70E029D" w14:textId="77777777">
        <w:trPr>
          <w:trHeight w:val="300"/>
        </w:trPr>
        <w:tc>
          <w:tcPr>
            <w:tcW w:w="309" w:type="dxa"/>
          </w:tcPr>
          <w:p w14:paraId="3B0AEEF4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027</w:t>
            </w:r>
          </w:p>
        </w:tc>
        <w:tc>
          <w:tcPr>
            <w:tcW w:w="498" w:type="dxa"/>
          </w:tcPr>
          <w:p w14:paraId="2D7DD9D0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019CBDD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08AECC2F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 w14:paraId="34DBD3F5" w14:textId="77777777" w:rsidR="007144F3" w:rsidRDefault="00AC635F">
            <w:pPr>
              <w:pStyle w:val="TableParagraph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</w:tc>
        <w:tc>
          <w:tcPr>
            <w:tcW w:w="1384" w:type="dxa"/>
          </w:tcPr>
          <w:p w14:paraId="705F3046" w14:textId="77777777" w:rsidR="007144F3" w:rsidRDefault="00AC635F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177" w:type="dxa"/>
          </w:tcPr>
          <w:p w14:paraId="0ECBD835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D321696" w14:textId="77777777" w:rsidR="007144F3" w:rsidRDefault="00AC635F">
            <w:pPr>
              <w:pStyle w:val="TableParagraph"/>
              <w:spacing w:before="1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054" w:type="dxa"/>
          </w:tcPr>
          <w:p w14:paraId="45994E36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55A3FAA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99" w:type="dxa"/>
          </w:tcPr>
          <w:p w14:paraId="124932A1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43,500.00</w:t>
            </w:r>
          </w:p>
        </w:tc>
        <w:tc>
          <w:tcPr>
            <w:tcW w:w="1159" w:type="dxa"/>
          </w:tcPr>
          <w:p w14:paraId="1D28041C" w14:textId="77777777" w:rsidR="007144F3" w:rsidRDefault="00AC635F">
            <w:pPr>
              <w:pStyle w:val="TableParagraph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43,500.00</w:t>
            </w:r>
          </w:p>
        </w:tc>
        <w:tc>
          <w:tcPr>
            <w:tcW w:w="1199" w:type="dxa"/>
          </w:tcPr>
          <w:p w14:paraId="233273CD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250,418.01</w:t>
            </w:r>
          </w:p>
        </w:tc>
        <w:tc>
          <w:tcPr>
            <w:tcW w:w="1384" w:type="dxa"/>
          </w:tcPr>
          <w:p w14:paraId="619139D7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489,651.02</w:t>
            </w:r>
          </w:p>
        </w:tc>
        <w:tc>
          <w:tcPr>
            <w:tcW w:w="720" w:type="dxa"/>
          </w:tcPr>
          <w:p w14:paraId="1B64DA0E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0C95048" w14:textId="77777777">
        <w:trPr>
          <w:trHeight w:val="300"/>
        </w:trPr>
        <w:tc>
          <w:tcPr>
            <w:tcW w:w="309" w:type="dxa"/>
          </w:tcPr>
          <w:p w14:paraId="3F86E500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 w14:paraId="350C1208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B1C9F5D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041A8031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  <w:p w14:paraId="07B47D45" w14:textId="77777777" w:rsidR="007144F3" w:rsidRDefault="00AC635F">
            <w:pPr>
              <w:pStyle w:val="TableParagraph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84" w:type="dxa"/>
          </w:tcPr>
          <w:p w14:paraId="32366CA6" w14:textId="77777777" w:rsidR="007144F3" w:rsidRDefault="00AC635F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726,000.00</w:t>
            </w:r>
          </w:p>
        </w:tc>
        <w:tc>
          <w:tcPr>
            <w:tcW w:w="1177" w:type="dxa"/>
          </w:tcPr>
          <w:p w14:paraId="6CF2F910" w14:textId="77777777" w:rsidR="007144F3" w:rsidRDefault="00AC635F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604,000.00</w:t>
            </w:r>
          </w:p>
        </w:tc>
        <w:tc>
          <w:tcPr>
            <w:tcW w:w="1384" w:type="dxa"/>
          </w:tcPr>
          <w:p w14:paraId="4049D612" w14:textId="77777777" w:rsidR="007144F3" w:rsidRDefault="00AC635F">
            <w:pPr>
              <w:pStyle w:val="TableParagraph"/>
              <w:spacing w:before="10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1,330,000.00</w:t>
            </w:r>
          </w:p>
        </w:tc>
        <w:tc>
          <w:tcPr>
            <w:tcW w:w="1054" w:type="dxa"/>
          </w:tcPr>
          <w:p w14:paraId="6BA642BC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45B0A19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39F5F30" w14:textId="77777777" w:rsidR="007144F3" w:rsidRDefault="00AC635F">
            <w:pPr>
              <w:pStyle w:val="TableParagraph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641382D0" w14:textId="77777777" w:rsidR="007144F3" w:rsidRDefault="00AC635F">
            <w:pPr>
              <w:pStyle w:val="TableParagraph"/>
              <w:spacing w:before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B8E3F40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52,903.25</w:t>
            </w:r>
          </w:p>
        </w:tc>
        <w:tc>
          <w:tcPr>
            <w:tcW w:w="1384" w:type="dxa"/>
          </w:tcPr>
          <w:p w14:paraId="7B1D6458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52,903.25</w:t>
            </w:r>
          </w:p>
        </w:tc>
        <w:tc>
          <w:tcPr>
            <w:tcW w:w="720" w:type="dxa"/>
          </w:tcPr>
          <w:p w14:paraId="319F8BF7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9110740" w14:textId="77777777">
        <w:trPr>
          <w:trHeight w:val="191"/>
        </w:trPr>
        <w:tc>
          <w:tcPr>
            <w:tcW w:w="309" w:type="dxa"/>
          </w:tcPr>
          <w:p w14:paraId="5619B3EB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031</w:t>
            </w:r>
          </w:p>
        </w:tc>
        <w:tc>
          <w:tcPr>
            <w:tcW w:w="498" w:type="dxa"/>
          </w:tcPr>
          <w:p w14:paraId="33182F70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41E0B933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652DA760" w14:textId="77777777" w:rsidR="007144F3" w:rsidRDefault="00AC635F">
            <w:pPr>
              <w:pStyle w:val="TableParagraph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84" w:type="dxa"/>
          </w:tcPr>
          <w:p w14:paraId="237B0384" w14:textId="77777777" w:rsidR="007144F3" w:rsidRDefault="00AC635F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177" w:type="dxa"/>
          </w:tcPr>
          <w:p w14:paraId="4142992C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2FB0BFF" w14:textId="77777777" w:rsidR="007144F3" w:rsidRDefault="00AC635F">
            <w:pPr>
              <w:pStyle w:val="TableParagraph"/>
              <w:spacing w:before="1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054" w:type="dxa"/>
          </w:tcPr>
          <w:p w14:paraId="6407F566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05E3A00" w14:textId="77777777" w:rsidR="007144F3" w:rsidRDefault="00AC635F">
            <w:pPr>
              <w:pStyle w:val="TableParagraph"/>
              <w:spacing w:before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15,279.60</w:t>
            </w:r>
          </w:p>
        </w:tc>
        <w:tc>
          <w:tcPr>
            <w:tcW w:w="1199" w:type="dxa"/>
          </w:tcPr>
          <w:p w14:paraId="59E3D3B6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75,821.10</w:t>
            </w:r>
          </w:p>
        </w:tc>
        <w:tc>
          <w:tcPr>
            <w:tcW w:w="1159" w:type="dxa"/>
          </w:tcPr>
          <w:p w14:paraId="143DD26C" w14:textId="77777777" w:rsidR="007144F3" w:rsidRDefault="00AC635F">
            <w:pPr>
              <w:pStyle w:val="TableParagraph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75,821.10</w:t>
            </w:r>
          </w:p>
        </w:tc>
        <w:tc>
          <w:tcPr>
            <w:tcW w:w="1199" w:type="dxa"/>
          </w:tcPr>
          <w:p w14:paraId="22BE42E4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72,000.03</w:t>
            </w:r>
          </w:p>
        </w:tc>
        <w:tc>
          <w:tcPr>
            <w:tcW w:w="1384" w:type="dxa"/>
          </w:tcPr>
          <w:p w14:paraId="7818ED81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547,926.99</w:t>
            </w:r>
          </w:p>
        </w:tc>
        <w:tc>
          <w:tcPr>
            <w:tcW w:w="720" w:type="dxa"/>
          </w:tcPr>
          <w:p w14:paraId="6F5C7568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F7A3038" w14:textId="77777777">
        <w:trPr>
          <w:trHeight w:val="312"/>
        </w:trPr>
        <w:tc>
          <w:tcPr>
            <w:tcW w:w="309" w:type="dxa"/>
          </w:tcPr>
          <w:p w14:paraId="2D4FEE74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032</w:t>
            </w:r>
          </w:p>
        </w:tc>
        <w:tc>
          <w:tcPr>
            <w:tcW w:w="498" w:type="dxa"/>
          </w:tcPr>
          <w:p w14:paraId="6E7BA790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18D82DD6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38631B39" w14:textId="77777777" w:rsidR="007144F3" w:rsidRDefault="00AC635F">
            <w:pPr>
              <w:pStyle w:val="TableParagraph"/>
              <w:spacing w:before="0" w:line="150" w:lineRule="atLeast"/>
              <w:ind w:left="67" w:right="6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 PERSONAL POR JORNAL</w:t>
            </w:r>
          </w:p>
        </w:tc>
        <w:tc>
          <w:tcPr>
            <w:tcW w:w="1384" w:type="dxa"/>
          </w:tcPr>
          <w:p w14:paraId="4D182130" w14:textId="77777777" w:rsidR="007144F3" w:rsidRDefault="00AC635F">
            <w:pPr>
              <w:pStyle w:val="TableParagraph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177" w:type="dxa"/>
          </w:tcPr>
          <w:p w14:paraId="31BE1338" w14:textId="77777777" w:rsidR="007144F3" w:rsidRDefault="00AC635F">
            <w:pPr>
              <w:pStyle w:val="TableParagraph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6,542.00</w:t>
            </w:r>
          </w:p>
        </w:tc>
        <w:tc>
          <w:tcPr>
            <w:tcW w:w="1384" w:type="dxa"/>
          </w:tcPr>
          <w:p w14:paraId="63F40A95" w14:textId="77777777" w:rsidR="007144F3" w:rsidRDefault="00AC635F">
            <w:pPr>
              <w:pStyle w:val="TableParagraph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6,962.00</w:t>
            </w:r>
          </w:p>
        </w:tc>
        <w:tc>
          <w:tcPr>
            <w:tcW w:w="1054" w:type="dxa"/>
          </w:tcPr>
          <w:p w14:paraId="2446DBA9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D659A97" w14:textId="77777777" w:rsidR="007144F3" w:rsidRDefault="00AC635F">
            <w:pPr>
              <w:pStyle w:val="TableParagraph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DE87589" w14:textId="77777777" w:rsidR="007144F3" w:rsidRDefault="00AC635F">
            <w:pPr>
              <w:pStyle w:val="TableParagraph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59" w:type="dxa"/>
          </w:tcPr>
          <w:p w14:paraId="69F1EB13" w14:textId="77777777" w:rsidR="007144F3" w:rsidRDefault="00AC635F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99" w:type="dxa"/>
          </w:tcPr>
          <w:p w14:paraId="00D41DBC" w14:textId="77777777" w:rsidR="007144F3" w:rsidRDefault="00AC635F">
            <w:pPr>
              <w:pStyle w:val="TableParagraph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6,544.26</w:t>
            </w:r>
          </w:p>
        </w:tc>
        <w:tc>
          <w:tcPr>
            <w:tcW w:w="1384" w:type="dxa"/>
          </w:tcPr>
          <w:p w14:paraId="64856300" w14:textId="77777777" w:rsidR="007144F3" w:rsidRDefault="00AC635F">
            <w:pPr>
              <w:pStyle w:val="TableParagraph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6,754.26</w:t>
            </w:r>
          </w:p>
        </w:tc>
        <w:tc>
          <w:tcPr>
            <w:tcW w:w="720" w:type="dxa"/>
          </w:tcPr>
          <w:p w14:paraId="6C33EF8F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16FE4C9" w14:textId="77777777">
        <w:trPr>
          <w:trHeight w:val="300"/>
        </w:trPr>
        <w:tc>
          <w:tcPr>
            <w:tcW w:w="309" w:type="dxa"/>
          </w:tcPr>
          <w:p w14:paraId="2D98A425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033</w:t>
            </w:r>
          </w:p>
        </w:tc>
        <w:tc>
          <w:tcPr>
            <w:tcW w:w="498" w:type="dxa"/>
          </w:tcPr>
          <w:p w14:paraId="53DDE413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0283956E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0D085F5A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</w:p>
          <w:p w14:paraId="153EB0A1" w14:textId="77777777" w:rsidR="007144F3" w:rsidRDefault="00AC635F">
            <w:pPr>
              <w:pStyle w:val="TableParagraph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</w:tc>
        <w:tc>
          <w:tcPr>
            <w:tcW w:w="1384" w:type="dxa"/>
          </w:tcPr>
          <w:p w14:paraId="210ACC0D" w14:textId="77777777" w:rsidR="007144F3" w:rsidRDefault="00AC635F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177" w:type="dxa"/>
          </w:tcPr>
          <w:p w14:paraId="3642C276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A2AFFBF" w14:textId="77777777" w:rsidR="007144F3" w:rsidRDefault="00AC635F">
            <w:pPr>
              <w:pStyle w:val="TableParagraph"/>
              <w:spacing w:before="1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054" w:type="dxa"/>
          </w:tcPr>
          <w:p w14:paraId="1EA22080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CC5875F" w14:textId="77777777" w:rsidR="007144F3" w:rsidRDefault="00AC635F">
            <w:pPr>
              <w:pStyle w:val="TableParagraph"/>
              <w:spacing w:before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10,050.00</w:t>
            </w:r>
          </w:p>
        </w:tc>
        <w:tc>
          <w:tcPr>
            <w:tcW w:w="1199" w:type="dxa"/>
          </w:tcPr>
          <w:p w14:paraId="50E71C2E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40,441.67</w:t>
            </w:r>
          </w:p>
        </w:tc>
        <w:tc>
          <w:tcPr>
            <w:tcW w:w="1159" w:type="dxa"/>
          </w:tcPr>
          <w:p w14:paraId="4D30F44A" w14:textId="77777777" w:rsidR="007144F3" w:rsidRDefault="00AC635F">
            <w:pPr>
              <w:pStyle w:val="TableParagraph"/>
              <w:spacing w:before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40,441.67</w:t>
            </w:r>
          </w:p>
        </w:tc>
        <w:tc>
          <w:tcPr>
            <w:tcW w:w="1199" w:type="dxa"/>
          </w:tcPr>
          <w:p w14:paraId="6A18A414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39,136.66</w:t>
            </w:r>
          </w:p>
        </w:tc>
        <w:tc>
          <w:tcPr>
            <w:tcW w:w="1384" w:type="dxa"/>
          </w:tcPr>
          <w:p w14:paraId="4E5B945E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359,583.20</w:t>
            </w:r>
          </w:p>
        </w:tc>
        <w:tc>
          <w:tcPr>
            <w:tcW w:w="720" w:type="dxa"/>
          </w:tcPr>
          <w:p w14:paraId="2A57B2B7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7305CB4" w14:textId="77777777">
        <w:trPr>
          <w:trHeight w:val="191"/>
        </w:trPr>
        <w:tc>
          <w:tcPr>
            <w:tcW w:w="309" w:type="dxa"/>
          </w:tcPr>
          <w:p w14:paraId="3CA89F61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061</w:t>
            </w:r>
          </w:p>
        </w:tc>
        <w:tc>
          <w:tcPr>
            <w:tcW w:w="498" w:type="dxa"/>
          </w:tcPr>
          <w:p w14:paraId="2BF71419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40CAC971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3E9EBD08" w14:textId="77777777" w:rsidR="007144F3" w:rsidRDefault="00AC635F">
            <w:pPr>
              <w:pStyle w:val="TableParagraph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84" w:type="dxa"/>
          </w:tcPr>
          <w:p w14:paraId="6AC6B299" w14:textId="77777777" w:rsidR="007144F3" w:rsidRDefault="00AC635F">
            <w:pPr>
              <w:pStyle w:val="TableParagraph"/>
              <w:spacing w:before="1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77" w:type="dxa"/>
          </w:tcPr>
          <w:p w14:paraId="63BE777D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CFAE36F" w14:textId="77777777" w:rsidR="007144F3" w:rsidRDefault="00AC635F">
            <w:pPr>
              <w:pStyle w:val="TableParagraph"/>
              <w:spacing w:before="1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4" w:type="dxa"/>
          </w:tcPr>
          <w:p w14:paraId="5FF3D7D0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8AB3323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AD580C2" w14:textId="77777777" w:rsidR="007144F3" w:rsidRDefault="00AC635F">
            <w:pPr>
              <w:pStyle w:val="TableParagraph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7BB97168" w14:textId="77777777" w:rsidR="007144F3" w:rsidRDefault="00AC635F">
            <w:pPr>
              <w:pStyle w:val="TableParagraph"/>
              <w:spacing w:before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40A84E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384" w:type="dxa"/>
          </w:tcPr>
          <w:p w14:paraId="0F858631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720" w:type="dxa"/>
          </w:tcPr>
          <w:p w14:paraId="1079AEB7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C926FD9" w14:textId="77777777">
        <w:trPr>
          <w:trHeight w:val="312"/>
        </w:trPr>
        <w:tc>
          <w:tcPr>
            <w:tcW w:w="309" w:type="dxa"/>
          </w:tcPr>
          <w:p w14:paraId="05611E0A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063</w:t>
            </w:r>
          </w:p>
        </w:tc>
        <w:tc>
          <w:tcPr>
            <w:tcW w:w="498" w:type="dxa"/>
          </w:tcPr>
          <w:p w14:paraId="79CA2565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B0983A2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170BC614" w14:textId="77777777" w:rsidR="007144F3" w:rsidRDefault="00AC635F">
            <w:pPr>
              <w:pStyle w:val="TableParagraph"/>
              <w:spacing w:before="0" w:line="150" w:lineRule="atLeast"/>
              <w:ind w:left="67" w:right="6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 INTERIOR</w:t>
            </w:r>
          </w:p>
        </w:tc>
        <w:tc>
          <w:tcPr>
            <w:tcW w:w="1384" w:type="dxa"/>
          </w:tcPr>
          <w:p w14:paraId="39BABA25" w14:textId="77777777" w:rsidR="007144F3" w:rsidRDefault="00AC635F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177" w:type="dxa"/>
          </w:tcPr>
          <w:p w14:paraId="4B83DEDA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D0940FE" w14:textId="77777777" w:rsidR="007144F3" w:rsidRDefault="00AC635F">
            <w:pPr>
              <w:pStyle w:val="TableParagraph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4" w:type="dxa"/>
          </w:tcPr>
          <w:p w14:paraId="070F040D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61B2DE7" w14:textId="77777777" w:rsidR="007144F3" w:rsidRDefault="00AC635F">
            <w:pPr>
              <w:pStyle w:val="TableParagraph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99" w:type="dxa"/>
          </w:tcPr>
          <w:p w14:paraId="3BBCE630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59" w:type="dxa"/>
          </w:tcPr>
          <w:p w14:paraId="58D78F29" w14:textId="77777777" w:rsidR="007144F3" w:rsidRDefault="00AC635F">
            <w:pPr>
              <w:pStyle w:val="TableParagraph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99" w:type="dxa"/>
          </w:tcPr>
          <w:p w14:paraId="609BFBEC" w14:textId="77777777" w:rsidR="007144F3" w:rsidRDefault="00AC635F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384" w:type="dxa"/>
          </w:tcPr>
          <w:p w14:paraId="5B1C7961" w14:textId="77777777" w:rsidR="007144F3" w:rsidRDefault="00AC635F">
            <w:pPr>
              <w:pStyle w:val="TableParagraph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720" w:type="dxa"/>
          </w:tcPr>
          <w:p w14:paraId="6E69669C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F291353" w14:textId="77777777">
        <w:trPr>
          <w:trHeight w:val="191"/>
        </w:trPr>
        <w:tc>
          <w:tcPr>
            <w:tcW w:w="309" w:type="dxa"/>
          </w:tcPr>
          <w:p w14:paraId="78D9B75D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071</w:t>
            </w:r>
          </w:p>
        </w:tc>
        <w:tc>
          <w:tcPr>
            <w:tcW w:w="498" w:type="dxa"/>
          </w:tcPr>
          <w:p w14:paraId="535C5B54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192878C3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40ADA31D" w14:textId="77777777" w:rsidR="007144F3" w:rsidRDefault="00AC635F">
            <w:pPr>
              <w:pStyle w:val="TableParagraph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84" w:type="dxa"/>
          </w:tcPr>
          <w:p w14:paraId="605753F1" w14:textId="77777777" w:rsidR="007144F3" w:rsidRDefault="00AC635F">
            <w:pPr>
              <w:pStyle w:val="TableParagraph"/>
              <w:spacing w:before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1,332,117.00</w:t>
            </w:r>
          </w:p>
        </w:tc>
        <w:tc>
          <w:tcPr>
            <w:tcW w:w="1177" w:type="dxa"/>
          </w:tcPr>
          <w:p w14:paraId="113C3E8A" w14:textId="77777777" w:rsidR="007144F3" w:rsidRDefault="00AC635F">
            <w:pPr>
              <w:pStyle w:val="TableParagraph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-87,148.00</w:t>
            </w:r>
          </w:p>
        </w:tc>
        <w:tc>
          <w:tcPr>
            <w:tcW w:w="1384" w:type="dxa"/>
          </w:tcPr>
          <w:p w14:paraId="4F37DC85" w14:textId="77777777" w:rsidR="007144F3" w:rsidRDefault="00AC635F">
            <w:pPr>
              <w:pStyle w:val="TableParagraph"/>
              <w:spacing w:before="10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1,244,969.00</w:t>
            </w:r>
          </w:p>
        </w:tc>
        <w:tc>
          <w:tcPr>
            <w:tcW w:w="1054" w:type="dxa"/>
          </w:tcPr>
          <w:p w14:paraId="2D13B07C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7665A8A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2,003.39</w:t>
            </w:r>
          </w:p>
        </w:tc>
        <w:tc>
          <w:tcPr>
            <w:tcW w:w="1199" w:type="dxa"/>
          </w:tcPr>
          <w:p w14:paraId="5CAC43A3" w14:textId="77777777" w:rsidR="007144F3" w:rsidRDefault="00AC635F">
            <w:pPr>
              <w:pStyle w:val="TableParagraph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57ABA672" w14:textId="77777777" w:rsidR="007144F3" w:rsidRDefault="00AC635F">
            <w:pPr>
              <w:pStyle w:val="TableParagraph"/>
              <w:spacing w:before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F1D4245" w14:textId="77777777" w:rsidR="007144F3" w:rsidRDefault="00AC635F">
            <w:pPr>
              <w:pStyle w:val="TableParagraph"/>
              <w:spacing w:before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566,435.41</w:t>
            </w:r>
          </w:p>
        </w:tc>
        <w:tc>
          <w:tcPr>
            <w:tcW w:w="1384" w:type="dxa"/>
          </w:tcPr>
          <w:p w14:paraId="50844F9F" w14:textId="77777777" w:rsidR="007144F3" w:rsidRDefault="00AC635F">
            <w:pPr>
              <w:pStyle w:val="TableParagraph"/>
              <w:spacing w:before="10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772,788.82</w:t>
            </w:r>
          </w:p>
        </w:tc>
        <w:tc>
          <w:tcPr>
            <w:tcW w:w="720" w:type="dxa"/>
          </w:tcPr>
          <w:p w14:paraId="7EEF58A8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AD353B6" w14:textId="77777777">
        <w:trPr>
          <w:trHeight w:val="203"/>
        </w:trPr>
        <w:tc>
          <w:tcPr>
            <w:tcW w:w="309" w:type="dxa"/>
          </w:tcPr>
          <w:p w14:paraId="25D73F61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072</w:t>
            </w:r>
          </w:p>
        </w:tc>
        <w:tc>
          <w:tcPr>
            <w:tcW w:w="498" w:type="dxa"/>
          </w:tcPr>
          <w:p w14:paraId="4DA7391D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346F550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743DC77D" w14:textId="77777777" w:rsidR="007144F3" w:rsidRDefault="00AC635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84" w:type="dxa"/>
          </w:tcPr>
          <w:p w14:paraId="011B06EB" w14:textId="77777777" w:rsidR="007144F3" w:rsidRDefault="00AC635F">
            <w:pPr>
              <w:pStyle w:val="TableParagraph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1,333,258.00</w:t>
            </w:r>
          </w:p>
        </w:tc>
        <w:tc>
          <w:tcPr>
            <w:tcW w:w="1177" w:type="dxa"/>
          </w:tcPr>
          <w:p w14:paraId="04E50645" w14:textId="77777777" w:rsidR="007144F3" w:rsidRDefault="00AC635F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-76,196.00</w:t>
            </w:r>
          </w:p>
        </w:tc>
        <w:tc>
          <w:tcPr>
            <w:tcW w:w="1384" w:type="dxa"/>
          </w:tcPr>
          <w:p w14:paraId="612E2E93" w14:textId="77777777" w:rsidR="007144F3" w:rsidRDefault="00AC635F">
            <w:pPr>
              <w:pStyle w:val="TableParagraph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1,257,062.00</w:t>
            </w:r>
          </w:p>
        </w:tc>
        <w:tc>
          <w:tcPr>
            <w:tcW w:w="1054" w:type="dxa"/>
          </w:tcPr>
          <w:p w14:paraId="43BDBADD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0B69BBB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2,017.05</w:t>
            </w:r>
          </w:p>
        </w:tc>
        <w:tc>
          <w:tcPr>
            <w:tcW w:w="1199" w:type="dxa"/>
          </w:tcPr>
          <w:p w14:paraId="588140E7" w14:textId="77777777" w:rsidR="007144F3" w:rsidRDefault="00AC635F">
            <w:pPr>
              <w:pStyle w:val="TableParagraph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71A3D44D" w14:textId="77777777" w:rsidR="007144F3" w:rsidRDefault="00AC635F">
            <w:pPr>
              <w:pStyle w:val="TableParagraph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5148DE0" w14:textId="77777777" w:rsidR="007144F3" w:rsidRDefault="00AC635F">
            <w:pPr>
              <w:pStyle w:val="TableParagraph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1,028,483.25</w:t>
            </w:r>
          </w:p>
        </w:tc>
        <w:tc>
          <w:tcPr>
            <w:tcW w:w="1384" w:type="dxa"/>
          </w:tcPr>
          <w:p w14:paraId="7093A69C" w14:textId="77777777" w:rsidR="007144F3" w:rsidRDefault="00AC635F">
            <w:pPr>
              <w:pStyle w:val="TableParagraph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1,235,925.27</w:t>
            </w:r>
          </w:p>
        </w:tc>
        <w:tc>
          <w:tcPr>
            <w:tcW w:w="720" w:type="dxa"/>
          </w:tcPr>
          <w:p w14:paraId="6B6B9F83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9BEB9F0" w14:textId="77777777">
        <w:trPr>
          <w:trHeight w:val="203"/>
        </w:trPr>
        <w:tc>
          <w:tcPr>
            <w:tcW w:w="309" w:type="dxa"/>
          </w:tcPr>
          <w:p w14:paraId="383F2EFB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073</w:t>
            </w:r>
          </w:p>
        </w:tc>
        <w:tc>
          <w:tcPr>
            <w:tcW w:w="498" w:type="dxa"/>
          </w:tcPr>
          <w:p w14:paraId="6AFA200F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18ACC73A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3763C593" w14:textId="77777777" w:rsidR="007144F3" w:rsidRDefault="00AC635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84" w:type="dxa"/>
          </w:tcPr>
          <w:p w14:paraId="099F7983" w14:textId="77777777" w:rsidR="007144F3" w:rsidRDefault="00AC635F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177" w:type="dxa"/>
          </w:tcPr>
          <w:p w14:paraId="460559A7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64D24F2" w14:textId="77777777" w:rsidR="007144F3" w:rsidRDefault="00AC635F">
            <w:pPr>
              <w:pStyle w:val="TableParagraph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054" w:type="dxa"/>
          </w:tcPr>
          <w:p w14:paraId="688F4A7A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C29201B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117.26</w:t>
            </w:r>
          </w:p>
        </w:tc>
        <w:tc>
          <w:tcPr>
            <w:tcW w:w="1199" w:type="dxa"/>
          </w:tcPr>
          <w:p w14:paraId="30C19A54" w14:textId="77777777" w:rsidR="007144F3" w:rsidRDefault="00AC635F">
            <w:pPr>
              <w:pStyle w:val="TableParagraph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0E4A5F49" w14:textId="77777777" w:rsidR="007144F3" w:rsidRDefault="00AC635F">
            <w:pPr>
              <w:pStyle w:val="TableParagraph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6363408" w14:textId="77777777" w:rsidR="007144F3" w:rsidRDefault="00AC635F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18,593.57</w:t>
            </w:r>
          </w:p>
        </w:tc>
        <w:tc>
          <w:tcPr>
            <w:tcW w:w="1384" w:type="dxa"/>
          </w:tcPr>
          <w:p w14:paraId="7876FFCE" w14:textId="77777777" w:rsidR="007144F3" w:rsidRDefault="00AC635F">
            <w:pPr>
              <w:pStyle w:val="TableParagraph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28,036.71</w:t>
            </w:r>
          </w:p>
        </w:tc>
        <w:tc>
          <w:tcPr>
            <w:tcW w:w="720" w:type="dxa"/>
          </w:tcPr>
          <w:p w14:paraId="08406711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72D6871" w14:textId="77777777">
        <w:trPr>
          <w:trHeight w:val="312"/>
        </w:trPr>
        <w:tc>
          <w:tcPr>
            <w:tcW w:w="309" w:type="dxa"/>
          </w:tcPr>
          <w:p w14:paraId="14EFFFF6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8" w:type="dxa"/>
          </w:tcPr>
          <w:p w14:paraId="563B36B0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38ADF23A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04327151" w14:textId="77777777" w:rsidR="007144F3" w:rsidRDefault="00AC635F">
            <w:pPr>
              <w:pStyle w:val="TableParagraph"/>
              <w:spacing w:before="0" w:line="150" w:lineRule="atLeast"/>
              <w:ind w:left="67" w:right="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PERSONAL ADMINISTRATIVO, TÉCNICO, PROFESIONAL Y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84" w:type="dxa"/>
          </w:tcPr>
          <w:p w14:paraId="1E31E687" w14:textId="77777777" w:rsidR="007144F3" w:rsidRDefault="00AC635F">
            <w:pPr>
              <w:pStyle w:val="TableParagraph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177" w:type="dxa"/>
          </w:tcPr>
          <w:p w14:paraId="7B65820F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03B826C" w14:textId="77777777" w:rsidR="007144F3" w:rsidRDefault="00AC635F">
            <w:pPr>
              <w:pStyle w:val="TableParagraph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054" w:type="dxa"/>
          </w:tcPr>
          <w:p w14:paraId="06071E36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A1EC134" w14:textId="77777777" w:rsidR="007144F3" w:rsidRDefault="00AC635F">
            <w:pPr>
              <w:pStyle w:val="TableParagraph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8E6C9F5" w14:textId="77777777" w:rsidR="007144F3" w:rsidRDefault="00AC635F">
            <w:pPr>
              <w:pStyle w:val="TableParagraph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78DE9C6F" w14:textId="77777777" w:rsidR="007144F3" w:rsidRDefault="00AC635F">
            <w:pPr>
              <w:pStyle w:val="TableParagraph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F2445C3" w14:textId="77777777" w:rsidR="007144F3" w:rsidRDefault="00AC635F">
            <w:pPr>
              <w:pStyle w:val="TableParagraph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384" w:type="dxa"/>
          </w:tcPr>
          <w:p w14:paraId="7D9511FE" w14:textId="77777777" w:rsidR="007144F3" w:rsidRDefault="00AC635F">
            <w:pPr>
              <w:pStyle w:val="TableParagraph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720" w:type="dxa"/>
          </w:tcPr>
          <w:p w14:paraId="5AE03A67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0E381E5" w14:textId="77777777">
        <w:trPr>
          <w:trHeight w:val="300"/>
        </w:trPr>
        <w:tc>
          <w:tcPr>
            <w:tcW w:w="309" w:type="dxa"/>
          </w:tcPr>
          <w:p w14:paraId="540CADE3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8" w:type="dxa"/>
          </w:tcPr>
          <w:p w14:paraId="0577BA74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5D38B793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25" w:type="dxa"/>
          </w:tcPr>
          <w:p w14:paraId="63E76E86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ADMINISTRATIVO, TÉCNICO,</w:t>
            </w:r>
          </w:p>
          <w:p w14:paraId="4087E8A4" w14:textId="77777777" w:rsidR="007144F3" w:rsidRDefault="00AC635F">
            <w:pPr>
              <w:pStyle w:val="TableParagraph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384" w:type="dxa"/>
          </w:tcPr>
          <w:p w14:paraId="38F4ACE0" w14:textId="77777777" w:rsidR="007144F3" w:rsidRDefault="00AC635F">
            <w:pPr>
              <w:pStyle w:val="TableParagraph"/>
              <w:spacing w:before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1D98EA4A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E60D55A" w14:textId="77777777" w:rsidR="007144F3" w:rsidRDefault="00AC635F">
            <w:pPr>
              <w:pStyle w:val="TableParagraph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33E5A793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C5A8FFE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952B1BC" w14:textId="77777777" w:rsidR="007144F3" w:rsidRDefault="00AC635F">
            <w:pPr>
              <w:pStyle w:val="TableParagraph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44791E16" w14:textId="77777777" w:rsidR="007144F3" w:rsidRDefault="00AC635F">
            <w:pPr>
              <w:pStyle w:val="TableParagraph"/>
              <w:spacing w:before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58412F2" w14:textId="77777777" w:rsidR="007144F3" w:rsidRDefault="00AC635F">
            <w:pPr>
              <w:pStyle w:val="TableParagraph"/>
              <w:spacing w:before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6D7CFC3" w14:textId="77777777" w:rsidR="007144F3" w:rsidRDefault="00AC635F">
            <w:pPr>
              <w:pStyle w:val="TableParagraph"/>
              <w:spacing w:before="10"/>
              <w:ind w:right="4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004A63CE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A8FDACF" w14:textId="77777777">
        <w:trPr>
          <w:trHeight w:val="300"/>
        </w:trPr>
        <w:tc>
          <w:tcPr>
            <w:tcW w:w="309" w:type="dxa"/>
          </w:tcPr>
          <w:p w14:paraId="72FB0089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498" w:type="dxa"/>
          </w:tcPr>
          <w:p w14:paraId="225087E6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067A4D69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1CF87A3B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ARRENDAMIENTO DE </w:t>
            </w:r>
            <w:r>
              <w:rPr>
                <w:w w:val="105"/>
                <w:sz w:val="10"/>
              </w:rPr>
              <w:t>EDIFICIOS Y</w:t>
            </w:r>
          </w:p>
          <w:p w14:paraId="0375EF0C" w14:textId="77777777" w:rsidR="007144F3" w:rsidRDefault="00AC635F">
            <w:pPr>
              <w:pStyle w:val="TableParagraph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84" w:type="dxa"/>
          </w:tcPr>
          <w:p w14:paraId="5E604905" w14:textId="77777777" w:rsidR="007144F3" w:rsidRDefault="00AC635F">
            <w:pPr>
              <w:pStyle w:val="TableParagraph"/>
              <w:spacing w:before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2EDE1E5B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A3F6539" w14:textId="77777777" w:rsidR="007144F3" w:rsidRDefault="00AC635F">
            <w:pPr>
              <w:pStyle w:val="TableParagraph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0D1AFF39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FBDD412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07D9062" w14:textId="77777777" w:rsidR="007144F3" w:rsidRDefault="00AC635F">
            <w:pPr>
              <w:pStyle w:val="TableParagraph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3C18AAE9" w14:textId="77777777" w:rsidR="007144F3" w:rsidRDefault="00AC635F">
            <w:pPr>
              <w:pStyle w:val="TableParagraph"/>
              <w:spacing w:before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9618609" w14:textId="77777777" w:rsidR="007144F3" w:rsidRDefault="00AC635F">
            <w:pPr>
              <w:pStyle w:val="TableParagraph"/>
              <w:spacing w:before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D5FD57F" w14:textId="77777777" w:rsidR="007144F3" w:rsidRDefault="00AC635F">
            <w:pPr>
              <w:pStyle w:val="TableParagraph"/>
              <w:spacing w:before="10"/>
              <w:ind w:right="4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708E34E3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BCF5786" w14:textId="77777777">
        <w:trPr>
          <w:trHeight w:val="191"/>
        </w:trPr>
        <w:tc>
          <w:tcPr>
            <w:tcW w:w="309" w:type="dxa"/>
          </w:tcPr>
          <w:p w14:paraId="1BC9F1DF" w14:textId="77777777" w:rsidR="007144F3" w:rsidRDefault="00AC635F">
            <w:pPr>
              <w:pStyle w:val="TableParagraph"/>
              <w:spacing w:before="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8" w:type="dxa"/>
          </w:tcPr>
          <w:p w14:paraId="2D50B41B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0C1A3D37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65AB0C71" w14:textId="77777777" w:rsidR="007144F3" w:rsidRDefault="00AC635F">
            <w:pPr>
              <w:pStyle w:val="TableParagraph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384" w:type="dxa"/>
          </w:tcPr>
          <w:p w14:paraId="6E09445B" w14:textId="77777777" w:rsidR="007144F3" w:rsidRDefault="00AC635F">
            <w:pPr>
              <w:pStyle w:val="TableParagraph"/>
              <w:spacing w:before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74905A2E" w14:textId="77777777" w:rsidR="007144F3" w:rsidRDefault="00AC635F">
            <w:pPr>
              <w:pStyle w:val="TableParagraph"/>
              <w:spacing w:before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0E0921E" w14:textId="77777777" w:rsidR="007144F3" w:rsidRDefault="00AC635F">
            <w:pPr>
              <w:pStyle w:val="TableParagraph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2526909" w14:textId="77777777" w:rsidR="007144F3" w:rsidRDefault="00AC635F">
            <w:pPr>
              <w:pStyle w:val="TableParagraph"/>
              <w:spacing w:before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E943378" w14:textId="77777777" w:rsidR="007144F3" w:rsidRDefault="00AC635F">
            <w:pPr>
              <w:pStyle w:val="TableParagraph"/>
              <w:spacing w:before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6875B16" w14:textId="77777777" w:rsidR="007144F3" w:rsidRDefault="00AC635F">
            <w:pPr>
              <w:pStyle w:val="TableParagraph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31BE2253" w14:textId="77777777" w:rsidR="007144F3" w:rsidRDefault="00AC635F">
            <w:pPr>
              <w:pStyle w:val="TableParagraph"/>
              <w:spacing w:before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637A0FE" w14:textId="77777777" w:rsidR="007144F3" w:rsidRDefault="00AC635F">
            <w:pPr>
              <w:pStyle w:val="TableParagraph"/>
              <w:spacing w:before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F281E1D" w14:textId="77777777" w:rsidR="007144F3" w:rsidRDefault="00AC635F">
            <w:pPr>
              <w:pStyle w:val="TableParagraph"/>
              <w:spacing w:before="10"/>
              <w:ind w:right="4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411849AD" w14:textId="77777777" w:rsidR="007144F3" w:rsidRDefault="00AC635F">
            <w:pPr>
              <w:pStyle w:val="TableParagraph"/>
              <w:spacing w:before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632899F" w14:textId="77777777">
        <w:trPr>
          <w:trHeight w:val="204"/>
        </w:trPr>
        <w:tc>
          <w:tcPr>
            <w:tcW w:w="309" w:type="dxa"/>
          </w:tcPr>
          <w:p w14:paraId="3C5D9C2D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6E3D44C9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3F84B613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 w14:paraId="6149D5D6" w14:textId="77777777" w:rsidR="007144F3" w:rsidRDefault="00AC635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384" w:type="dxa"/>
          </w:tcPr>
          <w:p w14:paraId="689D51E6" w14:textId="77777777" w:rsidR="007144F3" w:rsidRDefault="00AC635F">
            <w:pPr>
              <w:pStyle w:val="TableParagraph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765BD89E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C920D1A" w14:textId="77777777" w:rsidR="007144F3" w:rsidRDefault="00AC635F">
            <w:pPr>
              <w:pStyle w:val="TableParagraph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4A0D60E8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4B828A" w14:textId="77777777" w:rsidR="007144F3" w:rsidRDefault="00AC635F">
            <w:pPr>
              <w:pStyle w:val="TableParagraph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1DBD54E" w14:textId="77777777" w:rsidR="007144F3" w:rsidRDefault="00AC635F">
            <w:pPr>
              <w:pStyle w:val="TableParagraph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5992DDD6" w14:textId="77777777" w:rsidR="007144F3" w:rsidRDefault="00AC635F">
            <w:pPr>
              <w:pStyle w:val="TableParagraph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2554609" w14:textId="77777777" w:rsidR="007144F3" w:rsidRDefault="00AC635F">
            <w:pPr>
              <w:pStyle w:val="TableParagraph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C6CCBAB" w14:textId="77777777" w:rsidR="007144F3" w:rsidRDefault="00AC635F">
            <w:pPr>
              <w:pStyle w:val="TableParagraph"/>
              <w:ind w:right="4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04CE3777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6FB0061" w14:textId="77777777">
        <w:trPr>
          <w:trHeight w:val="204"/>
        </w:trPr>
        <w:tc>
          <w:tcPr>
            <w:tcW w:w="309" w:type="dxa"/>
          </w:tcPr>
          <w:p w14:paraId="0BD69E36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4380446D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ACDD607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5" w:type="dxa"/>
          </w:tcPr>
          <w:p w14:paraId="35988882" w14:textId="77777777" w:rsidR="007144F3" w:rsidRDefault="00AC635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384" w:type="dxa"/>
          </w:tcPr>
          <w:p w14:paraId="37B9C562" w14:textId="77777777" w:rsidR="007144F3" w:rsidRDefault="00AC635F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177" w:type="dxa"/>
          </w:tcPr>
          <w:p w14:paraId="6CD6187D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C767615" w14:textId="77777777" w:rsidR="007144F3" w:rsidRDefault="00AC635F">
            <w:pPr>
              <w:pStyle w:val="TableParagraph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54" w:type="dxa"/>
          </w:tcPr>
          <w:p w14:paraId="179CFB71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C66E29B" w14:textId="77777777" w:rsidR="007144F3" w:rsidRDefault="00AC635F">
            <w:pPr>
              <w:pStyle w:val="TableParagraph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2105C3B" w14:textId="77777777" w:rsidR="007144F3" w:rsidRDefault="00AC635F">
            <w:pPr>
              <w:pStyle w:val="TableParagraph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18AF0A18" w14:textId="77777777" w:rsidR="007144F3" w:rsidRDefault="00AC635F">
            <w:pPr>
              <w:pStyle w:val="TableParagraph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22F936" w14:textId="77777777" w:rsidR="007144F3" w:rsidRDefault="00AC635F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384" w:type="dxa"/>
          </w:tcPr>
          <w:p w14:paraId="6EBF52D3" w14:textId="77777777" w:rsidR="007144F3" w:rsidRDefault="00AC635F">
            <w:pPr>
              <w:pStyle w:val="TableParagraph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720" w:type="dxa"/>
          </w:tcPr>
          <w:p w14:paraId="3CD94A0F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22AFCB7" w14:textId="77777777">
        <w:trPr>
          <w:trHeight w:val="318"/>
        </w:trPr>
        <w:tc>
          <w:tcPr>
            <w:tcW w:w="309" w:type="dxa"/>
          </w:tcPr>
          <w:p w14:paraId="164A8EC3" w14:textId="77777777" w:rsidR="007144F3" w:rsidRDefault="00AC635F">
            <w:pPr>
              <w:pStyle w:val="TableParagraph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8" w:type="dxa"/>
          </w:tcPr>
          <w:p w14:paraId="45539CB1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33AF0193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25" w:type="dxa"/>
          </w:tcPr>
          <w:p w14:paraId="5BDC44FC" w14:textId="77777777" w:rsidR="007144F3" w:rsidRDefault="00AC635F">
            <w:pPr>
              <w:pStyle w:val="TableParagraph"/>
              <w:spacing w:before="0" w:line="150" w:lineRule="atLeast"/>
              <w:ind w:left="67" w:right="7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 CABLEADO</w:t>
            </w:r>
          </w:p>
        </w:tc>
        <w:tc>
          <w:tcPr>
            <w:tcW w:w="1384" w:type="dxa"/>
          </w:tcPr>
          <w:p w14:paraId="2C4F568F" w14:textId="77777777" w:rsidR="007144F3" w:rsidRDefault="00AC635F">
            <w:pPr>
              <w:pStyle w:val="TableParagraph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77" w:type="dxa"/>
          </w:tcPr>
          <w:p w14:paraId="7AB86BB6" w14:textId="77777777" w:rsidR="007144F3" w:rsidRDefault="00AC635F">
            <w:pPr>
              <w:pStyle w:val="TableParagraph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0091510" w14:textId="77777777" w:rsidR="007144F3" w:rsidRDefault="00AC635F">
            <w:pPr>
              <w:pStyle w:val="TableParagraph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4" w:type="dxa"/>
          </w:tcPr>
          <w:p w14:paraId="4779C8AD" w14:textId="77777777" w:rsidR="007144F3" w:rsidRDefault="00AC635F">
            <w:pPr>
              <w:pStyle w:val="TableParagraph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61461BA" w14:textId="77777777" w:rsidR="007144F3" w:rsidRDefault="00AC635F">
            <w:pPr>
              <w:pStyle w:val="TableParagraph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6F5DDFB" w14:textId="77777777" w:rsidR="007144F3" w:rsidRDefault="00AC635F">
            <w:pPr>
              <w:pStyle w:val="TableParagraph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 w14:paraId="5151D5FA" w14:textId="77777777" w:rsidR="007144F3" w:rsidRDefault="00AC635F">
            <w:pPr>
              <w:pStyle w:val="TableParagraph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B8AB1F5" w14:textId="77777777" w:rsidR="007144F3" w:rsidRDefault="00AC635F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84" w:type="dxa"/>
          </w:tcPr>
          <w:p w14:paraId="22D9F18D" w14:textId="77777777" w:rsidR="007144F3" w:rsidRDefault="00AC635F">
            <w:pPr>
              <w:pStyle w:val="TableParagraph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720" w:type="dxa"/>
          </w:tcPr>
          <w:p w14:paraId="1E147721" w14:textId="77777777" w:rsidR="007144F3" w:rsidRDefault="00AC635F">
            <w:pPr>
              <w:pStyle w:val="TableParagraph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E10FE5D" w14:textId="77777777">
        <w:trPr>
          <w:trHeight w:val="150"/>
        </w:trPr>
        <w:tc>
          <w:tcPr>
            <w:tcW w:w="309" w:type="dxa"/>
          </w:tcPr>
          <w:p w14:paraId="162DB62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72B1961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21D7B25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625" w:type="dxa"/>
          </w:tcPr>
          <w:p w14:paraId="6AE29B09" w14:textId="77777777" w:rsidR="007144F3" w:rsidRDefault="00AC635F">
            <w:pPr>
              <w:pStyle w:val="TableParagraph"/>
              <w:spacing w:before="17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384" w:type="dxa"/>
          </w:tcPr>
          <w:p w14:paraId="12628EC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7" w:type="dxa"/>
          </w:tcPr>
          <w:p w14:paraId="6A0C07FC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6A9B4861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6234986A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6C7F8EC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0A5241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59" w:type="dxa"/>
          </w:tcPr>
          <w:p w14:paraId="2A67571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5984A5B5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50D5EBD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39C678B1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7144F3" w14:paraId="2B73F016" w14:textId="77777777">
        <w:trPr>
          <w:trHeight w:val="133"/>
        </w:trPr>
        <w:tc>
          <w:tcPr>
            <w:tcW w:w="309" w:type="dxa"/>
          </w:tcPr>
          <w:p w14:paraId="3CFAE40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000A4A12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25C83523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625" w:type="dxa"/>
          </w:tcPr>
          <w:p w14:paraId="0CAB33B8" w14:textId="77777777" w:rsidR="007144F3" w:rsidRDefault="00AC635F">
            <w:pPr>
              <w:pStyle w:val="TableParagraph"/>
              <w:spacing w:before="17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</w:p>
        </w:tc>
        <w:tc>
          <w:tcPr>
            <w:tcW w:w="1384" w:type="dxa"/>
          </w:tcPr>
          <w:p w14:paraId="1EEBDD35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7" w:type="dxa"/>
          </w:tcPr>
          <w:p w14:paraId="5991F90B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500BFD1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76F8B92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3EE546D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7CDCAA2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59" w:type="dxa"/>
          </w:tcPr>
          <w:p w14:paraId="3878B5D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9E5F0E0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5556721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706345A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</w:tbl>
    <w:p w14:paraId="19CE3C5C" w14:textId="77777777" w:rsidR="007144F3" w:rsidRDefault="007144F3">
      <w:pPr>
        <w:rPr>
          <w:sz w:val="8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7EE4A06" w14:textId="77777777" w:rsidR="007144F3" w:rsidRDefault="00AC635F">
      <w:pPr>
        <w:pStyle w:val="Ttulo1"/>
        <w:ind w:left="4023"/>
      </w:pPr>
      <w:r>
        <w:lastRenderedPageBreak/>
        <w:t>Ejecución de Gastos - Reportes - Informacion Analitica</w:t>
      </w:r>
    </w:p>
    <w:p w14:paraId="2B9A8F4A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2</w:t>
      </w:r>
    </w:p>
    <w:p w14:paraId="6377CBD1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05D30B23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0C5EFB02" w14:textId="77777777" w:rsidR="007144F3" w:rsidRDefault="007144F3">
      <w:pPr>
        <w:rPr>
          <w:b/>
          <w:sz w:val="16"/>
        </w:rPr>
      </w:pPr>
    </w:p>
    <w:p w14:paraId="32D04588" w14:textId="77777777" w:rsidR="007144F3" w:rsidRDefault="007144F3">
      <w:pPr>
        <w:rPr>
          <w:b/>
          <w:sz w:val="16"/>
        </w:rPr>
      </w:pPr>
    </w:p>
    <w:p w14:paraId="7B084905" w14:textId="77777777" w:rsidR="007144F3" w:rsidRDefault="007144F3">
      <w:pPr>
        <w:rPr>
          <w:b/>
          <w:sz w:val="16"/>
        </w:rPr>
      </w:pPr>
    </w:p>
    <w:p w14:paraId="07E64420" w14:textId="77777777" w:rsidR="007144F3" w:rsidRDefault="007144F3">
      <w:pPr>
        <w:rPr>
          <w:b/>
          <w:sz w:val="16"/>
        </w:rPr>
      </w:pPr>
    </w:p>
    <w:p w14:paraId="27D0241E" w14:textId="77777777" w:rsidR="007144F3" w:rsidRDefault="007144F3">
      <w:pPr>
        <w:spacing w:before="1"/>
        <w:rPr>
          <w:b/>
          <w:sz w:val="23"/>
        </w:rPr>
      </w:pPr>
    </w:p>
    <w:p w14:paraId="770657FB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96A2428" w14:textId="77777777" w:rsidR="007144F3" w:rsidRDefault="00AC635F">
      <w:pPr>
        <w:rPr>
          <w:b/>
          <w:sz w:val="16"/>
        </w:rPr>
      </w:pPr>
      <w:r>
        <w:br w:type="column"/>
      </w:r>
    </w:p>
    <w:p w14:paraId="07F9E2A2" w14:textId="77777777" w:rsidR="007144F3" w:rsidRDefault="007144F3">
      <w:pPr>
        <w:rPr>
          <w:b/>
          <w:sz w:val="16"/>
        </w:rPr>
      </w:pPr>
    </w:p>
    <w:p w14:paraId="18781B00" w14:textId="77777777" w:rsidR="007144F3" w:rsidRDefault="007144F3">
      <w:pPr>
        <w:rPr>
          <w:b/>
          <w:sz w:val="16"/>
        </w:rPr>
      </w:pPr>
    </w:p>
    <w:p w14:paraId="52B080AD" w14:textId="77777777" w:rsidR="007144F3" w:rsidRDefault="007144F3">
      <w:pPr>
        <w:rPr>
          <w:b/>
          <w:sz w:val="16"/>
        </w:rPr>
      </w:pPr>
    </w:p>
    <w:p w14:paraId="58455718" w14:textId="77777777" w:rsidR="007144F3" w:rsidRDefault="007144F3">
      <w:pPr>
        <w:spacing w:before="5"/>
        <w:rPr>
          <w:b/>
          <w:sz w:val="21"/>
        </w:rPr>
      </w:pPr>
    </w:p>
    <w:p w14:paraId="772B2349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4CF5931E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</w:t>
      </w:r>
      <w:r>
        <w:t>Analitica del Presupuesto Por tipo de Gasto</w:t>
      </w:r>
    </w:p>
    <w:p w14:paraId="0419B973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69EC1231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2082E274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8365142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36D83801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1FE94ED7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548244BA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24937D5F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493D6B45" w14:textId="77777777" w:rsidR="007144F3" w:rsidRDefault="007144F3">
      <w:pPr>
        <w:spacing w:before="10"/>
        <w:rPr>
          <w:b/>
          <w:sz w:val="3"/>
        </w:rPr>
      </w:pPr>
    </w:p>
    <w:p w14:paraId="54491407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3F87FF0E" wp14:editId="5F508643">
                <wp:extent cx="9906000" cy="6350"/>
                <wp:effectExtent l="0" t="0" r="0" b="0"/>
                <wp:docPr id="37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6" name="Línea 6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30834" id="Grupo 5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">
                <v:line id="Línea 6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29221D8" w14:textId="77777777" w:rsidR="007144F3" w:rsidRDefault="007144F3">
      <w:pPr>
        <w:spacing w:before="1"/>
        <w:rPr>
          <w:b/>
          <w:sz w:val="6"/>
        </w:rPr>
      </w:pPr>
    </w:p>
    <w:p w14:paraId="0B291205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1A50649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F3BB1CD" wp14:editId="2020C9CF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0"/>
                <wp:effectExtent l="0" t="0" r="0" b="0"/>
                <wp:wrapNone/>
                <wp:docPr id="83" name="Lín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78334" id="Línea 7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5pt,25.7pt" to="782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" strokeweight=".5pt">
                <w10:wrap anchorx="page"/>
              </v:lin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72EEE86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52566EA4" w14:textId="77777777" w:rsidR="007144F3" w:rsidRDefault="007144F3">
      <w:pPr>
        <w:spacing w:before="10"/>
        <w:rPr>
          <w:b/>
          <w:sz w:val="10"/>
        </w:rPr>
      </w:pPr>
    </w:p>
    <w:p w14:paraId="58DF5E78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0C381A15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5F4D4E1A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33BA174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051CFFB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448A533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09A82381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1266C54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0BAA541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2067B08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44ECB051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4734FBE0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56AFA228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2AECB3F2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55C01577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45046C2B" w14:textId="77777777" w:rsidR="007144F3" w:rsidRDefault="007144F3">
      <w:pPr>
        <w:rPr>
          <w:b/>
          <w:sz w:val="15"/>
        </w:rPr>
      </w:pPr>
    </w:p>
    <w:p w14:paraId="55B683B6" w14:textId="77777777" w:rsidR="007144F3" w:rsidRDefault="00AC635F">
      <w:pPr>
        <w:ind w:left="173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EAD6DA" wp14:editId="60413C10">
                <wp:simplePos x="0" y="0"/>
                <wp:positionH relativeFrom="page">
                  <wp:posOffset>2322195</wp:posOffset>
                </wp:positionH>
                <wp:positionV relativeFrom="paragraph">
                  <wp:posOffset>-40640</wp:posOffset>
                </wp:positionV>
                <wp:extent cx="7620000" cy="101600"/>
                <wp:effectExtent l="0" t="0" r="0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  <w:gridCol w:w="1411"/>
                              <w:gridCol w:w="1056"/>
                              <w:gridCol w:w="1159"/>
                              <w:gridCol w:w="1199"/>
                              <w:gridCol w:w="1173"/>
                              <w:gridCol w:w="1199"/>
                              <w:gridCol w:w="1411"/>
                              <w:gridCol w:w="694"/>
                            </w:tblGrid>
                            <w:tr w:rsidR="007144F3" w14:paraId="016BCD7F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E205914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59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24,782,990.00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A064183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116,126.00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D0C1223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24,899,116.00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320907E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489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354326D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967,246.49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01F54CB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1,153,976.96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D04B761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1,153,976.96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8FBD097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14,108,579.88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7E0E37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15,975,441.90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1F43A42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FB73A9C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24EAD6D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82.85pt;margin-top:-3.2pt;width:600pt;height:8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  <w:gridCol w:w="1411"/>
                        <w:gridCol w:w="1056"/>
                        <w:gridCol w:w="1159"/>
                        <w:gridCol w:w="1199"/>
                        <w:gridCol w:w="1173"/>
                        <w:gridCol w:w="1199"/>
                        <w:gridCol w:w="1411"/>
                        <w:gridCol w:w="694"/>
                      </w:tblGrid>
                      <w:tr w:rsidR="007144F3" w14:paraId="016BCD7F" w14:textId="77777777">
                        <w:trPr>
                          <w:trHeight w:val="149"/>
                        </w:trPr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</w:tcBorders>
                          </w:tcPr>
                          <w:p w14:paraId="7E205914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59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24,782,990.00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</w:tcBorders>
                          </w:tcPr>
                          <w:p w14:paraId="3A064183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116,126.00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</w:tcBorders>
                          </w:tcPr>
                          <w:p w14:paraId="1D0C1223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24,899,116.00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</w:tcBorders>
                          </w:tcPr>
                          <w:p w14:paraId="7320907E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489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</w:tcBorders>
                          </w:tcPr>
                          <w:p w14:paraId="4354326D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967,246.49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101F54CB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1,153,976.96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</w:tcBorders>
                          </w:tcPr>
                          <w:p w14:paraId="1D04B761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1,153,976.96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58FBD097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14,108,579.88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8" w:space="0" w:color="000000"/>
                            </w:tcBorders>
                          </w:tcPr>
                          <w:p w14:paraId="4F7E0E37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15,975,441.90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</w:tcBorders>
                          </w:tcPr>
                          <w:p w14:paraId="31F43A42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FB73A9C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55E7D201" w14:textId="77777777" w:rsidR="007144F3" w:rsidRDefault="00AC635F">
      <w:pPr>
        <w:pStyle w:val="Prrafodelista"/>
        <w:numPr>
          <w:ilvl w:val="0"/>
          <w:numId w:val="1"/>
        </w:numPr>
        <w:tabs>
          <w:tab w:val="left" w:pos="1257"/>
          <w:tab w:val="left" w:pos="1736"/>
        </w:tabs>
        <w:spacing w:line="312" w:lineRule="auto"/>
        <w:ind w:left="1737" w:right="6558" w:hanging="840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PROTECCIÓN, CONSERVACIÓN Y RESTAURACIÓN PARA EL USO SOSTENIBLE DEL SISTEMA GUATEMALTECO DE ÁREAS PROTEGIDAS EN EL MARCO DE LA</w:t>
      </w:r>
      <w:r>
        <w:rPr>
          <w:spacing w:val="-1"/>
          <w:sz w:val="14"/>
        </w:rPr>
        <w:t xml:space="preserve"> </w:t>
      </w:r>
      <w:r>
        <w:rPr>
          <w:sz w:val="14"/>
        </w:rPr>
        <w:t>GOBERNANZA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98"/>
        <w:gridCol w:w="355"/>
        <w:gridCol w:w="2596"/>
        <w:gridCol w:w="1413"/>
        <w:gridCol w:w="1178"/>
        <w:gridCol w:w="1384"/>
        <w:gridCol w:w="1054"/>
        <w:gridCol w:w="1199"/>
        <w:gridCol w:w="1199"/>
        <w:gridCol w:w="1160"/>
        <w:gridCol w:w="1199"/>
        <w:gridCol w:w="1384"/>
        <w:gridCol w:w="720"/>
      </w:tblGrid>
      <w:tr w:rsidR="007144F3" w14:paraId="4E62DC9D" w14:textId="77777777">
        <w:trPr>
          <w:trHeight w:val="181"/>
        </w:trPr>
        <w:tc>
          <w:tcPr>
            <w:tcW w:w="308" w:type="dxa"/>
          </w:tcPr>
          <w:p w14:paraId="397057FD" w14:textId="77777777" w:rsidR="007144F3" w:rsidRDefault="00AC635F">
            <w:pPr>
              <w:pStyle w:val="TableParagraph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25EC66C5" w14:textId="77777777" w:rsidR="007144F3" w:rsidRDefault="00AC635F">
            <w:pPr>
              <w:pStyle w:val="TableParagraph"/>
              <w:spacing w:before="0" w:line="14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792F4F95" w14:textId="77777777" w:rsidR="007144F3" w:rsidRDefault="00AC635F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70CF3ED" w14:textId="77777777" w:rsidR="007144F3" w:rsidRDefault="00AC635F">
            <w:pPr>
              <w:pStyle w:val="TableParagraph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36F69B0C" w14:textId="77777777" w:rsidR="007144F3" w:rsidRDefault="00AC635F">
            <w:pPr>
              <w:pStyle w:val="TableParagraph"/>
              <w:spacing w:before="0" w:line="9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1,541,196.00</w:t>
            </w:r>
          </w:p>
        </w:tc>
        <w:tc>
          <w:tcPr>
            <w:tcW w:w="1178" w:type="dxa"/>
          </w:tcPr>
          <w:p w14:paraId="2DA6EDEF" w14:textId="77777777" w:rsidR="007144F3" w:rsidRDefault="00AC635F">
            <w:pPr>
              <w:pStyle w:val="TableParagraph"/>
              <w:spacing w:before="0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-230,191.00</w:t>
            </w:r>
          </w:p>
        </w:tc>
        <w:tc>
          <w:tcPr>
            <w:tcW w:w="1384" w:type="dxa"/>
          </w:tcPr>
          <w:p w14:paraId="7802A3BE" w14:textId="77777777" w:rsidR="007144F3" w:rsidRDefault="00AC635F">
            <w:pPr>
              <w:pStyle w:val="TableParagraph"/>
              <w:spacing w:before="0" w:line="9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1,311,005.00</w:t>
            </w:r>
          </w:p>
        </w:tc>
        <w:tc>
          <w:tcPr>
            <w:tcW w:w="1054" w:type="dxa"/>
          </w:tcPr>
          <w:p w14:paraId="18509986" w14:textId="77777777" w:rsidR="007144F3" w:rsidRDefault="00AC635F">
            <w:pPr>
              <w:pStyle w:val="TableParagraph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71E79ED" w14:textId="77777777" w:rsidR="007144F3" w:rsidRDefault="00AC635F">
            <w:pPr>
              <w:pStyle w:val="TableParagraph"/>
              <w:spacing w:before="0" w:line="9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112,043.32</w:t>
            </w:r>
          </w:p>
        </w:tc>
        <w:tc>
          <w:tcPr>
            <w:tcW w:w="1199" w:type="dxa"/>
          </w:tcPr>
          <w:p w14:paraId="1738678B" w14:textId="77777777" w:rsidR="007144F3" w:rsidRDefault="00AC635F">
            <w:pPr>
              <w:pStyle w:val="TableParagraph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112,043.32</w:t>
            </w:r>
          </w:p>
        </w:tc>
        <w:tc>
          <w:tcPr>
            <w:tcW w:w="1160" w:type="dxa"/>
          </w:tcPr>
          <w:p w14:paraId="69E90F4B" w14:textId="77777777" w:rsidR="007144F3" w:rsidRDefault="00AC635F">
            <w:pPr>
              <w:pStyle w:val="TableParagraph"/>
              <w:spacing w:before="0" w:line="96" w:lineRule="exact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112,043.32</w:t>
            </w:r>
          </w:p>
        </w:tc>
        <w:tc>
          <w:tcPr>
            <w:tcW w:w="1199" w:type="dxa"/>
          </w:tcPr>
          <w:p w14:paraId="2CFC9B3F" w14:textId="77777777" w:rsidR="007144F3" w:rsidRDefault="00AC635F">
            <w:pPr>
              <w:pStyle w:val="TableParagraph"/>
              <w:spacing w:before="0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622,882.66</w:t>
            </w:r>
          </w:p>
        </w:tc>
        <w:tc>
          <w:tcPr>
            <w:tcW w:w="1384" w:type="dxa"/>
          </w:tcPr>
          <w:p w14:paraId="71DC820C" w14:textId="77777777" w:rsidR="007144F3" w:rsidRDefault="00AC635F">
            <w:pPr>
              <w:pStyle w:val="TableParagraph"/>
              <w:spacing w:before="0" w:line="9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622,882.66</w:t>
            </w:r>
          </w:p>
        </w:tc>
        <w:tc>
          <w:tcPr>
            <w:tcW w:w="720" w:type="dxa"/>
          </w:tcPr>
          <w:p w14:paraId="3375EF1C" w14:textId="77777777" w:rsidR="007144F3" w:rsidRDefault="00AC635F">
            <w:pPr>
              <w:pStyle w:val="TableParagraph"/>
              <w:spacing w:before="0" w:line="9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BF3CBDC" w14:textId="77777777">
        <w:trPr>
          <w:trHeight w:val="203"/>
        </w:trPr>
        <w:tc>
          <w:tcPr>
            <w:tcW w:w="308" w:type="dxa"/>
          </w:tcPr>
          <w:p w14:paraId="41B64BE6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098AA0BB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 w14:paraId="2644E82C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3C8BA957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54EC41C6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178" w:type="dxa"/>
          </w:tcPr>
          <w:p w14:paraId="06A43A9A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568C81C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4" w:type="dxa"/>
          </w:tcPr>
          <w:p w14:paraId="7FD1D3C7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FB671EE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 w14:paraId="053D7C06" w14:textId="77777777" w:rsidR="007144F3" w:rsidRDefault="00AC635F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60" w:type="dxa"/>
          </w:tcPr>
          <w:p w14:paraId="22CBAD60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 w14:paraId="7AC70261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14,016.00</w:t>
            </w:r>
          </w:p>
        </w:tc>
        <w:tc>
          <w:tcPr>
            <w:tcW w:w="1384" w:type="dxa"/>
          </w:tcPr>
          <w:p w14:paraId="3FB34085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14,016.00</w:t>
            </w:r>
          </w:p>
        </w:tc>
        <w:tc>
          <w:tcPr>
            <w:tcW w:w="720" w:type="dxa"/>
          </w:tcPr>
          <w:p w14:paraId="5ABEFCC4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9DEE5CA" w14:textId="77777777">
        <w:trPr>
          <w:trHeight w:val="203"/>
        </w:trPr>
        <w:tc>
          <w:tcPr>
            <w:tcW w:w="308" w:type="dxa"/>
          </w:tcPr>
          <w:p w14:paraId="02E09CE7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7DF005A2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7C150F23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EF2A93A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4E52E51E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178" w:type="dxa"/>
          </w:tcPr>
          <w:p w14:paraId="5D2CA1F0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44D5F90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054" w:type="dxa"/>
          </w:tcPr>
          <w:p w14:paraId="7757D5F3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FB7C5C8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199" w:type="dxa"/>
          </w:tcPr>
          <w:p w14:paraId="482B8942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160" w:type="dxa"/>
          </w:tcPr>
          <w:p w14:paraId="493D8FB4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20,061.00</w:t>
            </w:r>
          </w:p>
        </w:tc>
        <w:tc>
          <w:tcPr>
            <w:tcW w:w="1199" w:type="dxa"/>
          </w:tcPr>
          <w:p w14:paraId="59BEC75A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219,738.00</w:t>
            </w:r>
          </w:p>
        </w:tc>
        <w:tc>
          <w:tcPr>
            <w:tcW w:w="1384" w:type="dxa"/>
          </w:tcPr>
          <w:p w14:paraId="06F2B52B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219,738.00</w:t>
            </w:r>
          </w:p>
        </w:tc>
        <w:tc>
          <w:tcPr>
            <w:tcW w:w="720" w:type="dxa"/>
          </w:tcPr>
          <w:p w14:paraId="281CF48F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D34A3F4" w14:textId="77777777">
        <w:trPr>
          <w:trHeight w:val="203"/>
        </w:trPr>
        <w:tc>
          <w:tcPr>
            <w:tcW w:w="308" w:type="dxa"/>
          </w:tcPr>
          <w:p w14:paraId="77228066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01A4B960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27685624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8BD7ABE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481AC44B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1178" w:type="dxa"/>
          </w:tcPr>
          <w:p w14:paraId="45E95DBE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4BE1C77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1054" w:type="dxa"/>
          </w:tcPr>
          <w:p w14:paraId="2C56BDED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6C0E586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 w14:paraId="0131F08B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60" w:type="dxa"/>
          </w:tcPr>
          <w:p w14:paraId="73E5B413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 w14:paraId="4E3A23DB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105,030.00</w:t>
            </w:r>
          </w:p>
        </w:tc>
        <w:tc>
          <w:tcPr>
            <w:tcW w:w="1384" w:type="dxa"/>
          </w:tcPr>
          <w:p w14:paraId="277E5D9B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105,030.00</w:t>
            </w:r>
          </w:p>
        </w:tc>
        <w:tc>
          <w:tcPr>
            <w:tcW w:w="720" w:type="dxa"/>
          </w:tcPr>
          <w:p w14:paraId="35D9BD01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44BC79F" w14:textId="77777777">
        <w:trPr>
          <w:trHeight w:val="203"/>
        </w:trPr>
        <w:tc>
          <w:tcPr>
            <w:tcW w:w="308" w:type="dxa"/>
          </w:tcPr>
          <w:p w14:paraId="6782CA9D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FA3D65C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6B633B6B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58EB7A52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5CC07EC5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169,392.00</w:t>
            </w:r>
          </w:p>
        </w:tc>
        <w:tc>
          <w:tcPr>
            <w:tcW w:w="1178" w:type="dxa"/>
          </w:tcPr>
          <w:p w14:paraId="5FCC2361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5763BF2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169,392.00</w:t>
            </w:r>
          </w:p>
        </w:tc>
        <w:tc>
          <w:tcPr>
            <w:tcW w:w="1054" w:type="dxa"/>
          </w:tcPr>
          <w:p w14:paraId="13E6887C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0EC129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 w14:paraId="6714F9A4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60" w:type="dxa"/>
          </w:tcPr>
          <w:p w14:paraId="2AB9E7D0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 w14:paraId="38FEEB3B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84,696.00</w:t>
            </w:r>
          </w:p>
        </w:tc>
        <w:tc>
          <w:tcPr>
            <w:tcW w:w="1384" w:type="dxa"/>
          </w:tcPr>
          <w:p w14:paraId="26931A04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84,696.00</w:t>
            </w:r>
          </w:p>
        </w:tc>
        <w:tc>
          <w:tcPr>
            <w:tcW w:w="720" w:type="dxa"/>
          </w:tcPr>
          <w:p w14:paraId="7459CE49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B8090FC" w14:textId="77777777">
        <w:trPr>
          <w:trHeight w:val="203"/>
        </w:trPr>
        <w:tc>
          <w:tcPr>
            <w:tcW w:w="308" w:type="dxa"/>
          </w:tcPr>
          <w:p w14:paraId="5A35F767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6360FFAF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1B3DD18A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D9C635D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639CC485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178" w:type="dxa"/>
          </w:tcPr>
          <w:p w14:paraId="102C0513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3CB6CD1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054" w:type="dxa"/>
          </w:tcPr>
          <w:p w14:paraId="2E1A4945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179B083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 w14:paraId="74756043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60" w:type="dxa"/>
          </w:tcPr>
          <w:p w14:paraId="55FADFE7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 w14:paraId="146C7A9C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100,434.00</w:t>
            </w:r>
          </w:p>
        </w:tc>
        <w:tc>
          <w:tcPr>
            <w:tcW w:w="1384" w:type="dxa"/>
          </w:tcPr>
          <w:p w14:paraId="20A87669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100,434.00</w:t>
            </w:r>
          </w:p>
        </w:tc>
        <w:tc>
          <w:tcPr>
            <w:tcW w:w="720" w:type="dxa"/>
          </w:tcPr>
          <w:p w14:paraId="79D35569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81EB3C8" w14:textId="77777777">
        <w:trPr>
          <w:trHeight w:val="203"/>
        </w:trPr>
        <w:tc>
          <w:tcPr>
            <w:tcW w:w="308" w:type="dxa"/>
          </w:tcPr>
          <w:p w14:paraId="4E46E67E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1054C8A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 w14:paraId="1355F8AB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43163E1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55D18B93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178" w:type="dxa"/>
          </w:tcPr>
          <w:p w14:paraId="62E46243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E9A98B3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054" w:type="dxa"/>
          </w:tcPr>
          <w:p w14:paraId="3BE10E9A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3FA0249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 w14:paraId="69368A47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60" w:type="dxa"/>
          </w:tcPr>
          <w:p w14:paraId="6C63A4E0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 w14:paraId="45B91278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219,600.00</w:t>
            </w:r>
          </w:p>
        </w:tc>
        <w:tc>
          <w:tcPr>
            <w:tcW w:w="1384" w:type="dxa"/>
          </w:tcPr>
          <w:p w14:paraId="6806716A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219,600.00</w:t>
            </w:r>
          </w:p>
        </w:tc>
        <w:tc>
          <w:tcPr>
            <w:tcW w:w="720" w:type="dxa"/>
          </w:tcPr>
          <w:p w14:paraId="5A39D7F5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7EC01E1" w14:textId="77777777">
        <w:trPr>
          <w:trHeight w:val="203"/>
        </w:trPr>
        <w:tc>
          <w:tcPr>
            <w:tcW w:w="308" w:type="dxa"/>
          </w:tcPr>
          <w:p w14:paraId="4CE4016E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6217C9E0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45A88C50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E1BAF27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371B600F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178" w:type="dxa"/>
          </w:tcPr>
          <w:p w14:paraId="3040E0B7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3F987F9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4" w:type="dxa"/>
          </w:tcPr>
          <w:p w14:paraId="56E23DD6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06B278A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 w14:paraId="69D8A914" w14:textId="77777777" w:rsidR="007144F3" w:rsidRDefault="00AC635F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60" w:type="dxa"/>
          </w:tcPr>
          <w:p w14:paraId="37DB5D33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 w14:paraId="75934DCF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16,766.45</w:t>
            </w:r>
          </w:p>
        </w:tc>
        <w:tc>
          <w:tcPr>
            <w:tcW w:w="1384" w:type="dxa"/>
          </w:tcPr>
          <w:p w14:paraId="2F1CE7B3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16,766.45</w:t>
            </w:r>
          </w:p>
        </w:tc>
        <w:tc>
          <w:tcPr>
            <w:tcW w:w="720" w:type="dxa"/>
          </w:tcPr>
          <w:p w14:paraId="02F18E48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0EDECCA" w14:textId="77777777">
        <w:trPr>
          <w:trHeight w:val="203"/>
        </w:trPr>
        <w:tc>
          <w:tcPr>
            <w:tcW w:w="308" w:type="dxa"/>
          </w:tcPr>
          <w:p w14:paraId="0410BE2E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115C9FFB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29720A06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16F750B7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8E0295D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178" w:type="dxa"/>
          </w:tcPr>
          <w:p w14:paraId="3A9FA70F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9D8AEDD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054" w:type="dxa"/>
          </w:tcPr>
          <w:p w14:paraId="28B9018B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C7D003F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159,885.00</w:t>
            </w:r>
          </w:p>
        </w:tc>
        <w:tc>
          <w:tcPr>
            <w:tcW w:w="1199" w:type="dxa"/>
          </w:tcPr>
          <w:p w14:paraId="427F470E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159,885.00</w:t>
            </w:r>
          </w:p>
        </w:tc>
        <w:tc>
          <w:tcPr>
            <w:tcW w:w="1160" w:type="dxa"/>
          </w:tcPr>
          <w:p w14:paraId="27D5B995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159,885.00</w:t>
            </w:r>
          </w:p>
        </w:tc>
        <w:tc>
          <w:tcPr>
            <w:tcW w:w="1199" w:type="dxa"/>
          </w:tcPr>
          <w:p w14:paraId="4D3D4645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1,092,838.77</w:t>
            </w:r>
          </w:p>
        </w:tc>
        <w:tc>
          <w:tcPr>
            <w:tcW w:w="1384" w:type="dxa"/>
          </w:tcPr>
          <w:p w14:paraId="42BDA74C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1,092,838.77</w:t>
            </w:r>
          </w:p>
        </w:tc>
        <w:tc>
          <w:tcPr>
            <w:tcW w:w="720" w:type="dxa"/>
          </w:tcPr>
          <w:p w14:paraId="00C7ED79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7D2D333" w14:textId="77777777">
        <w:trPr>
          <w:trHeight w:val="203"/>
        </w:trPr>
        <w:tc>
          <w:tcPr>
            <w:tcW w:w="308" w:type="dxa"/>
          </w:tcPr>
          <w:p w14:paraId="12A1ACD8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5F70A6EE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7FC0F374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8489C62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04A41D2B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178" w:type="dxa"/>
          </w:tcPr>
          <w:p w14:paraId="26FFABA0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967EB06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054" w:type="dxa"/>
          </w:tcPr>
          <w:p w14:paraId="62B00D1C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6F3D366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24,528.00</w:t>
            </w:r>
          </w:p>
        </w:tc>
        <w:tc>
          <w:tcPr>
            <w:tcW w:w="1199" w:type="dxa"/>
          </w:tcPr>
          <w:p w14:paraId="2301BCEF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24,528.00</w:t>
            </w:r>
          </w:p>
        </w:tc>
        <w:tc>
          <w:tcPr>
            <w:tcW w:w="1160" w:type="dxa"/>
          </w:tcPr>
          <w:p w14:paraId="14B9DE3D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24,528.00</w:t>
            </w:r>
          </w:p>
        </w:tc>
        <w:tc>
          <w:tcPr>
            <w:tcW w:w="1199" w:type="dxa"/>
          </w:tcPr>
          <w:p w14:paraId="398F9397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186,880.00</w:t>
            </w:r>
          </w:p>
        </w:tc>
        <w:tc>
          <w:tcPr>
            <w:tcW w:w="1384" w:type="dxa"/>
          </w:tcPr>
          <w:p w14:paraId="541DE1FE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186,880.00</w:t>
            </w:r>
          </w:p>
        </w:tc>
        <w:tc>
          <w:tcPr>
            <w:tcW w:w="720" w:type="dxa"/>
          </w:tcPr>
          <w:p w14:paraId="1973BAD2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5AD9470" w14:textId="77777777">
        <w:trPr>
          <w:trHeight w:val="203"/>
        </w:trPr>
        <w:tc>
          <w:tcPr>
            <w:tcW w:w="308" w:type="dxa"/>
          </w:tcPr>
          <w:p w14:paraId="3DFCF4E3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2C4B8C7F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 w14:paraId="6959AA6B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FEBB33F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004852B4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1178" w:type="dxa"/>
          </w:tcPr>
          <w:p w14:paraId="71997C8F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84C6A7F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1054" w:type="dxa"/>
          </w:tcPr>
          <w:p w14:paraId="169E4542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0D3B484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199" w:type="dxa"/>
          </w:tcPr>
          <w:p w14:paraId="64C106FD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160" w:type="dxa"/>
          </w:tcPr>
          <w:p w14:paraId="5C360C59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40,506.00</w:t>
            </w:r>
          </w:p>
        </w:tc>
        <w:tc>
          <w:tcPr>
            <w:tcW w:w="1199" w:type="dxa"/>
          </w:tcPr>
          <w:p w14:paraId="20849683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323,628.00</w:t>
            </w:r>
          </w:p>
        </w:tc>
        <w:tc>
          <w:tcPr>
            <w:tcW w:w="1384" w:type="dxa"/>
          </w:tcPr>
          <w:p w14:paraId="198EF3D0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323,628.00</w:t>
            </w:r>
          </w:p>
        </w:tc>
        <w:tc>
          <w:tcPr>
            <w:tcW w:w="720" w:type="dxa"/>
          </w:tcPr>
          <w:p w14:paraId="1C2C2C56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5196803" w14:textId="77777777">
        <w:trPr>
          <w:trHeight w:val="203"/>
        </w:trPr>
        <w:tc>
          <w:tcPr>
            <w:tcW w:w="308" w:type="dxa"/>
          </w:tcPr>
          <w:p w14:paraId="4F248B8A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 w14:paraId="480A1AD4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 w14:paraId="46B40DDC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04847868" w14:textId="77777777" w:rsidR="007144F3" w:rsidRDefault="00AC635F">
            <w:pPr>
              <w:pStyle w:val="TableParagraph"/>
              <w:spacing w:before="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690BEC32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1178" w:type="dxa"/>
          </w:tcPr>
          <w:p w14:paraId="09711FC5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3DC87BB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1054" w:type="dxa"/>
          </w:tcPr>
          <w:p w14:paraId="4E4FEF7E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BA39774" w14:textId="77777777" w:rsidR="007144F3" w:rsidRDefault="00AC635F">
            <w:pPr>
              <w:pStyle w:val="TableParagraph"/>
              <w:spacing w:before="3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199" w:type="dxa"/>
          </w:tcPr>
          <w:p w14:paraId="7DF61F71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160" w:type="dxa"/>
          </w:tcPr>
          <w:p w14:paraId="66213E3D" w14:textId="77777777" w:rsidR="007144F3" w:rsidRDefault="00AC635F">
            <w:pPr>
              <w:pStyle w:val="TableParagraph"/>
              <w:spacing w:before="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19,851.00</w:t>
            </w:r>
          </w:p>
        </w:tc>
        <w:tc>
          <w:tcPr>
            <w:tcW w:w="1199" w:type="dxa"/>
          </w:tcPr>
          <w:p w14:paraId="245DA4AC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157,650.00</w:t>
            </w:r>
          </w:p>
        </w:tc>
        <w:tc>
          <w:tcPr>
            <w:tcW w:w="1384" w:type="dxa"/>
          </w:tcPr>
          <w:p w14:paraId="37830D49" w14:textId="77777777" w:rsidR="007144F3" w:rsidRDefault="00AC635F">
            <w:pPr>
              <w:pStyle w:val="TableParagraph"/>
              <w:spacing w:before="3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157,650.00</w:t>
            </w:r>
          </w:p>
        </w:tc>
        <w:tc>
          <w:tcPr>
            <w:tcW w:w="720" w:type="dxa"/>
          </w:tcPr>
          <w:p w14:paraId="39A18934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46A55B9" w14:textId="77777777">
        <w:trPr>
          <w:trHeight w:val="312"/>
        </w:trPr>
        <w:tc>
          <w:tcPr>
            <w:tcW w:w="308" w:type="dxa"/>
          </w:tcPr>
          <w:p w14:paraId="3AB7DF95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 w14:paraId="3B091C37" w14:textId="77777777" w:rsidR="007144F3" w:rsidRDefault="00AC635F">
            <w:pPr>
              <w:pStyle w:val="TableParagraph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678C2F96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080A83E2" w14:textId="77777777" w:rsidR="007144F3" w:rsidRDefault="00AC635F">
            <w:pPr>
              <w:pStyle w:val="TableParagraph"/>
              <w:spacing w:before="16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</w:p>
          <w:p w14:paraId="16722848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 PERSONAL PERMANENTE</w:t>
            </w:r>
          </w:p>
        </w:tc>
        <w:tc>
          <w:tcPr>
            <w:tcW w:w="1413" w:type="dxa"/>
          </w:tcPr>
          <w:p w14:paraId="348007F5" w14:textId="77777777" w:rsidR="007144F3" w:rsidRDefault="00AC635F">
            <w:pPr>
              <w:pStyle w:val="TableParagraph"/>
              <w:spacing w:before="3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178" w:type="dxa"/>
          </w:tcPr>
          <w:p w14:paraId="2EBE0584" w14:textId="77777777" w:rsidR="007144F3" w:rsidRDefault="00AC635F">
            <w:pPr>
              <w:pStyle w:val="TableParagraph"/>
              <w:spacing w:before="3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AE665AE" w14:textId="77777777" w:rsidR="007144F3" w:rsidRDefault="00AC635F">
            <w:pPr>
              <w:pStyle w:val="TableParagraph"/>
              <w:spacing w:before="3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54" w:type="dxa"/>
          </w:tcPr>
          <w:p w14:paraId="03D79E0E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1D72A66" w14:textId="77777777" w:rsidR="007144F3" w:rsidRDefault="00AC635F">
            <w:pPr>
              <w:pStyle w:val="TableParagraph"/>
              <w:spacing w:before="3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 w14:paraId="36823E15" w14:textId="77777777" w:rsidR="007144F3" w:rsidRDefault="00AC635F">
            <w:pPr>
              <w:pStyle w:val="TableParagraph"/>
              <w:spacing w:before="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60" w:type="dxa"/>
          </w:tcPr>
          <w:p w14:paraId="3D9479DB" w14:textId="77777777" w:rsidR="007144F3" w:rsidRDefault="00AC635F">
            <w:pPr>
              <w:pStyle w:val="TableParagraph"/>
              <w:spacing w:before="3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 w14:paraId="0413A951" w14:textId="77777777" w:rsidR="007144F3" w:rsidRDefault="00AC635F">
            <w:pPr>
              <w:pStyle w:val="TableParagraph"/>
              <w:spacing w:before="3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384" w:type="dxa"/>
          </w:tcPr>
          <w:p w14:paraId="01534B57" w14:textId="77777777" w:rsidR="007144F3" w:rsidRDefault="00AC635F">
            <w:pPr>
              <w:pStyle w:val="TableParagraph"/>
              <w:spacing w:before="3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720" w:type="dxa"/>
          </w:tcPr>
          <w:p w14:paraId="737E03F2" w14:textId="77777777" w:rsidR="007144F3" w:rsidRDefault="00AC635F">
            <w:pPr>
              <w:pStyle w:val="TableParagraph"/>
              <w:spacing w:before="3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846ACDA" w14:textId="77777777">
        <w:trPr>
          <w:trHeight w:val="300"/>
        </w:trPr>
        <w:tc>
          <w:tcPr>
            <w:tcW w:w="308" w:type="dxa"/>
          </w:tcPr>
          <w:p w14:paraId="3E67747F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21ED0142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1C5601A4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A89C10E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01BFECB6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3AE8C58E" w14:textId="77777777" w:rsidR="007144F3" w:rsidRDefault="00AC635F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178" w:type="dxa"/>
          </w:tcPr>
          <w:p w14:paraId="0EEF9E5A" w14:textId="77777777" w:rsidR="007144F3" w:rsidRDefault="00AC635F">
            <w:pPr>
              <w:pStyle w:val="TableParagraph"/>
              <w:spacing w:before="0" w:line="10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77,089.00</w:t>
            </w:r>
          </w:p>
        </w:tc>
        <w:tc>
          <w:tcPr>
            <w:tcW w:w="1384" w:type="dxa"/>
          </w:tcPr>
          <w:p w14:paraId="199A8AEF" w14:textId="77777777" w:rsidR="007144F3" w:rsidRDefault="00AC635F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128,389.00</w:t>
            </w:r>
          </w:p>
        </w:tc>
        <w:tc>
          <w:tcPr>
            <w:tcW w:w="1054" w:type="dxa"/>
          </w:tcPr>
          <w:p w14:paraId="58D0BB0E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AA4E5D2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3,678.87</w:t>
            </w:r>
          </w:p>
        </w:tc>
        <w:tc>
          <w:tcPr>
            <w:tcW w:w="1199" w:type="dxa"/>
          </w:tcPr>
          <w:p w14:paraId="03118C0C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3,678.87</w:t>
            </w:r>
          </w:p>
        </w:tc>
        <w:tc>
          <w:tcPr>
            <w:tcW w:w="1160" w:type="dxa"/>
          </w:tcPr>
          <w:p w14:paraId="53366B45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3,678.87</w:t>
            </w:r>
          </w:p>
        </w:tc>
        <w:tc>
          <w:tcPr>
            <w:tcW w:w="1199" w:type="dxa"/>
          </w:tcPr>
          <w:p w14:paraId="69BE17C6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105,614.83</w:t>
            </w:r>
          </w:p>
        </w:tc>
        <w:tc>
          <w:tcPr>
            <w:tcW w:w="1384" w:type="dxa"/>
          </w:tcPr>
          <w:p w14:paraId="3CA2F261" w14:textId="77777777" w:rsidR="007144F3" w:rsidRDefault="00AC635F">
            <w:pPr>
              <w:pStyle w:val="TableParagraph"/>
              <w:spacing w:before="0" w:line="10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105,614.83</w:t>
            </w:r>
          </w:p>
        </w:tc>
        <w:tc>
          <w:tcPr>
            <w:tcW w:w="720" w:type="dxa"/>
          </w:tcPr>
          <w:p w14:paraId="523938D9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374CE4C" w14:textId="77777777">
        <w:trPr>
          <w:trHeight w:val="300"/>
        </w:trPr>
        <w:tc>
          <w:tcPr>
            <w:tcW w:w="308" w:type="dxa"/>
          </w:tcPr>
          <w:p w14:paraId="4A622719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3282C652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 w14:paraId="5DFF0244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1B06D9AD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70D975B2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6185222D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78" w:type="dxa"/>
          </w:tcPr>
          <w:p w14:paraId="4B7D0392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15FECF1C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4" w:type="dxa"/>
          </w:tcPr>
          <w:p w14:paraId="6B5C1B31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78C2594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99" w:type="dxa"/>
          </w:tcPr>
          <w:p w14:paraId="668A857E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60" w:type="dxa"/>
          </w:tcPr>
          <w:p w14:paraId="6B300DBC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99" w:type="dxa"/>
          </w:tcPr>
          <w:p w14:paraId="2D8BD2C5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384" w:type="dxa"/>
          </w:tcPr>
          <w:p w14:paraId="68219193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720" w:type="dxa"/>
          </w:tcPr>
          <w:p w14:paraId="6ADAB594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B5731FB" w14:textId="77777777">
        <w:trPr>
          <w:trHeight w:val="300"/>
        </w:trPr>
        <w:tc>
          <w:tcPr>
            <w:tcW w:w="308" w:type="dxa"/>
          </w:tcPr>
          <w:p w14:paraId="131B2A3B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142FCD23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08DD77EF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334EB27D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6D2234C2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544EDE07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178" w:type="dxa"/>
          </w:tcPr>
          <w:p w14:paraId="70A88D94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D4C5B35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054" w:type="dxa"/>
          </w:tcPr>
          <w:p w14:paraId="4553BE38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8B54C80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99" w:type="dxa"/>
          </w:tcPr>
          <w:p w14:paraId="1E44A265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60" w:type="dxa"/>
          </w:tcPr>
          <w:p w14:paraId="4A16B2A4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99" w:type="dxa"/>
          </w:tcPr>
          <w:p w14:paraId="63D00F06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5,550.00</w:t>
            </w:r>
          </w:p>
        </w:tc>
        <w:tc>
          <w:tcPr>
            <w:tcW w:w="1384" w:type="dxa"/>
          </w:tcPr>
          <w:p w14:paraId="3FDD4407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5,550.00</w:t>
            </w:r>
          </w:p>
        </w:tc>
        <w:tc>
          <w:tcPr>
            <w:tcW w:w="720" w:type="dxa"/>
          </w:tcPr>
          <w:p w14:paraId="26879B22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A63D810" w14:textId="77777777">
        <w:trPr>
          <w:trHeight w:val="300"/>
        </w:trPr>
        <w:tc>
          <w:tcPr>
            <w:tcW w:w="308" w:type="dxa"/>
          </w:tcPr>
          <w:p w14:paraId="1B2540BA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7F30F18A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13AF3066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2E076DF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383D1D3B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1B974092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178" w:type="dxa"/>
          </w:tcPr>
          <w:p w14:paraId="1494D63E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CEBBAA7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2,700.00</w:t>
            </w:r>
          </w:p>
        </w:tc>
        <w:tc>
          <w:tcPr>
            <w:tcW w:w="1054" w:type="dxa"/>
          </w:tcPr>
          <w:p w14:paraId="6A645FFF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7C3B6D8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99" w:type="dxa"/>
          </w:tcPr>
          <w:p w14:paraId="1A4A43F4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60" w:type="dxa"/>
          </w:tcPr>
          <w:p w14:paraId="2E1DA60F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99" w:type="dxa"/>
          </w:tcPr>
          <w:p w14:paraId="42784CB0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384" w:type="dxa"/>
          </w:tcPr>
          <w:p w14:paraId="1C22E178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720" w:type="dxa"/>
          </w:tcPr>
          <w:p w14:paraId="013070CB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A0BAFF6" w14:textId="77777777">
        <w:trPr>
          <w:trHeight w:val="300"/>
        </w:trPr>
        <w:tc>
          <w:tcPr>
            <w:tcW w:w="308" w:type="dxa"/>
          </w:tcPr>
          <w:p w14:paraId="2364C01F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6B2B3030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72E493DA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608FA1F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61704EB4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C882842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178" w:type="dxa"/>
          </w:tcPr>
          <w:p w14:paraId="7E7D2FC8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39F1A9F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4" w:type="dxa"/>
          </w:tcPr>
          <w:p w14:paraId="29CD0F1E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AC9C512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99" w:type="dxa"/>
          </w:tcPr>
          <w:p w14:paraId="699A0ED7" w14:textId="77777777" w:rsidR="007144F3" w:rsidRDefault="00AC635F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60" w:type="dxa"/>
          </w:tcPr>
          <w:p w14:paraId="56383D00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99" w:type="dxa"/>
          </w:tcPr>
          <w:p w14:paraId="4688FC3F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384" w:type="dxa"/>
          </w:tcPr>
          <w:p w14:paraId="1041CF29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720" w:type="dxa"/>
          </w:tcPr>
          <w:p w14:paraId="47B51C4E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BA37E78" w14:textId="77777777">
        <w:trPr>
          <w:trHeight w:val="300"/>
        </w:trPr>
        <w:tc>
          <w:tcPr>
            <w:tcW w:w="308" w:type="dxa"/>
          </w:tcPr>
          <w:p w14:paraId="7D6A18C0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6A447A47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 w14:paraId="6013F1CC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7830108C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66F7CB36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4B3BB64D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178" w:type="dxa"/>
          </w:tcPr>
          <w:p w14:paraId="4CCD8016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2B7BD37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054" w:type="dxa"/>
          </w:tcPr>
          <w:p w14:paraId="5DE285B3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6301000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199" w:type="dxa"/>
          </w:tcPr>
          <w:p w14:paraId="0CE2B708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160" w:type="dxa"/>
          </w:tcPr>
          <w:p w14:paraId="70945803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199" w:type="dxa"/>
          </w:tcPr>
          <w:p w14:paraId="06016E71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4,620.00</w:t>
            </w:r>
          </w:p>
        </w:tc>
        <w:tc>
          <w:tcPr>
            <w:tcW w:w="1384" w:type="dxa"/>
          </w:tcPr>
          <w:p w14:paraId="7FF6A88F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4,620.00</w:t>
            </w:r>
          </w:p>
        </w:tc>
        <w:tc>
          <w:tcPr>
            <w:tcW w:w="720" w:type="dxa"/>
          </w:tcPr>
          <w:p w14:paraId="34AD690A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7EED8D4" w14:textId="77777777">
        <w:trPr>
          <w:trHeight w:val="300"/>
        </w:trPr>
        <w:tc>
          <w:tcPr>
            <w:tcW w:w="308" w:type="dxa"/>
          </w:tcPr>
          <w:p w14:paraId="4A37B9A1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56D92F07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64EDFBB4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18DE1244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1A6F876F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43AB60CD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178" w:type="dxa"/>
          </w:tcPr>
          <w:p w14:paraId="20AD6A26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7CDE6D5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54" w:type="dxa"/>
          </w:tcPr>
          <w:p w14:paraId="711D479A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B50D111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99" w:type="dxa"/>
          </w:tcPr>
          <w:p w14:paraId="36711EDE" w14:textId="77777777" w:rsidR="007144F3" w:rsidRDefault="00AC635F">
            <w:pPr>
              <w:pStyle w:val="TableParagraph"/>
              <w:spacing w:before="0" w:line="10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60" w:type="dxa"/>
          </w:tcPr>
          <w:p w14:paraId="2CB9EC23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99" w:type="dxa"/>
          </w:tcPr>
          <w:p w14:paraId="73A4CB1C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502.42</w:t>
            </w:r>
          </w:p>
        </w:tc>
        <w:tc>
          <w:tcPr>
            <w:tcW w:w="1384" w:type="dxa"/>
          </w:tcPr>
          <w:p w14:paraId="1410ED8E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502.42</w:t>
            </w:r>
          </w:p>
        </w:tc>
        <w:tc>
          <w:tcPr>
            <w:tcW w:w="720" w:type="dxa"/>
          </w:tcPr>
          <w:p w14:paraId="68762824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484EC14" w14:textId="77777777">
        <w:trPr>
          <w:trHeight w:val="300"/>
        </w:trPr>
        <w:tc>
          <w:tcPr>
            <w:tcW w:w="308" w:type="dxa"/>
          </w:tcPr>
          <w:p w14:paraId="4100F822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5D3C1641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652E96A6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75652BE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55B12734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0839CA1D" w14:textId="77777777" w:rsidR="007144F3" w:rsidRDefault="00AC635F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178" w:type="dxa"/>
          </w:tcPr>
          <w:p w14:paraId="2C0B744E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E79AFE6" w14:textId="77777777" w:rsidR="007144F3" w:rsidRDefault="00AC635F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054" w:type="dxa"/>
          </w:tcPr>
          <w:p w14:paraId="2D5DE30C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5DC0AB2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4,170.00</w:t>
            </w:r>
          </w:p>
        </w:tc>
        <w:tc>
          <w:tcPr>
            <w:tcW w:w="1199" w:type="dxa"/>
          </w:tcPr>
          <w:p w14:paraId="6592FF24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4,170.00</w:t>
            </w:r>
          </w:p>
        </w:tc>
        <w:tc>
          <w:tcPr>
            <w:tcW w:w="1160" w:type="dxa"/>
          </w:tcPr>
          <w:p w14:paraId="5352F5EC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4,170.00</w:t>
            </w:r>
          </w:p>
        </w:tc>
        <w:tc>
          <w:tcPr>
            <w:tcW w:w="1199" w:type="dxa"/>
          </w:tcPr>
          <w:p w14:paraId="30B14384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30,274.19</w:t>
            </w:r>
          </w:p>
        </w:tc>
        <w:tc>
          <w:tcPr>
            <w:tcW w:w="1384" w:type="dxa"/>
          </w:tcPr>
          <w:p w14:paraId="1B77DE32" w14:textId="77777777" w:rsidR="007144F3" w:rsidRDefault="00AC635F">
            <w:pPr>
              <w:pStyle w:val="TableParagraph"/>
              <w:spacing w:before="0" w:line="10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30,274.19</w:t>
            </w:r>
          </w:p>
        </w:tc>
        <w:tc>
          <w:tcPr>
            <w:tcW w:w="720" w:type="dxa"/>
          </w:tcPr>
          <w:p w14:paraId="6093E354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AD9231F" w14:textId="77777777">
        <w:trPr>
          <w:trHeight w:val="300"/>
        </w:trPr>
        <w:tc>
          <w:tcPr>
            <w:tcW w:w="308" w:type="dxa"/>
          </w:tcPr>
          <w:p w14:paraId="1A617796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28357170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254D9527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C5FCD3D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72516F5B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3929D9DD" w14:textId="77777777" w:rsidR="007144F3" w:rsidRDefault="00AC635F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1178" w:type="dxa"/>
          </w:tcPr>
          <w:p w14:paraId="1597CB07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B5499EA" w14:textId="77777777" w:rsidR="007144F3" w:rsidRDefault="00AC635F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1054" w:type="dxa"/>
          </w:tcPr>
          <w:p w14:paraId="77A1A60F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F6C77A0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99" w:type="dxa"/>
          </w:tcPr>
          <w:p w14:paraId="4F35F770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60" w:type="dxa"/>
          </w:tcPr>
          <w:p w14:paraId="64625402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99" w:type="dxa"/>
          </w:tcPr>
          <w:p w14:paraId="2B3DC624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6,650.00</w:t>
            </w:r>
          </w:p>
        </w:tc>
        <w:tc>
          <w:tcPr>
            <w:tcW w:w="1384" w:type="dxa"/>
          </w:tcPr>
          <w:p w14:paraId="7BE71EC1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6,650.00</w:t>
            </w:r>
          </w:p>
        </w:tc>
        <w:tc>
          <w:tcPr>
            <w:tcW w:w="720" w:type="dxa"/>
          </w:tcPr>
          <w:p w14:paraId="6C93BD7C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4C86C89" w14:textId="77777777">
        <w:trPr>
          <w:trHeight w:val="300"/>
        </w:trPr>
        <w:tc>
          <w:tcPr>
            <w:tcW w:w="308" w:type="dxa"/>
          </w:tcPr>
          <w:p w14:paraId="77255DCF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6F8CD0A6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 w14:paraId="082D534A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DE0EF69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494D6B75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3A2038F4" w14:textId="77777777" w:rsidR="007144F3" w:rsidRDefault="00AC635F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1178" w:type="dxa"/>
          </w:tcPr>
          <w:p w14:paraId="0135AD21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33F7F38" w14:textId="77777777" w:rsidR="007144F3" w:rsidRDefault="00AC635F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1054" w:type="dxa"/>
          </w:tcPr>
          <w:p w14:paraId="36002B9C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F95E1B7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1,360.00</w:t>
            </w:r>
          </w:p>
        </w:tc>
        <w:tc>
          <w:tcPr>
            <w:tcW w:w="1199" w:type="dxa"/>
          </w:tcPr>
          <w:p w14:paraId="7400F322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1,360.00</w:t>
            </w:r>
          </w:p>
        </w:tc>
        <w:tc>
          <w:tcPr>
            <w:tcW w:w="1160" w:type="dxa"/>
          </w:tcPr>
          <w:p w14:paraId="637C4E65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1,360.00</w:t>
            </w:r>
          </w:p>
        </w:tc>
        <w:tc>
          <w:tcPr>
            <w:tcW w:w="1199" w:type="dxa"/>
          </w:tcPr>
          <w:p w14:paraId="32D85A06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10,710.00</w:t>
            </w:r>
          </w:p>
        </w:tc>
        <w:tc>
          <w:tcPr>
            <w:tcW w:w="1384" w:type="dxa"/>
          </w:tcPr>
          <w:p w14:paraId="31027026" w14:textId="77777777" w:rsidR="007144F3" w:rsidRDefault="00AC635F">
            <w:pPr>
              <w:pStyle w:val="TableParagraph"/>
              <w:spacing w:before="0" w:line="10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10,710.00</w:t>
            </w:r>
          </w:p>
        </w:tc>
        <w:tc>
          <w:tcPr>
            <w:tcW w:w="720" w:type="dxa"/>
          </w:tcPr>
          <w:p w14:paraId="45951EB9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5D1E4CC" w14:textId="77777777">
        <w:trPr>
          <w:trHeight w:val="300"/>
        </w:trPr>
        <w:tc>
          <w:tcPr>
            <w:tcW w:w="308" w:type="dxa"/>
          </w:tcPr>
          <w:p w14:paraId="17F888A2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 w14:paraId="349E5F8E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 w14:paraId="3AC4A6F9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254676E0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  <w:p w14:paraId="1B4B2FBE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13" w:type="dxa"/>
          </w:tcPr>
          <w:p w14:paraId="2E7340A0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178" w:type="dxa"/>
          </w:tcPr>
          <w:p w14:paraId="1683013C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AD31CBC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54" w:type="dxa"/>
          </w:tcPr>
          <w:p w14:paraId="50022C24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6444BB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199" w:type="dxa"/>
          </w:tcPr>
          <w:p w14:paraId="67ADAA19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160" w:type="dxa"/>
          </w:tcPr>
          <w:p w14:paraId="0C637E24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425.00</w:t>
            </w:r>
          </w:p>
        </w:tc>
        <w:tc>
          <w:tcPr>
            <w:tcW w:w="1199" w:type="dxa"/>
          </w:tcPr>
          <w:p w14:paraId="5FEAE49F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4,725.00</w:t>
            </w:r>
          </w:p>
        </w:tc>
        <w:tc>
          <w:tcPr>
            <w:tcW w:w="1384" w:type="dxa"/>
          </w:tcPr>
          <w:p w14:paraId="515194C8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4,725.00</w:t>
            </w:r>
          </w:p>
        </w:tc>
        <w:tc>
          <w:tcPr>
            <w:tcW w:w="720" w:type="dxa"/>
          </w:tcPr>
          <w:p w14:paraId="41C5A183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532FB06" w14:textId="77777777">
        <w:trPr>
          <w:trHeight w:val="306"/>
        </w:trPr>
        <w:tc>
          <w:tcPr>
            <w:tcW w:w="308" w:type="dxa"/>
          </w:tcPr>
          <w:p w14:paraId="70434783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601B71E3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17ECF0B4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77DAD7B1" w14:textId="77777777" w:rsidR="007144F3" w:rsidRDefault="00AC635F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</w:t>
            </w:r>
          </w:p>
        </w:tc>
        <w:tc>
          <w:tcPr>
            <w:tcW w:w="1413" w:type="dxa"/>
          </w:tcPr>
          <w:p w14:paraId="2191AB3F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78" w:type="dxa"/>
          </w:tcPr>
          <w:p w14:paraId="6C6352CC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96C3DD1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4" w:type="dxa"/>
          </w:tcPr>
          <w:p w14:paraId="088C4F60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9CDBE31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350606A3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60" w:type="dxa"/>
          </w:tcPr>
          <w:p w14:paraId="433974D4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0E43CC26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384" w:type="dxa"/>
          </w:tcPr>
          <w:p w14:paraId="59FB8D31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720" w:type="dxa"/>
          </w:tcPr>
          <w:p w14:paraId="22648444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CAEFEB9" w14:textId="77777777">
        <w:trPr>
          <w:trHeight w:val="143"/>
        </w:trPr>
        <w:tc>
          <w:tcPr>
            <w:tcW w:w="308" w:type="dxa"/>
          </w:tcPr>
          <w:p w14:paraId="0FD4D240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7292962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7C9712C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4AB880E9" w14:textId="77777777" w:rsidR="007144F3" w:rsidRDefault="00AC635F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2336470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744FD652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35DDEE8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1E1418F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40F965A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6507B882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 w14:paraId="743E4DC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53BDE5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34CD3E8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40E42D69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7144F3" w14:paraId="0186FE7F" w14:textId="77777777">
        <w:trPr>
          <w:trHeight w:val="306"/>
        </w:trPr>
        <w:tc>
          <w:tcPr>
            <w:tcW w:w="308" w:type="dxa"/>
          </w:tcPr>
          <w:p w14:paraId="306EB010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216519C6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 w14:paraId="3E9A911A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4ABD79EC" w14:textId="77777777" w:rsidR="007144F3" w:rsidRDefault="00AC635F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</w:t>
            </w:r>
          </w:p>
        </w:tc>
        <w:tc>
          <w:tcPr>
            <w:tcW w:w="1413" w:type="dxa"/>
          </w:tcPr>
          <w:p w14:paraId="61FB26A7" w14:textId="77777777" w:rsidR="007144F3" w:rsidRDefault="00AC635F">
            <w:pPr>
              <w:pStyle w:val="TableParagraph"/>
              <w:spacing w:before="0" w:line="10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178" w:type="dxa"/>
          </w:tcPr>
          <w:p w14:paraId="7B06BF4A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CE565EE" w14:textId="77777777" w:rsidR="007144F3" w:rsidRDefault="00AC635F">
            <w:pPr>
              <w:pStyle w:val="TableParagraph"/>
              <w:spacing w:before="0" w:line="10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54" w:type="dxa"/>
          </w:tcPr>
          <w:p w14:paraId="1784329B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596214D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199" w:type="dxa"/>
          </w:tcPr>
          <w:p w14:paraId="2B885B45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160" w:type="dxa"/>
          </w:tcPr>
          <w:p w14:paraId="292226CE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199" w:type="dxa"/>
          </w:tcPr>
          <w:p w14:paraId="1E378448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6,750.00</w:t>
            </w:r>
          </w:p>
        </w:tc>
        <w:tc>
          <w:tcPr>
            <w:tcW w:w="1384" w:type="dxa"/>
          </w:tcPr>
          <w:p w14:paraId="52DA70A8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6,750.00</w:t>
            </w:r>
          </w:p>
        </w:tc>
        <w:tc>
          <w:tcPr>
            <w:tcW w:w="720" w:type="dxa"/>
          </w:tcPr>
          <w:p w14:paraId="2120C735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12C3B0E" w14:textId="77777777">
        <w:trPr>
          <w:trHeight w:val="143"/>
        </w:trPr>
        <w:tc>
          <w:tcPr>
            <w:tcW w:w="308" w:type="dxa"/>
          </w:tcPr>
          <w:p w14:paraId="32DDF121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0778522A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2DF4C5B3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22513B35" w14:textId="77777777" w:rsidR="007144F3" w:rsidRDefault="00AC635F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215933EA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7629570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2AFDC1BD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63FE457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2CBB4C2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28656C4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 w14:paraId="55F7C02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C93624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5D2DE38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447FAD6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7144F3" w14:paraId="6A78CF37" w14:textId="77777777">
        <w:trPr>
          <w:trHeight w:val="306"/>
        </w:trPr>
        <w:tc>
          <w:tcPr>
            <w:tcW w:w="308" w:type="dxa"/>
          </w:tcPr>
          <w:p w14:paraId="48E284D7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350F1694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1EE209E1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0A1B59B" w14:textId="77777777" w:rsidR="007144F3" w:rsidRDefault="00AC635F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</w:t>
            </w:r>
          </w:p>
        </w:tc>
        <w:tc>
          <w:tcPr>
            <w:tcW w:w="1413" w:type="dxa"/>
          </w:tcPr>
          <w:p w14:paraId="36C0F657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78" w:type="dxa"/>
          </w:tcPr>
          <w:p w14:paraId="23B74B30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9CC3346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4" w:type="dxa"/>
          </w:tcPr>
          <w:p w14:paraId="39D7DF2B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9994D30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7932F8BC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60" w:type="dxa"/>
          </w:tcPr>
          <w:p w14:paraId="337D3D62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99" w:type="dxa"/>
          </w:tcPr>
          <w:p w14:paraId="66A8A075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384" w:type="dxa"/>
          </w:tcPr>
          <w:p w14:paraId="6E2089C2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720" w:type="dxa"/>
          </w:tcPr>
          <w:p w14:paraId="7151CED6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B2BA52B" w14:textId="77777777">
        <w:trPr>
          <w:trHeight w:val="143"/>
        </w:trPr>
        <w:tc>
          <w:tcPr>
            <w:tcW w:w="308" w:type="dxa"/>
          </w:tcPr>
          <w:p w14:paraId="37B26B57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52CCB3D5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121BDA4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5192B9B4" w14:textId="77777777" w:rsidR="007144F3" w:rsidRDefault="00AC635F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04EB004B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4676DED0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594EB9C9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3C3A4743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22CC96C1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DC0338C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 w14:paraId="718635A2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44C4756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3FD8931C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729076D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7144F3" w14:paraId="0A1341A9" w14:textId="77777777">
        <w:trPr>
          <w:trHeight w:val="306"/>
        </w:trPr>
        <w:tc>
          <w:tcPr>
            <w:tcW w:w="308" w:type="dxa"/>
          </w:tcPr>
          <w:p w14:paraId="446C29BA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 w14:paraId="0489ACE0" w14:textId="77777777" w:rsidR="007144F3" w:rsidRDefault="00AC635F">
            <w:pPr>
              <w:pStyle w:val="TableParagraph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30B9BADC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 w14:paraId="60424736" w14:textId="77777777" w:rsidR="007144F3" w:rsidRDefault="00AC635F">
            <w:pPr>
              <w:pStyle w:val="TableParagraph"/>
              <w:spacing w:before="4" w:line="312" w:lineRule="auto"/>
              <w:ind w:left="67" w:right="9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 PERSONAL</w:t>
            </w:r>
          </w:p>
        </w:tc>
        <w:tc>
          <w:tcPr>
            <w:tcW w:w="1413" w:type="dxa"/>
          </w:tcPr>
          <w:p w14:paraId="69B2D2C8" w14:textId="77777777" w:rsidR="007144F3" w:rsidRDefault="00AC635F">
            <w:pPr>
              <w:pStyle w:val="TableParagraph"/>
              <w:spacing w:before="0" w:line="10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178" w:type="dxa"/>
          </w:tcPr>
          <w:p w14:paraId="0C4D3FA4" w14:textId="77777777" w:rsidR="007144F3" w:rsidRDefault="00AC635F">
            <w:pPr>
              <w:pStyle w:val="TableParagraph"/>
              <w:spacing w:before="0" w:line="10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0A8F2929" w14:textId="77777777" w:rsidR="007144F3" w:rsidRDefault="00AC635F">
            <w:pPr>
              <w:pStyle w:val="TableParagraph"/>
              <w:spacing w:before="0" w:line="106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4" w:type="dxa"/>
          </w:tcPr>
          <w:p w14:paraId="312AAE50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D6DF12D" w14:textId="77777777" w:rsidR="007144F3" w:rsidRDefault="00AC635F">
            <w:pPr>
              <w:pStyle w:val="TableParagraph"/>
              <w:spacing w:before="0" w:line="10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99" w:type="dxa"/>
          </w:tcPr>
          <w:p w14:paraId="0DCA3B72" w14:textId="77777777" w:rsidR="007144F3" w:rsidRDefault="00AC635F">
            <w:pPr>
              <w:pStyle w:val="TableParagraph"/>
              <w:spacing w:before="0" w:line="10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60" w:type="dxa"/>
          </w:tcPr>
          <w:p w14:paraId="22572DB4" w14:textId="77777777" w:rsidR="007144F3" w:rsidRDefault="00AC635F">
            <w:pPr>
              <w:pStyle w:val="TableParagraph"/>
              <w:spacing w:before="0" w:line="10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199" w:type="dxa"/>
          </w:tcPr>
          <w:p w14:paraId="05810918" w14:textId="77777777" w:rsidR="007144F3" w:rsidRDefault="00AC635F">
            <w:pPr>
              <w:pStyle w:val="TableParagraph"/>
              <w:spacing w:before="0" w:line="10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384" w:type="dxa"/>
          </w:tcPr>
          <w:p w14:paraId="424681C2" w14:textId="77777777" w:rsidR="007144F3" w:rsidRDefault="00AC635F">
            <w:pPr>
              <w:pStyle w:val="TableParagraph"/>
              <w:spacing w:before="0" w:line="106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720" w:type="dxa"/>
          </w:tcPr>
          <w:p w14:paraId="25ECD77B" w14:textId="77777777" w:rsidR="007144F3" w:rsidRDefault="00AC635F">
            <w:pPr>
              <w:pStyle w:val="TableParagraph"/>
              <w:spacing w:before="0" w:line="10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4C261A0" w14:textId="77777777">
        <w:trPr>
          <w:trHeight w:val="133"/>
        </w:trPr>
        <w:tc>
          <w:tcPr>
            <w:tcW w:w="308" w:type="dxa"/>
          </w:tcPr>
          <w:p w14:paraId="1FCA97C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3A2EA881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2B034192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596" w:type="dxa"/>
          </w:tcPr>
          <w:p w14:paraId="36F73650" w14:textId="77777777" w:rsidR="007144F3" w:rsidRDefault="00AC635F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 w14:paraId="44EB5E59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8" w:type="dxa"/>
          </w:tcPr>
          <w:p w14:paraId="148F5A85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5A906027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6FC5AF1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DDA7639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0F6282D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 w14:paraId="4E6FF40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37F28F4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6F6FA0F5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20" w:type="dxa"/>
          </w:tcPr>
          <w:p w14:paraId="287ED51C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</w:tbl>
    <w:p w14:paraId="5027F16B" w14:textId="77777777" w:rsidR="007144F3" w:rsidRDefault="007144F3">
      <w:pPr>
        <w:rPr>
          <w:sz w:val="8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7657BDA" w14:textId="77777777" w:rsidR="007144F3" w:rsidRDefault="00AC635F">
      <w:pPr>
        <w:pStyle w:val="Ttulo1"/>
        <w:ind w:left="4023"/>
      </w:pPr>
      <w:r>
        <w:lastRenderedPageBreak/>
        <w:t xml:space="preserve">Ejecución de </w:t>
      </w:r>
      <w:r>
        <w:t>Gastos - Reportes - Informacion Analitica</w:t>
      </w:r>
    </w:p>
    <w:p w14:paraId="7B4D15D6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3</w:t>
      </w:r>
    </w:p>
    <w:p w14:paraId="574BA30F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0BBB5B15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2DA1E5EF" w14:textId="77777777" w:rsidR="007144F3" w:rsidRDefault="007144F3">
      <w:pPr>
        <w:rPr>
          <w:b/>
          <w:sz w:val="16"/>
        </w:rPr>
      </w:pPr>
    </w:p>
    <w:p w14:paraId="36FEC93B" w14:textId="77777777" w:rsidR="007144F3" w:rsidRDefault="007144F3">
      <w:pPr>
        <w:rPr>
          <w:b/>
          <w:sz w:val="16"/>
        </w:rPr>
      </w:pPr>
    </w:p>
    <w:p w14:paraId="677ABA3E" w14:textId="77777777" w:rsidR="007144F3" w:rsidRDefault="007144F3">
      <w:pPr>
        <w:rPr>
          <w:b/>
          <w:sz w:val="16"/>
        </w:rPr>
      </w:pPr>
    </w:p>
    <w:p w14:paraId="6A47C63F" w14:textId="77777777" w:rsidR="007144F3" w:rsidRDefault="007144F3">
      <w:pPr>
        <w:rPr>
          <w:b/>
          <w:sz w:val="16"/>
        </w:rPr>
      </w:pPr>
    </w:p>
    <w:p w14:paraId="5E8D440A" w14:textId="77777777" w:rsidR="007144F3" w:rsidRDefault="007144F3">
      <w:pPr>
        <w:spacing w:before="1"/>
        <w:rPr>
          <w:b/>
          <w:sz w:val="23"/>
        </w:rPr>
      </w:pPr>
    </w:p>
    <w:p w14:paraId="6C7815B6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55E5DE67" w14:textId="77777777" w:rsidR="007144F3" w:rsidRDefault="00AC635F">
      <w:pPr>
        <w:rPr>
          <w:b/>
          <w:sz w:val="16"/>
        </w:rPr>
      </w:pPr>
      <w:r>
        <w:br w:type="column"/>
      </w:r>
    </w:p>
    <w:p w14:paraId="6E91F5D9" w14:textId="77777777" w:rsidR="007144F3" w:rsidRDefault="007144F3">
      <w:pPr>
        <w:rPr>
          <w:b/>
          <w:sz w:val="16"/>
        </w:rPr>
      </w:pPr>
    </w:p>
    <w:p w14:paraId="70917D44" w14:textId="77777777" w:rsidR="007144F3" w:rsidRDefault="007144F3">
      <w:pPr>
        <w:rPr>
          <w:b/>
          <w:sz w:val="16"/>
        </w:rPr>
      </w:pPr>
    </w:p>
    <w:p w14:paraId="187F883A" w14:textId="77777777" w:rsidR="007144F3" w:rsidRDefault="007144F3">
      <w:pPr>
        <w:rPr>
          <w:b/>
          <w:sz w:val="16"/>
        </w:rPr>
      </w:pPr>
    </w:p>
    <w:p w14:paraId="6F99C98C" w14:textId="77777777" w:rsidR="007144F3" w:rsidRDefault="007144F3">
      <w:pPr>
        <w:spacing w:before="5"/>
        <w:rPr>
          <w:b/>
          <w:sz w:val="21"/>
        </w:rPr>
      </w:pPr>
    </w:p>
    <w:p w14:paraId="79D5EDB3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1F0CF752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4F78D20A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691EADE2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 xml:space="preserve">Unidad Ejecutora Igual a 217, Entidad </w:t>
      </w:r>
      <w:r>
        <w:t>Institucional Igual a 11130016 DEL MES DE JUNIO AL MES DE JUNIO</w:t>
      </w:r>
    </w:p>
    <w:p w14:paraId="5901B8A7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215BAAE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06A78127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631263C6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538A7C05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02C4A489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4CE8D1A4" w14:textId="77777777" w:rsidR="007144F3" w:rsidRDefault="007144F3">
      <w:pPr>
        <w:spacing w:before="10"/>
        <w:rPr>
          <w:b/>
          <w:sz w:val="3"/>
        </w:rPr>
      </w:pPr>
    </w:p>
    <w:p w14:paraId="1ABF716D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1AA2DF8" wp14:editId="38B25C1C">
                <wp:extent cx="9906000" cy="6350"/>
                <wp:effectExtent l="0" t="0" r="0" b="0"/>
                <wp:docPr id="41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0" name="Línea 10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8C602" id="Grupo 9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CxSt4QIAIAAKgEAAAOAAAAAAAAAAAAAAAAAC4CAABkcnMvZTJvRG9jLnhtbFBLAQIt&#10;ABQABgAIAAAAIQCer4FW2gAAAAQBAAAPAAAAAAAAAAAAAAAAAHoEAABkcnMvZG93bnJldi54bWxQ&#10;SwUGAAAAAAQABADzAAAAgQUAAAAA&#10;">
                <v:line id="Línea 10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3D6F1BD8" w14:textId="77777777" w:rsidR="007144F3" w:rsidRDefault="007144F3">
      <w:pPr>
        <w:spacing w:before="1"/>
        <w:rPr>
          <w:b/>
          <w:sz w:val="6"/>
        </w:rPr>
      </w:pPr>
    </w:p>
    <w:p w14:paraId="6A8BFE9D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7B3C260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846FEC" wp14:editId="4CC66ABA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0710"/>
                <wp:effectExtent l="0" t="0" r="0" b="0"/>
                <wp:wrapNone/>
                <wp:docPr id="2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09"/>
                              <w:gridCol w:w="1403"/>
                              <w:gridCol w:w="1179"/>
                              <w:gridCol w:w="1386"/>
                              <w:gridCol w:w="1056"/>
                              <w:gridCol w:w="1201"/>
                              <w:gridCol w:w="1201"/>
                              <w:gridCol w:w="1162"/>
                              <w:gridCol w:w="1202"/>
                              <w:gridCol w:w="1387"/>
                              <w:gridCol w:w="695"/>
                            </w:tblGrid>
                            <w:tr w:rsidR="007144F3" w14:paraId="153C6A7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A8E7E6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8D53713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AEA98D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AB2AEF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9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COMPLEMENTO POR CALIDAD PROFESIONAL 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9B132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3B850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6B5C0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B61D09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84A75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1513A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A0572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3C16F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4A94A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35424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4385A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CC6A4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16485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E0FE1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1801703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9FFAE8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0D71BC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750831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6C3051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A73DF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00005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C19255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BBAC63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751E6C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C0EEA6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69BA4CD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06A300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C2564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7425A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8D44A6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63385FF6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4C63F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48B6B3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39D67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25,875.00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89045D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D43F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9A5E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B17130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F40F7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14,625.00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A766A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14,625.00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2BE420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331C1F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23227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EDC57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BDFDD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4C0DCA2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5DCE20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5D91D8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54FD52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2B05F8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34E9B2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A24B4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22FD50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00BD79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15A8D3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9E8CDF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6F82B11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6EBD12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C4125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FFD15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40FED7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22160B22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2B5D89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543E0E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8176D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5C577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74FDA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3482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B6E33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DB586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7FB5E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16735A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AC747E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CFD21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BC67F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EE63B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87491FE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B11725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75BA4B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1CA835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11D03C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2605E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BEA79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F2F6EB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9B76B2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C9676A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351F8E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7A558B0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1F594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FB05D7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FDACC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DDA9B3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681AB6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79881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3,126,200.00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0B1CB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-696,719.00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FE0F7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2,429,481.00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47984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E780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199,430.65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4580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199,430.65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54F7B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199,430.65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538F78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1,055,740.64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57C103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1,055,740.64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5386ED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132169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C2745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F5F27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63964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989BDF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44AB80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183B1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43B63B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56E37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045E0C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CD87D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E110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B4317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7D8470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29,800.00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F29DAA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29,800.00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3B6A7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3C0E7C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98E23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2C1A1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F2060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EDEF9C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B22794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49375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540,100.00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7FD7E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2E9448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540,100.00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9F659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C1B8D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26,550.00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DD91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26,550.00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325F9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26,550.00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2D9334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356,350.00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191B2E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356,350.00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7D899FB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3FC699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879A7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3DF91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8A894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8C0539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5546F1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335F8D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898B1F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4EF2F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70BFC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E035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76D66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70D0B9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A813F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78,900.00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B68F1D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78,900.00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341350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FF9DFB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6CD5D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53CA0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7B631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095215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42C615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5A022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B5569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6C955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4F297F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BC353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528D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E08272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9D3B3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118,700.00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986F6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118,700.00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1999E5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6E991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09412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1674A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85F6B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456D8B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2C3F50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29D3C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5337E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39982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332FC8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0E60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8E1F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756C0A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62A91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97,900.00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A0A8DC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97,900.00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1ED51F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09DBD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F40D2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AA77E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C7314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0BA23C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FFA1DA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95012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791,800.00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FEEB3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35876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791,800.00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3C813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A8A1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58,400.00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3A46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58,400.00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BACC2E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58,400.00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DBDE2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402,400.00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8B18B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402,400.00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E2EDE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60B4E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437A4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B6F85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61254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6E0C7B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859F7D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E86D1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1910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D8E830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F44DCC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D7DF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A2ED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06FDC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E5CF9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34,862.90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FE3C00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34,862.90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5F49FC4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2DF0D4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0975E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FC491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8E2B5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C22676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EE695D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F1034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BB703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70657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94A0C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D9A6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CB01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6F7CE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BC800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1,970,043.55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2B8BD2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1,970,043.55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43EA8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F6C245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0C3A5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2749F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4D563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1F1020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5E87B8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2D887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704,400.00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7BFCD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428C6E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704,400.00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B636B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1E0B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A51BE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45,150.00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82B97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45,150.00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B6B60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389,750.00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1537E9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389,750.00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1B2B83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CB7770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BBFC4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C9BFE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D3DCC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8C9B2A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2CD7B45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A2D66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1,127,800.00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ACB15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C1551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1,127,800.00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8DC20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E63C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BAD8E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120339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B6722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651,850.00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E945D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651,850.00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CCA01E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5D8FC2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5DE9E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E45DF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F605B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E469C7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5ED70A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1076D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12788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0A64D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6F23C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FAFD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EA433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E2111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59661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535BA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94637D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79AA1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04E8E8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BFB95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375EE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540CB9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1D01E0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81BC96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D0B5C3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7DDD9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491,600.00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4F50CC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F71D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29,850.00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31E72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29,850.00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B7D67F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29,850.00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50A02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285,050.00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C2072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285,050.00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3E30D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6DEA8A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7EBE1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4F901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A576F0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74AA9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661AE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C5F6E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417A6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A48AE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634B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671AD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37EE7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68EA6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193.55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9932A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18,193.55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3DD7B2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1EA55C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F7FEB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F4286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BE8A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7C99D4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CA27358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F2FE1AA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6AF129C5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0DC63E0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F0653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67A47A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91DD0AF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7DBA6CA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09A455C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1963BA2F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9AC1F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EA39D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B9D8E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C3E48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723B0C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F421ECF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6A4B48F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7AF7EC2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29EA3C8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FDF831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271CA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38437D9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25F443E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BC9D225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788FA430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78499D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101CB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2B49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B8B1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584186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7A80A5F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4A29CC7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D6555F5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39F85C6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DBDAD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664E4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9D4F4A5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9BA4066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9455675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34129255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BD82EA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0E106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98876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8F4C8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17826F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97BD3F4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E7F2C01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FC7FF92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6A482BE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3892D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66C19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21E66A7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354B436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3926784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29A1302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173567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83CC3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3D146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4441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D80922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87484E4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91AEFAD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9699950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32B6742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25169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E12B05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93C629E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CA00E5A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353936C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484B7279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71BBDB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C7CF4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684A7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FD5F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E33079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6B76F0B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62BD982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B4401E7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B09E52A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A96BD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31,120.97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9A693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21,945.97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1C48FCC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21,945.97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CCD4CF7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57,814.51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B0E80FD" w14:textId="77777777" w:rsidR="007144F3" w:rsidRDefault="00AC635F">
                                  <w:pPr>
                                    <w:pStyle w:val="TableParagraph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193,114.51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6773AE8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2A0B11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48AF8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82966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D198E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CE3D6C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BB413C6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667473C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3247409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8842953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324DD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E1E2BE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1C44321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1501F7D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9D4EF7B" w14:textId="77777777" w:rsidR="007144F3" w:rsidRDefault="00AC635F">
                                  <w:pPr>
                                    <w:pStyle w:val="TableParagraph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68F3F8E7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CF6DA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B6FD9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2BB79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2FE47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C5D832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A7E212D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3CB8E4C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31EB003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B53119F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D7D2E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C21BF2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7B6BF59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8D78828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F8F43AC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73,500.00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623C87F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4A9C63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AE7E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33197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65D0D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209885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2BF7ED1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770E747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31654FFB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6BA2B13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13380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59C40E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1C320A1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5C7AEA2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8835725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1B2D533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3BA9120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25164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D46F6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C33C9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DF8CCE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SUPERNUMERARIO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CD924B6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1624AE2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72DFA819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940CBC9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D6858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CC9B80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1765E16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5042AA4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BE49557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B42260E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7967CB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5E28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3C19B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B346D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6B26DC5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CONTRATO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629DE1B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F3A8CD9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43A2EE9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7265E75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02A91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1D911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C555430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08B8E14" w14:textId="77777777" w:rsidR="007144F3" w:rsidRDefault="00AC635F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4D66A89" w14:textId="77777777" w:rsidR="007144F3" w:rsidRDefault="00AC635F">
                                  <w:pPr>
                                    <w:pStyle w:val="TableParagraph"/>
                                    <w:ind w:right="5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0C1D860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7B0786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3C62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A59A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22DEFD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75616BD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4" w:right="4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CB34D7E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5B0A5ED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4DA560F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7243292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B502E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3E098D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8013CC4" w14:textId="77777777" w:rsidR="007144F3" w:rsidRDefault="00AC635F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284FD2D" w14:textId="77777777" w:rsidR="007144F3" w:rsidRDefault="00AC635F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2F17640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045232FF" w14:textId="77777777" w:rsidR="007144F3" w:rsidRDefault="00AC635F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286CFF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ADC9AE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305F4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C4C15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53A4BE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387E84D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8BB984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FCDCA0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4CBB6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61F45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B94E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0B6E1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98BCAF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2F53D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55152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7BDA589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01026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8E3ED8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1CF90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89E12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18FE73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38A691E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937DD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F2AF3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DD733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3E801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901A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4E9A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F78AB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3594C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3E56BB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5361E0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7018EFD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C627F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F84D5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BC63F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454C922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53B51097" w14:textId="77777777" w:rsidR="007144F3" w:rsidRDefault="00AC635F">
                                  <w:pPr>
                                    <w:pStyle w:val="TableParagraph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44A58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33708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41458C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42406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2562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4670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75290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578DFB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92AE4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14:paraId="2D970E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1D74A17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D846FEC" id="Cuadro de texto 11" o:spid="_x0000_s1027" type="#_x0000_t202" style="position:absolute;left:0;text-align:left;margin-left:2.85pt;margin-top:25.7pt;width:780pt;height:447.3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09"/>
                        <w:gridCol w:w="1403"/>
                        <w:gridCol w:w="1179"/>
                        <w:gridCol w:w="1386"/>
                        <w:gridCol w:w="1056"/>
                        <w:gridCol w:w="1201"/>
                        <w:gridCol w:w="1201"/>
                        <w:gridCol w:w="1162"/>
                        <w:gridCol w:w="1202"/>
                        <w:gridCol w:w="1387"/>
                        <w:gridCol w:w="695"/>
                      </w:tblGrid>
                      <w:tr w:rsidR="007144F3" w14:paraId="153C6A73" w14:textId="77777777">
                        <w:trPr>
                          <w:trHeight w:val="359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46A8E7E6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58D53713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06AEA98D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4" w:space="0" w:color="000000"/>
                            </w:tcBorders>
                          </w:tcPr>
                          <w:p w14:paraId="75AB2AEF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9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COMPLEMENTO POR CALIDAD PROFESIONAL 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000000"/>
                            </w:tcBorders>
                          </w:tcPr>
                          <w:p w14:paraId="429B132D" w14:textId="77777777" w:rsidR="007144F3" w:rsidRDefault="00AC635F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0"/>
                            </w:tcBorders>
                          </w:tcPr>
                          <w:p w14:paraId="523B8508" w14:textId="77777777" w:rsidR="007144F3" w:rsidRDefault="00AC635F">
                            <w:pPr>
                              <w:pStyle w:val="TableParagraph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</w:tcBorders>
                          </w:tcPr>
                          <w:p w14:paraId="506B5C05" w14:textId="77777777" w:rsidR="007144F3" w:rsidRDefault="00AC635F">
                            <w:pPr>
                              <w:pStyle w:val="TableParagraph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</w:tcBorders>
                          </w:tcPr>
                          <w:p w14:paraId="41B61D09" w14:textId="77777777" w:rsidR="007144F3" w:rsidRDefault="00AC635F">
                            <w:pPr>
                              <w:pStyle w:val="TableParagraph"/>
                              <w:spacing w:before="63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0284A75C" w14:textId="77777777" w:rsidR="007144F3" w:rsidRDefault="00AC635F">
                            <w:pPr>
                              <w:pStyle w:val="TableParagraph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361513AB" w14:textId="77777777" w:rsidR="007144F3" w:rsidRDefault="00AC635F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</w:tcBorders>
                          </w:tcPr>
                          <w:p w14:paraId="61A05725" w14:textId="77777777" w:rsidR="007144F3" w:rsidRDefault="00AC635F">
                            <w:pPr>
                              <w:pStyle w:val="TableParagraph"/>
                              <w:spacing w:before="63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0"/>
                            </w:tcBorders>
                          </w:tcPr>
                          <w:p w14:paraId="5F3C16FB" w14:textId="77777777" w:rsidR="007144F3" w:rsidRDefault="00AC635F">
                            <w:pPr>
                              <w:pStyle w:val="TableParagraph"/>
                              <w:spacing w:before="63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</w:tcBorders>
                          </w:tcPr>
                          <w:p w14:paraId="1F4A94A5" w14:textId="77777777" w:rsidR="007144F3" w:rsidRDefault="00AC635F">
                            <w:pPr>
                              <w:pStyle w:val="TableParagraph"/>
                              <w:spacing w:before="63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</w:tcBorders>
                          </w:tcPr>
                          <w:p w14:paraId="0B354248" w14:textId="77777777" w:rsidR="007144F3" w:rsidRDefault="00AC635F">
                            <w:pPr>
                              <w:pStyle w:val="TableParagraph"/>
                              <w:spacing w:before="63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4385A1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9CC6A4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216485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BE0FE1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31801703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9FFAE8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00D71BC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5750831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46C3051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2A73DF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500005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0C19255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3BBAC63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0751E6C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</w:tcPr>
                          <w:p w14:paraId="6C0EEA6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69BA4CD9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06A300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C2564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7425A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8D44A6F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63385FF6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4C63FD4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48B6B3A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39D674A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25,875.00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89045D8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D43FA5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9A5E0F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B171302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F40F7FC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14,625.00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A766A97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14,625.00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2BE4205D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331C1F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B23227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DEDC57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5BDFDD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04C0DCA2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5DCE20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35D91D8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654FD52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42B05F8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34E9B2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9A24B4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622FD50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600BD79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415A8D3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</w:tcPr>
                          <w:p w14:paraId="49E8CDF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6F82B111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6EBD12A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C4125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FFD15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40FED78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22160B22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2B5D89D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543E0E4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8176D36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5C5770D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74FDAC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34820E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B6E335F" w14:textId="77777777" w:rsidR="007144F3" w:rsidRDefault="00AC635F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DB586A6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7FB5E8D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16735AC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AC747E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03CFD21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6BC67F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4EE63B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87491FE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B11725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775BA4B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11CA835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211D03C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12605E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ABEA79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5F2F6EB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14:paraId="39B76B2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4C9676A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</w:tcPr>
                          <w:p w14:paraId="4351F8E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7A558B0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A1F5945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FB05D7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FDACC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DDA9B39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681AB6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79881A1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3,126,200.00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0B1CBB7" w14:textId="77777777" w:rsidR="007144F3" w:rsidRDefault="00AC635F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-696,719.00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FE0F73B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2,429,481.00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47984C6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E780D0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199,430.65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458015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199,430.65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54F7B46" w14:textId="77777777" w:rsidR="007144F3" w:rsidRDefault="00AC635F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199,430.65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538F783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1,055,740.64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57C1038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1,055,740.64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5386ED97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132169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EC27457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F5F27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63964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989BDFF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44AB80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183B174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43B63BE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56E3721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045E0CA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CD87D7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E11082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B43170E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7D84709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29,800.00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F29DAAA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29,800.00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3B6A703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3C0E7C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998E23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2C1A1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F2060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EDEF9C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B22794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4937507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540,100.00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7FD7E75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2E94484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540,100.00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9F65904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C1B8DC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26,550.00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DD918F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26,550.00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325F949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26,550.00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2D9334B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356,350.00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191B2EA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356,350.00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7D899FB5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3FC699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A879A7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3DF91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8A894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8C0539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5546F1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335F8DC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898B1F0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4EF2FDD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70BFC71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E035A4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76D66E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70D0B90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A813F5F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78,900.00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B68F1DB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78,900.00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3413504D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FF9DFB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56CD5D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53CA0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7B631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095215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42C615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5A0226D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B5569D1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6C955EF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4F297F5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BC3538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528D6B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E08272D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9D3B301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118,700.00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986F60C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118,700.00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1999E52E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6E991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009412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1674A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85F6B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456D8B1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2C3F50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29D3CD4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5337EEF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3998292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332FC86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0E6039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8E1F63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756C0AD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62A9108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97,900.00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A0A8DC2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97,900.00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1ED51FA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09DBD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5F40D2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AA77E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C7314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0BA23C0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FFA1DA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95012D1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791,800.00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FEEB311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3587689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791,800.00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3C813B3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A8A120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58,400.00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3A466D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58,400.00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BACC2E7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58,400.00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DBDE2C6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402,400.00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8B18B04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402,400.00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E2EDE11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60B4E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0437A4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B6F852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61254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6E0C7B3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859F7D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E86D151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519102E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D8E8302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F44DCCF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D7DF6B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A2ED21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06FDC23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E5CF9B0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34,862.90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FE3C002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34,862.90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5F49FC4B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2DF0D4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D0975E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FC491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8E2B5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C22676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EE695D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F103465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BB7034C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7065726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94A0CCB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D9A63B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CB0126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6F7CEDE" w14:textId="77777777" w:rsidR="007144F3" w:rsidRDefault="00AC635F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BC8001B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1,970,043.55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2B8BD2F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1,970,043.55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43EA8D0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F6C245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20C3A5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2749F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4D563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1F1020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5E87B8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2D88700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704,400.00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7BFCD04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428C6E7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704,400.00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B636B74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1E0B52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A51BE3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45,150.00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82B97CC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45,150.00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B6B6020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389,750.00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1537E93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389,750.00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1B2B83CE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CB7770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2BBFC4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C9BFE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D3DCC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8C9B2A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2CD7B45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A2D66BB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1,127,800.00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ACB15EF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C155149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1,127,800.00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8DC20E2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E63CE5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BAD8E8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1203391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B67221D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651,850.00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E945D3F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651,850.00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CCA01E4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5D8FC2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55DE9E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E45DF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F605B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E469C77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5ED70A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1076DF8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5127885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0A64D5B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6F23C2B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FAFDE0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EA4334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E211103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59661E0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535BAA6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94637D6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79AA1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04E8E8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BFB95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375EE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540CB9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1D01E0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81BC96E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D0B5C3A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7DDD9B0" w14:textId="77777777" w:rsidR="007144F3" w:rsidRDefault="00AC635F">
                            <w:pPr>
                              <w:pStyle w:val="TableParagraph"/>
                              <w:spacing w:before="10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491,600.00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4F50CC0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F71D74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29,850.00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31E725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29,850.00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B7D67F5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29,850.00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50A02F6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285,050.00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C2072DA" w14:textId="77777777" w:rsidR="007144F3" w:rsidRDefault="00AC635F">
                            <w:pPr>
                              <w:pStyle w:val="TableParagraph"/>
                              <w:spacing w:before="10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285,050.00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3E30D16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6DEA8A2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2E7EBE1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4F901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A576F0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74AA9D2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661AE11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C5F6E4F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417A604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A48AEB7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634BFE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671ADF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37EE7C8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68EA66B" w14:textId="77777777" w:rsidR="007144F3" w:rsidRDefault="00AC635F">
                            <w:pPr>
                              <w:pStyle w:val="TableParagraph"/>
                              <w:spacing w:before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193.55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9932AA5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18,193.55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3DD7B244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1EA55C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6F7FEB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F4286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BE8A3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7C99D4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CA27358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F2FE1AA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6AF129C5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0DC63E0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F0653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67A47A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91DD0AF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7DBA6CA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09A455C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1963BA2F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9AC1F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5EA39D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B9D8E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C3E48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723B0C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F421ECF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6A4B48F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7AF7EC2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29EA3C8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FDF831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271CA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38437D9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25F443E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BC9D225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788FA430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78499D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1101CB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2B49B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B8B1A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584186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7A80A5F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4A29CC7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D6555F5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39F85C6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DBDAD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664E4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9D4F4A5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9BA4066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9455675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34129255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BD82EA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0E106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98876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8F4C8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17826F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97BD3F4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E7F2C01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FC7FF92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6A482BE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3892D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66C19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21E66A7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354B436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3926784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29A1302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173567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F83CC3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3D146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44410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D80922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87484E4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91AEFAD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9699950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32B6742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25169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E12B05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93C629E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CA00E5A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353936C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484B7279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71BBDB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0C7CF4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684A7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FD5F0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E33079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6B76F0B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62BD982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B4401E7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B09E52A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A96BD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31,120.97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9A693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21,945.97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1C48FCC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21,945.97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CCD4CF7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57,814.51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B0E80FD" w14:textId="77777777" w:rsidR="007144F3" w:rsidRDefault="00AC635F">
                            <w:pPr>
                              <w:pStyle w:val="TableParagraph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193,114.51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6773AE8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2A0B11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48AF8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82966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D198E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CE3D6C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BB413C6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667473C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3247409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8842953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324DD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E1E2BE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1C44321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1501F7D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9D4EF7B" w14:textId="77777777" w:rsidR="007144F3" w:rsidRDefault="00AC635F">
                            <w:pPr>
                              <w:pStyle w:val="TableParagraph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68F3F8E7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CF6DA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9B6FD9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2BB79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2FE47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C5D832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A7E212D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3CB8E4C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031EB003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B53119F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D7D2E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C21BF2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7B6BF59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8D78828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F8F43AC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73,500.00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623C87F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4A9C63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1AE7E6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33197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65D0D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209885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2BF7ED1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770E747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31654FFB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6BA2B13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13380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59C40E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1C320A1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5C7AEA2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8835725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1B2D533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3BA9120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025164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D46F6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C33C9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DF8CCE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SUPERNUMERARIO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CD924B6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1624AE2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72DFA819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940CBC9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D6858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CC9B80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1765E16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5042AA4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BE49557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B42260E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7967CB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75E2848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3C19B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B346D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6B26DC5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CONTRATO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629DE1B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F3A8CD9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43A2EE9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7265E75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02A91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1D911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C555430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08B8E14" w14:textId="77777777" w:rsidR="007144F3" w:rsidRDefault="00AC635F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4D66A89" w14:textId="77777777" w:rsidR="007144F3" w:rsidRDefault="00AC635F">
                            <w:pPr>
                              <w:pStyle w:val="TableParagraph"/>
                              <w:ind w:right="5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0C1D860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7B0786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533C62C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A59AB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22DEFD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75616BD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4" w:right="4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 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CB34D7E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5B0A5ED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4DA560F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7243292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B502E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3E098D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8013CC4" w14:textId="77777777" w:rsidR="007144F3" w:rsidRDefault="00AC635F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284FD2D" w14:textId="77777777" w:rsidR="007144F3" w:rsidRDefault="00AC635F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2F17640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045232FF" w14:textId="77777777" w:rsidR="007144F3" w:rsidRDefault="00AC635F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286CFF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ADC9AED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305F4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C4C15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53A4BE5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387E84D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8BB9847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FCDCA02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14CBB65A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61F457A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B94EA8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0B6E1A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98BCAF0" w14:textId="77777777" w:rsidR="007144F3" w:rsidRDefault="00AC635F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2F53DD2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5515297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7BDA589F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01026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8E3ED8D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1CF90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89E12B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18FE73A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38A691E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937DD20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F2AF3C9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DD733B8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3E8018B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901A53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4E9A0C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F78AB88" w14:textId="77777777" w:rsidR="007144F3" w:rsidRDefault="00AC635F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3594CD5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3E56BB5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5361E0FC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7018EFD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5AC627F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F84D5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BC63F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454C922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53B51097" w14:textId="77777777" w:rsidR="007144F3" w:rsidRDefault="00AC635F">
                            <w:pPr>
                              <w:pStyle w:val="TableParagraph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44A58A1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3370849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41458C4C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242406CB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2562A7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467064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752905B" w14:textId="77777777" w:rsidR="007144F3" w:rsidRDefault="00AC635F">
                            <w:pPr>
                              <w:pStyle w:val="TableParagraph"/>
                              <w:spacing w:before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578DFB4" w14:textId="77777777" w:rsidR="007144F3" w:rsidRDefault="00AC635F">
                            <w:pPr>
                              <w:pStyle w:val="TableParagraph"/>
                              <w:spacing w:before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92AE4C3" w14:textId="77777777" w:rsidR="007144F3" w:rsidRDefault="00AC635F">
                            <w:pPr>
                              <w:pStyle w:val="TableParagraph"/>
                              <w:spacing w:before="10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14:paraId="2D970E05" w14:textId="77777777" w:rsidR="007144F3" w:rsidRDefault="00AC635F">
                            <w:pPr>
                              <w:pStyle w:val="TableParagraph"/>
                              <w:spacing w:before="1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1D74A17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6634A19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C27C0A0" w14:textId="77777777" w:rsidR="007144F3" w:rsidRDefault="007144F3">
      <w:pPr>
        <w:spacing w:before="10"/>
        <w:rPr>
          <w:b/>
          <w:sz w:val="10"/>
        </w:rPr>
      </w:pPr>
    </w:p>
    <w:p w14:paraId="6C157863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0EB86BFF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5413DD31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19198C8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0431B85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0279C78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14E7A144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15227BC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6F37C7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25FB1F7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2DF345EA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68CDFD7E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4182C2A9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507298D9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575E934C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245BBF9" w14:textId="77777777" w:rsidR="007144F3" w:rsidRDefault="00AC635F">
      <w:pPr>
        <w:pStyle w:val="Ttulo1"/>
        <w:ind w:left="4023"/>
      </w:pPr>
      <w:r>
        <w:lastRenderedPageBreak/>
        <w:t>Ejecución de Gastos - Reportes - Informacion Analitica</w:t>
      </w:r>
    </w:p>
    <w:p w14:paraId="284938D8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4</w:t>
      </w:r>
    </w:p>
    <w:p w14:paraId="1C1673D6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2466A984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1181FF74" w14:textId="77777777" w:rsidR="007144F3" w:rsidRDefault="007144F3">
      <w:pPr>
        <w:rPr>
          <w:b/>
          <w:sz w:val="16"/>
        </w:rPr>
      </w:pPr>
    </w:p>
    <w:p w14:paraId="4331B818" w14:textId="77777777" w:rsidR="007144F3" w:rsidRDefault="007144F3">
      <w:pPr>
        <w:rPr>
          <w:b/>
          <w:sz w:val="16"/>
        </w:rPr>
      </w:pPr>
    </w:p>
    <w:p w14:paraId="657037F9" w14:textId="77777777" w:rsidR="007144F3" w:rsidRDefault="007144F3">
      <w:pPr>
        <w:rPr>
          <w:b/>
          <w:sz w:val="16"/>
        </w:rPr>
      </w:pPr>
    </w:p>
    <w:p w14:paraId="1D2041B2" w14:textId="77777777" w:rsidR="007144F3" w:rsidRDefault="007144F3">
      <w:pPr>
        <w:rPr>
          <w:b/>
          <w:sz w:val="16"/>
        </w:rPr>
      </w:pPr>
    </w:p>
    <w:p w14:paraId="79851543" w14:textId="77777777" w:rsidR="007144F3" w:rsidRDefault="007144F3">
      <w:pPr>
        <w:spacing w:before="1"/>
        <w:rPr>
          <w:b/>
          <w:sz w:val="23"/>
        </w:rPr>
      </w:pPr>
    </w:p>
    <w:p w14:paraId="018DB61C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49012EF" w14:textId="77777777" w:rsidR="007144F3" w:rsidRDefault="00AC635F">
      <w:pPr>
        <w:rPr>
          <w:b/>
          <w:sz w:val="16"/>
        </w:rPr>
      </w:pPr>
      <w:r>
        <w:br w:type="column"/>
      </w:r>
    </w:p>
    <w:p w14:paraId="16332E99" w14:textId="77777777" w:rsidR="007144F3" w:rsidRDefault="007144F3">
      <w:pPr>
        <w:rPr>
          <w:b/>
          <w:sz w:val="16"/>
        </w:rPr>
      </w:pPr>
    </w:p>
    <w:p w14:paraId="448F6568" w14:textId="77777777" w:rsidR="007144F3" w:rsidRDefault="007144F3">
      <w:pPr>
        <w:rPr>
          <w:b/>
          <w:sz w:val="16"/>
        </w:rPr>
      </w:pPr>
    </w:p>
    <w:p w14:paraId="4C32235B" w14:textId="77777777" w:rsidR="007144F3" w:rsidRDefault="007144F3">
      <w:pPr>
        <w:rPr>
          <w:b/>
          <w:sz w:val="16"/>
        </w:rPr>
      </w:pPr>
    </w:p>
    <w:p w14:paraId="3A8330AD" w14:textId="77777777" w:rsidR="007144F3" w:rsidRDefault="007144F3">
      <w:pPr>
        <w:spacing w:before="5"/>
        <w:rPr>
          <w:b/>
          <w:sz w:val="21"/>
        </w:rPr>
      </w:pPr>
    </w:p>
    <w:p w14:paraId="55EF35C9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4EF5129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7C09765F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120F0A9C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6616ABF5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ECFB311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51155D94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3BB3DEC4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7E75E389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0BA6F2E9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1EC19D1A" w14:textId="77777777" w:rsidR="007144F3" w:rsidRDefault="007144F3">
      <w:pPr>
        <w:spacing w:before="10"/>
        <w:rPr>
          <w:b/>
          <w:sz w:val="3"/>
        </w:rPr>
      </w:pPr>
    </w:p>
    <w:p w14:paraId="04B4BABA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2F95209" wp14:editId="61CD15C2">
                <wp:extent cx="9906000" cy="6350"/>
                <wp:effectExtent l="0" t="0" r="0" b="0"/>
                <wp:docPr id="57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6" name="Línea 1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8F9CF" id="Grupo 1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Be+12yECAACpBAAADgAAAAAAAAAAAAAAAAAuAgAAZHJzL2Uyb0RvYy54bWxQSwEC&#10;LQAUAAYACAAAACEAnq+BVtoAAAAEAQAADwAAAAAAAAAAAAAAAAB7BAAAZHJzL2Rvd25yZXYueG1s&#10;UEsFBgAAAAAEAAQA8wAAAIIFAAAAAA==&#10;">
                <v:line id="Línea 1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246C219A" w14:textId="77777777" w:rsidR="007144F3" w:rsidRDefault="007144F3">
      <w:pPr>
        <w:spacing w:before="1"/>
        <w:rPr>
          <w:b/>
          <w:sz w:val="6"/>
        </w:rPr>
      </w:pPr>
    </w:p>
    <w:p w14:paraId="6351D4FA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55647853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C8A24C" wp14:editId="130709E4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45480"/>
                <wp:effectExtent l="0" t="0" r="0" b="0"/>
                <wp:wrapNone/>
                <wp:docPr id="3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4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6"/>
                              <w:gridCol w:w="1345"/>
                              <w:gridCol w:w="1217"/>
                              <w:gridCol w:w="1384"/>
                              <w:gridCol w:w="1064"/>
                              <w:gridCol w:w="1191"/>
                              <w:gridCol w:w="1200"/>
                              <w:gridCol w:w="1200"/>
                              <w:gridCol w:w="1200"/>
                              <w:gridCol w:w="1345"/>
                              <w:gridCol w:w="694"/>
                            </w:tblGrid>
                            <w:tr w:rsidR="007144F3" w14:paraId="3FA9FB44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F0517A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7281F9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4F1005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A66C4F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5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95EBB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809D3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1C9A6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5D381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3CB04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4468C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75000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8EBC9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8E5178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C3DAB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A4A98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7192B4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9F33B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90C2C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D8D6CC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15935E1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18CA6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BDAF9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AA173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ED5AF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6B1333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2,745.97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06C6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870.97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00EB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870.97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4A57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1,778.22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F0F11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6,278.22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024E6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9C5BFA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08CD2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B2351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ABA5E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D091E2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31D6D30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96B70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9C752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EACA36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006251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6CA19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35DA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F9F4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33B6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0EFFB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195C57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E4F469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5707F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D990C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95154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A5DA7C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</w:t>
                                  </w:r>
                                </w:p>
                                <w:p w14:paraId="05FB0BA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AL 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AFA2D7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AAF832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A4837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F8EC7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383311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FF5E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DF0C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00AF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66435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D66DD9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AAD7E8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52ED4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66D83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81EB7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932BEC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ACE6309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ABA42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69D1B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431F4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B90B0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8D5E4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AF3A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5A17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49D4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F6C2D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41DEA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645238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CDC44D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496AE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9723B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14210B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E8882F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6151D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32A62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C1A01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CAD62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2AFCD4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62363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C6C2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2594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-11,790.32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3D1D3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9,709.68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3BA1F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ACA8B5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71306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5C013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A7949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DFC372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2FDBB16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A3169A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4AFE0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A4823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C9052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7B5B7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57DA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68593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32A4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9D66B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1E860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79B080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50E3C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3EE1D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6BF1A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022F5C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83C9AA9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805E9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5CDAFD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EDFB9E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7EC85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7C58A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563D1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72E5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DE8ED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E1AEF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A5485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3BC26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8F33F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C901D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357712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C9D219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COMPLEMENTOS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 AL</w:t>
                                  </w:r>
                                </w:p>
                                <w:p w14:paraId="531F573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46157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568D17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1392EE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9CA32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D091AB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5265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0AC28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D454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0AE64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D6351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E34A97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9D7D6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E1852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BF139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05F9EE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F6031A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85E9C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09F29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51103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8BFA5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B3770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EFFD2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D0C63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5048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80D60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449CC6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EE91B3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56570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C56949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8F634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7DFC53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2E9E0B4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02368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95AA8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5EF42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6C921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D12C9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CEDA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A9909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1D09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70493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5A826E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CD8B03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C53E9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FF9A4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CF354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C3C567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1CCD89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A9DBA6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005A97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442E0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4B4C0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55541E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19,975.81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CE15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14,175.81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0AA7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14,175.81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CDBA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36,008.06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582743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140,558.06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8B0AC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08BE23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EDAFC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7E730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0F199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056D94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0EDB589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FE21E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0B519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EACAD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18E14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2C71D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D5B5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B3B7B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9B33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212CD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659DD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AA138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72FD0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61B83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E57C3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CDBF61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D7D45F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9F225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986CA9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315C7E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5A308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A7946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9365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98DD3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6C89D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BF0A9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A9C425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F416CD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BC92B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553A7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AFD13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2FA5F2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A2261FE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41637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36B383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5953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4D7D4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7035B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C801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FD8C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10644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AE4BC2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41330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C1BC3C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F97E6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73DB0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A7C8E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FD2587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397FF2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92471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6110F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77A78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06FA0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56C27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2DDE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CE8F1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53CF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C53F3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BAB77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E8488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317FA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FB20E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29313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D516D1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77D2ACB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838225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C8A89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1,370,000.00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9CC8C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1,370,000.00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73E36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8B5CC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82F5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1282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20958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51,435.46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21487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712,435.46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88BDE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DBEBA7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329FC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27AAF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D6CF9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AE702D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OTRAS REMUNERACIONES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4B63C46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D733B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8BB96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F866E3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660,000.00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33E60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B094E1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05B3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C9EBB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6430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185,838.72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FAB75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267,838.72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FD3DC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428FC7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05633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BB2C8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A8668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0720C1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62473129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035EB8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F9886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158,100.00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95EB1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158,100.00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0BDEC3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11CFB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EE727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A9CEF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75B9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841.94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94B70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50,841.94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E19F06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12889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69E85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03820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A1709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268FD2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10C40EF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C7EFF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F0DBC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D10BF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6A149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47EA3F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6531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1745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D4AB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1,451.62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ED5BF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81,451.62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92088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09BFD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0FE53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D89A2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9EFF6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4B9949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6E876F0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CBC37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B9760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95E1C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A8068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B4455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9ABB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060D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46A1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1,419.36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DA114B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31,419.36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7A43E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09236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10BF7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8E32D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4035B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958C93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3E2C8E9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E65F1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7F41D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B276F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2ED66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879976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23,733.33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B1E33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36,233.33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66B9E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36,233.33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F6B5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9,895.72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8A190E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82,895.72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9403A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05E4D0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9F8C7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DD9D7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EE699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D56C39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049B497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45EDF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6BCBF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216C6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EC660B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B7849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23,733.33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A67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7,733.33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7720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7,733.33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19F4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88,169.90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DC0F0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104,169.90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DC9C38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C5B75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BE20F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502B31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9E392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80349F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01383B9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55269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498,000.00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5B43F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F06D5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366,000.00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43E2E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085C4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DB176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1EAA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82E4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D9361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94,500.01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A22B6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6E6144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C16CDC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E066D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D5238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3C02C4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2E6FC23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07B70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A8C77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9C2C0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F55FE8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111C8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3EDE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F3B0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BAC5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B36C1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EA624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59C86F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A549E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11EA4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55963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F6F749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41D8DE29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7CF96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3,516,000.00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1D8EA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-1,272,000.00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996C0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2,244,000.00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7700D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0C4F5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0CEA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8B41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6B1C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34,451.67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23644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568,774.25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6E9E25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71039B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0F33C8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66C03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E9EE4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766047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OTRAS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 DE PERSONAL</w:t>
                                  </w:r>
                                </w:p>
                                <w:p w14:paraId="3FC5FC5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96E1E1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08486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196,900.00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72A02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196,900.00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21A03CA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B4291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D7B1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B715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CC2C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932.26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9D3C18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50,932.26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BB342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96E514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82D46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1C6D9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A4BD0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DF39AF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358CDA3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79C13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9A1EC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40840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B91497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FBD4B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FCC6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51ED9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15A37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62CB0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B78EE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C3D92D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3178D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F5E51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61748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5C1019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3867CD7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141F1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1,296,000.00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9CD0B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-574,000.00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A2C1B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722,000.00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91A7A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7E566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8BFC9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662F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4005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37,935.46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D237A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201,935.46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52BCBF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E5F315A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37D59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0AE41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DE24F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73C2DD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  <w:p w14:paraId="3AB81183" w14:textId="77777777" w:rsidR="007144F3" w:rsidRDefault="00AC635F">
                                  <w:pPr>
                                    <w:pStyle w:val="TableParagraph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284981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1,194,000.00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3CBB1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-325,000.00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871D51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869,000.00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20829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E318B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D21B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6D494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A05A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89,048.39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1B6B4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288,048.39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94A31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4F51C58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3C8A24C" id="Cuadro de texto 14" o:spid="_x0000_s1028" type="#_x0000_t202" style="position:absolute;left:0;text-align:left;margin-left:2.85pt;margin-top:25.7pt;width:780pt;height:452.4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26"/>
                        <w:gridCol w:w="1345"/>
                        <w:gridCol w:w="1217"/>
                        <w:gridCol w:w="1384"/>
                        <w:gridCol w:w="1064"/>
                        <w:gridCol w:w="1191"/>
                        <w:gridCol w:w="1200"/>
                        <w:gridCol w:w="1200"/>
                        <w:gridCol w:w="1200"/>
                        <w:gridCol w:w="1345"/>
                        <w:gridCol w:w="694"/>
                      </w:tblGrid>
                      <w:tr w:rsidR="007144F3" w14:paraId="3FA9FB44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23F0517A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557281F9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24F10054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4" w:space="0" w:color="000000"/>
                            </w:tcBorders>
                          </w:tcPr>
                          <w:p w14:paraId="4CA66C4F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5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 PERSONAL TEMPORAL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</w:tcBorders>
                          </w:tcPr>
                          <w:p w14:paraId="2795EBB7" w14:textId="77777777" w:rsidR="007144F3" w:rsidRDefault="00AC635F">
                            <w:pPr>
                              <w:pStyle w:val="TableParagraph"/>
                              <w:spacing w:before="6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000000"/>
                            </w:tcBorders>
                          </w:tcPr>
                          <w:p w14:paraId="3D809D3A" w14:textId="77777777" w:rsidR="007144F3" w:rsidRDefault="00AC635F">
                            <w:pPr>
                              <w:pStyle w:val="TableParagraph"/>
                              <w:spacing w:before="6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</w:tcBorders>
                          </w:tcPr>
                          <w:p w14:paraId="0A1C9A6F" w14:textId="77777777" w:rsidR="007144F3" w:rsidRDefault="00AC635F">
                            <w:pPr>
                              <w:pStyle w:val="TableParagraph"/>
                              <w:spacing w:before="6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4" w:space="0" w:color="000000"/>
                            </w:tcBorders>
                          </w:tcPr>
                          <w:p w14:paraId="065D3812" w14:textId="77777777" w:rsidR="007144F3" w:rsidRDefault="00AC635F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4" w:space="0" w:color="000000"/>
                            </w:tcBorders>
                          </w:tcPr>
                          <w:p w14:paraId="413CB04E" w14:textId="77777777" w:rsidR="007144F3" w:rsidRDefault="00AC635F">
                            <w:pPr>
                              <w:pStyle w:val="TableParagraph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04468CA" w14:textId="77777777" w:rsidR="007144F3" w:rsidRDefault="00AC635F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B750005" w14:textId="77777777" w:rsidR="007144F3" w:rsidRDefault="00AC635F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28EBC93" w14:textId="77777777" w:rsidR="007144F3" w:rsidRDefault="00AC635F">
                            <w:pPr>
                              <w:pStyle w:val="TableParagraph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</w:tcBorders>
                          </w:tcPr>
                          <w:p w14:paraId="38E51783" w14:textId="77777777" w:rsidR="007144F3" w:rsidRDefault="00AC635F">
                            <w:pPr>
                              <w:pStyle w:val="TableParagraph"/>
                              <w:spacing w:before="63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</w:tcBorders>
                          </w:tcPr>
                          <w:p w14:paraId="47C3DAB4" w14:textId="77777777" w:rsidR="007144F3" w:rsidRDefault="00AC635F">
                            <w:pPr>
                              <w:pStyle w:val="TableParagraph"/>
                              <w:spacing w:before="6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A4A98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7192B4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9F33B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90C2C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D8D6CCA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15935E1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18CA677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BDAF97A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AA1736B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ED5AF41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6B1333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2,745.97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06C6AF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870.97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00EB28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870.97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4A579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1,778.22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F0F11A7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6,278.22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024E652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9C5BFA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208CD20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B2351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ABA5E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D091E29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31D6D30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96B707E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9C75249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EACA36A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40062519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6CA1935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35DA0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F9F4DD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33B69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0EFFBA5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195C57B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E4F469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25707F9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D990C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95154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A5DA7CC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</w:t>
                            </w:r>
                          </w:p>
                          <w:p w14:paraId="05FB0BA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AL 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AFA2D7B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AAF832D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A4837BA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F8EC75E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383311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FF5EA7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DF0CF3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00AFC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664358A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D66DD93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AAD7E8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252ED4F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66D83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81EB7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932BECB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ACE6309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ABA42B0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69D1B6D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431F4FF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B90B0A8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8D5E496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AF3A3D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5A17A5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49D48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F6C2D98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41DEA2C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645238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CDC44D5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496AE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9723B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14210B9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E8882F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6151DF1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32A62B8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C1A0136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CAD62B0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2AFCD4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62363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C6C2A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2594FF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-11,790.32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3D1D3E1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9,709.68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3BA1F06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ACA8B5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571306F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5C013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A7949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DFC3720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2FDBB16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A3169AD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4AFE098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A4823C1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C905264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7B5B7C5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57DA8F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68593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32A45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9D66B89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1E8607D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79B080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750E3C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3EE1D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6BF1AB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022F5CD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83C9AA9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805E923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5CDAFD8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EDFB9ED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7EC8560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7C58A45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563D1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72E59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DE8ED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E1AEF21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A5485BB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3BC26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18F33F4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C901D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357712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C9D219D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COMPLEMENTOS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 AL</w:t>
                            </w:r>
                          </w:p>
                          <w:p w14:paraId="531F573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461578E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568D17B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1392EEE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9CA32BB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D091AB4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52657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0AC280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D4542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0AE64F1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D635188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E34A97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D9D7D6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E1852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BF139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05F9EE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F6031A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85E9C4F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09F29BD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511037C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8BFA55B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B3770D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EFFD2F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D0C63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5048FF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80D60DD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449CC6F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EE91B3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556570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C56949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8F634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7DFC53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2E9E0B4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0236808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95AA816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5EF4223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6C92163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D12C9A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CEDAB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A9909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1D098F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70493D4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5A826E7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CD8B03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FC53E9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CFF9A4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CF354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C3C5670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1CCD89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A9DBA6C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005A976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442E0BF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04B4C0CE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55541E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19,975.81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CE150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14,175.81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0AA7A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14,175.81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CDBAC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36,008.06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5827434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140,558.06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8B0AC8E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08BE23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FEDAFC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7E730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0F199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056D94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0EDB589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FE21E67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0B519D3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EACADA2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18E14F6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2C71DF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D5B5F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B3B7B4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9B337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212CD46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659DD4F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AA138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172FD0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61B83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E57C3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CDBF61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D7D45F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9F2251E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986CA90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315C7EA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5A30810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A79468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93650F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98DD3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6C89D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BF0A94F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A9C4258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F416CD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2BC92B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553A7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AFD13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2FA5F2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A2261FE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41637E6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36B383E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595327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4D7D496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7035B0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C801E5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FD8CD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10644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AE4BC29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41330BC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C1BC3C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BF97E6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73DB0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A7C8E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FD25873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397FF2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9247107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6110F07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77A788E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06FA079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56C275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2DDEF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CE8F1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53CFB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C53F35A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BAB77B3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E8488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0317FA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FB20E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29313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D516D16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77D2ACB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8382258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C8A8992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1,370,000.00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9CC8CB0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1,370,000.00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373E364C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8B5CCE9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82F58A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128261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20958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51,435.46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2148700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712,435.46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88BDE9E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DBEBA7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2329FC2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27AAF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D6CF9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AE702D0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OTRAS REMUNERACIONES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4B63C46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D733B6D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8BB966B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F866E33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660,000.00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33E6082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B094E1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05B3A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C9EBB4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6430A7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185,838.72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FAB75D2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267,838.72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FD3DC7E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428FC7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9056332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BB2C8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A8668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0720C1A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62473129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035EB80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F988623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158,100.00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95EB11F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158,100.00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0BDEC3E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11CFBA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EE727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A9CEF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75B91E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841.94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94B7024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50,841.94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E19F06A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12889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369E859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03820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A1709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268FD24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10C40EF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C7EFF1C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F0DBCCC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D10BFF8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6A1491C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47EA3F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65310C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17459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D4ABF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1,451.62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ED5BF81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81,451.62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920881C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09BFD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20FE532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D89A2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9EFF6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4B9949F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6E876F0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CBC3703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B976082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95E1CB7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6A8068E0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B4455C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9ABB0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060DA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46A12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1,419.36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DA114B5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31,419.36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7A43ECB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09236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810BF77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8E32D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4035B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958C93A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3E2C8E9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E65F1A5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7F41DC9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B276F81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2ED6648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879976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23,733.33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B1E33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36,233.33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66B9E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36,233.33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F6B59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9,895.72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8A190E3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82,895.72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9403A4A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05E4D0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99F8C7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DD9D7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EE699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D56C39D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049B497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45EDFCE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6BCBFCC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216C669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EC660B1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B78492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23,733.33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A673B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7,733.33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77202B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7,733.33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19F460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88,169.90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DC0F026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104,169.90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DC9C383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C5B75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CBE20F2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502B31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9E392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80349F0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01383B9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55269DD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498,000.00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5B43FF8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F06D5A1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366,000.00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43E2E60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085C4C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DB176F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1EAA94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82E4E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D9361FC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94,500.01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A22B6A5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6E6144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C16CDC3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E066D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D5238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3C02C48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2E6FC23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07B7036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A8C771F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9C2C03F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F55FE84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111C85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3EDEBB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F3B02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BAC57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B36C165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EA624FF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59C86F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3A549E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11EA4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55963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F6F7499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41D8DE29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7CF96CC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3,516,000.00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1D8EA0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-1,272,000.00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996C0D1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2,244,000.00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7700D8E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0C4F58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0CEA75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8B41E0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6B1CA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34,451.67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2364460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568,774.25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6E9E254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71039B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0F33C8D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66C03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E9EE4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7660477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OTRAS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 DE PERSONAL</w:t>
                            </w:r>
                          </w:p>
                          <w:p w14:paraId="3FC5FC5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96E1E13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084868A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196,900.00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72A021E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196,900.00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21A03CA0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B429195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D7B13B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B715CC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CC2C7E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932.26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9D3C180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50,932.26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BB342A3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96E514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482D46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1C6D9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A4BD0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DF39AF7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358CDA3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79C136B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9A1ECDA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4084023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B91497F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FBD4B41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FCC65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51ED9D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15A37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62CB06D" w14:textId="77777777" w:rsidR="007144F3" w:rsidRDefault="00AC635F">
                            <w:pPr>
                              <w:pStyle w:val="TableParagraph"/>
                              <w:spacing w:before="10"/>
                              <w:ind w:righ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B78EECE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C3D92D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83178D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F5E51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61748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5C1019D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3867CD7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141F127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1,296,000.00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9CD0B0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-574,000.00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A2C1B27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722,000.00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91A7AC9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7E56623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8BFC9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662FAE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40059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37,935.46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D237AD3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201,935.46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52BCBFD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E5F315A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2137D59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0AE41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DE24F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73C2DDB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  <w:p w14:paraId="3AB81183" w14:textId="77777777" w:rsidR="007144F3" w:rsidRDefault="00AC635F">
                            <w:pPr>
                              <w:pStyle w:val="TableParagraph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2849818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1,194,000.00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3CBB1D3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-325,000.00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871D513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869,000.00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208299E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E318BEF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D21B48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6D494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A05A5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89,048.39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1B6B4FE" w14:textId="77777777" w:rsidR="007144F3" w:rsidRDefault="00AC635F">
                            <w:pPr>
                              <w:pStyle w:val="TableParagraph"/>
                              <w:spacing w:before="1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288,048.39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94A31A3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4F51C58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0A68EB8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761FAE85" w14:textId="77777777" w:rsidR="007144F3" w:rsidRDefault="007144F3">
      <w:pPr>
        <w:spacing w:before="10"/>
        <w:rPr>
          <w:b/>
          <w:sz w:val="10"/>
        </w:rPr>
      </w:pPr>
    </w:p>
    <w:p w14:paraId="38770B6B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49FDDF50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2B6CD8EE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09CAE64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47F0CDA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7C0EE27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6213357D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15F7EE3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37AFD8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005D622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198AABBD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77EB2F06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1477FEB0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5A725537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6F3C106B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E4ED939" w14:textId="77777777" w:rsidR="007144F3" w:rsidRDefault="00AC635F">
      <w:pPr>
        <w:pStyle w:val="Ttulo1"/>
        <w:ind w:left="4023"/>
      </w:pPr>
      <w:r>
        <w:lastRenderedPageBreak/>
        <w:t>Ejecución de Gastos - Reportes - Informacion Analitica</w:t>
      </w:r>
    </w:p>
    <w:p w14:paraId="61F03F64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5</w:t>
      </w:r>
    </w:p>
    <w:p w14:paraId="58BCB784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5AD93B23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5ABE950A" w14:textId="77777777" w:rsidR="007144F3" w:rsidRDefault="007144F3">
      <w:pPr>
        <w:rPr>
          <w:b/>
          <w:sz w:val="16"/>
        </w:rPr>
      </w:pPr>
    </w:p>
    <w:p w14:paraId="5C688CFA" w14:textId="77777777" w:rsidR="007144F3" w:rsidRDefault="007144F3">
      <w:pPr>
        <w:rPr>
          <w:b/>
          <w:sz w:val="16"/>
        </w:rPr>
      </w:pPr>
    </w:p>
    <w:p w14:paraId="31F545B0" w14:textId="77777777" w:rsidR="007144F3" w:rsidRDefault="007144F3">
      <w:pPr>
        <w:rPr>
          <w:b/>
          <w:sz w:val="16"/>
        </w:rPr>
      </w:pPr>
    </w:p>
    <w:p w14:paraId="297F35E0" w14:textId="77777777" w:rsidR="007144F3" w:rsidRDefault="007144F3">
      <w:pPr>
        <w:rPr>
          <w:b/>
          <w:sz w:val="16"/>
        </w:rPr>
      </w:pPr>
    </w:p>
    <w:p w14:paraId="10428A0D" w14:textId="77777777" w:rsidR="007144F3" w:rsidRDefault="007144F3">
      <w:pPr>
        <w:spacing w:before="1"/>
        <w:rPr>
          <w:b/>
          <w:sz w:val="23"/>
        </w:rPr>
      </w:pPr>
    </w:p>
    <w:p w14:paraId="63B6C6A0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75EEC0E9" w14:textId="77777777" w:rsidR="007144F3" w:rsidRDefault="00AC635F">
      <w:pPr>
        <w:rPr>
          <w:b/>
          <w:sz w:val="16"/>
        </w:rPr>
      </w:pPr>
      <w:r>
        <w:br w:type="column"/>
      </w:r>
    </w:p>
    <w:p w14:paraId="636BB436" w14:textId="77777777" w:rsidR="007144F3" w:rsidRDefault="007144F3">
      <w:pPr>
        <w:rPr>
          <w:b/>
          <w:sz w:val="16"/>
        </w:rPr>
      </w:pPr>
    </w:p>
    <w:p w14:paraId="35ED6857" w14:textId="77777777" w:rsidR="007144F3" w:rsidRDefault="007144F3">
      <w:pPr>
        <w:rPr>
          <w:b/>
          <w:sz w:val="16"/>
        </w:rPr>
      </w:pPr>
    </w:p>
    <w:p w14:paraId="6FC89A95" w14:textId="77777777" w:rsidR="007144F3" w:rsidRDefault="007144F3">
      <w:pPr>
        <w:rPr>
          <w:b/>
          <w:sz w:val="16"/>
        </w:rPr>
      </w:pPr>
    </w:p>
    <w:p w14:paraId="7DDF432E" w14:textId="77777777" w:rsidR="007144F3" w:rsidRDefault="007144F3">
      <w:pPr>
        <w:spacing w:before="5"/>
        <w:rPr>
          <w:b/>
          <w:sz w:val="21"/>
        </w:rPr>
      </w:pPr>
    </w:p>
    <w:p w14:paraId="7921420E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BF00727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</w:t>
      </w:r>
      <w:r>
        <w:t>Analitica del Presupuesto Por tipo de Gasto</w:t>
      </w:r>
    </w:p>
    <w:p w14:paraId="124F2495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013B3190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56E91516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6DADA8A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54FEB480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4A5F8092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4CD4345C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03E986AA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30DFE80C" w14:textId="77777777" w:rsidR="007144F3" w:rsidRDefault="007144F3">
      <w:pPr>
        <w:spacing w:before="10"/>
        <w:rPr>
          <w:b/>
          <w:sz w:val="3"/>
        </w:rPr>
      </w:pPr>
    </w:p>
    <w:p w14:paraId="18D5E85B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10131FDC" wp14:editId="48B9FEF5">
                <wp:extent cx="9906000" cy="6350"/>
                <wp:effectExtent l="0" t="0" r="0" b="0"/>
                <wp:docPr id="4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4" name="Línea 16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B97CB" id="Grupo 15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BLuHx3IAIAAKkEAAAOAAAAAAAAAAAAAAAAAC4CAABkcnMvZTJvRG9jLnhtbFBLAQIt&#10;ABQABgAIAAAAIQCer4FW2gAAAAQBAAAPAAAAAAAAAAAAAAAAAHoEAABkcnMvZG93bnJldi54bWxQ&#10;SwUGAAAAAAQABADzAAAAgQUAAAAA&#10;">
                <v:line id="Línea 16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613FB649" w14:textId="77777777" w:rsidR="007144F3" w:rsidRDefault="007144F3">
      <w:pPr>
        <w:spacing w:before="1"/>
        <w:rPr>
          <w:b/>
          <w:sz w:val="6"/>
        </w:rPr>
      </w:pPr>
    </w:p>
    <w:p w14:paraId="6440F671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B3B4AC8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76D426" wp14:editId="43B572CC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6"/>
                              <w:gridCol w:w="1363"/>
                              <w:gridCol w:w="1200"/>
                              <w:gridCol w:w="1385"/>
                              <w:gridCol w:w="1055"/>
                              <w:gridCol w:w="1200"/>
                              <w:gridCol w:w="1161"/>
                              <w:gridCol w:w="1222"/>
                              <w:gridCol w:w="1178"/>
                              <w:gridCol w:w="1384"/>
                              <w:gridCol w:w="693"/>
                            </w:tblGrid>
                            <w:tr w:rsidR="007144F3" w14:paraId="38B35701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58E2F0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06E1D0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11AD1F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2B5FD2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4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 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07C1F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1,237,144.00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A845C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-629,000.00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895CC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608,144.00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B8F95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42372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4B988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22680E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A2CEBD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45,402.07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61B9C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195,402.07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21EDF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1C1D31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1D8A4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4E48C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4B516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97F15C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OTRAS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 DE PERSONAL</w:t>
                                  </w:r>
                                </w:p>
                                <w:p w14:paraId="6B73CEC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4CFC3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202,856.00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83CD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86C4C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202,856.00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DAE61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EB79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5A89BB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06ADD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ED09F2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202,856.00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47624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202,856.00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35EAA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A7E12A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CBFA7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546A4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7E888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9486F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AE093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802C3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42D37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5A814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15F94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2083E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26,253.90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14739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26,253.90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4869F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6,964.77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B9C37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167,988.69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30A3A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053148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9E5E2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8E84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73E70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2740E8E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95F2AD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374,634.00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FB3800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AA00CD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374,634.00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918D6A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013B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D3068A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26,226.30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52AE7F1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26,226.30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A10E14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10,009.83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49EC9F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202,360.99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AB5ED07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70C0AA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46BF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3BEFD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6D8B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690CA0B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BA3C596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DFF12B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E33EB1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8CFB85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DF9E5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4CB884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35,060.40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F3765CE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35,060.40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B49663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3,509.16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9E3A97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218,546.28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DE937BD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A2F68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017CF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23D07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01630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D412923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7D3E78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65E84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B8CDB8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109,620.00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5CE03C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731B2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15,748.26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9E5230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11,034.30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67E5DA6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11,034.30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8DB7E6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-9,788.52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78DDC44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57,888.52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847C6D0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EDB5BD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D942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DF132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EE9D2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80ECC48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ABFE96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294,672.00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6B03CA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77D4CA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294,672.00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CF173B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F0E1F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25187F5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24,153.30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7DA0D90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24,153.30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34728C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2,417.07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BF511FF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150,557.31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3C02F17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7766E8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5E78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4798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A10E7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9B448EA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45E0B81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347,739.00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EC2D2E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D8E04F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399,739.00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C616DF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C48ED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1FA8E6D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30,776.40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DAB7415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30,776.40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5911E26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631.39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B3E6D7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205,141.57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4F99FDB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C360B4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7BD07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F95CB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67B40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B7128B5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F33974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3E3085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1D80FA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8DC0E2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18657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BF82DA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AFD9505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44,154.00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D4AEA28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275,227.80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E05FEC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275,227.80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70C4167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318C42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05B43D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46468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0D78F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EE5C111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F2C8B6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2,077,573.00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ECF3A4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1,382,246.00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F4BB2C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3,459,819.00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616016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401A4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241,816.74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73D753A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950,623.68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BC724F0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1,128,564.30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1E0D01F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-165,116.25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89D134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1,157,693.92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CFA22E1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7ED18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2A62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10359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E4AAD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1C7AAA70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8E9443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404,010.00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EB7875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F78DEFF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404,010.00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B0FA2D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E719E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59D8854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22,158.48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27F06DB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22,158.48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E36F39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97,051.59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D2D027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248,685.57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2C451B2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335C5A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3A481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ED99B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2DD94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9F4E7DD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36FBAD1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162,702.00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5E99E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266,000.00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841F7D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428,702.00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5CD1E2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09FF4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5F941DF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33,205.50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04E6346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33,205.50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A434666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202.28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1F0AC5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219,610.94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90F8387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7CADA2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0ECA25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1D859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9A56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FFB4758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5ECCC6B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321,186.00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6AE95C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88722A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346,186.00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34904E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4F1B5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CD9B71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26,392.20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752EF28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26,392.20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3ADDC1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26,840.38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FE0993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188,712.54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661FA43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4BFEC9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C1F964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D6188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771BD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6735D5F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2D1EFA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808,995.00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E4F541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CA1689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808,995.00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7359E7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0C93D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08FA44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66,376.50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19EDC9E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66,376.50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682472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16,436.31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EF188E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423,545.51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31CD90F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18776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E341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655C39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3C5E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DF8C682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BE45131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267,738.00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0B8C6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186,490.00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3174AA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454,228.00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F98AC4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16336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1BEC9D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39,541.50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F5110D8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39,541.50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40017F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13,233.16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2A4555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231,248.89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56AD920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AA54D2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A91E3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F899C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30BF9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3F33ACB9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4" w:right="6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 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C760202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7E789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9BA4051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942638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F2097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1A60F936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5455933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07BB61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9.68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504A16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909.68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DB02C6E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43633C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8DBF2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EB7A9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CB900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261692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7E0D079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POR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4E90B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7245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9D066C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B02E23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AC30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50D6B2A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79185E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4CA5D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3.23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25F06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303.23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27A98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B910A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6E7E9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FC34E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85B8D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A11CC4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07D793E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4517D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4B51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591311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E14AE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715D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A1367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565086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00152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3.23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DC60F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303.23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24B95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7767F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C04FC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C143D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551C1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B23C88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76D05D4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29720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D1E7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1BD79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CD8CA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D5AD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777D7C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B9CA6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3A4079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-72.74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6C370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212.26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2AEF1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DDDD34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DCC32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37873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4AE68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5479AC1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5ACAF3C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6F6D4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50E5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87870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F89F9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2F9A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C426D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B6728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F7CB8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-443.22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EB5B6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506.78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C268C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4AA0EB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00092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6C621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FB809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9810D3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56E4508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POR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FF2B7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7166F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58,866.00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287049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72,906.00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0C700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680F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C2B04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965.00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951BB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965.00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FA20E9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60,896.39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715AA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66,688.00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5359BE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3C5996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040FC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DDF1B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8F3B6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7E66ED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2E368C7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DB775B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2BC81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4A7253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B4C99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97D3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F8B38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B15E48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1ECE5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11.95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8363D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1,121.95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3D9C0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FA572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9A57E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2B638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9622C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BC2473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COMPLEMENTO POR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ANTIGÜEDAD AL</w:t>
                                  </w:r>
                                </w:p>
                                <w:p w14:paraId="57324DD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FE1E5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1D5F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7,026.00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9D6E69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45980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A697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A0E7B9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8A725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F52649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7,026.00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6EABB7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7,026.00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626BB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9B0578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ED55D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02220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E0E82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336BFB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1665951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21563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9539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CD16D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95CB33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5434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D70CA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B13BE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F6EC0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612.92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6DBEF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1,812.92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E7280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D2B39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1B666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3487B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481CF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28C68F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7FA3331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2EB69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344D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D9691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45390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E8BC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5F9596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8B133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118FA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6.46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64DC0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606.46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FDA53E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6A364A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418C7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B58EF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39566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2B425E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  <w:p w14:paraId="041FC8A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26129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8D58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D83DF2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71475E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FC8C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1A1BD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4EDD3A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2DE40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2.26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6623B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212.26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074A9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1C81B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586D0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5C492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6FA80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58CD66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4708FA9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E8150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F6AD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F7578C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8A6F0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6005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9C42C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12,190.00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5DCDA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12,190.00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4A43C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2,139.97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BA515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99,279.97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7315F2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580CCD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A9DAF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4235A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10641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DDC90D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1AD2A5A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B3E729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C012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4A128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5A5B7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8444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A5189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12,190.00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5086F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12,190.00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FA92C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5,946.81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81F15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119,966.81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B76BE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2821F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3F9FC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E0CA4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BD598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6520E91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A9BB94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31EC3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242,180.00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403F3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1C57E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242,180.00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0A4A8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EA40C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0C44E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15,640.00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6161B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15,640.00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927A3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1,009.08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0B2A3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126,849.08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03F6C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D63BC2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AB38A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A91C5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B0D58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71FC5E0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9B119E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A3B6C1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AE78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455D2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B825D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378A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8,440.00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4BB74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67307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5E683B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9,544.15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758CD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48,524.15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4C966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E904F2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34F78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09096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BB7F7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06154B5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79F876C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BF2EF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D983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08DBC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87795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A5D93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B8A33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10,580.00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FDEC62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10,580.00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0655E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682.62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BE635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86,162.62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9A51E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E473A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392A3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1454E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0AA14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ED9D57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15DF2AA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D74C6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197,300.00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E84C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96,320.00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1BFD3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293,620.00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73253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B8B5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59111A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13,340.00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03B28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13,340.00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89891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70,920.06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00CAD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187,400.06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15B33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9E2559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36867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D2770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2D068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4661781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2448441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36858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0CB1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30D3F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220,800.00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E40E5F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C36C3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61BE7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18,400.00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77BD2D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45431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111,587.20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D0B8D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111,587.20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F325B3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764C5D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F9C75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610D7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4ED61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14:paraId="2C770E5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E6EC47F" w14:textId="77777777" w:rsidR="007144F3" w:rsidRDefault="00AC635F">
                                  <w:pPr>
                                    <w:pStyle w:val="TableParagraph"/>
                                    <w:spacing w:before="35" w:line="9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A753D9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1,208,420.00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C9851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772,180.00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40330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1,980,600.00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961B4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659F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99,095.08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9ADFAB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399,801.83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278FF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472,175.31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6F923F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126,526.93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EE5E7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882,047.42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4F2676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F5C531D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276D426" id="Cuadro de texto 17" o:spid="_x0000_s1029" type="#_x0000_t202" style="position:absolute;left:0;text-align:left;margin-left:2.85pt;margin-top:25.7pt;width:780pt;height:450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26"/>
                        <w:gridCol w:w="1363"/>
                        <w:gridCol w:w="1200"/>
                        <w:gridCol w:w="1385"/>
                        <w:gridCol w:w="1055"/>
                        <w:gridCol w:w="1200"/>
                        <w:gridCol w:w="1161"/>
                        <w:gridCol w:w="1222"/>
                        <w:gridCol w:w="1178"/>
                        <w:gridCol w:w="1384"/>
                        <w:gridCol w:w="693"/>
                      </w:tblGrid>
                      <w:tr w:rsidR="007144F3" w14:paraId="38B35701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B58E2F0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C06E1D0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6F11AD1F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single" w:sz="4" w:space="0" w:color="000000"/>
                            </w:tcBorders>
                          </w:tcPr>
                          <w:p w14:paraId="142B5FD2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4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 TEMPORAL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</w:tcBorders>
                          </w:tcPr>
                          <w:p w14:paraId="5F07C1F2" w14:textId="77777777" w:rsidR="007144F3" w:rsidRDefault="00AC635F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1,237,144.00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7A845C4" w14:textId="77777777" w:rsidR="007144F3" w:rsidRDefault="00AC635F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-629,000.00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</w:tcBorders>
                          </w:tcPr>
                          <w:p w14:paraId="1D895CC7" w14:textId="77777777" w:rsidR="007144F3" w:rsidRDefault="00AC635F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608,144.00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</w:tcBorders>
                          </w:tcPr>
                          <w:p w14:paraId="39B8F956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842372E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</w:tcBorders>
                          </w:tcPr>
                          <w:p w14:paraId="6F4B9881" w14:textId="77777777" w:rsidR="007144F3" w:rsidRDefault="00AC635F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000000"/>
                            </w:tcBorders>
                          </w:tcPr>
                          <w:p w14:paraId="422680ED" w14:textId="77777777" w:rsidR="007144F3" w:rsidRDefault="00AC635F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</w:tcBorders>
                          </w:tcPr>
                          <w:p w14:paraId="5A2CEBDF" w14:textId="77777777" w:rsidR="007144F3" w:rsidRDefault="00AC635F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45,402.07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</w:tcBorders>
                          </w:tcPr>
                          <w:p w14:paraId="0861B9CF" w14:textId="77777777" w:rsidR="007144F3" w:rsidRDefault="00AC635F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195,402.07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2821EDFA" w14:textId="77777777" w:rsidR="007144F3" w:rsidRDefault="00AC635F">
                            <w:pPr>
                              <w:pStyle w:val="TableParagraph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1C1D31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31D8A4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4E48C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4B516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97F15C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OTRAS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 DE PERSONAL</w:t>
                            </w:r>
                          </w:p>
                          <w:p w14:paraId="6B73CEC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4CFC34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202,856.00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83CD6B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86C4C0C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202,856.00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DAE61D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EB79B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5A89BB9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06ADDEC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ED09F25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202,856.00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4762463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202,856.00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35EAA8E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A7E12A7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13CBFA7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546A4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7E888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9486F3F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AE09350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802C37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42D371D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5A8140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15F942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2083E35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26,253.90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14739F1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26,253.90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4869F5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6,964.77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B9C3781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167,988.69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30A3AC9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053148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19E5E24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8E843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73E70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2740E8E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95F2AD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374,634.00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FB3800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AA00CD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374,634.00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918D6A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013B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D3068A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26,226.30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52AE7F1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26,226.30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A10E14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10,009.83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49EC9F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202,360.99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AB5ED07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70C0AA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46BFE0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3BEFD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6D8B9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690CA0B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BA3C596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DFF12B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E33EB1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8CFB85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DF9E5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4CB884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35,060.40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F3765CE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35,060.40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B49663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3,509.16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9E3A97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218,546.28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DE937BD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A2F68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4017CF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23D07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01630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D412923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7D3E78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65E84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B8CDB8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109,620.00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5CE03C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731B2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15,748.26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9E5230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11,034.30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67E5DA6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11,034.30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8DB7E6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-9,788.52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78DDC44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57,888.52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847C6D0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EDB5BD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AD942A9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DF132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EE9D2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80ECC48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ABFE96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294,672.00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6B03CA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77D4CA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294,672.00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CF173B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F0E1F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25187F5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24,153.30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7DA0D90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24,153.30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34728C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2,417.07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BF511FF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150,557.31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3C02F17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7766E8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05E78A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47980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A10E7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9B448EA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45E0B81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347,739.00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EC2D2E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D8E04F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399,739.00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C616DF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C48ED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1FA8E6D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30,776.40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DAB7415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30,776.40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5911E26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631.39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B3E6D7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205,141.57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4F99FDB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C360B4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7BD078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F95CB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67B40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B7128B5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F33974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3E3085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1D80FA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8DC0E2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18657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BF82DA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AFD9505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44,154.00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D4AEA28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275,227.80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E05FEC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275,227.80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70C4167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318C42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05B43D6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46468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0D78F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EE5C111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F2C8B6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2,077,573.00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ECF3A4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1,382,246.00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F4BB2C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3,459,819.00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616016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401A4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241,816.74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73D753A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950,623.68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BC724F0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1,128,564.30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1E0D01F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-165,116.25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89D134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1,157,693.92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CFA22E1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7ED18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2A627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10359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E4AAD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1C7AAA70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8E9443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404,010.00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EB7875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F78DEFF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404,010.00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B0FA2D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E719E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59D8854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22,158.48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27F06DB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22,158.48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E36F39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97,051.59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D2D027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248,685.57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2C451B2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335C5A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3A481E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ED99B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2DD94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9F4E7DD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36FBAD1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162,702.00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5E99E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266,000.00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841F7D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428,702.00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5CD1E2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09FF4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5F941DF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33,205.50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04E6346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33,205.50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A434666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202.28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1F0AC5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219,610.94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90F8387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7CADA2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0ECA25D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1D859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9A56A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FFB4758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5ECCC6B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321,186.00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6AE95C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88722A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346,186.00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34904E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4F1B5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CD9B71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26,392.20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752EF28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26,392.20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3ADDC1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26,840.38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FE0993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188,712.54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661FA43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4BFEC9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C1F964F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D6188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771BD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6735D5F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2D1EFA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808,995.00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E4F541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CA1689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808,995.00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7359E7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0C93D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08FA44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66,376.50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19EDC9E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66,376.50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682472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16,436.31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EF188E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423,545.51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31CD90F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18776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1E34189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655C39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3C5E4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DF8C682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BE45131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267,738.00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0B8C6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186,490.00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3174AA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454,228.00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F98AC4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16336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1BEC9D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39,541.50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F5110D8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39,541.50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40017F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13,233.16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2A4555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231,248.89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56AD920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AA54D27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48A91E34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F899C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30BF9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3F33ACB9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4" w:right="6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 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C760202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7E789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9BA4051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942638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F2097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1A60F936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5455933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07BB61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9.68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504A16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909.68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DB02C6E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43633C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28DBF2A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EB7A9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CB900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261692F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7E0D079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POR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4E90BB0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72451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9D066C2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B02E23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AC30B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50D6B2AD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79185E4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4CA5D04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3.23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25F061E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303.23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27A986B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B910A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E6E7E9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FC34E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85B8D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A11CC4E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07D793E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4517D92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4B51E2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5913114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E14AE5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715D4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A13670B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565086E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001527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3.23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DC60F73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303.23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24B95A7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7767F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EC04FC6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C143D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551C1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B23C885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76D05D4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29720CB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D1E7FB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1BD7907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CD8CA4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D5ADC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777D7C0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B9CA649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3A40793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-72.74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6C37011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212.26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2AEF19A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DDDD34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BDCC32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37873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4AE68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5479AC11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5ACAF3C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6F6D4DD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50E54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87870BD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F89F959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2F9A6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C426D48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B67282A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F7CB843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-443.22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EB5B67D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506.78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C268C36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4AA0EB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2000929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6C621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FB809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9810D34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56E4508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POR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FF2B75F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14,040.00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7166F0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58,866.00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287049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72,906.00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0C7006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680F97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C2B0453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965.00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951BBE5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965.00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FA20E91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60,896.39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715AA5D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66,688.00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5359BE3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3C5996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B040FC5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DDF1B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8F3B6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7E66ED5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2E368C7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DB775B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2BC813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4A7253E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B4C9908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97D320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F8B38FC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B15E486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1ECE5BC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11.95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8363D48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1,121.95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3D9C0C9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FA572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E9A57E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2B638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9622C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BC24734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COMPLEMENTO POR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ANTIGÜEDAD AL</w:t>
                            </w:r>
                          </w:p>
                          <w:p w14:paraId="57324DD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FE1E510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1D5F1E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7,026.00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9D6E699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459809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A6977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A0E7B90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8A72565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F52649D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7,026.00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6EABB78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7,026.00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626BBAB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9B0578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CED55D2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02220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E0E82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336BFB6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1665951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2156374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9539A7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CD16D59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95CB337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54348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D70CA75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B13BE0D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F6EC081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612.92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6DBEF27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1,812.92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E728048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D2B39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D1B666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3487B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481CF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28C68F5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7FA3331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2EB6952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344DBA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D96915E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45390D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E8BC89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5F95963B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8B133B2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118FA79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6.46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64DC063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606.46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FDA53EE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6A364A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F418C71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B58EF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39566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2B425EC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  <w:p w14:paraId="041FC8A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26129C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8D585D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D83DF25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71475E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FC8C5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1A1BD75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4EDD3AC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2DE40B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2.26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6623B5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212.26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074A9D0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1C81B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5586D0C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5C492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6FA80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58CD660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4708FA9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E815069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F6ADC8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F7578C4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8A6F05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60059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9C42C1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12,190.00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5DCDA01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12,190.00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4A43C2B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2,139.97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BA5155C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99,279.97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7315F29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580CCD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CA9DAF7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4235A2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10641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DDC90D5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1AD2A5A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B3E729F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C012E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4A128C5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5A5B7A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8444D5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A51892E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12,190.00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5086F77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12,190.00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FA92C8D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5,946.81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81F1508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119,966.81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B76BEC1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2821F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93F9FC2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E0CA4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BD598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6520E91C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A9BB94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31EC38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242,180.00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403F34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1C57EF8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242,180.00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0A4A8B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EA40C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0C44EF6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15,640.00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6161B71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15,640.00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927A35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1,009.08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0B2A3B8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126,849.08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03F6C3C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D63BC2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AAB38A7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A91C5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B0D58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71FC5E0D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9B119E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A3B6C17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AE789B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455D2BC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B825D06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378A2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8,440.00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4BB748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673072A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5E683BE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9,544.15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758CD50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48,524.15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4C9663B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E904F2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634F78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09096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BB7F7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06154B5A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79F876C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BF2EF77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D98345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08DBC24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877954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A5D932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B8A334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10,580.00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FDEC62D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10,580.00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0655E79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682.62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BE635A6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86,162.62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9A51E82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E473A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1392A30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1454E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0AA14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ED9D578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15DF2AA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D74C64D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197,300.00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E84C30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96,320.00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1BFD3EF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293,620.00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7325377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B8B55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59111AB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13,340.00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03B28CB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13,340.00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8989157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70,920.06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00CAD26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187,400.06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15B33F1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9E2559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136867F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D2770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2D068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46617813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2448441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3685836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0CB1C9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30D3F43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220,800.00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E40E5F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C36C3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61BE70D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18,400.00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77BD2D6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45431E9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111,587.20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D0B8D23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111,587.20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F325B38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764C5D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7AF9C755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610D7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4ED61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14:paraId="2C770E5D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E6EC47F" w14:textId="77777777" w:rsidR="007144F3" w:rsidRDefault="00AC635F">
                            <w:pPr>
                              <w:pStyle w:val="TableParagraph"/>
                              <w:spacing w:before="35" w:line="9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A753D9D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1,208,420.00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C98514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772,180.00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4033053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1,980,600.00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961B4E5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659FB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99,095.08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9ADFABE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399,801.83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278FFC5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472,175.31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6F923FA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126,526.93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EE5E797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882,047.42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4F2676C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F5C531D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1CB0AC8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40D88B84" w14:textId="77777777" w:rsidR="007144F3" w:rsidRDefault="007144F3">
      <w:pPr>
        <w:spacing w:before="10"/>
        <w:rPr>
          <w:b/>
          <w:sz w:val="10"/>
        </w:rPr>
      </w:pPr>
    </w:p>
    <w:p w14:paraId="4E6D2F2E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4DB7C496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1DFD9645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247A9E8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0F1F484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3E2492F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1C2749BA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2A44344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1597054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5DB23B1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19913048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71F5EE9A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02CF8FD9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6FCE1BB8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510A6246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1668EEB9" w14:textId="77777777" w:rsidR="007144F3" w:rsidRDefault="00AC635F">
      <w:pPr>
        <w:pStyle w:val="Ttulo1"/>
        <w:ind w:left="4023"/>
      </w:pPr>
      <w:r>
        <w:t>Ejecución de Gastos - Reportes -</w:t>
      </w:r>
      <w:r>
        <w:t xml:space="preserve"> Informacion Analitica</w:t>
      </w:r>
    </w:p>
    <w:p w14:paraId="529AFA22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6</w:t>
      </w:r>
    </w:p>
    <w:p w14:paraId="1E7ADCC5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6A74330D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06D7707D" w14:textId="77777777" w:rsidR="007144F3" w:rsidRDefault="007144F3">
      <w:pPr>
        <w:rPr>
          <w:b/>
          <w:sz w:val="16"/>
        </w:rPr>
      </w:pPr>
    </w:p>
    <w:p w14:paraId="12031B11" w14:textId="77777777" w:rsidR="007144F3" w:rsidRDefault="007144F3">
      <w:pPr>
        <w:rPr>
          <w:b/>
          <w:sz w:val="16"/>
        </w:rPr>
      </w:pPr>
    </w:p>
    <w:p w14:paraId="1C3222BC" w14:textId="77777777" w:rsidR="007144F3" w:rsidRDefault="007144F3">
      <w:pPr>
        <w:rPr>
          <w:b/>
          <w:sz w:val="16"/>
        </w:rPr>
      </w:pPr>
    </w:p>
    <w:p w14:paraId="4A6B4BAE" w14:textId="77777777" w:rsidR="007144F3" w:rsidRDefault="007144F3">
      <w:pPr>
        <w:rPr>
          <w:b/>
          <w:sz w:val="16"/>
        </w:rPr>
      </w:pPr>
    </w:p>
    <w:p w14:paraId="114333B2" w14:textId="77777777" w:rsidR="007144F3" w:rsidRDefault="007144F3">
      <w:pPr>
        <w:spacing w:before="1"/>
        <w:rPr>
          <w:b/>
          <w:sz w:val="23"/>
        </w:rPr>
      </w:pPr>
    </w:p>
    <w:p w14:paraId="5A22F334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09D8ECEF" w14:textId="77777777" w:rsidR="007144F3" w:rsidRDefault="00AC635F">
      <w:pPr>
        <w:rPr>
          <w:b/>
          <w:sz w:val="16"/>
        </w:rPr>
      </w:pPr>
      <w:r>
        <w:br w:type="column"/>
      </w:r>
    </w:p>
    <w:p w14:paraId="62063489" w14:textId="77777777" w:rsidR="007144F3" w:rsidRDefault="007144F3">
      <w:pPr>
        <w:rPr>
          <w:b/>
          <w:sz w:val="16"/>
        </w:rPr>
      </w:pPr>
    </w:p>
    <w:p w14:paraId="231A4FF3" w14:textId="77777777" w:rsidR="007144F3" w:rsidRDefault="007144F3">
      <w:pPr>
        <w:rPr>
          <w:b/>
          <w:sz w:val="16"/>
        </w:rPr>
      </w:pPr>
    </w:p>
    <w:p w14:paraId="4379F17F" w14:textId="77777777" w:rsidR="007144F3" w:rsidRDefault="007144F3">
      <w:pPr>
        <w:rPr>
          <w:b/>
          <w:sz w:val="16"/>
        </w:rPr>
      </w:pPr>
    </w:p>
    <w:p w14:paraId="38327545" w14:textId="77777777" w:rsidR="007144F3" w:rsidRDefault="007144F3">
      <w:pPr>
        <w:spacing w:before="5"/>
        <w:rPr>
          <w:b/>
          <w:sz w:val="21"/>
        </w:rPr>
      </w:pPr>
    </w:p>
    <w:p w14:paraId="02C9B3A2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EFCFFFB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1AF50785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452E40CC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 xml:space="preserve">Unidad Ejecutora Igual a 217, Entidad Institucional Igual a </w:t>
      </w:r>
      <w:r>
        <w:t>11130016 DEL MES DE JUNIO AL MES DE JUNIO</w:t>
      </w:r>
    </w:p>
    <w:p w14:paraId="1A78B6E4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240D0812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22FB59B5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1FAD2CF4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51A248F5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59D5C14F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7865D986" w14:textId="77777777" w:rsidR="007144F3" w:rsidRDefault="007144F3">
      <w:pPr>
        <w:spacing w:before="10"/>
        <w:rPr>
          <w:b/>
          <w:sz w:val="3"/>
        </w:rPr>
      </w:pPr>
    </w:p>
    <w:p w14:paraId="7656E41C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2301D068" wp14:editId="17A4E686">
                <wp:extent cx="9906000" cy="6350"/>
                <wp:effectExtent l="0" t="0" r="0" b="0"/>
                <wp:docPr id="49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8" name="Línea 19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FCB66" id="Grupo 18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KZWBcYiAgAAqQQAAA4AAAAAAAAAAAAAAAAALgIAAGRycy9lMm9Eb2MueG1sUEsB&#10;Ai0AFAAGAAgAAAAhAJ6vgVbaAAAABAEAAA8AAAAAAAAAAAAAAAAAfAQAAGRycy9kb3ducmV2Lnht&#10;bFBLBQYAAAAABAAEAPMAAACDBQAAAAA=&#10;">
                <v:line id="Línea 19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7E79FEE1" w14:textId="77777777" w:rsidR="007144F3" w:rsidRDefault="007144F3">
      <w:pPr>
        <w:spacing w:before="1"/>
        <w:rPr>
          <w:b/>
          <w:sz w:val="6"/>
        </w:rPr>
      </w:pPr>
    </w:p>
    <w:p w14:paraId="2933EF8E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879F121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2C53C2" wp14:editId="3B961258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60720"/>
                <wp:effectExtent l="0" t="0" r="0" b="0"/>
                <wp:wrapNone/>
                <wp:docPr id="5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78"/>
                              <w:gridCol w:w="1550"/>
                              <w:gridCol w:w="1201"/>
                              <w:gridCol w:w="1346"/>
                              <w:gridCol w:w="1082"/>
                              <w:gridCol w:w="1201"/>
                              <w:gridCol w:w="1201"/>
                              <w:gridCol w:w="1157"/>
                              <w:gridCol w:w="1219"/>
                              <w:gridCol w:w="1346"/>
                              <w:gridCol w:w="694"/>
                            </w:tblGrid>
                            <w:tr w:rsidR="007144F3" w14:paraId="1F311555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D74C95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A1B58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BD4412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E94C70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6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 POR JORNAL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026661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C274E8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-7,026.00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FB960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211,074.00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B6C13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E1E2EF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FBD1F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9,430.00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5B267E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9,430.00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485F3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40,225.03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B78613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125,660.51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37793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A2D6D3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0C312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C56AE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A2BDF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695E805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696ECB7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A7FAA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87,240.00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BFEB9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3BF16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87,240.00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4C610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847F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2334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4AC15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8AF6E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-129,450.24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D2F37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-8,210.24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765DF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F69734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C2F53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457DC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F7AD8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5C943F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COMPLEMENTOS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 AL</w:t>
                                  </w:r>
                                </w:p>
                                <w:p w14:paraId="2541942E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FDE71B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176,760.00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BC69F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3B152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176,760.00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BA872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4654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2F8F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54A475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4336A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501.98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380DE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93,501.98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1E814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7323DA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78A05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AC453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E8CC8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71FB9762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5BEB6ED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208A2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5E15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5DD9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F7E16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32DC4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CA22F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27,830.00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1EAC5D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27,830.00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57A04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9,007.23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FA42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235,987.23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FC803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1790BD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7392A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CE9F0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B6F75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203C198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</w:t>
                                  </w:r>
                                </w:p>
                                <w:p w14:paraId="3CAD189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795B8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150,920.00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DD20F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104,540.00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F46C3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255,460.00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8B4C3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C95F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542B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17,250.00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41126FF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17,250.00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B5DB37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14,994.47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4B9BA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141,996.35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43BB41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90083C0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C7C1D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636E2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85B85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2FDCA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D431C9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356,183.00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AD5FD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13,535.00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042AC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369,718.00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8EAF0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17C9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8B4D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3219CA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268DB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203,141.53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BBB2B4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203,141.53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6781D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42290C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CB1D6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343BF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EDE95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A1CC02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C04C8C6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9732A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97E87D5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62DD072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A265A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219E84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57CAFD4D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1645A87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2,284.11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1F1A192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43,154.00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DD01E2D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E1DD14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18A90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19A57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ECE4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6B16274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BED422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117,694.00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0ED18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B889384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117,694.00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18FEB4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41985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7F5A58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4B98FAC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DC9B20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34,552.07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DC033E1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80,805.59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192F71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8729D0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F137F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FC4BD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F6DD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6A272B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117938C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843D1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C29B13F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6816F6B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9C11D2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6476B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D2BF526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A686707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15,274.79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2456889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67,269.00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BC8264F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DAFD8F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FF315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13E27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E3DAC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6D4BEAB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477543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E628E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8BB1F5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DAE6A7B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37BFA8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1,687.20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C07B1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333F83F1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6B572D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16,831.50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A029398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50,749.00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FE4F59F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31660B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22328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FA0A0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5EF72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D3D23E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D975BB8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A64C8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0D3AB9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36AAF0E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CA657A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A3FEC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F71925F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309394D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16,225.24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3E8234D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48,083.00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B9F2334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76714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8A7DF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0E586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611BD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D75CD1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B49B80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24F79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33B7E6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C6C01E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91599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263CC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22F5CEF2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B10E60A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255FC73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7C2BA6C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D8997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E401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2386C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F749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EDAFE2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2560DB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134,031.00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58171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07BAF3D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134,031.00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3FEB317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2963FA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ED59D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179D70CB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DFCD8BE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41,340.82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8139EF5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91,120.76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3C5DDBD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BA6D9B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8443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0ED9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C9E86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7DE68D5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0C82F9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D6CC0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D5E4BBC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58C5CD0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D1788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0961C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29F9ED5C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413ADD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32,438.00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20240D8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46,787.00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B7E69A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A1C6DD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FB435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52E56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376BD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832207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614D9D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687,228.00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F5C7B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125,042.00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FAF985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812,270.00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2430E8D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9209A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29,972.68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88D14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DD1CF42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5090CFE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180,380.61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744230B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590,427.42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C0154BB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ECAF53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ADA34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5D7EA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D1D9A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419728C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F04C0C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643B4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442FA5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88ADCDC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47A41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6DBFD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A66A17B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E4DD2D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10,035.28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A9F2069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41,900.66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5AB117E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58E4C2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2D8AF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3996E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5FD08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07D06B8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1B98CE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107,967.00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60687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B948D8C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107,967.00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D071869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406B3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5D9BD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03104F7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3983A7D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11,667.33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208C78C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68,051.98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5DC0A92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34E928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0CF24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B658E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7DF6C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7F710E1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F36E52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175,433.00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0287D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2278E2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175,433.00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98442E6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20778B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AF451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5FB9008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ED12740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70,248.13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8DB7965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122,773.04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6CD0BE7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29490E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59325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0EC3A5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1882C6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201C0F6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F8703A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A3404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6E6E43F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2CF4504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97754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7C1CC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16910A2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6AFC083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1,783.50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F793B22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8DE489D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3155C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875D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0FA70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886DA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0FE4320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061235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100,798.00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96B6A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5E9CE8D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100,798.00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5A5E5AC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68A0EB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F2425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18E8F8AD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C98C74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8,283.26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C22FFF5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71,057.71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5C2472C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19EC5A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B471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69D32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D5973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0C1801D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00B403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356,183.00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AA5C4A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15,907.00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4A3371C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372,090.00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485F7CD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804A0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A44D6C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03B1D80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6E77550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367,618.83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88C78A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367,618.83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FFD407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CA588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10BEB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71CE7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0AB6D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4F147F5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065F98E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23AB5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A70A13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DE488F3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66BC4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52B0A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A4F2ECF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AC3B3F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5,411.94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0DC9CE4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A7BC892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43F7C9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B375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A6379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B0B60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0E43767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D24AA3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118,124.00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A2EAE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F1A817A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118,124.00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6E5EBD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D94FAE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76B714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FE56B17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F4A10F8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65,612.14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79DC1B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112,279.77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8FD9B6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E1E443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9C3D5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EB310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C52A1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9EBBB7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BONIFICACIÓN ANUAL (BONO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384D18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65F79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7D8186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82CD1E6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7D646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80D8F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550F917B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14D0628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30,296.23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2F20AA5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A8F14CF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ED29F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2C6F0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ABAF4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70849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59CA05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4BF84D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5718A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259602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9CAE627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EC372B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1,703.19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0D2DA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09D7958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44513B6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32,060.70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91218F0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65397A3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CE1BC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70F70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C278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8D0B5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30F9EB3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EC2780B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844BF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F63E47A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64105AB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8359C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18B78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044CC3E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A5C547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32,300.42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3205ECC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BE19998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71F5F7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0BBC8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4BE20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2B0A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3472F6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CF348BB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3A098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98B25A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A2F58D2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6F472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08AAD4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5C8E9228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489EE35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A8453C1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18DC73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18D958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9F438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EF962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60EBE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6047CA0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D1F1E3A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134,431.00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D7782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E2A3FC5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134,431.00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5DD5849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90BBC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80207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C6AACBC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371558D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84,201.55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DEBF75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134,431.00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07C747C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FE2ECA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FAD7B9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6BF2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3A74A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A993D1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3C9491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062CF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3F87E6A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F166B31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1B29F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25C98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7B180AE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FA2936A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35,803.60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AFE1B2E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50,314.80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1658D1A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DDEAC3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9E4E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2C463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8E6D8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3B0D44D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717A43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689,616.00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02670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126,295.00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367997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815,911.00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8E362BB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4F87B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30,207.84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161A9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F0826DF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6C7FC1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378,390.81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11E2E30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792,251.07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DDE8D4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B1DCE6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81B4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E4B95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A783B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675E5E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4013BD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108,154.00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60682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389DA2B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108,154.00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A8390A4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50C86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261088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15512D0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7BF9480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46,224.25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BB0AB4C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103,029.00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3A8505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B3A50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8407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2F20F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11C3C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0C91A8A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AFEE67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DBD24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F1F858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7515BD1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3C0C0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A5939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C1B48FD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DCC02E7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10,142.93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6982E76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42,350.49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73B36D7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627BE8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7CDFB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34F7D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14FDC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13595D4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65BD1B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175,802.00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8A504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43656A3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175,802.00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3A67087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379F3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E304D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B3CED50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B690E06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122,911.60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84BCEAD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175,802.00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F449C29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32A57D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C49D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EA797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4390B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4B12BFC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954EBB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E3E04A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62046AE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F446C3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F815C8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685C0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49FE949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5C586C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1,812.31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5D1A59D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6CB5FE3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3A8ADC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798F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7B6A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C098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0AD00C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802CDE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101,106.00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A1A59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A5AF5DC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101,106.00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E96EEDB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56440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7C1C0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034D0D52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E04BA29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35,508.28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66699A7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98,783.81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9217595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EF0D8C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1F33D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14675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CD63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7C63794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F2FE21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019C2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7D000B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23,174.00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1B8856A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E2DC9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34953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4C4C7601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C57F236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23,083.04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F3C008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23,083.04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61AD882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E039B1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B842A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E2A3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9A649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210CE2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9C10F2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6EF70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2069EC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3071C9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2E0283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73A6A4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BCCB831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7C32F1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438.41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5F2E9AA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2FAE3D7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2D3836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B611E4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D3D66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D5C97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789EF16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4A11E4C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13FD8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DF245E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26FFC7E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363E5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01B3B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D5965B3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99F7085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2,963.87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4AC9F1F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5,901.35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D6124F5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ED275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65BDD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2FF73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2C796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3139947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901A0B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7EDC7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3DC176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D7B5670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AFD61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B5DEB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272D0325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4DE69ED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617.60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3926783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299F232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A6547B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0AA01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ABF2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863D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7CFB159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777EF7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2B59B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D1D8A0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1446857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637D84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117.26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D2F55C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171BC468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F4A9889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1,511.25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BCA6F94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0272FE5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F9A7DC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7C59E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91850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AA1BE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54FDB1D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39BF958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B96AF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148DF25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3A55360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7C67EA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AB2DE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6D0D1C6F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B08B188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1,012.10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8F74C5" w14:textId="77777777" w:rsidR="007144F3" w:rsidRDefault="00AC635F">
                                  <w:pPr>
                                    <w:pStyle w:val="TableParagraph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57F4C2F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0D0A043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4D7A81E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592731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4167A7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</w:tcPr>
                                <w:p w14:paraId="03325E3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E562B9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D2389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D2AED6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68A0C60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09A76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67DCC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758EA220" w14:textId="77777777" w:rsidR="007144F3" w:rsidRDefault="00AC635F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BEE96EA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B20816D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911F428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EA0FC64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C2C53C2" id="Cuadro de texto 20" o:spid="_x0000_s1030" type="#_x0000_t202" style="position:absolute;left:0;text-align:left;margin-left:2.85pt;margin-top:25.7pt;width:780pt;height:453.6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478"/>
                        <w:gridCol w:w="1550"/>
                        <w:gridCol w:w="1201"/>
                        <w:gridCol w:w="1346"/>
                        <w:gridCol w:w="1082"/>
                        <w:gridCol w:w="1201"/>
                        <w:gridCol w:w="1201"/>
                        <w:gridCol w:w="1157"/>
                        <w:gridCol w:w="1219"/>
                        <w:gridCol w:w="1346"/>
                        <w:gridCol w:w="694"/>
                      </w:tblGrid>
                      <w:tr w:rsidR="007144F3" w14:paraId="1F311555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8D74C95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6A1B584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54BD4412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000000"/>
                            </w:tcBorders>
                          </w:tcPr>
                          <w:p w14:paraId="7BE94C70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6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 POR JORNAL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</w:tcBorders>
                          </w:tcPr>
                          <w:p w14:paraId="40266617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1C274E82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-7,026.00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2AFB9603" w14:textId="77777777" w:rsidR="007144F3" w:rsidRDefault="00AC635F">
                            <w:pPr>
                              <w:pStyle w:val="TableParagraph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211,074.00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</w:tcBorders>
                          </w:tcPr>
                          <w:p w14:paraId="10B6C131" w14:textId="77777777" w:rsidR="007144F3" w:rsidRDefault="00AC635F">
                            <w:pPr>
                              <w:pStyle w:val="TableParagraph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4E1E2EF2" w14:textId="77777777" w:rsidR="007144F3" w:rsidRDefault="00AC635F">
                            <w:pPr>
                              <w:pStyle w:val="TableParagraph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76FBD1F4" w14:textId="77777777" w:rsidR="007144F3" w:rsidRDefault="00AC635F">
                            <w:pPr>
                              <w:pStyle w:val="TableParagraph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9,430.00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</w:tcBorders>
                          </w:tcPr>
                          <w:p w14:paraId="35B267E4" w14:textId="77777777" w:rsidR="007144F3" w:rsidRDefault="00AC635F">
                            <w:pPr>
                              <w:pStyle w:val="TableParagraph"/>
                              <w:spacing w:before="63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9,430.00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000000"/>
                            </w:tcBorders>
                          </w:tcPr>
                          <w:p w14:paraId="18485F30" w14:textId="77777777" w:rsidR="007144F3" w:rsidRDefault="00AC635F">
                            <w:pPr>
                              <w:pStyle w:val="TableParagraph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40,225.03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2B78613F" w14:textId="77777777" w:rsidR="007144F3" w:rsidRDefault="00AC635F">
                            <w:pPr>
                              <w:pStyle w:val="TableParagraph"/>
                              <w:spacing w:before="63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125,660.51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</w:tcBorders>
                          </w:tcPr>
                          <w:p w14:paraId="44377931" w14:textId="77777777" w:rsidR="007144F3" w:rsidRDefault="00AC635F">
                            <w:pPr>
                              <w:pStyle w:val="TableParagraph"/>
                              <w:spacing w:before="63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A2D6D3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90C3120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C56AE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A2BDF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695E805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696ECB7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5A7FAA95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87,240.00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BFEB9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3BF1644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87,240.00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4C610EF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847FB0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2334C3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4AC1507" w14:textId="77777777" w:rsidR="007144F3" w:rsidRDefault="00AC635F">
                            <w:pPr>
                              <w:pStyle w:val="TableParagraph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8AF6E81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-129,450.24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D2F3735" w14:textId="77777777" w:rsidR="007144F3" w:rsidRDefault="00AC635F">
                            <w:pPr>
                              <w:pStyle w:val="TableParagraph"/>
                              <w:spacing w:before="10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-8,210.24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765DF1E" w14:textId="77777777" w:rsidR="007144F3" w:rsidRDefault="00AC635F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F69734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BC2F53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457DC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F7AD8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5C943F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COMPLEMENTOS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 AL</w:t>
                            </w:r>
                          </w:p>
                          <w:p w14:paraId="2541942E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5FDE71B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176,760.00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BC69F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E3B152F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176,760.00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BA872BB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4654C9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2F8F97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54A47543" w14:textId="77777777" w:rsidR="007144F3" w:rsidRDefault="00AC635F">
                            <w:pPr>
                              <w:pStyle w:val="TableParagraph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4336A46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501.98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380DE98" w14:textId="77777777" w:rsidR="007144F3" w:rsidRDefault="00AC635F">
                            <w:pPr>
                              <w:pStyle w:val="TableParagraph"/>
                              <w:spacing w:before="10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93,501.98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1E8148F" w14:textId="77777777" w:rsidR="007144F3" w:rsidRDefault="00AC635F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7323DA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B78A05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AC453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E8CC8B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71FB9762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5BEB6ED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208A2E5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5E152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5DD9EC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F7E1663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32DC423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CA22F9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27,830.00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1EAC5D0A" w14:textId="77777777" w:rsidR="007144F3" w:rsidRDefault="00AC635F">
                            <w:pPr>
                              <w:pStyle w:val="TableParagraph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27,830.00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57A040D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9,007.23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FA4223" w14:textId="77777777" w:rsidR="007144F3" w:rsidRDefault="00AC635F">
                            <w:pPr>
                              <w:pStyle w:val="TableParagraph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235,987.23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FC80345" w14:textId="77777777" w:rsidR="007144F3" w:rsidRDefault="00AC635F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1790BD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D7392AB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CE9F0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B6F75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203C198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</w:t>
                            </w:r>
                          </w:p>
                          <w:p w14:paraId="3CAD189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5795B8B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150,920.00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DD20F9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104,540.00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F46C308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255,460.00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8B4C3D3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C95F26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542B6B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17,250.00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41126FF4" w14:textId="77777777" w:rsidR="007144F3" w:rsidRDefault="00AC635F">
                            <w:pPr>
                              <w:pStyle w:val="TableParagraph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17,250.00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B5DB370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14,994.47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4B9BAAF" w14:textId="77777777" w:rsidR="007144F3" w:rsidRDefault="00AC635F">
                            <w:pPr>
                              <w:pStyle w:val="TableParagraph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141,996.35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43BB419" w14:textId="77777777" w:rsidR="007144F3" w:rsidRDefault="00AC635F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90083C0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0BC7C1D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636E2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85B85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2FDCA35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2D431C9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356,183.00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AD5FD9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13,535.00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042ACC5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369,718.00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8EAF077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17C91D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8B4D1B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3219CA0B" w14:textId="77777777" w:rsidR="007144F3" w:rsidRDefault="00AC635F">
                            <w:pPr>
                              <w:pStyle w:val="TableParagraph"/>
                              <w:spacing w:before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268DB8B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203,141.53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BBB2B47" w14:textId="77777777" w:rsidR="007144F3" w:rsidRDefault="00AC635F">
                            <w:pPr>
                              <w:pStyle w:val="TableParagraph"/>
                              <w:spacing w:before="10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203,141.53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6781D15" w14:textId="77777777" w:rsidR="007144F3" w:rsidRDefault="00AC635F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42290C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3CB1D6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343BF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EDE95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A1CC02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5C04C8C6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9732A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97E87D5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62DD072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A265A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219E84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57CAFD4D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1645A87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2,284.11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1F1A192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43,154.00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DD01E2D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E1DD14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D18A90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19A57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ECE4E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6B16274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BED422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117,694.00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0ED18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B889384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117,694.00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18FEB4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41985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7F5A58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4B98FAC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DC9B20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34,552.07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DC033E1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80,805.59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192F71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8729D0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8F137F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FC4BD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F6DDA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6A272B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3117938C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843D1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C29B13F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6816F6B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9C11D2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6476B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D2BF526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A686707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15,274.79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2456889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67,269.00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BC8264F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DAFD8F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FF315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13E27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E3DAC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6D4BEAB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477543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E628E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8BB1F5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DAE6A7B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37BFA8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1,687.20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C07B1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333F83F1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6B572D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16,831.50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A029398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50,749.00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FE4F59F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31660B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22328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FA0A0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5EF72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D3D23E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D975BB8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A64C8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0D3AB9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36AAF0E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CA657A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A3FEC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F71925F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309394D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16,225.24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3E8234D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48,083.00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B9F2334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76714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C8A7DF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0E586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611BD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D75CD1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B49B80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24F79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33B7E6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C6C01E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91599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263CC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22F5CEF2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B10E60A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255FC73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7C2BA6C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D8997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EE401B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2386C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F749E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EDAFE2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2560DB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134,031.00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58171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07BAF3D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134,031.00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3FEB317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2963FA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ED59D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179D70CB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DFCD8BE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41,340.82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8139EF5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91,120.76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3C5DDBD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BA6D9B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84431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0ED9E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C9E86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7DE68D5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0C82F9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D6CC0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D5E4BBC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58C5CD0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D1788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0961C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29F9ED5C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413ADD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32,438.00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20240D8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46,787.00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B7E69A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A1C6DD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AFB435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52E56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376BD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832207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5614D9D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687,228.00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F5C7B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125,042.00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FAF985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812,270.00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2430E8D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9209A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29,972.68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88D14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DD1CF42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5090CFE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180,380.61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744230B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590,427.42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C0154BB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ECAF53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FADA34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5D7EA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D1D9A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419728C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5F04C0C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643B4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442FA5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88ADCDC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247A41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6DBFD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A66A17B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E4DD2D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10,035.28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A9F2069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41,900.66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5AB117E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58E4C2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B2D8AF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3996E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5FD08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07D06B8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1B98CE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107,967.00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60687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B948D8C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107,967.00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D071869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406B3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5D9BD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03104F7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3983A7D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11,667.33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208C78C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68,051.98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5DC0A92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34E928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F0CF24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B658E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7DF6C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7F710E1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2F36E52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175,433.00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0287D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2278E2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175,433.00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98442E6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20778B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AF451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5FB9008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ED12740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70,248.13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8DB7965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122,773.04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6CD0BE7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29490E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59325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0EC3A5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1882C6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201C0F6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F8703A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A3404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6E6E43F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2CF4504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97754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7C1CC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16910A2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6AFC083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1,783.50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F793B22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8DE489D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3155C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875D3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0FA70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886DA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0FE4320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061235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100,798.00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96B6A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5E9CE8D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100,798.00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5A5E5AC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68A0EB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F2425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18E8F8AD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C98C74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8,283.26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C22FFF5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71,057.71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5C2472C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19EC5A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4B4714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69D32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D5973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0C1801D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00B403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356,183.00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AA5C4A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15,907.00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4A3371C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372,090.00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485F7CD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804A0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A44D6C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03B1D80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6E77550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367,618.83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88C78A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367,618.83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FFD407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CA588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10BEB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71CE7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0AB6D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4F147F5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065F98E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23AB5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A70A13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DE488F3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66BC4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52B0A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A4F2ECF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AC3B3F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5,411.94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0DC9CE4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A7BC892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43F7C9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2B3754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A6379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B0B60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0E43767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D24AA3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118,124.00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A2EAE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F1A817A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118,124.00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6E5EBD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D94FAE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76B714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FE56B17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F4A10F8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65,612.14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79DC1B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112,279.77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8FD9B6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E1E443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29C3D5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EB310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C52A1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9EBBB7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BONIFICACIÓN ANUAL (BONO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384D18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65F79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7D8186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82CD1E6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7D646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80D8F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550F917B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14D0628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30,296.23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2F20AA5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A8F14CF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ED29F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A2C6F0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ABAF4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70849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59CA05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34BF84D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5718A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259602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9CAE627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EC372B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1,703.19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0D2DA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09D7958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44513B6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32,060.70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91218F0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65397A3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CE1BC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70F70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C2784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8D0B5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30F9EB3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EC2780B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844BF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F63E47A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64105AB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8359C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18B78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044CC3E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A5C547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32,300.42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3205ECC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BE19998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71F5F7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0BBC8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4BE20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2B0AB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3472F6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2CF348BB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3A098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98B25A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A2F58D2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6F472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08AAD4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5C8E9228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489EE35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A8453C1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18DC73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18D958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99F438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EF962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60EBE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6047CA0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3D1F1E3A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134,431.00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D7782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E2A3FC5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134,431.00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5DD5849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90BBC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80207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C6AACBC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371558D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84,201.55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DEBF75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134,431.00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07C747C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FE2ECA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FAD7B9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6BF24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3A74A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A993D1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3C9491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062CF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3F87E6A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F166B31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1B29F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25C98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7B180AE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FA2936A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35,803.60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AFE1B2E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50,314.80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1658D1A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DDEAC3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9E4E3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2C463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8E6D8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3B0D44D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717A43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689,616.00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02670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126,295.00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367997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815,911.00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8E362BB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4F87B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30,207.84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161A9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F0826DF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6C7FC1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378,390.81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11E2E30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792,251.07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DDE8D4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B1DCE6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81B40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E4B95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A783B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675E5E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4013BD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108,154.00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60682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389DA2B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108,154.00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A8390A4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50C86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261088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15512D0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7BF9480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46,224.25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BB0AB4C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103,029.00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3A8505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B3A50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8407E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2F20F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11C3C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0C91A8A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AFEE67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DBD24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F1F858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7515BD1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3C0C0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A5939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C1B48FD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DCC02E7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10,142.93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6982E76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42,350.49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73B36D7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627BE8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7CDFB7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34F7D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14FDC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13595D4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65BD1B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175,802.00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8A504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43656A3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175,802.00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3A67087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379F3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E304D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B3CED50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B690E06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122,911.60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84BCEAD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175,802.00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F449C29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32A57D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DC49DE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EA797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4390B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4B12BFC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2954EBB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E3E04A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62046AE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F446C3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F815C8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685C0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49FE949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5C586C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1,812.31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5D1A59D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6CB5FE3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3A8ADC5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A798F4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7B6AE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C098A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0AD00C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802CDE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101,106.00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A1A59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A5AF5DC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101,106.00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E96EEDB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56440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7C1C0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034D0D52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E04BA29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35,508.28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66699A7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98,783.81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9217595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EF0D8C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91F33D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14675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CD633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7C63794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F2FE21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019C2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7D000B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23,174.00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1B8856A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E2DC9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34953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4C4C7601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C57F236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23,083.04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F3C008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23,083.04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61AD882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E039B1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8B842A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E2A32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9A649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210CE2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9C10F2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6EF70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2069EC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3071C9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2E0283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73A6A4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BCCB831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7C32F1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438.41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5F2E9AA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2FAE3D7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2D3836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B611E4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D3D66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4D5C97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789EF16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4A11E4C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13FD8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DF245E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26FFC7E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363E5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01B3B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D5965B3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99F7085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2,963.87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4AC9F1F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5,901.35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D6124F5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ED275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765BDD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2FF73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2C796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3139947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901A0B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7EDC7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3DC176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D7B5670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AFD61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B5DEB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272D0325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4DE69ED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617.60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3926783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299F232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A6547B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30AA01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ABF29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863DB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7CFB159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4777EF7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2B59B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D1D8A0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1446857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637D84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117.26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D2F55C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171BC468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F4A9889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1,511.25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BCA6F94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0272FE5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F9A7DC5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A7C59E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91850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AA1BE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54FDB1D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239BF958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B96AF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148DF25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3A55360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7C67EA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AB2DE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6D0D1C6F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B08B188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1,012.10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8F74C5" w14:textId="77777777" w:rsidR="007144F3" w:rsidRDefault="00AC635F">
                            <w:pPr>
                              <w:pStyle w:val="TableParagraph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57F4C2F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0D0A043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04D7A81E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592731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4167A7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78" w:type="dxa"/>
                          </w:tcPr>
                          <w:p w14:paraId="03325E3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3E562B9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D2389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D2AED6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68A0C60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09A76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67DCC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758EA220" w14:textId="77777777" w:rsidR="007144F3" w:rsidRDefault="00AC635F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BEE96EA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B20816D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911F428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EA0FC64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092450F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5142BC44" w14:textId="77777777" w:rsidR="007144F3" w:rsidRDefault="007144F3">
      <w:pPr>
        <w:spacing w:before="10"/>
        <w:rPr>
          <w:b/>
          <w:sz w:val="10"/>
        </w:rPr>
      </w:pPr>
    </w:p>
    <w:p w14:paraId="083D60D0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35B7B274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6345CA08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0764701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332D24B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65E6F5D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687340FA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2890B64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52AD742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634D8BA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30F45CB1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2994BAE8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49D3307F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45F84649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60AD49AA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72EFF537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7A9F45D9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7</w:t>
      </w:r>
    </w:p>
    <w:p w14:paraId="4B47943C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140EAC20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11EDF170" w14:textId="77777777" w:rsidR="007144F3" w:rsidRDefault="007144F3">
      <w:pPr>
        <w:rPr>
          <w:b/>
          <w:sz w:val="16"/>
        </w:rPr>
      </w:pPr>
    </w:p>
    <w:p w14:paraId="705416CC" w14:textId="77777777" w:rsidR="007144F3" w:rsidRDefault="007144F3">
      <w:pPr>
        <w:rPr>
          <w:b/>
          <w:sz w:val="16"/>
        </w:rPr>
      </w:pPr>
    </w:p>
    <w:p w14:paraId="64FB8A64" w14:textId="77777777" w:rsidR="007144F3" w:rsidRDefault="007144F3">
      <w:pPr>
        <w:rPr>
          <w:b/>
          <w:sz w:val="16"/>
        </w:rPr>
      </w:pPr>
    </w:p>
    <w:p w14:paraId="20F908F4" w14:textId="77777777" w:rsidR="007144F3" w:rsidRDefault="007144F3">
      <w:pPr>
        <w:rPr>
          <w:b/>
          <w:sz w:val="16"/>
        </w:rPr>
      </w:pPr>
    </w:p>
    <w:p w14:paraId="0CD93E54" w14:textId="77777777" w:rsidR="007144F3" w:rsidRDefault="007144F3">
      <w:pPr>
        <w:spacing w:before="1"/>
        <w:rPr>
          <w:b/>
          <w:sz w:val="23"/>
        </w:rPr>
      </w:pPr>
    </w:p>
    <w:p w14:paraId="0538CD26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6F22D9DB" w14:textId="77777777" w:rsidR="007144F3" w:rsidRDefault="00AC635F">
      <w:pPr>
        <w:rPr>
          <w:b/>
          <w:sz w:val="16"/>
        </w:rPr>
      </w:pPr>
      <w:r>
        <w:br w:type="column"/>
      </w:r>
    </w:p>
    <w:p w14:paraId="270CA976" w14:textId="77777777" w:rsidR="007144F3" w:rsidRDefault="007144F3">
      <w:pPr>
        <w:rPr>
          <w:b/>
          <w:sz w:val="16"/>
        </w:rPr>
      </w:pPr>
    </w:p>
    <w:p w14:paraId="2BCDD3EF" w14:textId="77777777" w:rsidR="007144F3" w:rsidRDefault="007144F3">
      <w:pPr>
        <w:rPr>
          <w:b/>
          <w:sz w:val="16"/>
        </w:rPr>
      </w:pPr>
    </w:p>
    <w:p w14:paraId="124836EB" w14:textId="77777777" w:rsidR="007144F3" w:rsidRDefault="007144F3">
      <w:pPr>
        <w:rPr>
          <w:b/>
          <w:sz w:val="16"/>
        </w:rPr>
      </w:pPr>
    </w:p>
    <w:p w14:paraId="776F8699" w14:textId="77777777" w:rsidR="007144F3" w:rsidRDefault="007144F3">
      <w:pPr>
        <w:spacing w:before="5"/>
        <w:rPr>
          <w:b/>
          <w:sz w:val="21"/>
        </w:rPr>
      </w:pPr>
    </w:p>
    <w:p w14:paraId="0C8B8263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F15CB88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</w:t>
      </w:r>
      <w:r>
        <w:t>Analitica del Presupuesto Por tipo de Gasto</w:t>
      </w:r>
    </w:p>
    <w:p w14:paraId="622E09C1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1B3919CA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789F2AB4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D3630CF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2FB1A96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2637DED6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486C7269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036E089B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2F4CC959" w14:textId="77777777" w:rsidR="007144F3" w:rsidRDefault="007144F3">
      <w:pPr>
        <w:spacing w:before="10"/>
        <w:rPr>
          <w:b/>
          <w:sz w:val="3"/>
        </w:rPr>
      </w:pPr>
    </w:p>
    <w:p w14:paraId="2FD52729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74A7DC8" wp14:editId="4FC823E4">
                <wp:extent cx="9906000" cy="6350"/>
                <wp:effectExtent l="0" t="0" r="0" b="0"/>
                <wp:docPr id="53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2" name="Línea 22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5D3D7" id="Grupo 21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DW591/IAIAAKkEAAAOAAAAAAAAAAAAAAAAAC4CAABkcnMvZTJvRG9jLnhtbFBLAQIt&#10;ABQABgAIAAAAIQCer4FW2gAAAAQBAAAPAAAAAAAAAAAAAAAAAHoEAABkcnMvZG93bnJldi54bWxQ&#10;SwUGAAAAAAQABADzAAAAgQUAAAAA&#10;">
                <v:line id="Línea 22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1F4C22D8" w14:textId="77777777" w:rsidR="007144F3" w:rsidRDefault="007144F3">
      <w:pPr>
        <w:spacing w:before="1"/>
        <w:rPr>
          <w:b/>
          <w:sz w:val="6"/>
        </w:rPr>
      </w:pPr>
    </w:p>
    <w:p w14:paraId="46E16EDE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51670F8B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15D18C" wp14:editId="7C14BB07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92140"/>
                <wp:effectExtent l="0" t="0" r="0" b="0"/>
                <wp:wrapNone/>
                <wp:docPr id="6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5"/>
                              <w:gridCol w:w="1415"/>
                              <w:gridCol w:w="1178"/>
                              <w:gridCol w:w="1248"/>
                              <w:gridCol w:w="1217"/>
                              <w:gridCol w:w="1173"/>
                              <w:gridCol w:w="1199"/>
                              <w:gridCol w:w="1160"/>
                              <w:gridCol w:w="1199"/>
                              <w:gridCol w:w="1265"/>
                              <w:gridCol w:w="811"/>
                            </w:tblGrid>
                            <w:tr w:rsidR="007144F3" w14:paraId="74F9AAE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0DC65C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D7FAB68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5DFBBE1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376D6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6CA08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257E11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2A9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08751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7FC5F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DAAF2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7E794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00952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4,816.50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065ED2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46D22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3E2D5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1DCAF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FF386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245B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5E690A5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9480113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A5E2EC3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A34C82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5EF6DC9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D53AE42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E50E593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084432C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D11B1BE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2,438.40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ADCC028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3,435.60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1C4A6C1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A05D25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5EBD7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97946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24741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C86F6FE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0BE372E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C57AF6F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3,125.00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AF2195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44,125.00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4C37E58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AD2B7FB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1,923.15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0E8F2FF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3BF002B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176622A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15,511.13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5A0B85B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42,459.70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1CD3F65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4D701B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634CD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87A9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8DB59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27B73C9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515C661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F684158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D9F9918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EC11C89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170A67D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9AFC07B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6781BEE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8D45853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708.55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54D19FB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2,911.79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9EA8402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C4F39F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68A94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533220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AD051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9AA079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AF1444E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4D63D21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9F3D7D4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AABCCBD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BDA37A5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D956546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75AE7FA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582287A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2,817.60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D57B52D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6,134.25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8CE458F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AB63D8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70A4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58646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1104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3DB4CF5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F241577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658547E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5AE2C96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5F11C8F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DE157EB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8F68E2B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5B8B926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AA3C31D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7,613.20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7812758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10,400.00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0CF45D2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38DEF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62BB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C319A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BCAD7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E573067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1E8C387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9A1CFEF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FB2DF0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C225219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BB48B61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85403A5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A1CB113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9C20177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111.90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2BF0AB9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60B228A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3A5387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4CEE44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1942C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22A55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02E533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C3B9043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41A6363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36388F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C8AF1FB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971FA21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495BCEC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F7D8A05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E24A4F3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1,565.54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ED8F4E4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5,049.31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43796E9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A30BE0C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73320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53DEE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9A6CE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D519E5C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4" w:right="4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 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F350D3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1497A28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AE035AF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6785CA8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28769F5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FF89612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EA227FA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DE469FB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EC27296" w14:textId="77777777" w:rsidR="007144F3" w:rsidRDefault="00AC635F">
                                  <w:pPr>
                                    <w:pStyle w:val="TableParagraph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4B2CB5E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76823E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F7B79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4ADE8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48477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2E9CF2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5EBD1D3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8162E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5FF267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-500,000.00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872B5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39706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3E1A1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20E3F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7AC4D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81490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7F329C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697C4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BE2F2C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35678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D1520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44A1E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104AA3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3B038EE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28EC6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A5D5E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AFEC6C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B1D04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32F85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19231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C637C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FB6A5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D0561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27D4C4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90680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890A6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619F6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2C5DD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D183EB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662AF53A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90EB0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3A35B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CFC57E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7C573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CDE07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CDF70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52EF0E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80171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A6E2E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FE97DE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EFF052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F2BAB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F1DBD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8BAD6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987601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ADMINISTRATIVO, TÉCNICO,</w:t>
                                  </w:r>
                                </w:p>
                                <w:p w14:paraId="097F3EB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19671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39FB98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-970,000.00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19D0F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2,130,000.00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16BD9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17F9A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7527F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143,800.00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2E9092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143,800.00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10FFE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47,851.63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D90E7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923,951.63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B008B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2B7041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752A9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EFCE0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BECC7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DB6AB6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ADMINISTRATIVO, TÉCNICO,</w:t>
                                  </w:r>
                                </w:p>
                                <w:p w14:paraId="23D959E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45B50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E22BD2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5C079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3FA9F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BBFB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6B2A9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F19F64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2094F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A3699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438,000.00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BB3259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08090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24397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BDB85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56A6B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E46C00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B40B4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C48B18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BCED76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92ADB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C3DDB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C15BE4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932744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FA490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73A19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AFFA9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14029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4FAB5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6DC36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ED741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48ABED7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9C811F3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198,408.00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B657AEF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F29ECA1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198,408.00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667B31B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34EEBC0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9,892.29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5B6EF87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9,892.29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60FF285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9,892.29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CD7C86A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103,893.35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D3033CB" w14:textId="77777777" w:rsidR="007144F3" w:rsidRDefault="00AC635F">
                                  <w:pPr>
                                    <w:pStyle w:val="TableParagraph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103,893.35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D3FCFCE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A048D4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B4B5F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B4E33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7EDC0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8CBC0DA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BB2298A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CF04B67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9899811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E9BA25C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3B0899F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1,034.33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69C8FAD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1,034.33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F409D70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1,034.33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CE4B75E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6,882.82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D5B5748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6,882.82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4303F99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AC7876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AC953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E530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7710D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FCDA254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ED96063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4537C2D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1CF8564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13D2C42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2D7E57F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602.61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F8C2D5A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602.61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FB4A4F7" w14:textId="77777777" w:rsidR="007144F3" w:rsidRDefault="00AC635F">
                                  <w:pPr>
                                    <w:pStyle w:val="TableParagraph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602.61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0299EAD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5,488.40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7B931EE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5,488.40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6BD648E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9A4551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A289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777E5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379F2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CE0C407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5CD10DE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70CE3B2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48815B4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3B585EA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5DF2E95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56.69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E0AFC64" w14:textId="77777777" w:rsidR="007144F3" w:rsidRDefault="00AC635F">
                                  <w:pPr>
                                    <w:pStyle w:val="TableParagraph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56.69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681889B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56.69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2627AF3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647.68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713918C" w14:textId="77777777" w:rsidR="007144F3" w:rsidRDefault="00AC635F">
                                  <w:pPr>
                                    <w:pStyle w:val="TableParagraph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647.68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4C37677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D7527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617DD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249DA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C2057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85947C2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4228B8E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C50BBA0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03AB85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8,640.00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7BE21C4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4223F55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636.51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0E485A2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636.51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9E764F4" w14:textId="77777777" w:rsidR="007144F3" w:rsidRDefault="00AC635F">
                                  <w:pPr>
                                    <w:pStyle w:val="TableParagraph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636.51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D18BAF6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3,380.99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8C92C6F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3,380.99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8BA7996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A428C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83C3C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FA584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194B0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85F031C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0072748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D7AD464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C32D500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5221E38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8EE0D2D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254.10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F7C7873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254.10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525AC6B" w14:textId="77777777" w:rsidR="007144F3" w:rsidRDefault="00AC635F">
                                  <w:pPr>
                                    <w:pStyle w:val="TableParagraph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254.10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545A24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3,782.47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C12E5AE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3,782.47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C020C70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CD6AD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BD89D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5E3A1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E6C87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30A6384E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3CADA75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82BA2D7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D12FCBA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C76579D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30C1F65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31D14D2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1DB49FCC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56310FA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48F25AE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2A55C66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C38F3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C0E47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0A556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7AD03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291D31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F5C441E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313,008.00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1AE0B3C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CF202EB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313,008.00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B66D09B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25D9EFB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24,859.49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CA8C066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24,859.49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0E9F240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24,859.49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9FF825A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190,051.30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A388F56" w14:textId="77777777" w:rsidR="007144F3" w:rsidRDefault="00AC635F">
                                  <w:pPr>
                                    <w:pStyle w:val="TableParagraph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190,051.30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6DFAB83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8C8FF0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59130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3BF7A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98315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2A98A2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D25F92D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4D4E240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5F8A638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189,600.00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F0D5436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D64795B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14,768.16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2905474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14,768.16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604A90C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14,768.16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BD6396F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110,209.91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4661C7B" w14:textId="77777777" w:rsidR="007144F3" w:rsidRDefault="00AC635F">
                                  <w:pPr>
                                    <w:pStyle w:val="TableParagraph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110,209.91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C5F8D9F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EC8A2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EC898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65060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A4989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457F1AE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8389472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DA3AE01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B575F5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1F15391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21F95AD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0BDE9EF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0C458BB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78CCEC8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-6,126.88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FE5A81E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-6,126.88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86F8275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F769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7C2D1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D9C2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08E80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8BAEBD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5F7D036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EFB6761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DB9E42F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F73A0F0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1F1E411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7C72197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D606749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6674CAA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3F4D405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276C1D9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FD26A4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8D26F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1CE1D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0FF41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A13855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9EF7842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2E5360C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E573B6E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38FD955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0915AC8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1,043.30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354A0BE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1,043.30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0A77D0E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1,043.30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475485E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-401.43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2662686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-401.43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3E0BD7F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78B477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64522E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557E4D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F2AA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3738DE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318433D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4D87751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F663770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F69BBCC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656618B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AE8E291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348C30B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96F6C30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2965C8E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D699BD0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D087C0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407B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CD4D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2C066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3FE86D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687D5BF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41FF2F4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8B84A2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1011635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1BD9B8A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204BE07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AFAB6B3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F3FA9F0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8673827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32,364.00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AE20C8F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F05990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89F2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31A48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781E2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CE993C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7D60791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8ECFED9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6F99502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5FD6672F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F4160D9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A2D3874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3DB88E4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81F68FF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80BD421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8D5D97F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52DD8E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CB9A3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E854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0DCD6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18CC33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02967F3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F85A8BF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5A78E91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81508BA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9FC75F4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545D5D3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328E4BA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2DBB50D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-3,819.06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1BD6267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-3,819.06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974E97B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8B48E9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E782E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96392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1B677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6A5CC89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48962CB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59FAFDC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A2A418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2215B4C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4B8385F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A574C1B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20F9F79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C659B95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10E6691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081A570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B64E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CEBC4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18C01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8DE7D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A048A8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B446D2A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B1C963D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02BC5B8F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0F1135AC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-11,703.00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244CE39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19,139.56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4A816CE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19,139.56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F7FBC37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7,436.56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26492F3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325,054.72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7664F9D" w14:textId="77777777" w:rsidR="007144F3" w:rsidRDefault="00AC635F">
                                  <w:pPr>
                                    <w:pStyle w:val="TableParagraph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325,054.72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B0923FC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11,703.00</w:t>
                                  </w:r>
                                </w:p>
                              </w:tc>
                            </w:tr>
                            <w:tr w:rsidR="007144F3" w14:paraId="24DC511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E4763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98FA9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D188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5F7E0C4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1A95A68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140,436.00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8FE091E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4B0ACBA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140,436.00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8DF1EEF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2B2759E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27,698.54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356EA1D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27,698.54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186051D3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27,698.54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22FC5B9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12,309.22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DC11B48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12,309.22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440612A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68CB68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1FA81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81225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0E900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AB97B5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8BDCE64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4A389A1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0E39AE9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16BACA0B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6E5C2F8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1,487.00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77555B3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1,487.00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B6570F2" w14:textId="77777777" w:rsidR="007144F3" w:rsidRDefault="00AC635F">
                                  <w:pPr>
                                    <w:pStyle w:val="TableParagraph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DAAC13E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3,931.00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AC42C62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3,931.00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2E782AB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</w:tr>
                            <w:tr w:rsidR="007144F3" w14:paraId="6088A00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F4271A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0E874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69964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0B7CF1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6903191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10,824.00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4CA78E4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68CAE4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10,824.00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2E069F8D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F23C22F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9DD5660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B47576D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AF1AD10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9,069.00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4892F0E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9,069.00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DDF09D3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425CD4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70AF4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00CBC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3963F6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060A148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BC3346C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ABEECDA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299123F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01D7A1F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5E2C45D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793FA1B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2EE9ADF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6B85EA3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1,357.00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A137659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1,357.00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7AFF3B9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7144F3" w14:paraId="0B95317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42260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B94AE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7A9B7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EAA01B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B107DC7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2B63368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42DED6C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79E25A65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BB2C72E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4901E88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77F013C1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032D6D6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794.04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968B62B" w14:textId="77777777" w:rsidR="007144F3" w:rsidRDefault="00AC635F">
                                  <w:pPr>
                                    <w:pStyle w:val="TableParagraph"/>
                                    <w:ind w:right="3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794.04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1217513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0CACE9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98959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AF0A5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2C48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CDEA1B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03EDD67A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649AB69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341B19C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6A479F09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8AD15A7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3248B67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2C0498D4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767CF84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490C4E8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0DEDCD5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5D681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64506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6D0ED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DFAB3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2FB85E1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EFE2432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6BF6078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76E487F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3840637F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935E079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454.00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2F1338F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454.00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A53D83B" w14:textId="77777777" w:rsidR="007144F3" w:rsidRDefault="00AC635F">
                                  <w:pPr>
                                    <w:pStyle w:val="TableParagraph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D9B1CC3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2,818.00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2AB29B4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2,818.00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B6B8F17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7144F3" w14:paraId="10529A3C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6FC33A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A165BA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C892B8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1FB18A5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914076F" w14:textId="77777777" w:rsidR="007144F3" w:rsidRDefault="00AC635F">
                                  <w:pPr>
                                    <w:pStyle w:val="TableParagraph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06E2E81" w14:textId="77777777" w:rsidR="007144F3" w:rsidRDefault="00AC635F">
                                  <w:pPr>
                                    <w:pStyle w:val="TableParagraph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6DFAC408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14:paraId="483F5773" w14:textId="77777777" w:rsidR="007144F3" w:rsidRDefault="00AC635F">
                                  <w:pPr>
                                    <w:pStyle w:val="TableParagraph"/>
                                    <w:ind w:right="3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10AAA06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297A73" w14:textId="77777777" w:rsidR="007144F3" w:rsidRDefault="00AC635F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3F4B788D" w14:textId="77777777" w:rsidR="007144F3" w:rsidRDefault="00AC635F">
                                  <w:pPr>
                                    <w:pStyle w:val="TableParagraph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D5C8CD8" w14:textId="77777777" w:rsidR="007144F3" w:rsidRDefault="00AC635F">
                                  <w:pPr>
                                    <w:pStyle w:val="TableParagraph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3,213.00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2940937" w14:textId="77777777" w:rsidR="007144F3" w:rsidRDefault="00AC635F">
                                  <w:pPr>
                                    <w:pStyle w:val="TableParagraph"/>
                                    <w:ind w:right="3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3,213.00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4327F83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BF3BAE0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C15D18C" id="Cuadro de texto 23" o:spid="_x0000_s1031" type="#_x0000_t202" style="position:absolute;left:0;text-align:left;margin-left:2.85pt;margin-top:25.7pt;width:780pt;height:448.2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95"/>
                        <w:gridCol w:w="1415"/>
                        <w:gridCol w:w="1178"/>
                        <w:gridCol w:w="1248"/>
                        <w:gridCol w:w="1217"/>
                        <w:gridCol w:w="1173"/>
                        <w:gridCol w:w="1199"/>
                        <w:gridCol w:w="1160"/>
                        <w:gridCol w:w="1199"/>
                        <w:gridCol w:w="1265"/>
                        <w:gridCol w:w="811"/>
                      </w:tblGrid>
                      <w:tr w:rsidR="007144F3" w14:paraId="74F9AAE3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7A0DC65C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7D7FAB68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25DFBBE1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  <w:tcBorders>
                              <w:top w:val="single" w:sz="4" w:space="0" w:color="000000"/>
                            </w:tcBorders>
                          </w:tcPr>
                          <w:p w14:paraId="13376D66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4" w:space="0" w:color="000000"/>
                            </w:tcBorders>
                          </w:tcPr>
                          <w:p w14:paraId="506CA08B" w14:textId="77777777" w:rsidR="007144F3" w:rsidRDefault="00AC635F">
                            <w:pPr>
                              <w:pStyle w:val="TableParagraph"/>
                              <w:spacing w:before="63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000000"/>
                            </w:tcBorders>
                          </w:tcPr>
                          <w:p w14:paraId="7257E110" w14:textId="77777777" w:rsidR="007144F3" w:rsidRDefault="00AC635F">
                            <w:pPr>
                              <w:pStyle w:val="TableParagraph"/>
                              <w:spacing w:before="63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000000"/>
                            </w:tcBorders>
                          </w:tcPr>
                          <w:p w14:paraId="30622A95" w14:textId="77777777" w:rsidR="007144F3" w:rsidRDefault="00AC635F">
                            <w:pPr>
                              <w:pStyle w:val="TableParagraph"/>
                              <w:spacing w:before="63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000000"/>
                            </w:tcBorders>
                          </w:tcPr>
                          <w:p w14:paraId="41087510" w14:textId="77777777" w:rsidR="007144F3" w:rsidRDefault="00AC635F">
                            <w:pPr>
                              <w:pStyle w:val="TableParagraph"/>
                              <w:spacing w:before="63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4" w:space="0" w:color="000000"/>
                            </w:tcBorders>
                          </w:tcPr>
                          <w:p w14:paraId="7C7FC5F8" w14:textId="77777777" w:rsidR="007144F3" w:rsidRDefault="00AC635F">
                            <w:pPr>
                              <w:pStyle w:val="TableParagraph"/>
                              <w:spacing w:before="6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</w:tcBorders>
                          </w:tcPr>
                          <w:p w14:paraId="4CDAAF28" w14:textId="77777777" w:rsidR="007144F3" w:rsidRDefault="00AC635F">
                            <w:pPr>
                              <w:pStyle w:val="TableParagraph"/>
                              <w:spacing w:before="63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</w:tcBorders>
                          </w:tcPr>
                          <w:p w14:paraId="7C7E794E" w14:textId="77777777" w:rsidR="007144F3" w:rsidRDefault="00AC635F">
                            <w:pPr>
                              <w:pStyle w:val="TableParagraph"/>
                              <w:spacing w:before="63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</w:tcBorders>
                          </w:tcPr>
                          <w:p w14:paraId="1B009522" w14:textId="77777777" w:rsidR="007144F3" w:rsidRDefault="00AC635F">
                            <w:pPr>
                              <w:pStyle w:val="TableParagraph"/>
                              <w:spacing w:before="6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4,816.50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</w:tcBorders>
                          </w:tcPr>
                          <w:p w14:paraId="0065ED22" w14:textId="77777777" w:rsidR="007144F3" w:rsidRDefault="00AC635F">
                            <w:pPr>
                              <w:pStyle w:val="TableParagraph"/>
                              <w:spacing w:before="63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000000"/>
                            </w:tcBorders>
                          </w:tcPr>
                          <w:p w14:paraId="6146D22B" w14:textId="77777777" w:rsidR="007144F3" w:rsidRDefault="00AC635F">
                            <w:pPr>
                              <w:pStyle w:val="TableParagraph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3E2D5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91DCAF1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FF386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245BE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5E690A5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9480113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A5E2EC3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A34C82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5EF6DC9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D53AE42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E50E593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084432C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D11B1BE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2,438.40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ADCC028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3,435.60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1C4A6C1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A05D25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5EBD78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97946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24741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C86F6FE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0BE372E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C57AF6F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3,125.00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AF2195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44,125.00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4C37E58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AD2B7FB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1,923.15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0E8F2FF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63BF002B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176622A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15,511.13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5A0B85B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42,459.70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1CD3F65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4D701B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C634CD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87A9E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8DB59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27B73C9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515C661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F684158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D9F9918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EC11C89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170A67D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9AFC07B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6781BEE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8D45853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708.55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54D19FB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2,911.79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9EA8402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C4F39F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768A94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533220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AD051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9AA079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AF1444E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4D63D21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9F3D7D4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AABCCBD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BDA37A5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D956546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75AE7FA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582287A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2,817.60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D57B52D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6,134.25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8CE458F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AB63D8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70A435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58646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11043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3DB4CF5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F241577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658547E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5AE2C96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5F11C8F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DE157EB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8F68E2B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5B8B926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AA3C31D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7,613.20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7812758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10,400.00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0CF45D2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38DEF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C62BB95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C319A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BCAD7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E573067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1E8C387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9A1CFEF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FB2DF0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C225219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BB48B61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85403A5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A1CB113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9C20177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111.90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2BF0AB9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60B228A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3A5387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4CEE44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1942C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22A55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02E533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C3B9043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41A6363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36388F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C8AF1FB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971FA21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495BCEC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F7D8A05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E24A4F3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1,565.54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ED8F4E4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5,049.31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43796E9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A30BE0C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7473320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53DEE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9A6CE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D519E5C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4" w:right="4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 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F350D3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1497A28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AE035AF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6785CA8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28769F5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FF89612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EA227FA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DE469FB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EC27296" w14:textId="77777777" w:rsidR="007144F3" w:rsidRDefault="00AC635F">
                            <w:pPr>
                              <w:pStyle w:val="TableParagraph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4B2CB5E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76823E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AF7B796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4ADE8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48477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2E9CF2A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5EBD1D3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8162E69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5FF2672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-500,000.00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872B503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3970682" w14:textId="77777777" w:rsidR="007144F3" w:rsidRDefault="00AC635F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3E1A1F1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20E3FA5" w14:textId="77777777" w:rsidR="007144F3" w:rsidRDefault="00AC635F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7AC4D0B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814905E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7F329CF" w14:textId="77777777" w:rsidR="007144F3" w:rsidRDefault="00AC635F">
                            <w:pPr>
                              <w:pStyle w:val="TableParagraph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697C4DE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BE2F2C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1356786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D1520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44A1E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104AA3C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3B038EE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28EC662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A5D5E7E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AFEC6CA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B1D0401" w14:textId="77777777" w:rsidR="007144F3" w:rsidRDefault="00AC635F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32F854A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1192313" w14:textId="77777777" w:rsidR="007144F3" w:rsidRDefault="00AC635F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C637CC6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FB6A5DA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D056194" w14:textId="77777777" w:rsidR="007144F3" w:rsidRDefault="00AC635F">
                            <w:pPr>
                              <w:pStyle w:val="TableParagraph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27D4C40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90680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C890A6B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619F6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C2C5DD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D183EB8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662AF53A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90EB0DA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3A35B8F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CFC57EA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7C5731D" w14:textId="77777777" w:rsidR="007144F3" w:rsidRDefault="00AC635F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CDE07D5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CDF7096" w14:textId="77777777" w:rsidR="007144F3" w:rsidRDefault="00AC635F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52EF0E39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801718E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A6E2E0D" w14:textId="77777777" w:rsidR="007144F3" w:rsidRDefault="00AC635F">
                            <w:pPr>
                              <w:pStyle w:val="TableParagraph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FE97DEA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EFF052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DF2BAB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F1DBD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8BAD6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987601E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ADMINISTRATIVO, TÉCNICO,</w:t>
                            </w:r>
                          </w:p>
                          <w:p w14:paraId="097F3EB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19671FC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39FB98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-970,000.00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19D0F97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2,130,000.00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16BD963" w14:textId="77777777" w:rsidR="007144F3" w:rsidRDefault="00AC635F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17F9A62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7527F44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143,800.00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2E90922" w14:textId="77777777" w:rsidR="007144F3" w:rsidRDefault="00AC635F">
                            <w:pPr>
                              <w:pStyle w:val="TableParagraph"/>
                              <w:spacing w:before="1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143,800.00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10FFE05" w14:textId="77777777" w:rsidR="007144F3" w:rsidRDefault="00AC635F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47,851.63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D90E727" w14:textId="77777777" w:rsidR="007144F3" w:rsidRDefault="00AC635F">
                            <w:pPr>
                              <w:pStyle w:val="TableParagraph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923,951.63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B008BC6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2B7041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8752A97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EFCE0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BECC7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DB6AB60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ADMINISTRATIVO, TÉCNICO,</w:t>
                            </w:r>
                          </w:p>
                          <w:p w14:paraId="23D959E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45B5041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E22BD2F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5C0794F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3FA9F3F" w14:textId="77777777" w:rsidR="007144F3" w:rsidRDefault="00AC635F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BBFBAB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6B2A969" w14:textId="77777777" w:rsidR="007144F3" w:rsidRDefault="00AC635F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F19F642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2094F5E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A3699B2" w14:textId="77777777" w:rsidR="007144F3" w:rsidRDefault="00AC635F">
                            <w:pPr>
                              <w:pStyle w:val="TableParagraph"/>
                              <w:spacing w:before="10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438,000.00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BB3259D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08090B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62243979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BDB85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56A6B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E46C002" w14:textId="77777777" w:rsidR="007144F3" w:rsidRDefault="00AC635F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B40B410" w14:textId="77777777" w:rsidR="007144F3" w:rsidRDefault="00AC635F">
                            <w:pPr>
                              <w:pStyle w:val="TableParagraph"/>
                              <w:spacing w:before="10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C48B184" w14:textId="77777777" w:rsidR="007144F3" w:rsidRDefault="00AC635F">
                            <w:pPr>
                              <w:pStyle w:val="TableParagraph"/>
                              <w:spacing w:before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BCED76A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92ADBC5" w14:textId="77777777" w:rsidR="007144F3" w:rsidRDefault="00AC635F">
                            <w:pPr>
                              <w:pStyle w:val="TableParagraph"/>
                              <w:spacing w:before="10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C3DDB5F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C15BE4E" w14:textId="77777777" w:rsidR="007144F3" w:rsidRDefault="00AC635F">
                            <w:pPr>
                              <w:pStyle w:val="TableParagraph"/>
                              <w:spacing w:before="10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932744E" w14:textId="77777777" w:rsidR="007144F3" w:rsidRDefault="00AC635F">
                            <w:pPr>
                              <w:pStyle w:val="TableParagraph"/>
                              <w:spacing w:before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FA49020" w14:textId="77777777" w:rsidR="007144F3" w:rsidRDefault="00AC635F">
                            <w:pPr>
                              <w:pStyle w:val="TableParagraph"/>
                              <w:spacing w:before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73A19E2" w14:textId="77777777" w:rsidR="007144F3" w:rsidRDefault="00AC635F">
                            <w:pPr>
                              <w:pStyle w:val="TableParagraph"/>
                              <w:spacing w:before="10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AFFA920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14029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4FAB5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6DC36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ED741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48ABED7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9C811F3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198,408.00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B657AEF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F29ECA1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198,408.00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667B31B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34EEBC0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9,892.29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5B6EF87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9,892.29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660FF285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9,892.29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CD7C86A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103,893.35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D3033CB" w14:textId="77777777" w:rsidR="007144F3" w:rsidRDefault="00AC635F">
                            <w:pPr>
                              <w:pStyle w:val="TableParagraph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103,893.35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D3FCFCE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A048D4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EB4B5F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B4E33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7EDC0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8CBC0DA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BB2298A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CF04B67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9899811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E9BA25C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3B0899F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1,034.33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69C8FAD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1,034.33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3F409D70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1,034.33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CE4B75E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6,882.82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D5B5748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6,882.82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4303F99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AC7876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BAC953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E5303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7710D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FCDA254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ED96063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4537C2D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1CF8564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13D2C42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2D7E57F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602.61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F8C2D5A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602.61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FB4A4F7" w14:textId="77777777" w:rsidR="007144F3" w:rsidRDefault="00AC635F">
                            <w:pPr>
                              <w:pStyle w:val="TableParagraph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602.61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0299EAD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5,488.40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7B931EE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5,488.40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6BD648E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9A4551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3A2893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777E5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379F2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CE0C407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5CD10DE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70CE3B2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48815B4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3B585EA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5DF2E95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56.69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E0AFC64" w14:textId="77777777" w:rsidR="007144F3" w:rsidRDefault="00AC635F">
                            <w:pPr>
                              <w:pStyle w:val="TableParagraph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56.69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3681889B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56.69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2627AF3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647.68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713918C" w14:textId="77777777" w:rsidR="007144F3" w:rsidRDefault="00AC635F">
                            <w:pPr>
                              <w:pStyle w:val="TableParagraph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647.68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4C37677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D7527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0617DD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249DA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C2057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85947C2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4228B8E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C50BBA0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03AB85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8,640.00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7BE21C4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4223F55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636.51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0E485A2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636.51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9E764F4" w14:textId="77777777" w:rsidR="007144F3" w:rsidRDefault="00AC635F">
                            <w:pPr>
                              <w:pStyle w:val="TableParagraph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636.51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D18BAF6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3,380.99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8C92C6F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3,380.99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8BA7996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A428C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383C3C6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FA584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194B0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85F031C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0072748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D7AD464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C32D500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5221E38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8EE0D2D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254.10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F7C7873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254.10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525AC6B" w14:textId="77777777" w:rsidR="007144F3" w:rsidRDefault="00AC635F">
                            <w:pPr>
                              <w:pStyle w:val="TableParagraph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254.10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1545A24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3,782.47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C12E5AE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3,782.47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C020C70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CD6AD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5BD89DA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5E3A1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E6C87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30A6384E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3CADA75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82BA2D7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D12FCBA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C76579D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30C1F65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31D14D2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1DB49FCC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56310FA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48F25AE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2A55C66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C38F3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2C0E47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0A556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7AD03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291D31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F5C441E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313,008.00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1AE0B3C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CF202EB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313,008.00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B66D09B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25D9EFB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24,859.49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CA8C066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24,859.49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0E9F240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24,859.49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9FF825A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190,051.30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A388F56" w14:textId="77777777" w:rsidR="007144F3" w:rsidRDefault="00AC635F">
                            <w:pPr>
                              <w:pStyle w:val="TableParagraph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190,051.30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6DFAB83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8C8FF0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59130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3BF7A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98315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2A98A2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D25F92D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4D4E240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5F8A638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189,600.00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F0D5436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D64795B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14,768.16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2905474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14,768.16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604A90C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14,768.16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BD6396F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110,209.91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4661C7B" w14:textId="77777777" w:rsidR="007144F3" w:rsidRDefault="00AC635F">
                            <w:pPr>
                              <w:pStyle w:val="TableParagraph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110,209.91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C5F8D9F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EC8A2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EC898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65060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A4989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457F1AE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8389472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DA3AE01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B575F5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1F15391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21F95AD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0BDE9EF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0C458BB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78CCEC8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-6,126.88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FE5A81E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-6,126.88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86F8275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F769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57C2D1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D9C28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08E80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8BAEBD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5F7D036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EFB6761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DB9E42F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F73A0F0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1F1E411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7C72197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6D606749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6674CAA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3F4D405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276C1D9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FD26A4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E8D26F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1CE1D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0FF41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A13855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9EF7842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2E5360C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E573B6E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38FD955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0915AC8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1,043.30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354A0BE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1,043.30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0A77D0E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1,043.30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475485E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-401.43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2662686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-401.43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3E0BD7F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78B477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64522E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557E4D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F2AA1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3738DE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318433D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4D87751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F663770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F69BBCC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656618B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AE8E291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6348C30B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96F6C30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2965C8E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D699BD0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D087C0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5407B7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CD4DB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2C066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3FE86D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687D5BF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41FF2F4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8B84A2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1011635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1BD9B8A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204BE07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AFAB6B3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F3FA9F0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8673827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32,364.00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AE20C8F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F05990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989F2B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31A48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781E2E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CE993C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7D60791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8ECFED9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6F99502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5FD6672F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F4160D9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A2D3874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3DB88E4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81F68FF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80BD421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8D5D97F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52DD8E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4CB9A3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E854E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0DCD6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18CC33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02967F3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F85A8BF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5A78E91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81508BA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9FC75F4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545D5D3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328E4BA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2DBB50D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-3,819.06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1BD6267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-3,819.06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974E97B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8B48E9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AE782E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96392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1B677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6A5CC89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48962CB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59FAFDC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A2A418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2215B4C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4B8385F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A574C1B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20F9F79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C659B95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10E6691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081A570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B64E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CEBC4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18C01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8DE7D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A048A8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B446D2A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B1C963D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02BC5B8F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0F1135AC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-11,703.00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244CE39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19,139.56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4A816CE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19,139.56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F7FBC37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7,436.56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26492F3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325,054.72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7664F9D" w14:textId="77777777" w:rsidR="007144F3" w:rsidRDefault="00AC635F">
                            <w:pPr>
                              <w:pStyle w:val="TableParagraph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325,054.72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B0923FC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11,703.00</w:t>
                            </w:r>
                          </w:p>
                        </w:tc>
                      </w:tr>
                      <w:tr w:rsidR="007144F3" w14:paraId="24DC511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4E4763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98FA9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D188E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5F7E0C4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1A95A68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140,436.00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8FE091E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4B0ACBA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140,436.00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8DF1EEF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2B2759E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27,698.54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356EA1D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27,698.54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186051D3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27,698.54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22FC5B9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12,309.22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DC11B48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12,309.22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440612A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68CB68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31FA81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81225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0E900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AB97B5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8BDCE64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4A389A1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0E39AE9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16BACA0B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6E5C2F8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1,487.00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77555B3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1,487.00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3B6570F2" w14:textId="77777777" w:rsidR="007144F3" w:rsidRDefault="00AC635F">
                            <w:pPr>
                              <w:pStyle w:val="TableParagraph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DAAC13E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3,931.00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AC42C62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3,931.00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2E782AB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</w:tr>
                      <w:tr w:rsidR="007144F3" w14:paraId="6088A00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F4271A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0E874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69964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0B7CF1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6903191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10,824.00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4CA78E4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68CAE4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10,824.00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2E069F8D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F23C22F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9DD5660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B47576D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AF1AD10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9,069.00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4892F0E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9,069.00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DDF09D3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425CD4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470AF4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00CBC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3963F6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060A148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BC3346C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ABEECDA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299123F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01D7A1F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5E2C45D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793FA1B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2EE9ADF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6B85EA3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1,357.00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A137659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1,357.00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7AFF3B9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</w:tr>
                      <w:tr w:rsidR="007144F3" w14:paraId="0B95317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942260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B94AE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7A9B7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EAA01B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B107DC7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2B63368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42DED6C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79E25A65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BB2C72E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4901E88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77F013C1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032D6D6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794.04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968B62B" w14:textId="77777777" w:rsidR="007144F3" w:rsidRDefault="00AC635F">
                            <w:pPr>
                              <w:pStyle w:val="TableParagraph"/>
                              <w:ind w:right="3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794.04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1217513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0CACE9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598959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AF0A5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2C484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CDEA1B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03EDD67A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649AB69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341B19C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6A479F09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8AD15A7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3248B67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2C0498D4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767CF84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490C4E8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0DEDCD5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5D681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F64506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6D0ED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DFAB3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2FB85E1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EFE2432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6BF6078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76E487F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3840637F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935E079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454.00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2F1338F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454.00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3A53D83B" w14:textId="77777777" w:rsidR="007144F3" w:rsidRDefault="00AC635F">
                            <w:pPr>
                              <w:pStyle w:val="TableParagraph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D9B1CC3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2,818.00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2AB29B4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2,818.00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B6B8F17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</w:tr>
                      <w:tr w:rsidR="007144F3" w14:paraId="10529A3C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626FC33A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A165BA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C892B8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1FB18A5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914076F" w14:textId="77777777" w:rsidR="007144F3" w:rsidRDefault="00AC635F">
                            <w:pPr>
                              <w:pStyle w:val="TableParagraph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06E2E81" w14:textId="77777777" w:rsidR="007144F3" w:rsidRDefault="00AC635F">
                            <w:pPr>
                              <w:pStyle w:val="TableParagraph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6DFAC408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14:paraId="483F5773" w14:textId="77777777" w:rsidR="007144F3" w:rsidRDefault="00AC635F">
                            <w:pPr>
                              <w:pStyle w:val="TableParagraph"/>
                              <w:ind w:right="3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10AAA06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1297A73" w14:textId="77777777" w:rsidR="007144F3" w:rsidRDefault="00AC635F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3F4B788D" w14:textId="77777777" w:rsidR="007144F3" w:rsidRDefault="00AC635F">
                            <w:pPr>
                              <w:pStyle w:val="TableParagraph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D5C8CD8" w14:textId="77777777" w:rsidR="007144F3" w:rsidRDefault="00AC635F">
                            <w:pPr>
                              <w:pStyle w:val="TableParagraph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3,213.00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2940937" w14:textId="77777777" w:rsidR="007144F3" w:rsidRDefault="00AC635F">
                            <w:pPr>
                              <w:pStyle w:val="TableParagraph"/>
                              <w:ind w:right="3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3,213.00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4327F83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BF3BAE0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79CC199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5FF9F3D" w14:textId="77777777" w:rsidR="007144F3" w:rsidRDefault="007144F3">
      <w:pPr>
        <w:spacing w:before="10"/>
        <w:rPr>
          <w:b/>
          <w:sz w:val="10"/>
        </w:rPr>
      </w:pPr>
    </w:p>
    <w:p w14:paraId="5A8C9CBC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5F65AD44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5AB4E2CB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686D5E7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46CDB11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5C10234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7226967C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4D6813A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2CC5AF4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36E1FB9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167D2CDE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5B2EFACB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345815CA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3248AA45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28B8E246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57CD5CAA" w14:textId="77777777" w:rsidR="007144F3" w:rsidRDefault="00AC635F">
      <w:pPr>
        <w:pStyle w:val="Ttulo1"/>
        <w:ind w:left="4023"/>
      </w:pPr>
      <w:r>
        <w:t>Ejecución de Gastos - Reportes -</w:t>
      </w:r>
      <w:r>
        <w:t xml:space="preserve"> Informacion Analitica</w:t>
      </w:r>
    </w:p>
    <w:p w14:paraId="7C68B94D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8</w:t>
      </w:r>
    </w:p>
    <w:p w14:paraId="5899AD1E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1A933257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1BFEF04D" w14:textId="77777777" w:rsidR="007144F3" w:rsidRDefault="007144F3">
      <w:pPr>
        <w:rPr>
          <w:b/>
          <w:sz w:val="16"/>
        </w:rPr>
      </w:pPr>
    </w:p>
    <w:p w14:paraId="1E557265" w14:textId="77777777" w:rsidR="007144F3" w:rsidRDefault="007144F3">
      <w:pPr>
        <w:rPr>
          <w:b/>
          <w:sz w:val="16"/>
        </w:rPr>
      </w:pPr>
    </w:p>
    <w:p w14:paraId="4F125DEA" w14:textId="77777777" w:rsidR="007144F3" w:rsidRDefault="007144F3">
      <w:pPr>
        <w:rPr>
          <w:b/>
          <w:sz w:val="16"/>
        </w:rPr>
      </w:pPr>
    </w:p>
    <w:p w14:paraId="0EA9AFF4" w14:textId="77777777" w:rsidR="007144F3" w:rsidRDefault="007144F3">
      <w:pPr>
        <w:rPr>
          <w:b/>
          <w:sz w:val="16"/>
        </w:rPr>
      </w:pPr>
    </w:p>
    <w:p w14:paraId="1ECFE43B" w14:textId="77777777" w:rsidR="007144F3" w:rsidRDefault="007144F3">
      <w:pPr>
        <w:spacing w:before="1"/>
        <w:rPr>
          <w:b/>
          <w:sz w:val="23"/>
        </w:rPr>
      </w:pPr>
    </w:p>
    <w:p w14:paraId="287374F1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7059FC4B" w14:textId="77777777" w:rsidR="007144F3" w:rsidRDefault="00AC635F">
      <w:pPr>
        <w:rPr>
          <w:b/>
          <w:sz w:val="16"/>
        </w:rPr>
      </w:pPr>
      <w:r>
        <w:br w:type="column"/>
      </w:r>
    </w:p>
    <w:p w14:paraId="4730B2AC" w14:textId="77777777" w:rsidR="007144F3" w:rsidRDefault="007144F3">
      <w:pPr>
        <w:rPr>
          <w:b/>
          <w:sz w:val="16"/>
        </w:rPr>
      </w:pPr>
    </w:p>
    <w:p w14:paraId="324339D7" w14:textId="77777777" w:rsidR="007144F3" w:rsidRDefault="007144F3">
      <w:pPr>
        <w:rPr>
          <w:b/>
          <w:sz w:val="16"/>
        </w:rPr>
      </w:pPr>
    </w:p>
    <w:p w14:paraId="580EC046" w14:textId="77777777" w:rsidR="007144F3" w:rsidRDefault="007144F3">
      <w:pPr>
        <w:rPr>
          <w:b/>
          <w:sz w:val="16"/>
        </w:rPr>
      </w:pPr>
    </w:p>
    <w:p w14:paraId="48F32F18" w14:textId="77777777" w:rsidR="007144F3" w:rsidRDefault="007144F3">
      <w:pPr>
        <w:spacing w:before="5"/>
        <w:rPr>
          <w:b/>
          <w:sz w:val="21"/>
        </w:rPr>
      </w:pPr>
    </w:p>
    <w:p w14:paraId="34629A9D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45D24C48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2FC5386E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3C12985F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 xml:space="preserve">Unidad Ejecutora Igual a 217, Entidad Institucional Igual a </w:t>
      </w:r>
      <w:r>
        <w:t>11130016 DEL MES DE JUNIO AL MES DE JUNIO</w:t>
      </w:r>
    </w:p>
    <w:p w14:paraId="306C4822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5180F1A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7082E9D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1FF11288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7E60A88B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5D2EE517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B17824A" w14:textId="77777777" w:rsidR="007144F3" w:rsidRDefault="007144F3">
      <w:pPr>
        <w:spacing w:before="10"/>
        <w:rPr>
          <w:b/>
          <w:sz w:val="3"/>
        </w:rPr>
      </w:pPr>
    </w:p>
    <w:p w14:paraId="7FEE300A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257ED36" wp14:editId="4233F939">
                <wp:extent cx="9906000" cy="6350"/>
                <wp:effectExtent l="0" t="0" r="0" b="0"/>
                <wp:docPr id="59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8" name="Línea 25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0482D" id="Grupo 24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bFOr7CECAACpBAAADgAAAAAAAAAAAAAAAAAuAgAAZHJzL2Uyb0RvYy54bWxQSwEC&#10;LQAUAAYACAAAACEAnq+BVtoAAAAEAQAADwAAAAAAAAAAAAAAAAB7BAAAZHJzL2Rvd25yZXYueG1s&#10;UEsFBgAAAAAEAAQA8wAAAIIFAAAAAA==&#10;">
                <v:line id="Línea 25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6FB5E3D8" w14:textId="77777777" w:rsidR="007144F3" w:rsidRDefault="007144F3">
      <w:pPr>
        <w:spacing w:before="1"/>
        <w:rPr>
          <w:b/>
          <w:sz w:val="6"/>
        </w:rPr>
      </w:pPr>
    </w:p>
    <w:p w14:paraId="2FF2CB2F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0698B57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ECD9EB" wp14:editId="3F7100E3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53100"/>
                <wp:effectExtent l="0" t="0" r="0" b="0"/>
                <wp:wrapNone/>
                <wp:docPr id="7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8"/>
                              <w:gridCol w:w="1439"/>
                              <w:gridCol w:w="1191"/>
                              <w:gridCol w:w="1235"/>
                              <w:gridCol w:w="1191"/>
                              <w:gridCol w:w="1200"/>
                              <w:gridCol w:w="1200"/>
                              <w:gridCol w:w="1173"/>
                              <w:gridCol w:w="1199"/>
                              <w:gridCol w:w="1226"/>
                              <w:gridCol w:w="812"/>
                            </w:tblGrid>
                            <w:tr w:rsidR="007144F3" w14:paraId="2D0F9FB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88B865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16CBD8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C96C61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39D85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2D4AD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99BD2D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F58F8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8FF1B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38610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F027A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2F36F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5DA6F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DBDCE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B73F99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48774A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6EB56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31F14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0322B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757972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664F8B3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49D809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95B3476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AF88CA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37B668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860.42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5D9D48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860.42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267A368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555.42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CF494DD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1,154.14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DFFB216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1,154.14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55FBAA1" w14:textId="77777777" w:rsidR="007144F3" w:rsidRDefault="00AC635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7144F3" w14:paraId="6B7B9DE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92ED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9D09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7D99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269D2A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0C3F856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91ACBA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4032898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8393D24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EB537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EDB759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69FB73B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84553D5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1,611.10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6AE06E4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1,611.10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D4B43FA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634F49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6620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082FC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1DCF8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64AFDF1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A0E35DE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E356E8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2DED617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9C7F30B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-5,585.00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C3B9CD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BBBEEB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6982839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64BC6EF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45,905.00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41B8973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45,905.00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F74FDAE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5,585.00</w:t>
                                  </w:r>
                                </w:p>
                              </w:tc>
                            </w:tr>
                            <w:tr w:rsidR="007144F3" w14:paraId="72A8749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994DA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43F9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C664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40D88D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6484CDE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EB9BE8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6CF581A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B73981D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9F72F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0B47A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7C983C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848.00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8D036A9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6CDF065" w14:textId="77777777" w:rsidR="007144F3" w:rsidRDefault="00AC635F">
                                  <w:pPr>
                                    <w:pStyle w:val="TableParagraph"/>
                                    <w:ind w:left="343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-2,544.00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58C4E67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E9A5D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8EE2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89F5F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AE846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0199A8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149778B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A7BF52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0799331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310A27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352C7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F7691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8864C26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32436A3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F50B3C1" w14:textId="77777777" w:rsidR="007144F3" w:rsidRDefault="00AC635F">
                                  <w:pPr>
                                    <w:pStyle w:val="TableParagraph"/>
                                    <w:ind w:left="343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-2,544.00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60CB0DB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CDFE6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8AF7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551C8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33548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B3FC7B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8DE9D0A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2,388.00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F3B5A6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3071B99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2,388.00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2BA86B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CDDA11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3386A2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FC0C121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0BDE562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950.90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015A4A4" w14:textId="77777777" w:rsidR="007144F3" w:rsidRDefault="00AC635F">
                                  <w:pPr>
                                    <w:pStyle w:val="TableParagraph"/>
                                    <w:ind w:left="343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950.90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959D85B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D88411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A60A7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EB54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03C5F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DCDA53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548E436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867B74C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DEFA39E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D64C967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-199.00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8F489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668.74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DF957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668.74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176490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469.74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DB837A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494.20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D4FD089" w14:textId="77777777" w:rsidR="007144F3" w:rsidRDefault="00AC635F">
                                  <w:pPr>
                                    <w:pStyle w:val="TableParagraph"/>
                                    <w:ind w:left="343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494.20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A000338" w14:textId="77777777" w:rsidR="007144F3" w:rsidRDefault="00AC635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199.00</w:t>
                                  </w:r>
                                </w:p>
                              </w:tc>
                            </w:tr>
                            <w:tr w:rsidR="007144F3" w14:paraId="49C8376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36606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1D47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3CA72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BE64C2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D054A98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F0B607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27FA3DF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5BE6D2B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6EC53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714.70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90AA78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714.70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9E88F1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409.70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9C73D5A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2,033.10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B897C29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2,033.10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46D2242" w14:textId="77777777" w:rsidR="007144F3" w:rsidRDefault="00AC635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7144F3" w14:paraId="2331DE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03880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861AD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C0303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607DD0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6B7C816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383CCB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25117FE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C1235C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A4F5B9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736E23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754E378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A7599F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2,748.54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52604B3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2,748.54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E8F1C00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CDA94E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3A5E4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3FF2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50C6F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6ED6D9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D92D3E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424,500.00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4D7799E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961672E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424,500.00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8C0462D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50E69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AA27B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7C14AB3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D5BA4F9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423,453.00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FD4B1B5" w14:textId="77777777" w:rsidR="007144F3" w:rsidRDefault="00AC635F">
                                  <w:pPr>
                                    <w:pStyle w:val="TableParagraph"/>
                                    <w:ind w:left="343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423,453.00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DB25102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908C2E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8FB1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86E8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9C091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A1543B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CD3C290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2DBC43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4022FEB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2F512FB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E5F20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832EB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1A40E7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DCB4829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3,153.00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A9C4CCB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3,153.00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93B0A58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B6D9BA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294E0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A3AB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FFCD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06ED94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792D096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658E92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BF465BC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9EFD9D5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846FA9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BC7178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33,680.00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85A08F3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1160B9A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-33,680.00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5C7C4B3" w14:textId="77777777" w:rsidR="007144F3" w:rsidRDefault="00AC635F">
                                  <w:pPr>
                                    <w:pStyle w:val="TableParagraph"/>
                                    <w:ind w:left="343" w:right="3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-33,680.00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BD1D1E2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33,680.00</w:t>
                                  </w:r>
                                </w:p>
                              </w:tc>
                            </w:tr>
                            <w:tr w:rsidR="007144F3" w14:paraId="7A4FE1B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6F9134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64B0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D9E32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AEC9CB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2443BC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EB6C08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403BB9A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E40D944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DBC2C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23,081.00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CBDAD4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16,141.00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496D9FF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A35E388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89,362.00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0668E5B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99,102.00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9700A82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15,992.00</w:t>
                                  </w:r>
                                </w:p>
                              </w:tc>
                            </w:tr>
                            <w:tr w:rsidR="007144F3" w14:paraId="29E40A5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92DDB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50337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D2ED0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7DB804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AD5FFA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EBEC41F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776DAA9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5AF79E9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-2,998.00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E4A481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3,945.19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87BFED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3,945.19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7DAE9D8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947.19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44A0252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605,492.69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647F17C" w14:textId="77777777" w:rsidR="007144F3" w:rsidRDefault="00AC635F">
                                  <w:pPr>
                                    <w:pStyle w:val="TableParagraph"/>
                                    <w:ind w:left="343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605,492.69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107F8E5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2,998.00</w:t>
                                  </w:r>
                                </w:p>
                              </w:tc>
                            </w:tr>
                            <w:tr w:rsidR="007144F3" w14:paraId="201F636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C6C5D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4B026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A8DD6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542E42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237924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8F4373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87,995.00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BF61484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87,995.00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A7DE1E5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4FF524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7C55F2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4FA061A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6C8B71D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57,995.00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D2598B1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57,995.00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65FB13F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1F2BC6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36268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7048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8FD4C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1E2ABD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FE8018C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35,976.00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2901D8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DCA347E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85,976.00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14C74E7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2DA56D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30027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BDB6E16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C1B40B3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61,056.24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C8DCC80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61,056.24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6EB0A30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4FBDF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32F45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D492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065EF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A75473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0394ED7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192436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32FBFB2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9D9F93E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3B7075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55DD12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A0EC797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40BD3B5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4C59726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B448930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DBC332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38A50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1F924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3C538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05CA3A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CFE2590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CF3E97E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4515AFE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01CA269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8F4B5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979.73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4A477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979.73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DA44F96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276.73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38DFF8A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36,920.91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9912700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36,920.91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0920AFD" w14:textId="77777777" w:rsidR="007144F3" w:rsidRDefault="00AC635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703.00</w:t>
                                  </w:r>
                                </w:p>
                              </w:tc>
                            </w:tr>
                            <w:tr w:rsidR="007144F3" w14:paraId="374AB4E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03FFB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76080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1F4B7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69DDF6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1914D57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E50B61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966154D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C4C045D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503203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9B68D7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B11F273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A8EE04C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5,539.71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63F9820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5,539.71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0BBFFA2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375E24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0BE87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E1636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AE9E1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5F48D8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1E59F4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11D161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3E5C812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1395893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07A073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A3133B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2566EE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BEAAC42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2,889.10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4DF68DE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2,889.10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9C70775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47FD0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75ADC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98A72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51406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81FD8C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8CD0B37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D33FD9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E93938C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E901C9A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A6296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668.20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8DEAC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668.20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D7539F3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363.20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53CEEB4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2,152.94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D9E378C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2,152.94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9C5CCA1" w14:textId="77777777" w:rsidR="007144F3" w:rsidRDefault="00AC635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7144F3" w14:paraId="3070C47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C1D1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9E49C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8166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450DA6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CD86449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48C127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CAC75A9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F2A8A7F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0FE328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8A5824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064120E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A1566AC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1,907.70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210BF2E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1,907.70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7833AB9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D1EF9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2CF8D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534F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1D19C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F73611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286112EA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F1F6723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2C4722B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55CCE43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61B6B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AC0E5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929.00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AAEAA0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624.00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9BD652B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1,868.00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1DF1D47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1,868.00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77313F9" w14:textId="77777777" w:rsidR="007144F3" w:rsidRDefault="00AC635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</w:tr>
                            <w:tr w:rsidR="007144F3" w14:paraId="3CD2B64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E0DC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771AB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49F6E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D924DA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CORREOS Y TELÉGRAFOS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0B9763A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5F978C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E9A7900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720DCA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BCC80F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53AA7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7BE4D00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A9CE054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F56BC80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D8A4700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75F3A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A85F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6A15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BC6B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F6927F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CORREOS Y TELÉGRAFOS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02E2D08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68255A3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11C1DDE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EB28458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8C14BD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04586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FBF19D1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14E3095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FAA8CCF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CE8C261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4C7514C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10530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4D66A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D687A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C1E1218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5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EXTRACCIÓN DE BASURA Y DESTRUCCIÓN DE DESECHOS SÓLIDOS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8A8FB5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5BFCDB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A42CDE6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FE1DF25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3A928B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149AF7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A89BF9C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188A141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19F35CC" w14:textId="77777777" w:rsidR="007144F3" w:rsidRDefault="00AC635F">
                                  <w:pPr>
                                    <w:pStyle w:val="TableParagraph"/>
                                    <w:ind w:left="34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3DF9E42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5DAD19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86AC3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8ACC5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CE358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EE8EC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8CDEC7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EF47B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42821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28DDB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3D89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E002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2C595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0F2D8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-11,230.20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F679D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43" w:right="3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-11,230.20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507C3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EA841B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A71EB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52274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BA802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3D22C9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1052BC4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E6CDDA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18085F8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AA0524F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828B0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1C355A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F37A52C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4C85CE8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-8,160.00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5A0F48B" w14:textId="77777777" w:rsidR="007144F3" w:rsidRDefault="00AC635F">
                                  <w:pPr>
                                    <w:pStyle w:val="TableParagraph"/>
                                    <w:ind w:left="343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-8,160.00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AD23E2F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D50ADC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ED6BC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4DC0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E7D2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F8908C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1723091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620C426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211A4E5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9EFBCC9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2A2B7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D2096F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5C0D0AD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1123F50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41397F5" w14:textId="77777777" w:rsidR="007144F3" w:rsidRDefault="00AC635F">
                                  <w:pPr>
                                    <w:pStyle w:val="TableParagraph"/>
                                    <w:ind w:left="343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EB97F2E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DE80FF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27694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FDEB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352F1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45D43B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8FC0864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7DACBA7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FC3B217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193EFE7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6738B4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F70550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493C98C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4A7C087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291A527" w14:textId="77777777" w:rsidR="007144F3" w:rsidRDefault="00AC635F">
                                  <w:pPr>
                                    <w:pStyle w:val="TableParagraph"/>
                                    <w:ind w:left="343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879A628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29372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B962D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12232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DB86D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7D04FE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5D9719E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8CA8958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D03AC31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0F1A89E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DEA6EB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B6400A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BC3A217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B2E30C3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6116B9A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559C6B8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4EC44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363A8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70E31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C538E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524FBA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6D78B5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60A4A1F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3CA7135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865F84F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F3EAC8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82CCB3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6F3EB42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69522F6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26B04FE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EAB6502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4F1E87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CDE8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608CD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07355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4956D3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 E INFORMACIÓN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38CD74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D2BFDB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BB1020F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0A8FC94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EE6872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29BD79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256AB17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1EE6CFE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2D82BBC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A128E83" w14:textId="77777777" w:rsidR="007144F3" w:rsidRDefault="00AC635F">
                                  <w:pPr>
                                    <w:pStyle w:val="TableParagraph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55CE524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6F216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60300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2023D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A0B9CBD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8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 REPRODUCCIÓN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A88C9E3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CB5F163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6AFA60B1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25C5EB6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AA420F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B52067" w14:textId="77777777" w:rsidR="007144F3" w:rsidRDefault="00AC635F">
                                  <w:pPr>
                                    <w:pStyle w:val="TableParagraph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1A8D8EC" w14:textId="77777777" w:rsidR="007144F3" w:rsidRDefault="00AC635F">
                                  <w:pPr>
                                    <w:pStyle w:val="TableParagraph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596B6D7" w14:textId="77777777" w:rsidR="007144F3" w:rsidRDefault="00AC635F">
                                  <w:pPr>
                                    <w:pStyle w:val="TableParagraph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17,697.89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1F13F88" w14:textId="77777777" w:rsidR="007144F3" w:rsidRDefault="00AC635F">
                                  <w:pPr>
                                    <w:pStyle w:val="TableParagraph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41,297.89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F1F0DAF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23,600.00</w:t>
                                  </w:r>
                                </w:p>
                              </w:tc>
                            </w:tr>
                            <w:tr w:rsidR="007144F3" w14:paraId="4663B7A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CF659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78ADE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B3D67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837C73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7EE221A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443114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9EB50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38AA9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98D8F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B848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CE48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2BB6B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B1926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EE25F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43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D7AADA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F7780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8A5EE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67DC2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76616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884331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72A9D94A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901F2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ABF2EA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736E50E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A23892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50D3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BDF4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D546E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B2C62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0D45D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43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E2322B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FA736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C3C10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D16E1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78E01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53A931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632AFD4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3427D2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8C839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452D8C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952AB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9B4D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F78CF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EE6FB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E3910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E3E2A9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1F617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338A6D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28F40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27902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D31F7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B6BABB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2CA86DBE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5486E4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5E85C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E2DE1C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13AE9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294A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256E5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0690C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0EC79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AFF377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BFEA62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18F82D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65784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C4CE8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34FA5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274FD3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  <w:p w14:paraId="1D236C3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2FA70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CBFF9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BC342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CD7C7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13482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C2FA7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E10B22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19052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18,650.00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8BD80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4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18,650.00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9028AB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DB1F2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9A4F96" w14:textId="77777777" w:rsidR="007144F3" w:rsidRDefault="00AC635F">
                                  <w:pPr>
                                    <w:pStyle w:val="TableParagraph"/>
                                    <w:spacing w:before="8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EC0829" w14:textId="77777777" w:rsidR="007144F3" w:rsidRDefault="00AC635F">
                                  <w:pPr>
                                    <w:pStyle w:val="TableParagraph"/>
                                    <w:spacing w:before="8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01B820" w14:textId="77777777" w:rsidR="007144F3" w:rsidRDefault="00AC635F">
                                  <w:pPr>
                                    <w:pStyle w:val="TableParagraph"/>
                                    <w:spacing w:before="8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6019C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36DA3A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D02BF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D6EEA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3287B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0E807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63A3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F900D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46B54A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-16,328.99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49BCB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43" w:right="3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-16,328.99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7CDAFB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946F7EE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EECD9EB" id="Cuadro de texto 26" o:spid="_x0000_s1032" type="#_x0000_t202" style="position:absolute;left:0;text-align:left;margin-left:2.85pt;margin-top:25.7pt;width:780pt;height:453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98"/>
                        <w:gridCol w:w="1439"/>
                        <w:gridCol w:w="1191"/>
                        <w:gridCol w:w="1235"/>
                        <w:gridCol w:w="1191"/>
                        <w:gridCol w:w="1200"/>
                        <w:gridCol w:w="1200"/>
                        <w:gridCol w:w="1173"/>
                        <w:gridCol w:w="1199"/>
                        <w:gridCol w:w="1226"/>
                        <w:gridCol w:w="812"/>
                      </w:tblGrid>
                      <w:tr w:rsidR="007144F3" w14:paraId="2D0F9FB5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3788B865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316CBD8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6C96C614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  <w:tcBorders>
                              <w:top w:val="single" w:sz="4" w:space="0" w:color="000000"/>
                            </w:tcBorders>
                          </w:tcPr>
                          <w:p w14:paraId="6F39D856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4" w:space="0" w:color="000000"/>
                            </w:tcBorders>
                          </w:tcPr>
                          <w:p w14:paraId="192D4AD0" w14:textId="77777777" w:rsidR="007144F3" w:rsidRDefault="00AC635F">
                            <w:pPr>
                              <w:pStyle w:val="TableParagraph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4" w:space="0" w:color="000000"/>
                            </w:tcBorders>
                          </w:tcPr>
                          <w:p w14:paraId="799BD2DE" w14:textId="77777777" w:rsidR="007144F3" w:rsidRDefault="00AC635F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</w:tcBorders>
                          </w:tcPr>
                          <w:p w14:paraId="69F58F86" w14:textId="77777777" w:rsidR="007144F3" w:rsidRDefault="00AC635F">
                            <w:pPr>
                              <w:pStyle w:val="TableParagraph"/>
                              <w:spacing w:before="63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4" w:space="0" w:color="000000"/>
                            </w:tcBorders>
                          </w:tcPr>
                          <w:p w14:paraId="0C8FF1B5" w14:textId="77777777" w:rsidR="007144F3" w:rsidRDefault="00AC635F">
                            <w:pPr>
                              <w:pStyle w:val="TableParagraph"/>
                              <w:spacing w:before="63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938610F" w14:textId="77777777" w:rsidR="007144F3" w:rsidRDefault="00AC635F">
                            <w:pPr>
                              <w:pStyle w:val="TableParagraph"/>
                              <w:spacing w:before="63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2F027AF" w14:textId="77777777" w:rsidR="007144F3" w:rsidRDefault="00AC635F">
                            <w:pPr>
                              <w:pStyle w:val="TableParagraph"/>
                              <w:spacing w:before="63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4" w:space="0" w:color="000000"/>
                            </w:tcBorders>
                          </w:tcPr>
                          <w:p w14:paraId="622F36FE" w14:textId="77777777" w:rsidR="007144F3" w:rsidRDefault="00AC635F">
                            <w:pPr>
                              <w:pStyle w:val="TableParagraph"/>
                              <w:spacing w:before="63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</w:tcBorders>
                          </w:tcPr>
                          <w:p w14:paraId="485DA6FC" w14:textId="77777777" w:rsidR="007144F3" w:rsidRDefault="00AC635F">
                            <w:pPr>
                              <w:pStyle w:val="TableParagraph"/>
                              <w:spacing w:before="6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</w:tcBorders>
                          </w:tcPr>
                          <w:p w14:paraId="4BDBDCED" w14:textId="77777777" w:rsidR="007144F3" w:rsidRDefault="00AC635F">
                            <w:pPr>
                              <w:pStyle w:val="TableParagraph"/>
                              <w:spacing w:before="63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4CB73F99" w14:textId="77777777" w:rsidR="007144F3" w:rsidRDefault="00AC635F">
                            <w:pPr>
                              <w:pStyle w:val="TableParagraph"/>
                              <w:spacing w:before="6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48774A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B6EB56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31F14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40322B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757972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664F8B3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49D809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95B3476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AF88CA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37B668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860.42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5D9D48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860.42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267A368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555.42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CF494DD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1,154.14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DFFB216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1,154.14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55FBAA1" w14:textId="77777777" w:rsidR="007144F3" w:rsidRDefault="00AC635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</w:tr>
                      <w:tr w:rsidR="007144F3" w14:paraId="6B7B9DE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B92ED0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9D096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7D992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269D2A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0C3F856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91ACBA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4032898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8393D24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EB537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EDB759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69FB73B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84553D5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1,611.10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6AE06E4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1,611.10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D4B43FA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634F49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6620E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082FC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1DCF8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64AFDF1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A0E35DE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E356E8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2DED617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9C7F30B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-5,585.00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C3B9CD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BBBEEB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6982839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64BC6EF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45,905.00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41B8973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45,905.00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F74FDAE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5,585.00</w:t>
                            </w:r>
                          </w:p>
                        </w:tc>
                      </w:tr>
                      <w:tr w:rsidR="007144F3" w14:paraId="72A8749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994DA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43F97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C6649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40D88D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6484CDE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EB9BE8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6CF581A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B73981D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9F72F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0B47A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7C983C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848.00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8D036A9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6CDF065" w14:textId="77777777" w:rsidR="007144F3" w:rsidRDefault="00AC635F">
                            <w:pPr>
                              <w:pStyle w:val="TableParagraph"/>
                              <w:ind w:left="343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-2,544.00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58C4E67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E9A5D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38EE23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89F5F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AE846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0199A8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7149778B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A7BF52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0799331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310A27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352C7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F7691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8864C26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32436A3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F50B3C1" w14:textId="77777777" w:rsidR="007144F3" w:rsidRDefault="00AC635F">
                            <w:pPr>
                              <w:pStyle w:val="TableParagraph"/>
                              <w:ind w:left="343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-2,544.00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60CB0DB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CDFE6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8AF7E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B551C8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33548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B3FC7B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8DE9D0A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2,388.00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F3B5A6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3071B99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2,388.00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2BA86B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CDDA11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3386A2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FC0C121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0BDE562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950.90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015A4A4" w14:textId="77777777" w:rsidR="007144F3" w:rsidRDefault="00AC635F">
                            <w:pPr>
                              <w:pStyle w:val="TableParagraph"/>
                              <w:ind w:left="343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950.90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959D85B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D88411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A60A7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EB540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03C5F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DCDA53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548E436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867B74C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DEFA39E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D64C967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-199.00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8F489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668.74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DF957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668.74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176490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469.74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1DB837A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494.20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D4FD089" w14:textId="77777777" w:rsidR="007144F3" w:rsidRDefault="00AC635F">
                            <w:pPr>
                              <w:pStyle w:val="TableParagraph"/>
                              <w:ind w:left="343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494.20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A000338" w14:textId="77777777" w:rsidR="007144F3" w:rsidRDefault="00AC635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199.00</w:t>
                            </w:r>
                          </w:p>
                        </w:tc>
                      </w:tr>
                      <w:tr w:rsidR="007144F3" w14:paraId="49C8376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F36606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1D471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3CA72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BE64C2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D054A98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F0B607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27FA3DF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5BE6D2B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6EC53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714.70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90AA78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714.70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9E88F1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409.70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9C73D5A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2,033.10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B897C29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2,033.10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46D2242" w14:textId="77777777" w:rsidR="007144F3" w:rsidRDefault="00AC635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</w:tr>
                      <w:tr w:rsidR="007144F3" w14:paraId="2331DEB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03880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861AD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C0303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607DD0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6B7C816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383CCB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25117FE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C1235C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A4F5B9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736E23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754E378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A7599F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2,748.54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52604B3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2,748.54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E8F1C00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CDA94E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B3A5E4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3FF2C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50C6F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6ED6D9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D92D3E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424,500.00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4D7799E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961672E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424,500.00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8C0462D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50E69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AA27B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7C14AB3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D5BA4F9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423,453.00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FD4B1B5" w14:textId="77777777" w:rsidR="007144F3" w:rsidRDefault="00AC635F">
                            <w:pPr>
                              <w:pStyle w:val="TableParagraph"/>
                              <w:ind w:left="343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423,453.00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DB25102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908C2E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8FB10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86E8C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9C091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A1543B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CD3C290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2DBC43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4022FEB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2F512FB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E5F20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832EB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1A40E7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DCB4829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3,153.00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A9C4CCB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3,153.00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93B0A58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B6D9BA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294E0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A3ABB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FFCD2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06ED94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792D096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658E92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BF465BC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9EFD9D5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846FA9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BC7178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33,680.00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85A08F3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1160B9A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-33,680.00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5C7C4B3" w14:textId="77777777" w:rsidR="007144F3" w:rsidRDefault="00AC635F">
                            <w:pPr>
                              <w:pStyle w:val="TableParagraph"/>
                              <w:ind w:left="343" w:right="3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-33,680.00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BD1D1E2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33,680.00</w:t>
                            </w:r>
                          </w:p>
                        </w:tc>
                      </w:tr>
                      <w:tr w:rsidR="007144F3" w14:paraId="7A4FE1B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6F9134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64B0A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D9E32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AEC9CB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2443BC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EB6C08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403BB9A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E40D944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DBC2C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23,081.00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CBDAD4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16,141.00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496D9FF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A35E388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89,362.00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0668E5B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99,102.00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9700A82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15,992.00</w:t>
                            </w:r>
                          </w:p>
                        </w:tc>
                      </w:tr>
                      <w:tr w:rsidR="007144F3" w14:paraId="29E40A5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592DDB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50337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D2ED0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7DB804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7AD5FFA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EBEC41F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776DAA9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5AF79E9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-2,998.00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E4A481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3,945.19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87BFED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3,945.19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7DAE9D8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947.19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44A0252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605,492.69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647F17C" w14:textId="77777777" w:rsidR="007144F3" w:rsidRDefault="00AC635F">
                            <w:pPr>
                              <w:pStyle w:val="TableParagraph"/>
                              <w:ind w:left="343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605,492.69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107F8E5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2,998.00</w:t>
                            </w:r>
                          </w:p>
                        </w:tc>
                      </w:tr>
                      <w:tr w:rsidR="007144F3" w14:paraId="201F636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C6C5D7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4B026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A8DD6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542E42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237924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8F4373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87,995.00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BF61484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87,995.00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A7DE1E5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4FF524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7C55F2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4FA061A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6C8B71D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57,995.00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D2598B1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57,995.00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65FB13F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1F2BC6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36268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70483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8FD4C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1E2ABD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2FE8018C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35,976.00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2901D8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DCA347E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85,976.00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14C74E7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2DA56D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30027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BDB6E16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C1B40B3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61,056.24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C8DCC80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61,056.24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6EB0A30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4FBDF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32F45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D4928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065EF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A75473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20394ED7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192436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32FBFB2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9D9F93E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3B7075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55DD12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A0EC797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40BD3B5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4C59726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B448930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DBC332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138A50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1F924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3C538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05CA3A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CFE2590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CF3E97E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4515AFE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01CA269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8F4B5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979.73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4A477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979.73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DA44F96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276.73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38DFF8A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36,920.91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9912700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36,920.91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0920AFD" w14:textId="77777777" w:rsidR="007144F3" w:rsidRDefault="00AC635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703.00</w:t>
                            </w:r>
                          </w:p>
                        </w:tc>
                      </w:tr>
                      <w:tr w:rsidR="007144F3" w14:paraId="374AB4E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803FFB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76080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1F4B7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69DDF6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21914D57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E50B61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966154D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C4C045D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503203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9B68D7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B11F273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A8EE04C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5,539.71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63F9820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5,539.71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0BBFFA2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375E24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0BE87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E1636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AE9E1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5F48D8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1E59F4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11D161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3E5C812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1395893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07A073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A3133B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E2566EE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BEAAC42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2,889.10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4DF68DE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2,889.10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9C70775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47FD0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75ADC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98A72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51406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81FD8C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8CD0B37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D33FD9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E93938C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E901C9A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A6296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668.20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8DEAC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668.20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D7539F3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363.20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53CEEB4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2,152.94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D9E378C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2,152.94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9C5CCA1" w14:textId="77777777" w:rsidR="007144F3" w:rsidRDefault="00AC635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</w:tr>
                      <w:tr w:rsidR="007144F3" w14:paraId="3070C47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8C1D1E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9E49C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8166C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450DA6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CD86449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48C127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CAC75A9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F2A8A7F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0FE328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8A5824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064120E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A1566AC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1,907.70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210BF2E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1,907.70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7833AB9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D1EF9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12CF8D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534F7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1D19C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F73611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286112EA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F1F6723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2C4722B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55CCE43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61B6B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AC0E5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929.00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AAEAA0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624.00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9BD652B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1,868.00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1DF1D47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1,868.00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77313F9" w14:textId="77777777" w:rsidR="007144F3" w:rsidRDefault="00AC635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</w:tr>
                      <w:tr w:rsidR="007144F3" w14:paraId="3CD2B64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E0DC7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771AB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49F6E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D924DA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CORREOS Y TELÉGRAFOS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0B9763A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5F978C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E9A7900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720DCA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BCC80F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53AA7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7BE4D00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A9CE054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F56BC80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D8A4700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75F3A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A85FA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6A153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BC6B3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F6927F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CORREOS Y TELÉGRAFOS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02E2D08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68255A3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11C1DDE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EB28458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8C14BD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04586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FBF19D1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14E3095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FAA8CCF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CE8C261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4C7514C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1010530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4D66A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D687A0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C1E1218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5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EXTRACCIÓN DE BASURA Y DESTRUCCIÓN DE DESECHOS SÓLIDOS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8A8FB5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5BFCDB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A42CDE6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FE1DF25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3A928B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149AF7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A89BF9C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188A141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19F35CC" w14:textId="77777777" w:rsidR="007144F3" w:rsidRDefault="00AC635F">
                            <w:pPr>
                              <w:pStyle w:val="TableParagraph"/>
                              <w:ind w:left="34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3DF9E42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5DAD196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D86AC3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8ACC5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CE358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EE8ECB7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8CDEC72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EF47B39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428212E" w14:textId="77777777" w:rsidR="007144F3" w:rsidRDefault="00AC635F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28DDBFE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3D89E5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E00251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2C59507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0F2D87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-11,230.20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F679D3B" w14:textId="77777777" w:rsidR="007144F3" w:rsidRDefault="00AC635F">
                            <w:pPr>
                              <w:pStyle w:val="TableParagraph"/>
                              <w:spacing w:before="10"/>
                              <w:ind w:left="343" w:right="3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-11,230.20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507C345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EA841B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6A71EB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52274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BA802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3D22C9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1052BC4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E6CDDA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18085F8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AA0524F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828B0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1C355A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F37A52C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4C85CE8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-8,160.00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5A0F48B" w14:textId="77777777" w:rsidR="007144F3" w:rsidRDefault="00AC635F">
                            <w:pPr>
                              <w:pStyle w:val="TableParagraph"/>
                              <w:ind w:left="343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-8,160.00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AD23E2F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D50ADC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7ED6BC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4DC0B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E7D2A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F8908C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1723091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620C426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211A4E5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9EFBCC9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2A2B7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D2096F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5C0D0AD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1123F50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41397F5" w14:textId="77777777" w:rsidR="007144F3" w:rsidRDefault="00AC635F">
                            <w:pPr>
                              <w:pStyle w:val="TableParagraph"/>
                              <w:ind w:left="343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EB97F2E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DE80FF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27694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FDEB3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352F1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45D43B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78FC0864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7DACBA7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FC3B217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193EFE7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6738B4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F70550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493C98C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4A7C087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291A527" w14:textId="77777777" w:rsidR="007144F3" w:rsidRDefault="00AC635F">
                            <w:pPr>
                              <w:pStyle w:val="TableParagraph"/>
                              <w:ind w:left="343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879A628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29372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AB962D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12232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DB86D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7D04FE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5D9719E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8CA8958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D03AC31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0F1A89E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DEA6EB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B6400A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BC3A217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B2E30C3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6116B9A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559C6B8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4EC44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363A8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370E31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C538E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524FBA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6D78B5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60A4A1F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3CA7135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865F84F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F3EAC8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82CCB3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6F3EB42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69522F6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26B04FE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EAB6502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4F1E87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8CDE89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608CD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07355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4956D3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 E INFORMACIÓN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38CD74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D2BFDB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BB1020F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0A8FC94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EE6872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29BD79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256AB17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1EE6CFE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2D82BBC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A128E83" w14:textId="77777777" w:rsidR="007144F3" w:rsidRDefault="00AC635F">
                            <w:pPr>
                              <w:pStyle w:val="TableParagraph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55CE524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4F6F216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60300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2023D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A0B9CBD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8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 REPRODUCCIÓN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A88C9E3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CB5F163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6AFA60B1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25C5EB6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AA420F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B52067" w14:textId="77777777" w:rsidR="007144F3" w:rsidRDefault="00AC635F">
                            <w:pPr>
                              <w:pStyle w:val="TableParagraph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1A8D8EC" w14:textId="77777777" w:rsidR="007144F3" w:rsidRDefault="00AC635F">
                            <w:pPr>
                              <w:pStyle w:val="TableParagraph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596B6D7" w14:textId="77777777" w:rsidR="007144F3" w:rsidRDefault="00AC635F">
                            <w:pPr>
                              <w:pStyle w:val="TableParagraph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17,697.89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1F13F88" w14:textId="77777777" w:rsidR="007144F3" w:rsidRDefault="00AC635F">
                            <w:pPr>
                              <w:pStyle w:val="TableParagraph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41,297.89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F1F0DAF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23,600.00</w:t>
                            </w:r>
                          </w:p>
                        </w:tc>
                      </w:tr>
                      <w:tr w:rsidR="007144F3" w14:paraId="4663B7A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7CF6594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78ADE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B3D67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837C736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7EE221A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44311479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9EB50E2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38AA94C" w14:textId="77777777" w:rsidR="007144F3" w:rsidRDefault="00AC635F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98D8F1E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B848D2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CE4860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2BB6B89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B19266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EE25F9B" w14:textId="77777777" w:rsidR="007144F3" w:rsidRDefault="00AC635F">
                            <w:pPr>
                              <w:pStyle w:val="TableParagraph"/>
                              <w:spacing w:before="10"/>
                              <w:ind w:left="343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D7AADA0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F7780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A8A5EE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67DC2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76616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884331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72A9D94A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7901F273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ABF2EAC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736E50ED" w14:textId="77777777" w:rsidR="007144F3" w:rsidRDefault="00AC635F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A238922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50D310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BDF45C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D546ED2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B2C62BB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0D45DE6" w14:textId="77777777" w:rsidR="007144F3" w:rsidRDefault="00AC635F">
                            <w:pPr>
                              <w:pStyle w:val="TableParagraph"/>
                              <w:spacing w:before="10"/>
                              <w:ind w:left="343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E2322B6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FA736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4C3C10B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D16E1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78E01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53A931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632AFD4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3427D29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8C8398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2452D8C4" w14:textId="77777777" w:rsidR="007144F3" w:rsidRDefault="00AC635F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952ABF3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9B4D77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F78CF2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EE6FB06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E391095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E3E2A9F" w14:textId="77777777" w:rsidR="007144F3" w:rsidRDefault="00AC635F">
                            <w:pPr>
                              <w:pStyle w:val="TableParagraph"/>
                              <w:spacing w:before="10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1F617C3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338A6D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B28F40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27902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D31F7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B6BABB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2CA86DBE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5486E412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5E85C68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E2DE1C4" w14:textId="77777777" w:rsidR="007144F3" w:rsidRDefault="00AC635F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13AE9D4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294ABF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256E55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20690C4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0EC7988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AFF3770" w14:textId="77777777" w:rsidR="007144F3" w:rsidRDefault="00AC635F">
                            <w:pPr>
                              <w:pStyle w:val="TableParagraph"/>
                              <w:spacing w:before="10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BFEA625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18F82D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F65784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C4CE8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34FA5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274FD3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  <w:p w14:paraId="1D236C3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72FA70A2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CBFF915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BC3426B" w14:textId="77777777" w:rsidR="007144F3" w:rsidRDefault="00AC635F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CD7C7A8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134822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C2FA7F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E10B22D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1905298" w14:textId="77777777" w:rsidR="007144F3" w:rsidRDefault="00AC635F">
                            <w:pPr>
                              <w:pStyle w:val="TableParagraph"/>
                              <w:spacing w:before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18,650.00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8BD80C9" w14:textId="77777777" w:rsidR="007144F3" w:rsidRDefault="00AC635F">
                            <w:pPr>
                              <w:pStyle w:val="TableParagraph"/>
                              <w:spacing w:before="10"/>
                              <w:ind w:left="34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18,650.00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9028AB1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DB1F27" w14:textId="77777777">
                        <w:trPr>
                          <w:trHeight w:val="169"/>
                        </w:trPr>
                        <w:tc>
                          <w:tcPr>
                            <w:tcW w:w="280" w:type="dxa"/>
                          </w:tcPr>
                          <w:p w14:paraId="599A4F96" w14:textId="77777777" w:rsidR="007144F3" w:rsidRDefault="00AC635F">
                            <w:pPr>
                              <w:pStyle w:val="TableParagraph"/>
                              <w:spacing w:before="8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EC0829" w14:textId="77777777" w:rsidR="007144F3" w:rsidRDefault="00AC635F">
                            <w:pPr>
                              <w:pStyle w:val="TableParagraph"/>
                              <w:spacing w:before="8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01B820" w14:textId="77777777" w:rsidR="007144F3" w:rsidRDefault="00AC635F">
                            <w:pPr>
                              <w:pStyle w:val="TableParagraph"/>
                              <w:spacing w:before="8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6019C68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36DA3A7E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D02BF39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1D6EEA8A" w14:textId="77777777" w:rsidR="007144F3" w:rsidRDefault="00AC635F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3287B49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0E807B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63A3CE" w14:textId="77777777" w:rsidR="007144F3" w:rsidRDefault="00AC635F">
                            <w:pPr>
                              <w:pStyle w:val="TableParagraph"/>
                              <w:spacing w:before="1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F900DB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46B54A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-16,328.99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49BCB28" w14:textId="77777777" w:rsidR="007144F3" w:rsidRDefault="00AC635F">
                            <w:pPr>
                              <w:pStyle w:val="TableParagraph"/>
                              <w:spacing w:before="10"/>
                              <w:ind w:left="343" w:right="3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-16,328.99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7CDAFB9" w14:textId="77777777" w:rsidR="007144F3" w:rsidRDefault="00AC635F">
                            <w:pPr>
                              <w:pStyle w:val="TableParagraph"/>
                              <w:spacing w:before="1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946F7EE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3C13441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4A285576" w14:textId="77777777" w:rsidR="007144F3" w:rsidRDefault="007144F3">
      <w:pPr>
        <w:spacing w:before="10"/>
        <w:rPr>
          <w:b/>
          <w:sz w:val="10"/>
        </w:rPr>
      </w:pPr>
    </w:p>
    <w:p w14:paraId="08637CAB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6BB255B4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338ED353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094DF79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0F20069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5AA8B0A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148EF268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4AF6488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54997E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5355FEA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2516C57A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75A2A25F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7B3C1A88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4BD2D5B5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725D55CB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01B1532C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0AD06D5E" w14:textId="77777777" w:rsidR="007144F3" w:rsidRDefault="00AC635F">
      <w:pPr>
        <w:pStyle w:val="Textoindependiente"/>
        <w:tabs>
          <w:tab w:val="left" w:pos="1079"/>
        </w:tabs>
        <w:spacing w:before="123"/>
        <w:jc w:val="right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w w:val="95"/>
          <w:position w:val="2"/>
        </w:rPr>
        <w:t>9</w:t>
      </w:r>
    </w:p>
    <w:p w14:paraId="79007355" w14:textId="77777777" w:rsidR="007144F3" w:rsidRDefault="00AC635F">
      <w:pPr>
        <w:tabs>
          <w:tab w:val="left" w:pos="720"/>
        </w:tabs>
        <w:spacing w:before="123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</w:p>
    <w:p w14:paraId="21557FF4" w14:textId="77777777" w:rsidR="007144F3" w:rsidRDefault="007144F3">
      <w:pPr>
        <w:rPr>
          <w:sz w:val="16"/>
        </w:rPr>
        <w:sectPr w:rsidR="007144F3">
          <w:pgSz w:w="15840" w:h="12240" w:orient="landscape"/>
          <w:pgMar w:top="620" w:right="40" w:bottom="280" w:left="0" w:header="386" w:footer="0" w:gutter="0"/>
          <w:cols w:num="3" w:space="720" w:equalWidth="0">
            <w:col w:w="9045" w:space="69"/>
            <w:col w:w="5183" w:space="39"/>
            <w:col w:w="1464"/>
          </w:cols>
        </w:sectPr>
      </w:pPr>
    </w:p>
    <w:p w14:paraId="681A768D" w14:textId="77777777" w:rsidR="007144F3" w:rsidRDefault="007144F3">
      <w:pPr>
        <w:rPr>
          <w:b/>
          <w:sz w:val="16"/>
        </w:rPr>
      </w:pPr>
    </w:p>
    <w:p w14:paraId="5A42E0EE" w14:textId="77777777" w:rsidR="007144F3" w:rsidRDefault="007144F3">
      <w:pPr>
        <w:rPr>
          <w:b/>
          <w:sz w:val="16"/>
        </w:rPr>
      </w:pPr>
    </w:p>
    <w:p w14:paraId="52BBDEE8" w14:textId="77777777" w:rsidR="007144F3" w:rsidRDefault="007144F3">
      <w:pPr>
        <w:rPr>
          <w:b/>
          <w:sz w:val="16"/>
        </w:rPr>
      </w:pPr>
    </w:p>
    <w:p w14:paraId="0C6338F6" w14:textId="77777777" w:rsidR="007144F3" w:rsidRDefault="007144F3">
      <w:pPr>
        <w:rPr>
          <w:b/>
          <w:sz w:val="16"/>
        </w:rPr>
      </w:pPr>
    </w:p>
    <w:p w14:paraId="558CDE34" w14:textId="77777777" w:rsidR="007144F3" w:rsidRDefault="007144F3">
      <w:pPr>
        <w:spacing w:before="1"/>
        <w:rPr>
          <w:b/>
          <w:sz w:val="23"/>
        </w:rPr>
      </w:pPr>
    </w:p>
    <w:p w14:paraId="18354A82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F7819FE" w14:textId="77777777" w:rsidR="007144F3" w:rsidRDefault="00AC635F">
      <w:pPr>
        <w:rPr>
          <w:b/>
          <w:sz w:val="16"/>
        </w:rPr>
      </w:pPr>
      <w:r>
        <w:br w:type="column"/>
      </w:r>
    </w:p>
    <w:p w14:paraId="4D8A0B07" w14:textId="77777777" w:rsidR="007144F3" w:rsidRDefault="007144F3">
      <w:pPr>
        <w:rPr>
          <w:b/>
          <w:sz w:val="16"/>
        </w:rPr>
      </w:pPr>
    </w:p>
    <w:p w14:paraId="43D5D8A5" w14:textId="77777777" w:rsidR="007144F3" w:rsidRDefault="007144F3">
      <w:pPr>
        <w:rPr>
          <w:b/>
          <w:sz w:val="16"/>
        </w:rPr>
      </w:pPr>
    </w:p>
    <w:p w14:paraId="7DE50841" w14:textId="77777777" w:rsidR="007144F3" w:rsidRDefault="007144F3">
      <w:pPr>
        <w:rPr>
          <w:b/>
          <w:sz w:val="16"/>
        </w:rPr>
      </w:pPr>
    </w:p>
    <w:p w14:paraId="567AAF68" w14:textId="77777777" w:rsidR="007144F3" w:rsidRDefault="007144F3">
      <w:pPr>
        <w:spacing w:before="5"/>
        <w:rPr>
          <w:b/>
          <w:sz w:val="21"/>
        </w:rPr>
      </w:pPr>
    </w:p>
    <w:p w14:paraId="3BA8041F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7B2DCD9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</w:t>
      </w:r>
      <w:r>
        <w:t>Analitica del Presupuesto Por tipo de Gasto</w:t>
      </w:r>
    </w:p>
    <w:p w14:paraId="63CF4486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2184C4C3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7D7D3EE2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8E26055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2F967D03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3B46B7A7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23005A29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5F8F9E3A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23B5EDEA" w14:textId="77777777" w:rsidR="007144F3" w:rsidRDefault="007144F3">
      <w:pPr>
        <w:spacing w:before="10"/>
        <w:rPr>
          <w:b/>
          <w:sz w:val="3"/>
        </w:rPr>
      </w:pPr>
    </w:p>
    <w:p w14:paraId="1574F17E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D3BC93F" wp14:editId="29A46C5A">
                <wp:extent cx="9906000" cy="6350"/>
                <wp:effectExtent l="0" t="0" r="0" b="0"/>
                <wp:docPr id="61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0" name="Línea 28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4F781" id="Grupo 27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NTtGu8iAgAAqQQAAA4AAAAAAAAAAAAAAAAALgIAAGRycy9lMm9Eb2MueG1sUEsB&#10;Ai0AFAAGAAgAAAAhAJ6vgVbaAAAABAEAAA8AAAAAAAAAAAAAAAAAfAQAAGRycy9kb3ducmV2Lnht&#10;bFBLBQYAAAAABAAEAPMAAACDBQAAAAA=&#10;">
                <v:line id="Línea 28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w10:anchorlock/>
              </v:group>
            </w:pict>
          </mc:Fallback>
        </mc:AlternateContent>
      </w:r>
    </w:p>
    <w:p w14:paraId="42612D30" w14:textId="77777777" w:rsidR="007144F3" w:rsidRDefault="007144F3">
      <w:pPr>
        <w:spacing w:before="1"/>
        <w:rPr>
          <w:b/>
          <w:sz w:val="6"/>
        </w:rPr>
      </w:pPr>
    </w:p>
    <w:p w14:paraId="250F700B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5C4A1529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DD72EB" wp14:editId="018E5A05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22620"/>
                <wp:effectExtent l="0" t="0" r="0" b="0"/>
                <wp:wrapNone/>
                <wp:docPr id="8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2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448"/>
                              <w:gridCol w:w="1563"/>
                              <w:gridCol w:w="1179"/>
                              <w:gridCol w:w="1223"/>
                              <w:gridCol w:w="1219"/>
                              <w:gridCol w:w="1201"/>
                              <w:gridCol w:w="1201"/>
                              <w:gridCol w:w="1201"/>
                              <w:gridCol w:w="1201"/>
                              <w:gridCol w:w="1346"/>
                              <w:gridCol w:w="693"/>
                            </w:tblGrid>
                            <w:tr w:rsidR="007144F3" w14:paraId="2A6E5A0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4A5872E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3FCC8C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96F2B8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0EA713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05DB7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C13C9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3D8CC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4F4D3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5513DE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8C0660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16698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DBB4E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B8506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F209C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9B1EC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80C1F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9E117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121D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4F4A60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8930E9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CA2ECA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15E896E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2CB1FF9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965339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037B49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9D8798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67B78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2F8595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C8800FF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84564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F8F17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6534F8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1E887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F67282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37D67D1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D04A77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699B230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1559E1F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9FFE6C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F07C7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E44F47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C23369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63AE3BE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C3FA407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FDE926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EE519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BD9E8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772DD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C2706C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03C8A9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D9D8B7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FFC0814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2CEDBC8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D24C84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CE3B0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BB0B34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A9A24E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CC47111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7324DC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553457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A33B5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28E5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08B29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5B77B3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AFE76DF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F2321F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1DA586C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07EE55B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31776D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BF603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DC3974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94C9CC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10E427F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B19BC22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551700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9C82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57AD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B11E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0E1669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228BE29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01423E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FB23C3F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3BE02DF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80F184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BE19E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F3F77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6AC1C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9854FF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A01777A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E5FC27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441EF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65338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76087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C30DD2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9A12C6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730985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E507135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F13DBEA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E87BCB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E2082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5F2E69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844A1C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A1BF775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DF0EA77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39A6FE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AB3B3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F1B48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A6D9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D019A4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41887434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ADEC3A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F040866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8C31623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34F178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20374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F5587D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50882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E842AB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F6793B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15FA83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C2DE8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DEFDE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BFC7E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565F21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30452A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7E3169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DE6CE44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A83C2A6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CF19C4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1C6EA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CD359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8CA0B1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0FD75CC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69D0898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F1C92F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C5A06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A72F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C46A9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B3A52D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789B5AF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90BECC4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986EE26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86B0492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9B0393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E4CA29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2C63BB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FAD8CD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-851.00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85BD81C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-851.00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67E8763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5A6402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3E074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4AB40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E125C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072229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5A5237D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B4F543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D5DC2AD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1024FC0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BA379D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F46B1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BCF7F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80C74C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06A73EA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EEDD8E3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F088F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F6E64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ED76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E71F1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0A1212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4081C6E9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DB8A82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0176E08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DE4F389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5FA550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55C008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B4E82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3B9DCD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-395.54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C2195B1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-395.54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F78876F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CF57DA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C324D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689C3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3E345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16B9EC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48B77E6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2791926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AC69794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FB1DB42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3572A8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7C5E4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3A0CC2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083A1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0A8F5AC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CE58A4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540C4C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E290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BBB8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96790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1AF157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4D6823D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44F5779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B735B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7E53EF3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ACE8C3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6A5DA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9891B6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1AC14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C7538DA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812D34B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F9494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C8F82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E4DA6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E9C041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25543F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1C1D2643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5518F6B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4F7B365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DA9F405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0344DA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751B5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A79327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C52D3E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-312.99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565508F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-312.99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AD037CB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82A159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7CFD2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08FBF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B7060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36FF9F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9D53904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3F948D1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D6B1EDE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18BF32D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FCFEF5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CDCF47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6959B34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6FED8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-2,334.00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4F7895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-2,334.00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75CA4C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7273C1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8A737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7D0FA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CF191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6B027ED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9C9D9B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FB173C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5B38BA2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400A6BD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094ED0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217D9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DB153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C8D9C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656C2F7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9824F4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422F30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382EA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623B1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81E8A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2C8105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0279044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8D65AC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2667EAE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116BDFD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837897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B5FEF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040A58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0DDB62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BA643E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487ADC9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3E5682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D31D7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1DBBE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BED28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B9E782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97543F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2BD50F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3D805B2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15F6211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420F4D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51D0B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C1E5B5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96450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1E38D3D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1AE39A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F1C72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D9360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1FB45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ADA79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4041CB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CCF24F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1C9512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33AF4C0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7CC2A58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81151D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13CB4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6A0D82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94D606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AE3549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E30BF01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CBC32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58599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70F8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02C46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734516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1D23643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1C84142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A7C726B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33E4D04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1D3347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44CD5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8642F5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C3A30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A52C85E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4DDA33A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451B9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0BB71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7CD9F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C2609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100AA4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RECONOCIMIENTO DE GASTOS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4190E6FE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EFA748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954C86B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4996A0A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85F22C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A87B71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9488D2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51DA4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F2F7E2E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C0880E1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98507A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F415B1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510B6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302E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47AEFF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B54F07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49A9466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93BCE52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666DB47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2F73B89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B3E3A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30E17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479396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FF5C227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22611C9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69793E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83CEB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9E00B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8F77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0D9FB7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58FD859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A6B8DF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B315EEC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0134DB0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983D7E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7BDB9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A53C39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04526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6DA822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7BFDD4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40377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10D7F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3AAF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730EB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0084E2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9AB3FE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9BF65E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EB5F084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4D8D35F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3187B5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2FD3F7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E380D4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3D1ED2E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32,700.00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784BEFA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32,700.00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A9F3851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8113E9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9BD6D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8E12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73554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C9C523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 DE PERSONAS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40B3A1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DC02E9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0C927F5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00EC391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7131D2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911C3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F3F958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B1619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10,995.00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8F98F4F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10,995.00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8FB9F0B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E284B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9A04C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7B6712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1EDE3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440056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71B179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565661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E0A0620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199D2F1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3E2ECF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968B1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62238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F8F04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72649D3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2EB1DC9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35B3FA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09E1A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23A67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B58C9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0DFCF5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521AC1E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7D4FC9A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0EB639B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1590BF9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2D210D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59E88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399593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E2BF3C8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55,602.50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7340F27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55,602.50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33640A8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9E8B9C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A6B71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CB1F7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82C27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E6C205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05213E71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7651531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BEAF615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FEF5214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2CA9E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7FA8DD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7DEFDE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67D95C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1,237.50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00A83B9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E6C403A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FA333F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2ADB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4429D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067BB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6CC50E6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EC71123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E945B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123EA00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9D4D326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B527C8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C3E85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B62747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0DB36D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A90DE7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9871E54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90F64F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0D4E1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79AD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05162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930AF8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2BCA156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2A3B79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DC78F12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BC8969C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46ACD2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60DF6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689BC9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2D4E8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72A691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10E34E0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0D155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A05D2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224E5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249A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B4714C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70F4398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44FF55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A83E9D6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1AEB1C6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E6DC8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A6506E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68405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78FBCE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16102A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1AF7AF6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8E97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F8B2F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F6EAC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9992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8956FE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7F27DA8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CCB6B3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72DD57B3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07A60BE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DE367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577.50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DC13C0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577.50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EE8026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577.50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DB6EBA6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2,397.50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D7B21D6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2,397.50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7CDE31C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7013CF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4CF8D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F34FB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45B96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2E69EE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146BC344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52EC12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DB59B09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B09913E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15E3C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D0CEB9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9738DD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6D762F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3,372.50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65BEBAD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3,372.50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F6D1667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3C7A9F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8DB25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008EA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6E441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937C80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C0196ED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407C88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59A4D95A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4334AA2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C2E2C5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828910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D1216D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FC1AC2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29B34E2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748829E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24697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CF1B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4DAAC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9D3A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5E2F8B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F6D5E9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1D2072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169C77B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2165867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4A536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6DFED1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D56973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3B2C3A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3,460.00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11CA9E7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3,460.00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3AECE13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1D751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F0089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87B3A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03B2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FED92F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82B18E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867C264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6F995A0E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920C238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C7D75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9D7EF3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1BEF4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B7E0DF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1,952.50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13A8F93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1,952.50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EA2B599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232631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21CA4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59ADE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70717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2BDF58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C818D2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11182E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7D71741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1A3FBE5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034D85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1,292.50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C1AC2D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1,292.50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F71169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1,292.50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63EBE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6,394.50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95D88AE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6,394.50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45168E8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921E69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118A1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EC129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91EA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4CE803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411ACF7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C952B1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1A31A06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92A3E02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99A6C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A0B24F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E53E25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8DC2D2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3,105.00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A77C0A9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F271372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EE3EA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97F1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08EF1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C87F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7BFC75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234FC48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6333A0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646B161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10FB9F8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5E2FDD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5F2A25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E0A6C1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6A27BB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1,977.50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4832740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6856E89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B276E9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E6986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71C4C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D967E2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171732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285C9895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356632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242571AF" w14:textId="77777777" w:rsidR="007144F3" w:rsidRDefault="00AC635F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B86FCBF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9B11B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045E26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9C8D27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DFF799" w14:textId="77777777" w:rsidR="007144F3" w:rsidRDefault="00AC635F">
                                  <w:pPr>
                                    <w:pStyle w:val="TableParagraph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3,572.50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92A67BF" w14:textId="77777777" w:rsidR="007144F3" w:rsidRDefault="00AC635F">
                                  <w:pPr>
                                    <w:pStyle w:val="TableParagraph"/>
                                    <w:ind w:righ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3,572.50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ADAE8F2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E8FE87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CA9F8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56BD8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B0F8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4324DF5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6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8E57B61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1,046,072.00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6BB2E1A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-120,000.00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5E46A93" w14:textId="77777777" w:rsidR="007144F3" w:rsidRDefault="00AC635F">
                                  <w:pPr>
                                    <w:pStyle w:val="TableParagraph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926,072.00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6D935AF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-33,325.00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ED61D4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CEC12D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CD5E045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0999E6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203,083.24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F61D66F" w14:textId="77777777" w:rsidR="007144F3" w:rsidRDefault="00AC635F">
                                  <w:pPr>
                                    <w:pStyle w:val="TableParagraph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203,083.24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76C3DE8" w14:textId="77777777" w:rsidR="007144F3" w:rsidRDefault="00AC635F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9783F0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D5E86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40D88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C0C17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DC9B73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7E865E11" w14:textId="77777777" w:rsidR="007144F3" w:rsidRDefault="00AC635F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03D3AF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AEDAA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AC15A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6C13A4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-133,128.23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E67B6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133,128.23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1A14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133,128.23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92A2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133,128.23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8387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798,787.38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60046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798,787.38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394406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51700E7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3DD72EB" id="Cuadro de texto 29" o:spid="_x0000_s1033" type="#_x0000_t202" style="position:absolute;left:0;text-align:left;margin-left:2.85pt;margin-top:25.7pt;width:780pt;height:450.6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448"/>
                        <w:gridCol w:w="1563"/>
                        <w:gridCol w:w="1179"/>
                        <w:gridCol w:w="1223"/>
                        <w:gridCol w:w="1219"/>
                        <w:gridCol w:w="1201"/>
                        <w:gridCol w:w="1201"/>
                        <w:gridCol w:w="1201"/>
                        <w:gridCol w:w="1201"/>
                        <w:gridCol w:w="1346"/>
                        <w:gridCol w:w="693"/>
                      </w:tblGrid>
                      <w:tr w:rsidR="007144F3" w14:paraId="2A6E5A09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64A5872E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D3FCC8C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5396F2B8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</w:tcBorders>
                          </w:tcPr>
                          <w:p w14:paraId="60EA7135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000000"/>
                            </w:tcBorders>
                          </w:tcPr>
                          <w:p w14:paraId="1D05DB78" w14:textId="77777777" w:rsidR="007144F3" w:rsidRDefault="00AC635F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0"/>
                            </w:tcBorders>
                          </w:tcPr>
                          <w:p w14:paraId="04C13C93" w14:textId="77777777" w:rsidR="007144F3" w:rsidRDefault="00AC635F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</w:tcBorders>
                          </w:tcPr>
                          <w:p w14:paraId="043D8CCD" w14:textId="77777777" w:rsidR="007144F3" w:rsidRDefault="00AC635F">
                            <w:pPr>
                              <w:pStyle w:val="TableParagraph"/>
                              <w:spacing w:before="63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000000"/>
                            </w:tcBorders>
                          </w:tcPr>
                          <w:p w14:paraId="484F4D31" w14:textId="77777777" w:rsidR="007144F3" w:rsidRDefault="00AC635F">
                            <w:pPr>
                              <w:pStyle w:val="TableParagraph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25513DE6" w14:textId="77777777" w:rsidR="007144F3" w:rsidRDefault="00AC635F">
                            <w:pPr>
                              <w:pStyle w:val="TableParagraph"/>
                              <w:spacing w:before="63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38C06604" w14:textId="77777777" w:rsidR="007144F3" w:rsidRDefault="00AC635F">
                            <w:pPr>
                              <w:pStyle w:val="TableParagraph"/>
                              <w:spacing w:before="63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4816698A" w14:textId="77777777" w:rsidR="007144F3" w:rsidRDefault="00AC635F">
                            <w:pPr>
                              <w:pStyle w:val="TableParagraph"/>
                              <w:spacing w:before="63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1EDBB4EB" w14:textId="77777777" w:rsidR="007144F3" w:rsidRDefault="00AC635F">
                            <w:pPr>
                              <w:pStyle w:val="TableParagraph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6DB8506B" w14:textId="77777777" w:rsidR="007144F3" w:rsidRDefault="00AC635F">
                            <w:pPr>
                              <w:pStyle w:val="TableParagraph"/>
                              <w:spacing w:before="63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52F209CA" w14:textId="77777777" w:rsidR="007144F3" w:rsidRDefault="00AC635F">
                            <w:pPr>
                              <w:pStyle w:val="TableParagraph"/>
                              <w:spacing w:before="63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9B1EC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680C1F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9E117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121D2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24F4A60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8930E9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CA2ECA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15E896E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2CB1FF9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965339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037B49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9D8798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67B78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2F8595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C8800FF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84564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F8F17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6534F8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1E887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F67282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737D67D1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D04A77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2699B230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1559E1F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9FFE6C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F07C7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E44F47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C23369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63AE3BE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C3FA407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FDE926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FEE519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BD9E8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772DD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C2706C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03C8A9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D9D8B7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6FFC0814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2CEDBC8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D24C84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CE3B0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BB0B34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A9A24E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CC47111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7324DC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553457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A33B5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28E5E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08B29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15B77B3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AFE76DF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F2321F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1DA586C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07EE55B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31776D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BF603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DC3974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94C9CC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10E427F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B19BC22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551700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9C82E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57ADB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B11E3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0E1669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7228BE29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01423E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FB23C3F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3BE02DF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80F184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BE19E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F3F77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6AC1C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9854FF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A01777A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E5FC27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0441EF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65338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76087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C30DD2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79A12C6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730985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E507135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F13DBEA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E87BCB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E2082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5F2E69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844A1C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A1BF775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DF0EA77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39A6FE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AB3B34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F1B48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A6D9E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D019A4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41887434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ADEC3A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F040866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8C31623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34F178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20374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7F5587D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50882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E842AB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F6793B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15FA83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C2DE8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DEFDE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BFC7E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4565F21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730452A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7E3169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2DE6CE44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A83C2A6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CF19C4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1C6EA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CD359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8CA0B1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0FD75CC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69D0898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F1C92F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DC5A06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A72F0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C46A9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B3A52D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789B5AF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90BECC4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986EE26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86B0492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9B0393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E4CA29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2C63BB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FAD8CD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-851.00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85BD81C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-851.00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67E8763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5A6402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3E074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4AB40C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E125C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072229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5A5237D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B4F543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D5DC2AD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1024FC0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BA379D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F46B1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BCF7F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80C74C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06A73EA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EEDD8E3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F088F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5F6E64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ED767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E71F1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0A1212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4081C6E9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DB8A82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0176E08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DE4F389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5FA550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55C008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B4E82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3B9DCD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-395.54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C2195B1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-395.54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F78876F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CF57DA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FC324D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C689C3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3E345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16B9EC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48B77E6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2791926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AC69794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FB1DB42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3572A8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7C5E4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3A0CC2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083A1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0A8F5AC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CE58A4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540C4C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E2900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BBB83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96790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1AF157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4D6823D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44F5779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2DB735B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7E53EF3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ACE8C3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6A5DA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9891B6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1AC14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C7538DA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812D34B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F9494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C8F82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E4DA6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E9C041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25543F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1C1D2643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5518F6B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4F7B365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DA9F405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0344DA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751B5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A79327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C52D3E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-312.99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565508F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-312.99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AD037CB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82A159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7CFD2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08FBF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B7060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36FF9F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79D53904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3F948D1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D6B1EDE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18BF32D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FCFEF5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CDCF47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6959B34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46FED8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-2,334.00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4F7895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-2,334.00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75CA4C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7273C1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8A737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7D0FA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CF191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6B027ED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9C9D9B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FB173C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5B38BA2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400A6BD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094ED0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217D9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7DB153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C8D9C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656C2F7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9824F4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422F30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7382EA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623B1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81E8A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2C8105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0279044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8D65AC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2667EAE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116BDFD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837897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B5FEF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040A58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0DDB62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BA643E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487ADC9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3E5682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D31D7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1DBBE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BED28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B9E782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97543F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2BD50F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3D805B2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15F6211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420F4D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51D0B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C1E5B5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96450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1E38D3D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1AE39A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F1C72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D9360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1FB45B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ADA79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44041CB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CCF24F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1C9512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33AF4C0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7CC2A58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81151D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13CB4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6A0D82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94D606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AE3549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E30BF01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CBC32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58599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70F8B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02C46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2734516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1D23643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1C84142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2A7C726B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33E4D04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1D3347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44CD5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8642F5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C3A30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A52C85E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4DDA33A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451B9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50BB71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7CD9F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C2609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100AA4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RECONOCIMIENTO DE GASTOS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4190E6FE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EFA748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954C86B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4996A0A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85F22C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A87B71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9488D2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051DA4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F2F7E2E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C0880E1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98507A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F415B1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510B6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302EA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47AEFF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B54F07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49A9466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293BCE52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666DB47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2F73B89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B3E3A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30E17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479396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FF5C227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22611C9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69793E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F83CEB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9E00B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8F772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0D9FB7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58FD859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A6B8DF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B315EEC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0134DB0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983D7E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7BDB9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A53C39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04526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6DA822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7BFDD4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40377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10D7F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3AAFB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730EB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0084E2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9AB3FE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9BF65E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EB5F084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4D8D35F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3187B5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2FD3F7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E380D4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3D1ED2E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32,700.00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784BEFA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32,700.00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A9F3851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8113E9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9BD6D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8E12C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73554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1C9C523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 DE PERSONAS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40B3A1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DC02E9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0C927F5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00EC391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7131D2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911C3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F3F958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B1619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10,995.00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8F98F4F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10,995.00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8FB9F0B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E284B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89A04C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7B6712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1EDE3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440056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71B179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565661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E0A0620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199D2F1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3E2ECF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968B1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62238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F8F04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72649D3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2EB1DC9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35B3FA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D09E1A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23A67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B58C9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10DFCF5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7521AC1E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7D4FC9A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0EB639B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1590BF9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2D210D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59E88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399593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E2BF3C8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55,602.50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7340F27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55,602.50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33640A8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9E8B9C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A6B71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CB1F7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82C27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2E6C205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05213E71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7651531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2BEAF615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FEF5214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2CA9E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7FA8DD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7DEFDE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67D95C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1,237.50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00A83B9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1,237.50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E6C403A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FA333F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02ADBE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4429D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067BB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6CC50E6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EC71123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5E945B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123EA00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9D4D326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B527C8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C3E85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B62747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0DB36D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A90DE7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9871E54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90F64F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0D4E1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79AD9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05162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930AF8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2BCA156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2A3B79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DC78F12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BC8969C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46ACD2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760DF6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689BC9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2D4E8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72A691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10E34E0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0D155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A05D2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224E5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249A7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B4714C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70F4398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44FF55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6A83E9D6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1AEB1C6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E6DC8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A6506E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68405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78FBCE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16102A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1AF7AF6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8E97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4F8B2F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F6EAC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99927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8956FE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7F27DA8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CCB6B3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72DD57B3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07A60BE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DE367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577.50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4DC13C0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577.50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EE8026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577.50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DB6EBA6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2,397.50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D7B21D6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2,397.50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7CDE31C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7013CF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4CF8D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F34FB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45B96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2E69EE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146BC344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52EC12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6DB59B09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B09913E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15E3C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D0CEB9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9738DD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6D762F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3,372.50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65BEBAD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3,372.50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F6D1667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3C7A9F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58DB25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008EA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6E441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937C80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C0196ED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407C88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59A4D95A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4334AA2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C2E2C5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828910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D1216D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FC1AC2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29B34E2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748829E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24697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DCF1B0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4DAAC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9D3AB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5E2F8B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F6D5E9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1D2072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169C77B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2165867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4A536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6DFED1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D56973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3B2C3A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3,460.00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11CA9E7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3,460.00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3AECE13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1D751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3F0089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87B3A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03B2C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FED92F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82B18E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867C264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6F995A0E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920C238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C7D75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9D7EF3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1BEF4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B7E0DF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1,952.50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13A8F93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1,952.50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EA2B599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232631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C21CA4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59ADE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70717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2BDF58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C818D2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11182E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7D71741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1A3FBE5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034D85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1,292.50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C1AC2D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1,292.50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F71169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1,292.50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63EBE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6,394.50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95D88AE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6,394.50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45168E8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921E69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2118A1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EC129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91EA1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44CE803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411ACF7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C952B1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1A31A06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92A3E02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99A6C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A0B24F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E53E25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8DC2D2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3,105.00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A77C0A9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F271372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EE3EA9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497F11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08EF1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C87F1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47BFC75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234FC48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6333A0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646B161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10FB9F8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5E2FDD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5F2A25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E0A6C1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6A27BB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1,977.50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4832740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1,977.50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6856E89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B276E9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9E6986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71C4C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D967E2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171732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285C9895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356632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242571AF" w14:textId="77777777" w:rsidR="007144F3" w:rsidRDefault="00AC635F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B86FCBF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9B11B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045E26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9C8D27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DFF799" w14:textId="77777777" w:rsidR="007144F3" w:rsidRDefault="00AC635F">
                            <w:pPr>
                              <w:pStyle w:val="TableParagraph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3,572.50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92A67BF" w14:textId="77777777" w:rsidR="007144F3" w:rsidRDefault="00AC635F">
                            <w:pPr>
                              <w:pStyle w:val="TableParagraph"/>
                              <w:ind w:righ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3,572.50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ADAE8F2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E8FE877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42CA9F8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56BD8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B0F84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14324DF5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6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8E57B61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1,046,072.00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6BB2E1A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-120,000.00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5E46A93" w14:textId="77777777" w:rsidR="007144F3" w:rsidRDefault="00AC635F">
                            <w:pPr>
                              <w:pStyle w:val="TableParagraph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926,072.00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6D935AF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-33,325.00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ED61D4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CEC12D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CD5E045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0999E6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203,083.24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F61D66F" w14:textId="77777777" w:rsidR="007144F3" w:rsidRDefault="00AC635F">
                            <w:pPr>
                              <w:pStyle w:val="TableParagraph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203,083.24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76C3DE8" w14:textId="77777777" w:rsidR="007144F3" w:rsidRDefault="00AC635F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9783F09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41D5E86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40D88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C0C17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DC9B736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7E865E11" w14:textId="77777777" w:rsidR="007144F3" w:rsidRDefault="00AC635F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03D3AF03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AEDAAE1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AC15AB2" w14:textId="77777777" w:rsidR="007144F3" w:rsidRDefault="00AC635F">
                            <w:pPr>
                              <w:pStyle w:val="TableParagraph"/>
                              <w:spacing w:before="1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6C13A4E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-133,128.23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E67B6E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133,128.23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1A1488" w14:textId="77777777" w:rsidR="007144F3" w:rsidRDefault="00AC635F">
                            <w:pPr>
                              <w:pStyle w:val="TableParagraph"/>
                              <w:spacing w:before="10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133,128.23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92A2FC" w14:textId="77777777" w:rsidR="007144F3" w:rsidRDefault="00AC635F">
                            <w:pPr>
                              <w:pStyle w:val="TableParagraph"/>
                              <w:spacing w:before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133,128.23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8387E0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798,787.38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6004643" w14:textId="77777777" w:rsidR="007144F3" w:rsidRDefault="00AC635F">
                            <w:pPr>
                              <w:pStyle w:val="TableParagraph"/>
                              <w:spacing w:before="10"/>
                              <w:ind w:right="5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798,787.38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394406C" w14:textId="77777777" w:rsidR="007144F3" w:rsidRDefault="00AC635F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51700E7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211AA47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1623D8D3" w14:textId="77777777" w:rsidR="007144F3" w:rsidRDefault="007144F3">
      <w:pPr>
        <w:spacing w:before="10"/>
        <w:rPr>
          <w:b/>
          <w:sz w:val="10"/>
        </w:rPr>
      </w:pPr>
    </w:p>
    <w:p w14:paraId="7841D298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1038F70D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746A5B80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 xml:space="preserve">OBR </w:t>
      </w:r>
      <w:r>
        <w:rPr>
          <w:b/>
          <w:w w:val="105"/>
          <w:sz w:val="10"/>
        </w:rPr>
        <w:t>DESCRIPCION</w:t>
      </w:r>
    </w:p>
    <w:p w14:paraId="2F453D0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0E43156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3E97E9E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64F61212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4F2028B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1FC7993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474E133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1945352D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0F15B84C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4F4BF0E2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2F64ED90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4DFA7086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1BBB9BE6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07588A85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6AC6BA20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64DF4519" w14:textId="77777777" w:rsidR="007144F3" w:rsidRDefault="007144F3">
      <w:pPr>
        <w:rPr>
          <w:b/>
          <w:sz w:val="16"/>
        </w:rPr>
      </w:pPr>
    </w:p>
    <w:p w14:paraId="646ACA70" w14:textId="77777777" w:rsidR="007144F3" w:rsidRDefault="007144F3">
      <w:pPr>
        <w:rPr>
          <w:b/>
          <w:sz w:val="16"/>
        </w:rPr>
      </w:pPr>
    </w:p>
    <w:p w14:paraId="6FE51C47" w14:textId="77777777" w:rsidR="007144F3" w:rsidRDefault="007144F3">
      <w:pPr>
        <w:rPr>
          <w:b/>
          <w:sz w:val="16"/>
        </w:rPr>
      </w:pPr>
    </w:p>
    <w:p w14:paraId="437AB7B8" w14:textId="77777777" w:rsidR="007144F3" w:rsidRDefault="007144F3">
      <w:pPr>
        <w:rPr>
          <w:b/>
          <w:sz w:val="16"/>
        </w:rPr>
      </w:pPr>
    </w:p>
    <w:p w14:paraId="55E6E549" w14:textId="77777777" w:rsidR="007144F3" w:rsidRDefault="007144F3">
      <w:pPr>
        <w:spacing w:before="1"/>
        <w:rPr>
          <w:b/>
          <w:sz w:val="23"/>
        </w:rPr>
      </w:pPr>
    </w:p>
    <w:p w14:paraId="15F6FA63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EF06BC6" w14:textId="77777777" w:rsidR="007144F3" w:rsidRDefault="00AC635F">
      <w:pPr>
        <w:rPr>
          <w:b/>
          <w:sz w:val="16"/>
        </w:rPr>
      </w:pPr>
      <w:r>
        <w:br w:type="column"/>
      </w:r>
    </w:p>
    <w:p w14:paraId="28637388" w14:textId="77777777" w:rsidR="007144F3" w:rsidRDefault="007144F3">
      <w:pPr>
        <w:rPr>
          <w:b/>
          <w:sz w:val="16"/>
        </w:rPr>
      </w:pPr>
    </w:p>
    <w:p w14:paraId="0A53F1C4" w14:textId="77777777" w:rsidR="007144F3" w:rsidRDefault="007144F3">
      <w:pPr>
        <w:rPr>
          <w:b/>
          <w:sz w:val="16"/>
        </w:rPr>
      </w:pPr>
    </w:p>
    <w:p w14:paraId="516E9902" w14:textId="77777777" w:rsidR="007144F3" w:rsidRDefault="007144F3">
      <w:pPr>
        <w:rPr>
          <w:b/>
          <w:sz w:val="16"/>
        </w:rPr>
      </w:pPr>
    </w:p>
    <w:p w14:paraId="1AF0D365" w14:textId="77777777" w:rsidR="007144F3" w:rsidRDefault="007144F3">
      <w:pPr>
        <w:spacing w:before="5"/>
        <w:rPr>
          <w:b/>
          <w:sz w:val="21"/>
        </w:rPr>
      </w:pPr>
    </w:p>
    <w:p w14:paraId="23EA9239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78F867F3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6CB8CDE9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08C04E92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 xml:space="preserve">Unidad Ejecutora Igual a 217, </w:t>
      </w:r>
      <w:r>
        <w:t>Entidad Institucional Igual a 11130016 DEL MES DE JUNIO AL MES DE JUNIO</w:t>
      </w:r>
    </w:p>
    <w:p w14:paraId="5492F24E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24668E2D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0D692726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160F8545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6C785ED6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60DB2F7A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53B93F59" w14:textId="77777777" w:rsidR="007144F3" w:rsidRDefault="007144F3">
      <w:pPr>
        <w:spacing w:before="10"/>
        <w:rPr>
          <w:b/>
          <w:sz w:val="3"/>
        </w:rPr>
      </w:pPr>
    </w:p>
    <w:p w14:paraId="04C025FB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D203194" wp14:editId="671AEAB5">
                <wp:extent cx="9906000" cy="6350"/>
                <wp:effectExtent l="0" t="0" r="0" b="0"/>
                <wp:docPr id="65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4" name="Línea 31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F69C5" id="Grupo 30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0DzHryECAACpBAAADgAAAAAAAAAAAAAAAAAuAgAAZHJzL2Uyb0RvYy54bWxQSwEC&#10;LQAUAAYACAAAACEAnq+BVtoAAAAEAQAADwAAAAAAAAAAAAAAAAB7BAAAZHJzL2Rvd25yZXYueG1s&#10;UEsFBgAAAAAEAAQA8wAAAIIFAAAAAA==&#10;">
                <v:line id="Línea 31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5A7DD032" w14:textId="77777777" w:rsidR="007144F3" w:rsidRDefault="007144F3">
      <w:pPr>
        <w:spacing w:before="1"/>
        <w:rPr>
          <w:b/>
          <w:sz w:val="6"/>
        </w:rPr>
      </w:pPr>
    </w:p>
    <w:p w14:paraId="27A8E8FB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5FE9E5B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AB154C" wp14:editId="545CBB88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60720"/>
                <wp:effectExtent l="0" t="0" r="0" b="0"/>
                <wp:wrapNone/>
                <wp:docPr id="9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11"/>
                              <w:gridCol w:w="1400"/>
                              <w:gridCol w:w="1179"/>
                              <w:gridCol w:w="1249"/>
                              <w:gridCol w:w="1192"/>
                              <w:gridCol w:w="1201"/>
                              <w:gridCol w:w="1201"/>
                              <w:gridCol w:w="1161"/>
                              <w:gridCol w:w="1200"/>
                              <w:gridCol w:w="1293"/>
                              <w:gridCol w:w="786"/>
                            </w:tblGrid>
                            <w:tr w:rsidR="007144F3" w14:paraId="7992C932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5485CC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9DE0C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FC48A22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F40668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8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A6854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53787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208,200.00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1415A3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373,200.00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2FD21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9BA6D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5BF12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43E37D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1F1C79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186,600.00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382CF9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186,600.00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627E4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C05EFD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F3D82D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D15FB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52327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8660B0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0DC17CD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52DFC6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72,600.00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DD5FB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5183B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66,600.00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DB56A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B192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3F613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08240E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0156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E5E8D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2C5D229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3DA200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CF399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E2177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AA615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964C97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0A913D3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0E6F5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75E326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3C0EE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B8553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E62C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3D124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AF41F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773FD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3D924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7C4CA8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E68C6E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0A742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16889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98381F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151EDC6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5BF9D07A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19BFC4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CE5C0C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52075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93BD0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B515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12B5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4D6B47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D5743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6D87D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6A51C7B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217EE0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A4321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22547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0FA81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DB1013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6A88093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FD6A7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8EB54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71FB0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5C6F6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DD6FA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11832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8E16A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BCA9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2C7D4A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7736F3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7C2C0C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1453F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5E541F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21169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B6BB77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1E69C3D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5A8BF6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6838C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F9F33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97EB2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8A7A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79034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1230941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AD72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23,880.00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501D0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23,880.00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41ABD2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D1C1A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6BCA3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38C9E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A5EE9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CC0057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1D9F109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A4CEA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3D64C1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F3223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17EB2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7F97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F3FE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468A6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C3BD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179,850.00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93BE9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179,850.00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A6AF1F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7,525.00</w:t>
                                  </w:r>
                                </w:p>
                              </w:tc>
                            </w:tr>
                            <w:tr w:rsidR="007144F3" w14:paraId="6356AD4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FE5E6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79A87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406C2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181808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102CF17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73954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D586D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45C58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5BCED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EFA1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2534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54DC7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DA41A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71638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A7DB3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1CD5A7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F4198D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913E1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086F0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397EB2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06253D5E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5DAFFED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3D040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74F98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759,000.00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3A109C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-59,000.00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00E47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49AC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327A13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398F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B2FAC1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3EE9FE4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6AF562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144B3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9566F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9C45F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F33B5B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3DD024A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51AB9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339,240.00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D5DF5E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8AF74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309,240.00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E11C3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-25,700.00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8B99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8DFBA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29FB27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2E100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155,040.00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929EA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155,040.00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80BC5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9C4B16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8927D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C9CE0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F2A0F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216E2B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</w:t>
                                  </w:r>
                                </w:p>
                                <w:p w14:paraId="3303D04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45B34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75,570.00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9E7B5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92707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75,570.00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956FC6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-5,725.00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1F06B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5267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5,725.00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22551BE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1D40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41,220.00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B42E2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41,220.00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700A64A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499F4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D6F97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2D086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A8E7E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BD6876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MÁQUINAS Y</w:t>
                                  </w:r>
                                </w:p>
                                <w:p w14:paraId="4016450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EQUIPOS DE OFICINA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161FA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6C5716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F9C0C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093B3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4D28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1792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76DC6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6E96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57,298.69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28AFC6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57,298.69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90198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BD46A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70162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0E81D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985E1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65D6BC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OTRAS MÁQUINAS</w:t>
                                  </w:r>
                                </w:p>
                                <w:p w14:paraId="08FD3EB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EQUIPO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765C93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88160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65F79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7C2E2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7F06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1BD0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42BB8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4DC4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E7532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612DE52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9AE706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4CA96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0B660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55E85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2BE5A1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B932F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1,730,914.00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88F20D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-203,000.00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5ECCE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1,527,914.00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8B317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9A4AC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8BB6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3F1A09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AB3F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1,415,408.74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FC293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1,415,408.74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568FE76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8D6836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1A18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186F6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76985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2CBFE86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59427461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5778E5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69CAF65" w14:textId="77777777" w:rsidR="007144F3" w:rsidRDefault="00AC635F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4017EF9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70E2A9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B43CD1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68E0C71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80482E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E5DF397" w14:textId="77777777" w:rsidR="007144F3" w:rsidRDefault="00AC635F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3556AA78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5BB3C9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7CD18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7EF53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9242A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2212F9C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D05E2BF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5D898D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16C800C" w14:textId="77777777" w:rsidR="007144F3" w:rsidRDefault="00AC635F">
                                  <w:pPr>
                                    <w:pStyle w:val="TableParagraph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A78FD4B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99CACF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06599D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7A8C3E4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6FABDC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721134E" w14:textId="77777777" w:rsidR="007144F3" w:rsidRDefault="00AC635F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AEE5EE5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37DCCF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0FB4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9B280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5A896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F56027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1AA7FF3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4FB87DC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097E30F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DEE6BA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A497CC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603484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4CB89C3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70E790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9706477" w14:textId="77777777" w:rsidR="007144F3" w:rsidRDefault="00AC635F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27CB0B50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51C13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2DBFF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2AD14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AA99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EC1842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0F670C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951622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22E4BAD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51A14FA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A3683A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E255C2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5500C167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0862AA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1BDC9DA" w14:textId="77777777" w:rsidR="007144F3" w:rsidRDefault="00AC635F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8F5B5F2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42601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6ED6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30F67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6CED7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25DF59E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487F08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E23DC3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0C4DE88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B9A079C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22BD6B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2C9923B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29FBABB0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F65901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3C13B94" w14:textId="77777777" w:rsidR="007144F3" w:rsidRDefault="00AC635F">
                                  <w:pPr>
                                    <w:pStyle w:val="TableParagraph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471769CB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6CC6B4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6D604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1311F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A4A42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0539E581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6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MANTENIMIENTO Y REPARACIÓN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192632F9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97E3B4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AB4A47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F16B110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939D5C" w14:textId="77777777" w:rsidR="007144F3" w:rsidRDefault="00AC635F">
                                  <w:pPr>
                                    <w:pStyle w:val="TableParagraph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29,457.00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08B7A7" w14:textId="77777777" w:rsidR="007144F3" w:rsidRDefault="00AC635F">
                                  <w:pPr>
                                    <w:pStyle w:val="TableParagraph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29,457.00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F7A445A" w14:textId="77777777" w:rsidR="007144F3" w:rsidRDefault="00AC635F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29,457.00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9D23DC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-35,634.00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7758FCD" w14:textId="77777777" w:rsidR="007144F3" w:rsidRDefault="00AC635F">
                                  <w:pPr>
                                    <w:pStyle w:val="TableParagraph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-35,634.00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241AA65B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B4D6CA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0FB27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3E7F9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B156B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85961C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480A112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541C7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77E70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8BD26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B876A9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11A3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AB4B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166D0D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B70D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98AB8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6,690.00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9D715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8B3E2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4F143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C78D6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89435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5EE9826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F3B7CE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6834B1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887327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5A8860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D29AE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20F1A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E39C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408740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5856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F043F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41048C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261BD3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DB7BB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25DB6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5E893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5C2961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504B00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FE27E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F2DDC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D6BC7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AD84D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26F7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E448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7CC1B6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7996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24,200.00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992AA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24,200.00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5A971D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ADDBC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A4D29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2F4B5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6903D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4C54FC2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10919A99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CE4AB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B9D9D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8B061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19C9D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5D661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2213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185187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C95B4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9C06C3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60472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7C43E3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D667D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59B20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0FFFE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3D810D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430AC12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E9FCB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34751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213E6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07AF7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83386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174F2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243C0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388BA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-1,256.00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05353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-1,256.00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37B362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A14D53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93D37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24767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E08A5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76281BC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BBE518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F4B40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01C35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FAF329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F3503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D62E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C9D0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7436D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CE2D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21,325.00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0AB2C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21,325.00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41E71B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61EBA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4486A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EFAA0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5AF99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1267D1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C997D4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MEDIOS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768B1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66728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E911E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044C16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BC33E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201A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55A79A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D802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EDFD46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3BE417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9C2B6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99884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0F0C1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C500D4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61A096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0FE684A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197B36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6D7A2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979F4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695A5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FAA0C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F6A9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3C3A2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3,333.00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3AC2B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57,133.00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04C59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57,133.00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6C102D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</w:tr>
                            <w:tr w:rsidR="007144F3" w14:paraId="59C57EA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38E6C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FB3A0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ED626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13E3DC4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785B29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F20D9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A4394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D987C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DE9777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9A3B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EB3F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6FB826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C7591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6,592.00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FB21B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6,592.00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ED7D9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C7D6E7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898EC9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B841F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C802B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241CF9B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06A526D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08CFF0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C58BB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31887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F0679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62A2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0710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6,229.00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472029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EFE2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5,608.00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8DFA9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5,608.00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0786E1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67630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04510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A56C6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3CBD1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52E864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4E3103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35F2CC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EAD69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DB480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0AEDE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FA4B5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D502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02C6A4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919E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279C1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13F7D3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C7A56BC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4FBA5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ACACE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71886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348A047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DDA6CE0" w14:textId="77777777" w:rsidR="007144F3" w:rsidRDefault="00AC635F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2F8F9B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379,000.00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359CE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-209,755.00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74C92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169,245.00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FA3D8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C313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D06D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27FAD5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CD7B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168,370.00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2029ED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169,245.00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499461D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C5E5E22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EAB154C" id="Cuadro de texto 32" o:spid="_x0000_s1034" type="#_x0000_t202" style="position:absolute;left:0;text-align:left;margin-left:2.85pt;margin-top:25.7pt;width:780pt;height:453.6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11"/>
                        <w:gridCol w:w="1400"/>
                        <w:gridCol w:w="1179"/>
                        <w:gridCol w:w="1249"/>
                        <w:gridCol w:w="1192"/>
                        <w:gridCol w:w="1201"/>
                        <w:gridCol w:w="1201"/>
                        <w:gridCol w:w="1161"/>
                        <w:gridCol w:w="1200"/>
                        <w:gridCol w:w="1293"/>
                        <w:gridCol w:w="786"/>
                      </w:tblGrid>
                      <w:tr w:rsidR="007144F3" w14:paraId="7992C932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635485CC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C9DE0C4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0FC48A22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</w:tcBorders>
                          </w:tcPr>
                          <w:p w14:paraId="01F40668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8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</w:tcBorders>
                          </w:tcPr>
                          <w:p w14:paraId="09A68546" w14:textId="77777777" w:rsidR="007144F3" w:rsidRDefault="00AC635F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0"/>
                            </w:tcBorders>
                          </w:tcPr>
                          <w:p w14:paraId="54537877" w14:textId="77777777" w:rsidR="007144F3" w:rsidRDefault="00AC635F">
                            <w:pPr>
                              <w:pStyle w:val="TableParagraph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208,200.00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</w:tcBorders>
                          </w:tcPr>
                          <w:p w14:paraId="21415A3E" w14:textId="77777777" w:rsidR="007144F3" w:rsidRDefault="00AC635F">
                            <w:pPr>
                              <w:pStyle w:val="TableParagraph"/>
                              <w:spacing w:before="63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373,200.00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0"/>
                            </w:tcBorders>
                          </w:tcPr>
                          <w:p w14:paraId="632FD217" w14:textId="77777777" w:rsidR="007144F3" w:rsidRDefault="00AC635F">
                            <w:pPr>
                              <w:pStyle w:val="TableParagraph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-31,100.00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3C9BA6D4" w14:textId="77777777" w:rsidR="007144F3" w:rsidRDefault="00AC635F">
                            <w:pPr>
                              <w:pStyle w:val="TableParagraph"/>
                              <w:spacing w:before="63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3A5BF120" w14:textId="77777777" w:rsidR="007144F3" w:rsidRDefault="00AC635F">
                            <w:pPr>
                              <w:pStyle w:val="TableParagraph"/>
                              <w:spacing w:before="63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31,100.00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</w:tcBorders>
                          </w:tcPr>
                          <w:p w14:paraId="743E37DB" w14:textId="77777777" w:rsidR="007144F3" w:rsidRDefault="00AC635F">
                            <w:pPr>
                              <w:pStyle w:val="TableParagraph"/>
                              <w:spacing w:before="63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11F1C798" w14:textId="77777777" w:rsidR="007144F3" w:rsidRDefault="00AC635F">
                            <w:pPr>
                              <w:pStyle w:val="TableParagraph"/>
                              <w:spacing w:before="63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186,600.00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</w:tcBorders>
                          </w:tcPr>
                          <w:p w14:paraId="0382CF97" w14:textId="77777777" w:rsidR="007144F3" w:rsidRDefault="00AC635F">
                            <w:pPr>
                              <w:pStyle w:val="TableParagraph"/>
                              <w:spacing w:before="63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186,600.00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</w:tcBorders>
                          </w:tcPr>
                          <w:p w14:paraId="4C627E44" w14:textId="77777777" w:rsidR="007144F3" w:rsidRDefault="00AC635F">
                            <w:pPr>
                              <w:pStyle w:val="TableParagraph"/>
                              <w:spacing w:before="63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C05EFD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F3D82D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D15FB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52327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8660B04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0DC17CD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52DFC6AF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72,600.00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DD5FB57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5183BA8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66,600.00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DB56A0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B1921E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3F613E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08240EB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015675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E5E8D3D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2C5D229F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3DA200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ACF399D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E21772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AA615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964C974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0A913D3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0E6F553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75E326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3C0EE5E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B8553A2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E62C45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3D124E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AF41FDE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773FD8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3D92426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7C4CA81B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E68C6E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20A742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16889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98381F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151EDC65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5BF9D07A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19BFC498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CE5C0C0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520752B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93BD05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B515D0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12B5D5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4D6B472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D57438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6D87D74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6A51C7BE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217EE0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4A4321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22547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0FA81B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DB1013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6A88093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7FD6A7AB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8EB54C3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71FB09B" w14:textId="77777777" w:rsidR="007144F3" w:rsidRDefault="00AC635F">
                            <w:pPr>
                              <w:pStyle w:val="TableParagraph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5C6F624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DD6FA9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118329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8E16A6D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BCA9B8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2C7D4AD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7736F312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7C2C0C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B1453F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5E541F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21169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B6BB77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1E69C3D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5A8BF6AF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6838C03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F9F3345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97EB249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8A7AA6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790343C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12309414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AD722B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23,880.00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501D095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23,880.00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41ABD2CC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D1C1A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56BCA3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38C9E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A5EE9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CC0057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1D9F109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7A4CEABD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3D64C18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F32233C" w14:textId="77777777" w:rsidR="007144F3" w:rsidRDefault="00AC635F">
                            <w:pPr>
                              <w:pStyle w:val="TableParagraph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17EB20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7F97EC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F3FE1F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468A662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C3BD24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179,850.00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93BE91E" w14:textId="77777777" w:rsidR="007144F3" w:rsidRDefault="00AC635F">
                            <w:pPr>
                              <w:pStyle w:val="TableParagraph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179,850.00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A6AF1FA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7,525.00</w:t>
                            </w:r>
                          </w:p>
                        </w:tc>
                      </w:tr>
                      <w:tr w:rsidR="007144F3" w14:paraId="6356AD4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0FE5E6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79A87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406C2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181808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102CF17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27395401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D586D0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45C5887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5BCED7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EFA1F6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253421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54DC70D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DA41AC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7163861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A7DB35D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1CD5A7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F4198D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913E1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086F0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397EB2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06253D5E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5DAFFED6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3D040B8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74F98AE" w14:textId="77777777" w:rsidR="007144F3" w:rsidRDefault="00AC635F">
                            <w:pPr>
                              <w:pStyle w:val="TableParagraph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759,000.00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3A109C7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-59,000.00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00E478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49ACE0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327A130C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398F00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B2FAC19" w14:textId="77777777" w:rsidR="007144F3" w:rsidRDefault="00AC635F">
                            <w:pPr>
                              <w:pStyle w:val="TableParagraph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3EE9FE4B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6AF562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E144B31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9566F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9C45F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F33B5B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3DD024A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751AB9FC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339,240.00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D5DF5E8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8AF7469" w14:textId="77777777" w:rsidR="007144F3" w:rsidRDefault="00AC635F">
                            <w:pPr>
                              <w:pStyle w:val="TableParagraph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309,240.00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E11C3A6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-25,700.00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8B9989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8DFBA0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29FB27AE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2E1009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155,040.00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929EA3C" w14:textId="77777777" w:rsidR="007144F3" w:rsidRDefault="00AC635F">
                            <w:pPr>
                              <w:pStyle w:val="TableParagraph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155,040.00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80BC5C8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9C4B16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F8927D4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C9CE0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F2A0F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216E2B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</w:t>
                            </w:r>
                          </w:p>
                          <w:p w14:paraId="3303D04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345B3407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75,570.00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9E7B567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927077C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75,570.00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956FC6F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-5,725.00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1F06BE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526764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5,725.00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22551BEE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1D4092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41,220.00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B42E2FB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41,220.00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700A64AA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499F4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9D6F97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2D086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A8E7E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BD6876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MÁQUINAS Y</w:t>
                            </w:r>
                          </w:p>
                          <w:p w14:paraId="4016450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EQUIPOS DE OFICINA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3161FA20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6C57166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F9C0C61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093B32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4D2881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1792F6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76DC6BF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6E965B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57,298.69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28AFC66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57,298.69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90198A5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BD46A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C70162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0E81D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985E1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65D6BC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OTRAS MÁQUINAS</w:t>
                            </w:r>
                          </w:p>
                          <w:p w14:paraId="08FD3EB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EQUIPO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765C9307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881607D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65F7971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7C2E2A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7F0627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1BD0F3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42BB865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4DC46B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E7532E2" w14:textId="77777777" w:rsidR="007144F3" w:rsidRDefault="00AC635F">
                            <w:pPr>
                              <w:pStyle w:val="TableParagraph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612DE529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9AE7061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504CA96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0B660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55E85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2BE5A18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B932F6D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1,730,914.00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88F20DF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-203,000.00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5ECCE4D" w14:textId="77777777" w:rsidR="007144F3" w:rsidRDefault="00AC635F">
                            <w:pPr>
                              <w:pStyle w:val="TableParagraph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1,527,914.00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8B317C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9A4ACF3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8BB6D3" w14:textId="77777777" w:rsidR="007144F3" w:rsidRDefault="00AC635F">
                            <w:pPr>
                              <w:pStyle w:val="TableParagraph"/>
                              <w:spacing w:before="10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3F1A09C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AB3FFC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1,415,408.74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FC2930B" w14:textId="77777777" w:rsidR="007144F3" w:rsidRDefault="00AC635F">
                            <w:pPr>
                              <w:pStyle w:val="TableParagraph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1,415,408.74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568FE76F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8D6836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41A180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186F6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76985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2CBFE86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59427461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5778E5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69CAF65" w14:textId="77777777" w:rsidR="007144F3" w:rsidRDefault="00AC635F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4017EF9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70E2A9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B43CD1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68E0C71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80482E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E5DF397" w14:textId="77777777" w:rsidR="007144F3" w:rsidRDefault="00AC635F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3556AA78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5BB3C9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87CD18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7EF53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9242A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2212F9C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D05E2BF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5D898D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16C800C" w14:textId="77777777" w:rsidR="007144F3" w:rsidRDefault="00AC635F">
                            <w:pPr>
                              <w:pStyle w:val="TableParagraph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A78FD4B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99CACF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06599D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7A8C3E4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6FABDC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721134E" w14:textId="77777777" w:rsidR="007144F3" w:rsidRDefault="00AC635F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AEE5EE5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37DCCF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B0FB4E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9B280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5A896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F56027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1AA7FF3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4FB87DC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097E30F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DEE6BA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A497CC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603484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4CB89C3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70E790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9706477" w14:textId="77777777" w:rsidR="007144F3" w:rsidRDefault="00AC635F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27CB0B50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51C13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2DBFF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2AD14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AA992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EC1842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30F670C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951622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22E4BAD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51A14FA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A3683A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E255C2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5500C167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0862AA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1BDC9DA" w14:textId="77777777" w:rsidR="007144F3" w:rsidRDefault="00AC635F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8F5B5F2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42601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C6ED6B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30F67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6CED7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25DF59E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487F08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E23DC3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0C4DE88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B9A079C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22BD6B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2C9923B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29FBABB0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F65901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3C13B94" w14:textId="77777777" w:rsidR="007144F3" w:rsidRDefault="00AC635F">
                            <w:pPr>
                              <w:pStyle w:val="TableParagraph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471769CB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6CC6B4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556D604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1311F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A4A42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0539E581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6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MANTENIMIENTO Y REPARACIÓN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192632F9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97E3B4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AB4A47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F16B110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939D5C" w14:textId="77777777" w:rsidR="007144F3" w:rsidRDefault="00AC635F">
                            <w:pPr>
                              <w:pStyle w:val="TableParagraph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29,457.00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E08B7A7" w14:textId="77777777" w:rsidR="007144F3" w:rsidRDefault="00AC635F">
                            <w:pPr>
                              <w:pStyle w:val="TableParagraph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29,457.00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F7A445A" w14:textId="77777777" w:rsidR="007144F3" w:rsidRDefault="00AC635F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29,457.00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9D23DC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-35,634.00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7758FCD" w14:textId="77777777" w:rsidR="007144F3" w:rsidRDefault="00AC635F">
                            <w:pPr>
                              <w:pStyle w:val="TableParagraph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-35,634.00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241AA65B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B4D6CA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10FB27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3E7F9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B156B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85961C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480A112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541C70F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77E70E1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8BD26D5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B876A9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11A31D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AB4B1B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166D0DCC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B70D6B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98AB88F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6,690.00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9D71500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8B3E2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44F143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C78D6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A89435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5EE98260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F3B7CE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6834B16B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887327B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5A88602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D29AEB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20F1A9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E39CF1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4087409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5856BC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F043F7D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41048C68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261BD3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6DB7BB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25DB6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5E893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5C29616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504B00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FE27EF8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F2DDC5E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D6BC7AE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AD84DA2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26F727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E44898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7CC1B63F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799695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24,200.00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992AA2C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24,200.00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5A971DDE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ADDBC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AA4D294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2F4B5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6903D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4C54FC2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10919A99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3CE4ABBF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B9D9D82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8B06196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19C9DC6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5D6614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221377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18518789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C95B4E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9C06C37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604729E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7C43E3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FD667D1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59B20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0FFFE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3D810D5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430AC12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E9FCB4F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34751A5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213E669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07AF7D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833866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174F22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243C065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388BAD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-1,256.00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0535367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-1,256.00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37B36205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A14D53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E93D37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24767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E08A5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76281BC5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BBE518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F4B40CC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501C354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FAF3299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F35038D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D62EB0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C9D028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7436D8A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CE2D44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21,325.00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0AB2CEC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21,325.00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41E71B73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61EBA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C4486A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EFAA0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5AF99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1267D16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C997D4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MEDIOS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2768B151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66728B2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E911E4F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044C166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BC33E7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201A8E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55A79A51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D80260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EDFD466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3BE41762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9C2B6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F99884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0F0C1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C500D4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61A0960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0FE684A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197B361C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6D7A24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979F415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695A57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FAA0C7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F6A923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3C3A26B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3,333.00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3AC2B4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57,133.00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04C5971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57,133.00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6C102D06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</w:tr>
                      <w:tr w:rsidR="007144F3" w14:paraId="59C57EA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938E6C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FB3A02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ED626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13E3DC43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785B29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F20D977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A43942E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D987C68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DE9777F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9A3B8C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EB3FCE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6FB826E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C75919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6,592.00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FB21B8D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6,592.00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ED7D9A6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C7D6E7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898EC9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B841F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C802B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241CF9B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06A526D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08CFF0E2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C58BB5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318872B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F067927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62A2A8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6,229.00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0710E6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6,229.00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472029C9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EFE2E1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5,608.00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8DFA9EF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5,608.00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0786E149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67630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304510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A56C6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3CBD1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52E864D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4E3103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35F2CCF3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EAD697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DB48068" w14:textId="77777777" w:rsidR="007144F3" w:rsidRDefault="00AC635F">
                            <w:pPr>
                              <w:pStyle w:val="TableParagraph"/>
                              <w:spacing w:before="10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0AEDEC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FA4B588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D50251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02C6A416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919E7C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279C143" w14:textId="77777777" w:rsidR="007144F3" w:rsidRDefault="00AC635F">
                            <w:pPr>
                              <w:pStyle w:val="TableParagraph"/>
                              <w:spacing w:before="10"/>
                              <w:ind w:right="4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13F7D307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C7A56BC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0A4FBA5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ACACE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71886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348A047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DDA6CE0" w14:textId="77777777" w:rsidR="007144F3" w:rsidRDefault="00AC635F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2F8F9BD4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379,000.00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359CE50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-209,755.00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74C92AE" w14:textId="77777777" w:rsidR="007144F3" w:rsidRDefault="00AC635F">
                            <w:pPr>
                              <w:pStyle w:val="TableParagraph"/>
                              <w:spacing w:before="10"/>
                              <w:ind w:right="3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169,245.00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FA3D8D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C31382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D06D39" w14:textId="77777777" w:rsidR="007144F3" w:rsidRDefault="00AC635F">
                            <w:pPr>
                              <w:pStyle w:val="TableParagraph"/>
                              <w:spacing w:before="10"/>
                              <w:ind w:righ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27FAD516" w14:textId="77777777" w:rsidR="007144F3" w:rsidRDefault="00AC635F">
                            <w:pPr>
                              <w:pStyle w:val="TableParagraph"/>
                              <w:spacing w:before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CD7B5E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168,370.00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2029ED6" w14:textId="77777777" w:rsidR="007144F3" w:rsidRDefault="00AC635F">
                            <w:pPr>
                              <w:pStyle w:val="TableParagraph"/>
                              <w:spacing w:before="1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169,245.00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14:paraId="499461D7" w14:textId="77777777" w:rsidR="007144F3" w:rsidRDefault="00AC635F">
                            <w:pPr>
                              <w:pStyle w:val="TableParagraph"/>
                              <w:spacing w:before="10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C5E5E22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640DD33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16D9E43" w14:textId="77777777" w:rsidR="007144F3" w:rsidRDefault="007144F3">
      <w:pPr>
        <w:spacing w:before="10"/>
        <w:rPr>
          <w:b/>
          <w:sz w:val="10"/>
        </w:rPr>
      </w:pPr>
    </w:p>
    <w:p w14:paraId="655D0E4F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3DFADFB7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5C654DD0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356718B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4F2B79B2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51E8865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6077A2C8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68ACBC4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45C0DA8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128C068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20E2ECDE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3CA5BE3D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3D800FD7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74EC713C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2DC10B9A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1E6CFB6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6EBB5EDE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25335E1D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3EAE54EE" w14:textId="77777777" w:rsidR="007144F3" w:rsidRDefault="007144F3">
      <w:pPr>
        <w:rPr>
          <w:b/>
          <w:sz w:val="16"/>
        </w:rPr>
      </w:pPr>
    </w:p>
    <w:p w14:paraId="40FCF27F" w14:textId="77777777" w:rsidR="007144F3" w:rsidRDefault="007144F3">
      <w:pPr>
        <w:rPr>
          <w:b/>
          <w:sz w:val="16"/>
        </w:rPr>
      </w:pPr>
    </w:p>
    <w:p w14:paraId="42EFC947" w14:textId="77777777" w:rsidR="007144F3" w:rsidRDefault="007144F3">
      <w:pPr>
        <w:rPr>
          <w:b/>
          <w:sz w:val="16"/>
        </w:rPr>
      </w:pPr>
    </w:p>
    <w:p w14:paraId="04098C27" w14:textId="77777777" w:rsidR="007144F3" w:rsidRDefault="007144F3">
      <w:pPr>
        <w:rPr>
          <w:b/>
          <w:sz w:val="16"/>
        </w:rPr>
      </w:pPr>
    </w:p>
    <w:p w14:paraId="7D526218" w14:textId="77777777" w:rsidR="007144F3" w:rsidRDefault="007144F3">
      <w:pPr>
        <w:spacing w:before="1"/>
        <w:rPr>
          <w:b/>
          <w:sz w:val="23"/>
        </w:rPr>
      </w:pPr>
    </w:p>
    <w:p w14:paraId="5C8A402F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ECD2284" w14:textId="77777777" w:rsidR="007144F3" w:rsidRDefault="00AC635F">
      <w:pPr>
        <w:rPr>
          <w:b/>
          <w:sz w:val="16"/>
        </w:rPr>
      </w:pPr>
      <w:r>
        <w:br w:type="column"/>
      </w:r>
    </w:p>
    <w:p w14:paraId="5EB1FAD1" w14:textId="77777777" w:rsidR="007144F3" w:rsidRDefault="007144F3">
      <w:pPr>
        <w:rPr>
          <w:b/>
          <w:sz w:val="16"/>
        </w:rPr>
      </w:pPr>
    </w:p>
    <w:p w14:paraId="6CF00E19" w14:textId="77777777" w:rsidR="007144F3" w:rsidRDefault="007144F3">
      <w:pPr>
        <w:rPr>
          <w:b/>
          <w:sz w:val="16"/>
        </w:rPr>
      </w:pPr>
    </w:p>
    <w:p w14:paraId="5059BDAE" w14:textId="77777777" w:rsidR="007144F3" w:rsidRDefault="007144F3">
      <w:pPr>
        <w:rPr>
          <w:b/>
          <w:sz w:val="16"/>
        </w:rPr>
      </w:pPr>
    </w:p>
    <w:p w14:paraId="1DCEABEE" w14:textId="77777777" w:rsidR="007144F3" w:rsidRDefault="007144F3">
      <w:pPr>
        <w:spacing w:before="5"/>
        <w:rPr>
          <w:b/>
          <w:sz w:val="21"/>
        </w:rPr>
      </w:pPr>
    </w:p>
    <w:p w14:paraId="1CA69CA2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ED3BE28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Analitica del </w:t>
      </w:r>
      <w:r>
        <w:t>Presupuesto Por tipo de Gasto</w:t>
      </w:r>
    </w:p>
    <w:p w14:paraId="5C32CD0F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23F1B20F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0A48BBB9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23566C9E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591BD05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030D3792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2D198BD8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4816B2F7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29DC81E0" w14:textId="77777777" w:rsidR="007144F3" w:rsidRDefault="007144F3">
      <w:pPr>
        <w:spacing w:before="10"/>
        <w:rPr>
          <w:b/>
          <w:sz w:val="3"/>
        </w:rPr>
      </w:pPr>
    </w:p>
    <w:p w14:paraId="0B6F478B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4932FB8" wp14:editId="1D9A5B1F">
                <wp:extent cx="9906000" cy="6350"/>
                <wp:effectExtent l="0" t="0" r="0" b="0"/>
                <wp:docPr id="67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6" name="Línea 34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522E1" id="Grupo 33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ZyDQ6yECAACpBAAADgAAAAAAAAAAAAAAAAAuAgAAZHJzL2Uyb0RvYy54bWxQSwEC&#10;LQAUAAYACAAAACEAnq+BVtoAAAAEAQAADwAAAAAAAAAAAAAAAAB7BAAAZHJzL2Rvd25yZXYueG1s&#10;UEsFBgAAAAAEAAQA8wAAAIIFAAAAAA==&#10;">
                <v:line id="Línea 34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71858D1" w14:textId="77777777" w:rsidR="007144F3" w:rsidRDefault="007144F3">
      <w:pPr>
        <w:spacing w:before="1"/>
        <w:rPr>
          <w:b/>
          <w:sz w:val="6"/>
        </w:rPr>
      </w:pPr>
    </w:p>
    <w:p w14:paraId="0C14220C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B6ACAD9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A66D5B" wp14:editId="1CBE25A3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31180"/>
                <wp:effectExtent l="0" t="0" r="0" b="0"/>
                <wp:wrapNone/>
                <wp:docPr id="10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3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39"/>
                              <w:gridCol w:w="1332"/>
                              <w:gridCol w:w="1218"/>
                              <w:gridCol w:w="1222"/>
                              <w:gridCol w:w="1218"/>
                              <w:gridCol w:w="1200"/>
                              <w:gridCol w:w="1226"/>
                              <w:gridCol w:w="1134"/>
                              <w:gridCol w:w="1200"/>
                              <w:gridCol w:w="1240"/>
                              <w:gridCol w:w="839"/>
                            </w:tblGrid>
                            <w:tr w:rsidR="007144F3" w14:paraId="46ADAE9F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2B46B69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E899EA6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97F163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144DCF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6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 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F9FF2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2BE45D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8B598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4F6378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BD2BA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84192C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A954C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25563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6A521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DC978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E830EC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010D36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8B788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9C9A6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5FDC51E2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223E3D9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8CDB8A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73291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9F64F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94236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3F20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CC866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14CF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77AB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59,300.00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5FD1E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59,300.00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A8D01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5B3AC4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DA5A4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C6574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0EC71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54F95D3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D7A750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5DE86A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83D47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1EC60C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44968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2844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6D34E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6E86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2BE4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8EDAF9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1758D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84CF65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E4638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CBFC1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91E03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2F53A3C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6BFD90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MEDIOS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78F6789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27C89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EBC74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EDA64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4960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20,755.00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900A1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19,580.00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48123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19,580.00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EEA43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79,457.00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11D9C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80,632.00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8127C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E2976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93291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9C4E1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6DAAE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7442C0E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3FF02FE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7C6B32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8C63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FE2EB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F8448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D050E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2BBFD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E83E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B3BA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209A2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69B38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3AEBDD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D7786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32D86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A541E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36DE549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MANTENIMIENTO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 DE</w:t>
                                  </w:r>
                                </w:p>
                                <w:p w14:paraId="0A6039F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289C7E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69C20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E8A157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26650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3A32E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5C101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86522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DA8C9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23,582.00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D50B0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23,582.00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B88A1A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B7E32F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B6AFA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7DC14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6CCDA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181A927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4E713FA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69A50A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990F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9E660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60FC2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AA1E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A56C0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2EA2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1B28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8,522.00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9E470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8,522.00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BB50B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563157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7683A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A5678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82437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5862413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4C6D65F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 DE TRANSPORTE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1BECFC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D9565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75B73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A5938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D76A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213BDE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68A6D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D5B6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8,794.00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C983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8,794.00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DB6B5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F27BE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3B5B9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36404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4D682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19A21B2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AF97A3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PARA COMUNICACIONES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FD28D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B8211C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7F153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0B8C9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1E1E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C8BC3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CB06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D12A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64F17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3537D1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E5B394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8713C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0E63C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16A2C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606EC1A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1408AB1E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2B996A4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8DF69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C3AA4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D6D5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D4AC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5ED8F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B32D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F4BC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16,585.00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8F9F6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16,585.00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8793E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25799E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B02B8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83E89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7EA1F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2D17D10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05B9D23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4C2E4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3B646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2AAB4A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9E005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38A7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28B51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5CAFA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FEA75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266AA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79B0D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4470A6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B8FED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15BE4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323FE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08CB4A8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</w:t>
                                  </w:r>
                                </w:p>
                                <w:p w14:paraId="79F6F84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OBRAS E INSTALACIONES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12A0AB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8D91A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BD371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9BF31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BC3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220BE9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3B8E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C940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3CE12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3AD8E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52168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676B9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98171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BB8C6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45060F6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 w14:paraId="1488CC6A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5F16BF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6C20A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D209F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7A09A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-467,056.80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511E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E0F5C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53C5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DE7B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2,943.20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82792F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2,943.20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13EA5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</w:tr>
                            <w:tr w:rsidR="007144F3" w14:paraId="2C7D0656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36A7E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D3727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DA8E7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3397C877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60F24C4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6531D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735A3C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FD7E1C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FC7D4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C5E262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EA12C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DE9AF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EEB73D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9C8840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763B535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68E14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96C73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6671B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7D24309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 w14:paraId="7069383E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0F9F9A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8FC19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-1,400,000.00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A62D6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CCF4D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D832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C1E84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C7491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4B77C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5,354,000.00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33FF74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5,354,000.00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7FDFF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A1A474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F8B09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9C042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57F77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38BDDCB6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66C9005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81EFBB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7ABB42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12C4FF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043E8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9DF705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E4EB3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1106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477FDEE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F97B57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74048C7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2CC0C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8ECCAF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34425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72E3170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 w14:paraId="0CF6F2DC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78CFA5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1B9F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BBA28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F9F82F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6F39E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70E4C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904F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5709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F1AC5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113E9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DCE3C8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8E81B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13E51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948441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34695B62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8E3927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D76031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360935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016D9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D5EC7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9DC292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248EC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86F93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413B82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38B9B3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31F9C66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BF620E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59079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845B2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16A9F5A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ESTUDIOS, INVESTIGACIONES Y</w:t>
                                  </w:r>
                                </w:p>
                                <w:p w14:paraId="1143007C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PROYECTOS DE PRE-FACTIBILIDAD Y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52765A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9,731,330.00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17DCF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-7,909,050.00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2821B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1,822,280.00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46ED71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3E2E1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B7B5D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6BA4C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13951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1,822,280.00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E4A9D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1,822,280.00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F830F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EF1BD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3E5B1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39D8E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343C5D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2A0925AB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FACTIBILIDAD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3BF6C7D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55C8DB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AB4A74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F83135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888B7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B5B8FA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A1D1D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FB90A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1E919F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69583D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4C413B9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0C711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5BFCC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FCAA8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372676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MÉDICO-SANITARIOS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599AF43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897C5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16EC9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223EF4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A07F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34D9D9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A413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97BC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02CC9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13653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768F8D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982E0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2AAD6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4AB01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2E5154B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MÉDICO-SANITARIOS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012CCB54" w14:textId="77777777" w:rsidR="007144F3" w:rsidRDefault="00AC635F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48,182.00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E8101E0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631B63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48,182.00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C28E23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7A517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A936A4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60831A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925277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43,182.00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97266C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43,182.00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4DE18C4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9FA2F5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1EF73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FEF22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E9C1D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0634040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MÉDICO-SANITARIOS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148C5E76" w14:textId="77777777" w:rsidR="007144F3" w:rsidRDefault="00AC635F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8109262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ECC984F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9FBFF5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7EA07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BDFC1F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21D3F0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CC6D8A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B93085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2B30CAE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372019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F755C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A1A0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9A5B4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37AD9DB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JURÍDICOS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1A897D22" w14:textId="77777777" w:rsidR="007144F3" w:rsidRDefault="00AC635F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792458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1827DD9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622C8F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3C0F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C8E572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B1B547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843D6F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51,800.00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B35A09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51,800.00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35EB5D1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6D6484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7B408E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C7245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CB13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43C6372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JURÍDICOS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263F2858" w14:textId="77777777" w:rsidR="007144F3" w:rsidRDefault="00AC635F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FFB7988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D722DC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052D6D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084AF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A300E2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9B4809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272349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881933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DF8A4C6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4A53723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A07B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BF17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FB325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40C80BAD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5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SERVICIOS ECONÓMICOS, FINANCIEROS,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CONTABLES Y DE AUDITORÍA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5574C948" w14:textId="77777777" w:rsidR="007144F3" w:rsidRDefault="00AC635F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5ABC66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FFA8ED0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A45A1D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5EC4F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AB72E5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79AE0C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16F886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748F16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4615275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3FEC19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40EB0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84E63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80F68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117E0FA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</w:t>
                                  </w:r>
                                </w:p>
                                <w:p w14:paraId="2C2C451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CONTABLES Y DE AUDITORÍA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3962D2F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F43A77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17B7A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925177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0256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7C5CD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6791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3BB0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6F0A71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9476B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54ED1D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562B0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BC9B1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9646A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152230B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ECONÓMICOS, FINANCIEROS,</w:t>
                                  </w:r>
                                </w:p>
                                <w:p w14:paraId="5BB3BC9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CONTABLES Y DE AUDITORÍA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1957AE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3D1FC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142,600.00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39C02C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C6DD0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E9EB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7EB83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1162DA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E305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180,600.00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424422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180,600.00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AF21C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33,300.00</w:t>
                                  </w:r>
                                </w:p>
                              </w:tc>
                            </w:tr>
                            <w:tr w:rsidR="007144F3" w14:paraId="1ED3013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D57E0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50804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54E99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7B925DF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392B75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35594D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153C22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F0252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2584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54F58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FD4B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3958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CFBEA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76312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895634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E1FD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BCBC5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9326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722F901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25B77B3A" w14:textId="77777777" w:rsidR="007144F3" w:rsidRDefault="00AC635F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AFF34D1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B99FA1B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D1CE94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2D177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1E8FFB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A651F7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A345B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FB5BD1E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A25009D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2172EC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0E3EE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90394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F1268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6C60514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619EB47" w14:textId="77777777" w:rsidR="007144F3" w:rsidRDefault="00AC635F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B63D357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FAF948F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DE317C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14017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687FED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A48D0E2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821FD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90CDF6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DE3AAAA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CFA29B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6A34D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7B52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0ADD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4CEA3B9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50FDAB3C" w14:textId="77777777" w:rsidR="007144F3" w:rsidRDefault="00AC635F">
                                  <w:pPr>
                                    <w:pStyle w:val="TableParagraph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E9EF54A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334DF37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E6417D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F2C12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BE81A2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3F4998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F70B6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171,592.92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07C8D2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171,592.92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5404094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795070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1EEA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1A2A3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D1B8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7FA8750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7C9DD74B" w14:textId="77777777" w:rsidR="007144F3" w:rsidRDefault="00AC635F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5944F7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1B7A72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D943A7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93C30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1AD5DD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F62F2A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7C3639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D390BF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08DB63C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7742115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3B21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68FB77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7F0ED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6F689B60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4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SERVICIOS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 Y SISTEMAS COMPUTARIZADOS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1B1DB334" w14:textId="77777777" w:rsidR="007144F3" w:rsidRDefault="00AC635F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D709925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3B016AE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562DCD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BDFBF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F781BD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D17454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689733" w14:textId="77777777" w:rsidR="007144F3" w:rsidRDefault="00AC635F">
                                  <w:pPr>
                                    <w:pStyle w:val="TableParagraph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27D73D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1D0EF2C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0E1AA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260204" w14:textId="77777777" w:rsidR="007144F3" w:rsidRDefault="00AC635F">
                                  <w:pPr>
                                    <w:pStyle w:val="TableParagraph"/>
                                    <w:spacing w:before="8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2826B3" w14:textId="77777777" w:rsidR="007144F3" w:rsidRDefault="00AC635F">
                                  <w:pPr>
                                    <w:pStyle w:val="TableParagraph"/>
                                    <w:spacing w:before="8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D61734D" w14:textId="77777777" w:rsidR="007144F3" w:rsidRDefault="00AC635F">
                                  <w:pPr>
                                    <w:pStyle w:val="TableParagraph"/>
                                    <w:spacing w:before="8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</w:tcPr>
                                <w:p w14:paraId="6E9115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ESTUDIOS Y/O SERVICIOS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EEE24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0F06D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2A3F7A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76156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5298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7AA8A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8,250.00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8BB0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FD77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132,500.00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FCD4C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132,500.00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1F3DA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F222B5A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5A66D5B" id="Cuadro de texto 35" o:spid="_x0000_s1035" type="#_x0000_t202" style="position:absolute;left:0;text-align:left;margin-left:2.85pt;margin-top:25.7pt;width:780pt;height:443.4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39"/>
                        <w:gridCol w:w="1332"/>
                        <w:gridCol w:w="1218"/>
                        <w:gridCol w:w="1222"/>
                        <w:gridCol w:w="1218"/>
                        <w:gridCol w:w="1200"/>
                        <w:gridCol w:w="1226"/>
                        <w:gridCol w:w="1134"/>
                        <w:gridCol w:w="1200"/>
                        <w:gridCol w:w="1240"/>
                        <w:gridCol w:w="839"/>
                      </w:tblGrid>
                      <w:tr w:rsidR="007144F3" w14:paraId="46ADAE9F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72B46B69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0E899EA6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5097F163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</w:tcBorders>
                          </w:tcPr>
                          <w:p w14:paraId="70144DCF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6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 TRANSPORTE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</w:tcBorders>
                          </w:tcPr>
                          <w:p w14:paraId="55F9FF26" w14:textId="77777777" w:rsidR="007144F3" w:rsidRDefault="00AC635F">
                            <w:pPr>
                              <w:pStyle w:val="TableParagraph"/>
                              <w:spacing w:before="63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72BE45DE" w14:textId="77777777" w:rsidR="007144F3" w:rsidRDefault="00AC635F">
                            <w:pPr>
                              <w:pStyle w:val="TableParagraph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000000"/>
                            </w:tcBorders>
                          </w:tcPr>
                          <w:p w14:paraId="088B5987" w14:textId="77777777" w:rsidR="007144F3" w:rsidRDefault="00AC635F">
                            <w:pPr>
                              <w:pStyle w:val="TableParagraph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64F63787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4BD2BAE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</w:tcBorders>
                          </w:tcPr>
                          <w:p w14:paraId="784192CA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</w:tcBorders>
                          </w:tcPr>
                          <w:p w14:paraId="06A954C2" w14:textId="77777777" w:rsidR="007144F3" w:rsidRDefault="00AC635F">
                            <w:pPr>
                              <w:pStyle w:val="TableParagraph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925563E" w14:textId="77777777" w:rsidR="007144F3" w:rsidRDefault="00AC635F">
                            <w:pPr>
                              <w:pStyle w:val="TableParagraph"/>
                              <w:spacing w:before="63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</w:tcBorders>
                          </w:tcPr>
                          <w:p w14:paraId="186A521B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</w:tcBorders>
                          </w:tcPr>
                          <w:p w14:paraId="41DC9785" w14:textId="77777777" w:rsidR="007144F3" w:rsidRDefault="00AC635F">
                            <w:pPr>
                              <w:pStyle w:val="TableParagraph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E830EC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010D36B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8B788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9C9A6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5FDC51E2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223E3D9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8CDB8AD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732912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9F64F05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94236D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3F2057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CC8669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14CFE0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77AB8D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59,300.00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5FD1EA2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59,300.00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A8D0198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5B3AC4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4DA5A4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C6574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0EC71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54F95D3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D7A750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5DE86A27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83D477D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1EC60C7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4496805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28445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6D34E46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36E8688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2BE49B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8EDAF9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1758D20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84CF65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8E4638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CBFC1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91E03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2F53A3CE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6BFD90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MEDIOS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78F67893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27C89BA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EBC74D2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EDA645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49604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20,755.00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900A1B3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19,580.00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48123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19,580.00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EEA43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79,457.00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11D9CBB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80,632.00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8127CDE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E2976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B932918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9C4E1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6DAAE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7442C0ED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3FF02FE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7C6B32E5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8C63F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FE2EBFF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F84482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D050E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2BBFD12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0E83E89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B3BA94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209A21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69B38E5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3AEBDD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ED77866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32D86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8A541E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36DE5499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MANTENIMIENTO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 DE</w:t>
                            </w:r>
                          </w:p>
                          <w:p w14:paraId="0A6039F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289C7E0A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69C202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E8A1576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26650E6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3A32E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5C1018C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865221C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DA8C99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23,582.00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D50B050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23,582.00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B88A1A9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B7E32F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1B6AFA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7DC14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6CCDA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181A9275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4E713FA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69A50AB7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990F2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9E66079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60FC29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AA1E3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A56C0C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D2EA274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1B2844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8,522.00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9E4704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8,522.00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BB50B45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563157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37683A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A5678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82437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5862413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4C6D65F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MEDIOS DE TRANSPORTE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1BECFC3D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D956548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75B730B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A59387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D76A3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213BDE4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A68A6D9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D5B68F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8,794.00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C98316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8,794.00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DB6B5A3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F27BE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53B5B9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36404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4D682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19A21B2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AF97A3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PARA COMUNICACIONES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FD28D43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B8211C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7F1530B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0B8C9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1E1EA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C8BC32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CB06D0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D12A43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64F17D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3537D17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E5B394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58713C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0E63C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16A2C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606EC1A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1408AB1E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2B996A40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8DF69D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C3AA4F3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D6D5CB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D4AC9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5ED8FD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5B32DE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F4BCC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16,585.00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8F9F6A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16,585.00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8793E63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25799E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CB02B8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83E89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87EA1F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2D17D101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05B9D23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4C2E41F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3B6461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2AAB4A0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9E0054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38A7D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28B51B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5CAFAA7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FEA758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1266AA2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79B0D3D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4470A6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5B8FED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15BE4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323FE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08CB4A8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</w:t>
                            </w:r>
                          </w:p>
                          <w:p w14:paraId="79F6F84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OBRAS E INSTALACIONES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12A0AB52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8D91A51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BD371BC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9BF311B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BC3BB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220BE9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D3B8E2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C940F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3CE12A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3AD8EAB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521685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64676B9B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98171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BB8C6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45060F61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 w14:paraId="1488CC6A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5F16BF9E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6C20AAF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D209FD5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7A09A6D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-467,056.80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511E96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E0F5C45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53C5F8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DE7B28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2,943.20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182792F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2,943.20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13EA523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</w:tr>
                      <w:tr w:rsidR="007144F3" w14:paraId="2C7D0656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3736A7E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6D3727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8DA8E7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</w:tcPr>
                          <w:p w14:paraId="3397C877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60F24C4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A6531D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14:paraId="2735A3C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FD7E1C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7FC7D4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1C5E262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2EA12C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8DE9AF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14:paraId="1EEB73D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49C8840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763B5354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5368E144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96C73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6671B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7D24309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 w14:paraId="7069383E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0F9F9AA3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8FC1948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-1,400,000.00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A62D697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CCF4D60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D832B7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C1E8453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9C74914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4B77CD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5,354,000.00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33FF747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5,354,000.00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7FDFF63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A1A4743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5CF8B09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B9C042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B57F77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</w:tcPr>
                          <w:p w14:paraId="38BDDCB6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66C9005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81EFBB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14:paraId="67ABB42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12C4FF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C043E8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9DF705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BE4EB3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821106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14:paraId="477FDEE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0F97B57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74048C7D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6D2CC0C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8ECCAF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34425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72E3170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 w14:paraId="0CF6F2DC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78CFA5E1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1B9F4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BBA280F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F9F82F2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6F39E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70E4C4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A904FEC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5709AB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F1AC568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113E9FF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DCE3C8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D8E81B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F13E51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948441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</w:tcPr>
                          <w:p w14:paraId="34695B62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8E3927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D76031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14:paraId="1360935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7B016D9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0D5EC7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9DC292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E248EC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B86F93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14:paraId="6413B82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638B9B3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31F9C66F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6BF620E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590792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845B2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16A9F5A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ESTUDIOS, INVESTIGACIONES Y</w:t>
                            </w:r>
                          </w:p>
                          <w:p w14:paraId="1143007C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PROYECTOS DE PRE-FACTIBILIDAD Y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52765A94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9,731,330.00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17DCF30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-7,909,050.00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2821BBB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1,822,280.00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46ED717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3E2E1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B7B5D63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6BA4C73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139513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1,822,280.00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E4A9D57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1,822,280.00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F830F97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EF1BDA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563E5B1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139D8E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343C5D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</w:tcPr>
                          <w:p w14:paraId="2A0925AB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FACTIBILIDAD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3BF6C7D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055C8DB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14:paraId="4AB4A74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0F83135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2888B7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3B5B8FA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2A1D1D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4FB90A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14:paraId="51E919F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769583D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4C413B99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500C711B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5BFCC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FCAA8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37267673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MÉDICO-SANITARIOS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599AF437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897C50A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16EC90D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223EF4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A07FA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34D9D9C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3A413C9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97BCA4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02CC96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13653FE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768F8D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D982E0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2AAD6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4AB01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2E5154B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MÉDICO-SANITARIOS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012CCB54" w14:textId="77777777" w:rsidR="007144F3" w:rsidRDefault="00AC635F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48,182.00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E8101E0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631B63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48,182.00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C28E23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7A517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A936A4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60831A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925277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43,182.00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97266C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43,182.00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4DE18C4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9FA2F5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1EF73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FEF22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E9C1DE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0634040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MÉDICO-SANITARIOS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148C5E76" w14:textId="77777777" w:rsidR="007144F3" w:rsidRDefault="00AC635F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8109262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ECC984F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9FBFF5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7EA07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BDFC1F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21D3F0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CC6D8A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B93085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2B30CAE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372019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DF755C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A1A09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9A5B4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37AD9DB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SERVICIOS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JURÍDICOS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1A897D22" w14:textId="77777777" w:rsidR="007144F3" w:rsidRDefault="00AC635F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792458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1827DD9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622C8F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3C0F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C8E572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B1B547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843D6F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51,800.00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B35A09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51,800.00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35EB5D1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6D6484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7B408E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C7245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CB13E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43C6372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JURÍDICOS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263F2858" w14:textId="77777777" w:rsidR="007144F3" w:rsidRDefault="00AC635F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FFB7988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D722DC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052D6D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084AF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A300E2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09B4809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272349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881933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DF8A4C6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4A53723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25A07BE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BF17A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FB325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40C80BAD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5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SERVICIOS ECONÓMICOS, FINANCIEROS,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CONTABLES Y DE AUDITORÍA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5574C948" w14:textId="77777777" w:rsidR="007144F3" w:rsidRDefault="00AC635F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5ABC66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FFA8ED0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A45A1D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5EC4F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AB72E5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079AE0C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16F886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1748F16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4615275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3FEC19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140EB04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84E63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80F68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117E0FA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</w:t>
                            </w:r>
                          </w:p>
                          <w:p w14:paraId="2C2C451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CONTABLES Y DE AUDITORÍA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3962D2F4" w14:textId="77777777" w:rsidR="007144F3" w:rsidRDefault="00AC635F">
                            <w:pPr>
                              <w:pStyle w:val="TableParagraph"/>
                              <w:spacing w:before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F43A772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17B7ADD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9251778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0256B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7C5CD73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A67913D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3BB08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6F0A71A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9476BC8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54ED1D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F562B00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BC9B1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9646A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152230B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ECONÓMICOS, FINANCIEROS,</w:t>
                            </w:r>
                          </w:p>
                          <w:p w14:paraId="5BB3BC9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CONTABLES Y DE AUDITORÍA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1957AE9A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3D1FC12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142,600.00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39C02C3C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C6DD0A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E9EB0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7EB833B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1162DAC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E30504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180,600.00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424422A6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180,600.00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AF21CFC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33,300.00</w:t>
                            </w:r>
                          </w:p>
                        </w:tc>
                      </w:tr>
                      <w:tr w:rsidR="007144F3" w14:paraId="1ED30134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7BD57E0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50804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54E99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7B925DF5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392B75DE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35594D9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153C2273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F02528B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25843F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54F585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FD4B03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39586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CFBEA9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76312BF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8956345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FE1FD3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BCBC5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93264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722F901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25B77B3A" w14:textId="77777777" w:rsidR="007144F3" w:rsidRDefault="00AC635F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AFF34D1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B99FA1B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D1CE94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2D177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1E8FFB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2A651F7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A345B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FB5BD1E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A25009D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2172EC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60E3EE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90394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F1268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6C60514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619EB47" w14:textId="77777777" w:rsidR="007144F3" w:rsidRDefault="00AC635F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B63D357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FAF948F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DE317C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14017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687FED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A48D0E2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821FD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90CDF6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DE3AAAA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CFA29B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E6A34D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7B522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0ADDC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4CEA3B9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50FDAB3C" w14:textId="77777777" w:rsidR="007144F3" w:rsidRDefault="00AC635F">
                            <w:pPr>
                              <w:pStyle w:val="TableParagraph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E9EF54A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334DF37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E6417D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F2C12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BE81A2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23F4998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F70B6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171,592.92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07C8D2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171,592.92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5404094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795070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41EEA9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1A2A3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D1B8B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7FA8750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7C9DD74B" w14:textId="77777777" w:rsidR="007144F3" w:rsidRDefault="00AC635F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5944F7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1B7A72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D943A7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93C30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1AD5DD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F62F2A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7C3639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D390BF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08DB63C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7742115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5B3B21E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68FB77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7F0ED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6F689B60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4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SERVICIOS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INFORMÁTICA Y SISTEMAS COMPUTARIZADOS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1B1DB334" w14:textId="77777777" w:rsidR="007144F3" w:rsidRDefault="00AC635F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D709925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3B016AE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562DCD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BDFBF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F781BD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DD17454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689733" w14:textId="77777777" w:rsidR="007144F3" w:rsidRDefault="00AC635F">
                            <w:pPr>
                              <w:pStyle w:val="TableParagraph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27D73D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1D0EF2C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0E1AAD" w14:textId="77777777">
                        <w:trPr>
                          <w:trHeight w:val="169"/>
                        </w:trPr>
                        <w:tc>
                          <w:tcPr>
                            <w:tcW w:w="280" w:type="dxa"/>
                          </w:tcPr>
                          <w:p w14:paraId="4D260204" w14:textId="77777777" w:rsidR="007144F3" w:rsidRDefault="00AC635F">
                            <w:pPr>
                              <w:pStyle w:val="TableParagraph"/>
                              <w:spacing w:before="8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2826B3" w14:textId="77777777" w:rsidR="007144F3" w:rsidRDefault="00AC635F">
                            <w:pPr>
                              <w:pStyle w:val="TableParagraph"/>
                              <w:spacing w:before="8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D61734D" w14:textId="77777777" w:rsidR="007144F3" w:rsidRDefault="00AC635F">
                            <w:pPr>
                              <w:pStyle w:val="TableParagraph"/>
                              <w:spacing w:before="8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39" w:type="dxa"/>
                          </w:tcPr>
                          <w:p w14:paraId="6E911561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ESTUDIOS Y/O SERVICIOS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EEE2439" w14:textId="77777777" w:rsidR="007144F3" w:rsidRDefault="00AC635F">
                            <w:pPr>
                              <w:pStyle w:val="TableParagraph"/>
                              <w:spacing w:before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0F06D75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2A3F7AC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76156FB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52985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7AA8A62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8,250.00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8BB077" w14:textId="77777777" w:rsidR="007144F3" w:rsidRDefault="00AC635F">
                            <w:pPr>
                              <w:pStyle w:val="TableParagraph"/>
                              <w:spacing w:before="1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DFD770F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132,500.00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FCD4C46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132,500.00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1F3DA64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F222B5A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4AF4D24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D33D9EA" w14:textId="77777777" w:rsidR="007144F3" w:rsidRDefault="007144F3">
      <w:pPr>
        <w:spacing w:before="10"/>
        <w:rPr>
          <w:b/>
          <w:sz w:val="10"/>
        </w:rPr>
      </w:pPr>
    </w:p>
    <w:p w14:paraId="393BC3F8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44D9D264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7369233D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 xml:space="preserve">OBR </w:t>
      </w:r>
      <w:r>
        <w:rPr>
          <w:b/>
          <w:w w:val="105"/>
          <w:sz w:val="10"/>
        </w:rPr>
        <w:t>DESCRIPCION</w:t>
      </w:r>
    </w:p>
    <w:p w14:paraId="2379BDF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107A833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47092CA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4601C6D3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4D35582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1284BA2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08E60AB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7C34D554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11E8FE17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32687486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6C4B0D0C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1640736F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4199165B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28FB8145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539AF03C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79FF022A" w14:textId="77777777" w:rsidR="007144F3" w:rsidRDefault="007144F3">
      <w:pPr>
        <w:rPr>
          <w:b/>
          <w:sz w:val="16"/>
        </w:rPr>
      </w:pPr>
    </w:p>
    <w:p w14:paraId="4702F354" w14:textId="77777777" w:rsidR="007144F3" w:rsidRDefault="007144F3">
      <w:pPr>
        <w:rPr>
          <w:b/>
          <w:sz w:val="16"/>
        </w:rPr>
      </w:pPr>
    </w:p>
    <w:p w14:paraId="573DB0E9" w14:textId="77777777" w:rsidR="007144F3" w:rsidRDefault="007144F3">
      <w:pPr>
        <w:rPr>
          <w:b/>
          <w:sz w:val="16"/>
        </w:rPr>
      </w:pPr>
    </w:p>
    <w:p w14:paraId="74B8BAD9" w14:textId="77777777" w:rsidR="007144F3" w:rsidRDefault="007144F3">
      <w:pPr>
        <w:rPr>
          <w:b/>
          <w:sz w:val="16"/>
        </w:rPr>
      </w:pPr>
    </w:p>
    <w:p w14:paraId="6DE51FB9" w14:textId="77777777" w:rsidR="007144F3" w:rsidRDefault="007144F3">
      <w:pPr>
        <w:spacing w:before="1"/>
        <w:rPr>
          <w:b/>
          <w:sz w:val="23"/>
        </w:rPr>
      </w:pPr>
    </w:p>
    <w:p w14:paraId="09FEF705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5572335" w14:textId="77777777" w:rsidR="007144F3" w:rsidRDefault="00AC635F">
      <w:pPr>
        <w:rPr>
          <w:b/>
          <w:sz w:val="16"/>
        </w:rPr>
      </w:pPr>
      <w:r>
        <w:br w:type="column"/>
      </w:r>
    </w:p>
    <w:p w14:paraId="4AEE580F" w14:textId="77777777" w:rsidR="007144F3" w:rsidRDefault="007144F3">
      <w:pPr>
        <w:rPr>
          <w:b/>
          <w:sz w:val="16"/>
        </w:rPr>
      </w:pPr>
    </w:p>
    <w:p w14:paraId="34B50CF2" w14:textId="77777777" w:rsidR="007144F3" w:rsidRDefault="007144F3">
      <w:pPr>
        <w:rPr>
          <w:b/>
          <w:sz w:val="16"/>
        </w:rPr>
      </w:pPr>
    </w:p>
    <w:p w14:paraId="20BE5D0F" w14:textId="77777777" w:rsidR="007144F3" w:rsidRDefault="007144F3">
      <w:pPr>
        <w:rPr>
          <w:b/>
          <w:sz w:val="16"/>
        </w:rPr>
      </w:pPr>
    </w:p>
    <w:p w14:paraId="4204C451" w14:textId="77777777" w:rsidR="007144F3" w:rsidRDefault="007144F3">
      <w:pPr>
        <w:spacing w:before="5"/>
        <w:rPr>
          <w:b/>
          <w:sz w:val="21"/>
        </w:rPr>
      </w:pPr>
    </w:p>
    <w:p w14:paraId="4BEC3649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FEB66B6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44D025F0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004C4F85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 xml:space="preserve">Unidad Ejecutora Igual a 217, </w:t>
      </w:r>
      <w:r>
        <w:t>Entidad Institucional Igual a 11130016 DEL MES DE JUNIO AL MES DE JUNIO</w:t>
      </w:r>
    </w:p>
    <w:p w14:paraId="0A9340F1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E2F03B1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7CAD709C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24C600FE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5B20CE8A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14A05BCD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6EE8EE1" w14:textId="77777777" w:rsidR="007144F3" w:rsidRDefault="007144F3">
      <w:pPr>
        <w:spacing w:before="10"/>
        <w:rPr>
          <w:b/>
          <w:sz w:val="3"/>
        </w:rPr>
      </w:pPr>
    </w:p>
    <w:p w14:paraId="68EC2B8C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5B68F11" wp14:editId="079B6981">
                <wp:extent cx="9906000" cy="6350"/>
                <wp:effectExtent l="0" t="0" r="0" b="0"/>
                <wp:docPr id="71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0" name="Línea 37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04F2F" id="Grupo 36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CE2miIiAgAAqQQAAA4AAAAAAAAAAAAAAAAALgIAAGRycy9lMm9Eb2MueG1sUEsB&#10;Ai0AFAAGAAgAAAAhAJ6vgVbaAAAABAEAAA8AAAAAAAAAAAAAAAAAfAQAAGRycy9kb3ducmV2Lnht&#10;bFBLBQYAAAAABAAEAPMAAACDBQAAAAA=&#10;">
                <v:line id="Línea 37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74F8395" w14:textId="77777777" w:rsidR="007144F3" w:rsidRDefault="007144F3">
      <w:pPr>
        <w:spacing w:before="1"/>
        <w:rPr>
          <w:b/>
          <w:sz w:val="6"/>
        </w:rPr>
      </w:pPr>
    </w:p>
    <w:p w14:paraId="5077D048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F7E3C3D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2B23AC" wp14:editId="420464F6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99760"/>
                <wp:effectExtent l="0" t="0" r="0" b="0"/>
                <wp:wrapNone/>
                <wp:docPr id="11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9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4"/>
                              <w:gridCol w:w="1368"/>
                              <w:gridCol w:w="1218"/>
                              <w:gridCol w:w="1346"/>
                              <w:gridCol w:w="1055"/>
                              <w:gridCol w:w="1200"/>
                              <w:gridCol w:w="1253"/>
                              <w:gridCol w:w="1147"/>
                              <w:gridCol w:w="1200"/>
                              <w:gridCol w:w="1200"/>
                              <w:gridCol w:w="838"/>
                            </w:tblGrid>
                            <w:tr w:rsidR="007144F3" w14:paraId="3E0107D1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E75E87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221305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40869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77947D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8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88462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150,983.00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F7BEE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F63660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650,983.00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4D162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5764D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63,056.62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C4F01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63,056.62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3C581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20D006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87,926.38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D5BF0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87,926.38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0EEF5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63,056.62</w:t>
                                  </w:r>
                                </w:p>
                              </w:tc>
                            </w:tr>
                            <w:tr w:rsidR="007144F3" w14:paraId="7C274BD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95B8A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D92BA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6C180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DE2C27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F4C68F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162A1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FCBE54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C268A9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D9E86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9FEA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7,248.43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2EAFE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7,248.43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C2DBA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5CD7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34,751.57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CADB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34,751.57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3E6678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7,248.43</w:t>
                                  </w:r>
                                </w:p>
                              </w:tc>
                            </w:tr>
                            <w:tr w:rsidR="007144F3" w14:paraId="4580441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9520D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19B8B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CF16F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AB0280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PRIMAS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 DE SEGUROS Y</w:t>
                                  </w:r>
                                </w:p>
                                <w:p w14:paraId="02FCF7A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DB58A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38,749.00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889598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83BFD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38,749.00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08B8F1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FCC6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12,606.21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05D22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12,606.21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0118B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1071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26,142.79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D863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26,142.79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5179B7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12,606.21</w:t>
                                  </w:r>
                                </w:p>
                              </w:tc>
                            </w:tr>
                            <w:tr w:rsidR="007144F3" w14:paraId="1773F4F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C0395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64671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D2D45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627D26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20C0D03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200039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3AE933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B51E5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FE1B86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6D47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85717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01BE8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B529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FADB1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3B450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A7B2E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89407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7AA01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D5C9F8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560933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44FDC15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5EDE3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23773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4A2E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CE33A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4072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77EA3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05A67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3E04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314F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5BD19E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1A6078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88319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E38BF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7CF38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297140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8E81AC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B58DE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B5024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C9775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35,704.00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97D59F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F0CD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13,866.65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8FCAB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13,866.65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05365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6766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21,837.35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C513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21,837.35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28F61C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13,866.65</w:t>
                                  </w:r>
                                </w:p>
                              </w:tc>
                            </w:tr>
                            <w:tr w:rsidR="007144F3" w14:paraId="7BF8379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7B746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2E3DC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05123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29801C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6C88DB3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94E1E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4ED43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D49CCD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34426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787C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7,090.95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13B45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7,090.95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9DC9C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6590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25,305.05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6F71A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25,305.05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C6865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7,090.95</w:t>
                                  </w:r>
                                </w:p>
                              </w:tc>
                            </w:tr>
                            <w:tr w:rsidR="007144F3" w14:paraId="5CA09D0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7AC1A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63028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63A73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312C41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01F9A1C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60BF95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0E684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66871B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FDF06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0FA6C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8,824.36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57D5C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8,824.36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5436C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B0B0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15,959.64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65D2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15,959.64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44957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8,824.36</w:t>
                                  </w:r>
                                </w:p>
                              </w:tc>
                            </w:tr>
                            <w:tr w:rsidR="007144F3" w14:paraId="2CCC478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B3E73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B8DC4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E7605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567CD9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1A45CCC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02CDC2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AA63B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657EF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69EAB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2C115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5A211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57795E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BF67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FD56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5F8972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E03A9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DFF58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DA474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DEE555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B4C30C2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14F779F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750FAD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8EA2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BF061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FDB49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B0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3,545.43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AC0B3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3,545.43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DAACE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B00D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-3,545.43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0DA6E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-3,545.43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2BC969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3,545.43</w:t>
                                  </w:r>
                                </w:p>
                              </w:tc>
                            </w:tr>
                            <w:tr w:rsidR="007144F3" w14:paraId="5DCEF6C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33D74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D7336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DD056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425700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B48739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0586988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7957F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D438E8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3BF2A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C3EF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15,757.55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2D45C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15,757.55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7DC35D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0B42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53,003.45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0862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53,003.45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21A54ED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15,757.55</w:t>
                                  </w:r>
                                </w:p>
                              </w:tc>
                            </w:tr>
                            <w:tr w:rsidR="007144F3" w14:paraId="0C7564E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DD4A1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F70377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0D75C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26D069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6BA20BC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2AB552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1EE43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CA38E7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99DFF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993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12,606.21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0873E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12,606.21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F64E6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FBAFE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-12,606.21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98AF7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-12,606.21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28FA9E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12,606.21</w:t>
                                  </w:r>
                                </w:p>
                              </w:tc>
                            </w:tr>
                            <w:tr w:rsidR="007144F3" w14:paraId="75978BE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EAB9F2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052A0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2940D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7A9D8E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49F279A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763283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ADA02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89A24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C854C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D42A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66402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B376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CD28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9E7F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08CD3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045D83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DE390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3F09A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6311E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9B2C5E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0A5DFF1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30ED6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B50E6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9B708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DC950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2C86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12,763.69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A21B3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12,763.69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9E722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1F96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47,236.31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CD03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47,236.31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2D08A8F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12,763.69</w:t>
                                  </w:r>
                                </w:p>
                              </w:tc>
                            </w:tr>
                            <w:tr w:rsidR="007144F3" w14:paraId="4B989DF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8414A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18919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957E8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7230D5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6C4248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DB9A8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639,900.00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677B5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9874A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139,900.00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630AB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3E20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112,902.79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E7707D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112,902.79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775DD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B078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26,997.21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1DE7B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26,997.21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64E0EC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112,902.79</w:t>
                                  </w:r>
                                </w:p>
                              </w:tc>
                            </w:tr>
                            <w:tr w:rsidR="007144F3" w14:paraId="2ABCB52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F1CAA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F77F1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D3982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B81FC1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04B1075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672D6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9B63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A3F94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42218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1737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30,254.69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4B6E64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30,254.69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7AD38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4F8AB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-30,254.69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88FC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-30,254.69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33D1E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30,254.69</w:t>
                                  </w:r>
                                </w:p>
                              </w:tc>
                            </w:tr>
                            <w:tr w:rsidR="007144F3" w14:paraId="613062B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7DF06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7CA6D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185C0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48EF93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3BFBA52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3FFC5BE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F5F96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112DD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94,279.00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BCC2F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67C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25,054.67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C405B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25,054.67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BF0F08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47AA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69,224.33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6BADE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69,224.33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2FC395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25,054.67</w:t>
                                  </w:r>
                                </w:p>
                              </w:tc>
                            </w:tr>
                            <w:tr w:rsidR="007144F3" w14:paraId="4D33E7D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481BD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5FD4C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72A47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D1B6E32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05F6AC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77901C7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A03E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48C41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3BA823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22CF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15,284.82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36CFED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15,284.82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77A04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FA67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42,258.18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6262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42,258.18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5472A5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15,284.82</w:t>
                                  </w:r>
                                </w:p>
                              </w:tc>
                            </w:tr>
                            <w:tr w:rsidR="007144F3" w14:paraId="6D6975E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526C2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0B61A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AEA6A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E3B293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5EA9A5D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2D4CB23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138,839.00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25D411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E9705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138,839.00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2AD24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61D86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16,545.52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FB895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16,545.52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73C1C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0CD4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122,293.48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503B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122,293.48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40921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16,545.52</w:t>
                                  </w:r>
                                </w:p>
                              </w:tc>
                            </w:tr>
                            <w:tr w:rsidR="007144F3" w14:paraId="7D4A06E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DCB89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BA36AE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49E4A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8D5FAB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</w:t>
                                  </w:r>
                                </w:p>
                                <w:p w14:paraId="13FFBBC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4D2633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36235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-58,400.00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5F6B2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4304F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5F95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9E681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AFBFFF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9713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CD2F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209B34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E0A86D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F74BC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22909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E12E54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5F198C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 BANCARIOS, COMISIONES Y</w:t>
                                  </w:r>
                                </w:p>
                                <w:p w14:paraId="507FAE10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GASTOS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D4581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E8B44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FD5668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8CA20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4907F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5C2BF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B3A9E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E1281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-15,536.83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CCD6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-15,536.83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75835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2D527D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E29C5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93EFE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680D6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4D7B6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627419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AF530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B460D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989A1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0706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890138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A4A8F3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6420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-86.70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4340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-86.70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C040F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078DF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666D2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9970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6BD2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169682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63CCE533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681B13D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8795796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221FAF1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A4EDA8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E3E1467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EA1B378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6EECC4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E03CE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B64BF30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A4B02A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DE54E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6C451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A4348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580652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9B56CE6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01F8453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4245D03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2111567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6EFE0B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1149596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DBB47B4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BA7E4F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8C91B3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8BE5EE2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A04038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B1B8D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F0D6A8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BC5C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53BB26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E383917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DF3041E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EF1C7CA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C8A88DD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B1897B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AF435FC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5C7D983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F0760B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ED5CB6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20A8E5B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E30BD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088D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3265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7B108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235CFD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572C81D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73E10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B8D3B0A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41EB28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B3618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4B116EA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8C8E28D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A8295E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47D570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9D3FECF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0D9B4E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4AED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9008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A180A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4D1E5E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IMPUESTOS,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036CC6B4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F0F925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36D5711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4B1E3A4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76FAD3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A8127E0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7E39131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45F651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076263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1562516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DA119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FCE73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3E194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5C373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CBF404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 DERECHOS Y TASAS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012A577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62716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9A4D4C7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383D320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473DC7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F19DC40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E235EBD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F64A2F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8B888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41BE982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1E237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E1C75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A832D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B30F5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861318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3B62AF0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E9A0ED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737CC75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2AB7E7D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208762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2F68BC0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75C13B9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6D8B49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851249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F1B5F26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5C2F2E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43BD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CD2BAE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58EF1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DD8D73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72C42F1E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B50743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886D4B9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79B6AFD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644513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1BAC997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5D4579B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31C686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9A0522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5DC3A5F8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5F2C4F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EDA9F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9F24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4746C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F73B7D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5612BCB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BD9DF6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83,600.00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05CC916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29B3A31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14448A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C963AB3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A56B354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2A703C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24,498.00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209C0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24,498.00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C0E26C9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</w:tr>
                            <w:tr w:rsidR="007144F3" w14:paraId="1680929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7BDAD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86C45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2728D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D56242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2CB5F5E3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BA6D9C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AFCCE94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F8DDB3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1F591F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DAABE13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A4AA123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14AB6F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01947E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7AA9770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59BCD5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84315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67022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CA303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4A8819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F80BFB2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946E5D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FEBF1E0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9AADB84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B4392F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F029EF0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2980F04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84DE46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500AC2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87,100.00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5BB97A75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B00ABC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227A71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C04573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35251E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6DDCFA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66743F1D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4A628A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571944F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1538327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DB2A9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1FD97E7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8B969D7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1E0651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E5278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1029E7D8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69889CB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02B23AC" id="Cuadro de texto 38" o:spid="_x0000_s1036" type="#_x0000_t202" style="position:absolute;left:0;text-align:left;margin-left:2.85pt;margin-top:25.7pt;width:780pt;height:448.8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44"/>
                        <w:gridCol w:w="1368"/>
                        <w:gridCol w:w="1218"/>
                        <w:gridCol w:w="1346"/>
                        <w:gridCol w:w="1055"/>
                        <w:gridCol w:w="1200"/>
                        <w:gridCol w:w="1253"/>
                        <w:gridCol w:w="1147"/>
                        <w:gridCol w:w="1200"/>
                        <w:gridCol w:w="1200"/>
                        <w:gridCol w:w="838"/>
                      </w:tblGrid>
                      <w:tr w:rsidR="007144F3" w14:paraId="3E0107D1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9E75E87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5C221305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22408694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single" w:sz="4" w:space="0" w:color="000000"/>
                            </w:tcBorders>
                          </w:tcPr>
                          <w:p w14:paraId="2077947D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8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</w:tcBorders>
                          </w:tcPr>
                          <w:p w14:paraId="26884625" w14:textId="77777777" w:rsidR="007144F3" w:rsidRDefault="00AC635F">
                            <w:pPr>
                              <w:pStyle w:val="TableParagraph"/>
                              <w:spacing w:before="63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150,983.00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54F7BEE6" w14:textId="77777777" w:rsidR="007144F3" w:rsidRDefault="00AC635F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3F636601" w14:textId="77777777" w:rsidR="007144F3" w:rsidRDefault="00AC635F">
                            <w:pPr>
                              <w:pStyle w:val="TableParagraph"/>
                              <w:spacing w:before="63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650,983.00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</w:tcBorders>
                          </w:tcPr>
                          <w:p w14:paraId="634D1625" w14:textId="77777777" w:rsidR="007144F3" w:rsidRDefault="00AC635F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1F5764DB" w14:textId="77777777" w:rsidR="007144F3" w:rsidRDefault="00AC635F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63,056.62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</w:tcBorders>
                          </w:tcPr>
                          <w:p w14:paraId="76C4F01C" w14:textId="77777777" w:rsidR="007144F3" w:rsidRDefault="00AC635F">
                            <w:pPr>
                              <w:pStyle w:val="TableParagraph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63,056.62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</w:tcBorders>
                          </w:tcPr>
                          <w:p w14:paraId="7C3C581B" w14:textId="77777777" w:rsidR="007144F3" w:rsidRDefault="00AC635F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20D006A" w14:textId="77777777" w:rsidR="007144F3" w:rsidRDefault="00AC635F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87,926.38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7D5BF0C" w14:textId="77777777" w:rsidR="007144F3" w:rsidRDefault="00AC635F">
                            <w:pPr>
                              <w:pStyle w:val="TableParagraph"/>
                              <w:spacing w:before="63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87,926.38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</w:tcBorders>
                          </w:tcPr>
                          <w:p w14:paraId="1E0EEF5A" w14:textId="77777777" w:rsidR="007144F3" w:rsidRDefault="00AC635F">
                            <w:pPr>
                              <w:pStyle w:val="TableParagraph"/>
                              <w:spacing w:before="63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63,056.62</w:t>
                            </w:r>
                          </w:p>
                        </w:tc>
                      </w:tr>
                      <w:tr w:rsidR="007144F3" w14:paraId="7C274BD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895B8A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D92BA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6C180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DE2C27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F4C68F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162A11F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FCBE540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C268A90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D9E86A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9FEA4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7,248.43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2EAFE62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7,248.43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C2DBA9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5CD7A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34,751.57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CADBF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34,751.57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3E667871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7,248.43</w:t>
                            </w:r>
                          </w:p>
                        </w:tc>
                      </w:tr>
                      <w:tr w:rsidR="007144F3" w14:paraId="4580441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A9520D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19B8B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CF16F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AB0280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PRIMAS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 DE SEGUROS Y</w:t>
                            </w:r>
                          </w:p>
                          <w:p w14:paraId="02FCF7A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3DB58A59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38,749.00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8895983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83BFDFC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38,749.00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08B8F1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FCC6A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12,606.21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05D22EC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12,606.21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0118B0F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10715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26,142.79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D863C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26,142.79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5179B777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12,606.21</w:t>
                            </w:r>
                          </w:p>
                        </w:tc>
                      </w:tr>
                      <w:tr w:rsidR="007144F3" w14:paraId="1773F4F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4C0395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64671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D2D45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627D26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20C0D03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2000399A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3AE9333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B51E598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FE1B86F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6D475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857170B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01BE88D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B52936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FADB1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3B45028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A7B2E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689407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7AA01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D5C9F8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560933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44FDC15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5EDE357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237732C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4A2E69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CE33A4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4072BD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77EA3B0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05A676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3E042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314FD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5BD19E03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1A6078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388319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E38BF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7CF38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2971407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8E81AC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3B58DE2C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B50248F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C977557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35,704.00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97D59F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F0CD30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13,866.65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8FCABB0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13,866.65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053657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67661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21,837.35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C513A5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21,837.35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728F61C0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13,866.65</w:t>
                            </w:r>
                          </w:p>
                        </w:tc>
                      </w:tr>
                      <w:tr w:rsidR="007144F3" w14:paraId="7BF8379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97B746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2E3DC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05123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29801C7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6C88DB3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94E1E4D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4ED43AB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D49CCD7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3442627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787C0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7,090.95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13B4541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7,090.95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9DC9C5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6590C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25,305.05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6F71A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25,305.05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C686504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7,090.95</w:t>
                            </w:r>
                          </w:p>
                        </w:tc>
                      </w:tr>
                      <w:tr w:rsidR="007144F3" w14:paraId="5CA09D0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C7AC1A0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63028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63A73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312C41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01F9A1C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60BF95E6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0E68426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66871B6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FDF06A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0FA6C2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8,824.36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57D5C1B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8,824.36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5436CC5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B0B03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15,959.64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65D28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15,959.64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4495723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8,824.36</w:t>
                            </w:r>
                          </w:p>
                        </w:tc>
                      </w:tr>
                      <w:tr w:rsidR="007144F3" w14:paraId="2CCC478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8B3E730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B8DC4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E7605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567CD90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1A45CCC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02CDC25E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AA63BF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657EFFE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69EABA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2C115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5A2111F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57795ED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BF67C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FD56D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5F8972D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E03A9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3DFF58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DA474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DEE555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B4C30C2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14F779F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750FADE2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8EA22C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BF0618D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FDB49E5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B0C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3,545.43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AC0B34A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3,545.43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DAACE10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B00DC9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-3,545.43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0DA6E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-3,545.43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2BC9697A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3,545.43</w:t>
                            </w:r>
                          </w:p>
                        </w:tc>
                      </w:tr>
                      <w:tr w:rsidR="007144F3" w14:paraId="5DCEF6C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D33D74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D7336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DD056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425700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B48739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05869883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7957F5B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D438E83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3BF2A3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C3EFD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15,757.55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2D45C0E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15,757.55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7DC35D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0B42A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53,003.45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086207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53,003.45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21A54EDB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15,757.55</w:t>
                            </w:r>
                          </w:p>
                        </w:tc>
                      </w:tr>
                      <w:tr w:rsidR="007144F3" w14:paraId="0C7564E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7DD4A1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F70377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0D75C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26D0693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6BA20BC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42AB5525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1EE4395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CA38E7B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99DFF57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993C9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12,606.21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0873E12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12,606.21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F64E6E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FBAFEB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-12,606.21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98AF72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-12,606.21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728FA9E3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12,606.21</w:t>
                            </w:r>
                          </w:p>
                        </w:tc>
                      </w:tr>
                      <w:tr w:rsidR="007144F3" w14:paraId="75978BE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EAB9F2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052A0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2940D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7A9D8E3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49F279A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7632830A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ADA0262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89A24DE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C854C7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D42A35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6640228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5B37646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CD28AF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9E7F77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08CD36B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045D83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1DE390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3F09A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6311E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9B2C5E0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0A5DFF1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30ED6BD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B50E6E6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9B70861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DC950C6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2C861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12,763.69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A21B345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12,763.69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9E72267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1F9612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47,236.31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CD0369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47,236.31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2D08A8F0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12,763.69</w:t>
                            </w:r>
                          </w:p>
                        </w:tc>
                      </w:tr>
                      <w:tr w:rsidR="007144F3" w14:paraId="4B989DF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28414A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18919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957E8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7230D5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6C4248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3DB9A83B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639,900.00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677B5D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9874A0E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139,900.00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630ABD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3E20A4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112,902.79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E7707DF" w14:textId="77777777" w:rsidR="007144F3" w:rsidRDefault="00AC635F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112,902.79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775DD1D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B078F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26,997.21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1DE7B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26,997.21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64E0EC0" w14:textId="77777777" w:rsidR="007144F3" w:rsidRDefault="00AC635F">
                            <w:pPr>
                              <w:pStyle w:val="TableParagraph"/>
                              <w:spacing w:before="10"/>
                              <w:ind w:righ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112,902.79</w:t>
                            </w:r>
                          </w:p>
                        </w:tc>
                      </w:tr>
                      <w:tr w:rsidR="007144F3" w14:paraId="2ABCB52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8F1CAA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F77F1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D3982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B81FC1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04B1075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672D67E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9B635C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A3F941E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422189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17377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30,254.69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4B6E648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30,254.69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7AD382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4F8AB5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-30,254.69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88FC20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-30,254.69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33D1E36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30,254.69</w:t>
                            </w:r>
                          </w:p>
                        </w:tc>
                      </w:tr>
                      <w:tr w:rsidR="007144F3" w14:paraId="613062B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47DF06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7CA6D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F185C0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48EF93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3BFBA52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3FFC5BEE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F5F9639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112DD9A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94,279.00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BCC2F10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67C0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25,054.67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C405B07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25,054.67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BF0F08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47AAA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69,224.33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6BADED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69,224.33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2FC3956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25,054.67</w:t>
                            </w:r>
                          </w:p>
                        </w:tc>
                      </w:tr>
                      <w:tr w:rsidR="007144F3" w14:paraId="4D33E7D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8481BD1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5FD4C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72A47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D1B6E32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05F6AC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77901C72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A03E8B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48C4187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3BA823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22CF07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15,284.82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36CFEDC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15,284.82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77A040E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FA6787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42,258.18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6262B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42,258.18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5472A515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15,284.82</w:t>
                            </w:r>
                          </w:p>
                        </w:tc>
                      </w:tr>
                      <w:tr w:rsidR="007144F3" w14:paraId="6D6975E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B526C2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0B61A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AEA6A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E3B293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5EA9A5D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2D4CB234" w14:textId="77777777" w:rsidR="007144F3" w:rsidRDefault="00AC635F">
                            <w:pPr>
                              <w:pStyle w:val="TableParagraph"/>
                              <w:spacing w:before="1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138,839.00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25D4117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E970524" w14:textId="77777777" w:rsidR="007144F3" w:rsidRDefault="00AC635F">
                            <w:pPr>
                              <w:pStyle w:val="TableParagraph"/>
                              <w:spacing w:before="10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138,839.00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2AD249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61D86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16,545.52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FB89516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16,545.52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73C1C0C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0CD4E6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122,293.48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503B8B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122,293.48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40921FC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16,545.52</w:t>
                            </w:r>
                          </w:p>
                        </w:tc>
                      </w:tr>
                      <w:tr w:rsidR="007144F3" w14:paraId="7D4A06E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1DCB89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BA36AE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49E4A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8D5FAB6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</w:t>
                            </w:r>
                          </w:p>
                          <w:p w14:paraId="13FFBBC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4D2633E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362358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-58,400.00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5F6B2A6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4304F50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5F951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9E68151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AFBFFF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971353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CD2F44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209B34EC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E0A86D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BF74BC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22909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E12E54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5F198C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GASTOS BANCARIOS, COMISIONES Y</w:t>
                            </w:r>
                          </w:p>
                          <w:p w14:paraId="507FAE10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GASTOS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4D4581A4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E8B44A5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FD56680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8CA2060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4907F2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5C2BF87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B3A9E8B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E1281E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-15,536.83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CCD6C6" w14:textId="77777777" w:rsidR="007144F3" w:rsidRDefault="00AC635F">
                            <w:pPr>
                              <w:pStyle w:val="TableParagraph"/>
                              <w:spacing w:before="10"/>
                              <w:ind w:righ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-15,536.83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77583587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2D527DC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4E29C5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93EFE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680D6B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4D7B62A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62741923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AF5302E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B460DBB" w14:textId="77777777" w:rsidR="007144F3" w:rsidRDefault="00AC635F">
                            <w:pPr>
                              <w:pStyle w:val="TableParagraph"/>
                              <w:spacing w:before="10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989A18A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070679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890138A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A4A8F31" w14:textId="77777777" w:rsidR="007144F3" w:rsidRDefault="00AC635F">
                            <w:pPr>
                              <w:pStyle w:val="TableParagraph"/>
                              <w:spacing w:before="10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642098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-86.70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43403D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-86.70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C040F8C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078DF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666D22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99700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6BD22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169682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63CCE533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681B13D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8795796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221FAF1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A4EDA8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E3E1467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EA1B378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6EECC4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E03CE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B64BF30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A4B02A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3DE54E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6C451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A4348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580652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9B56CE6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01F8453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4245D03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2111567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6EFE0B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1149596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DBB47B4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BA7E4F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8C91B3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8BE5EE2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A04038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AB1B8D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F0D6A8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BC5CA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53BB26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E383917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DF3041E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EF1C7CA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C8A88DD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B1897B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AF435FC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5C7D983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F0760B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ED5CB6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20A8E5B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E30BD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7088DB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3265E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7B108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235CFD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572C81D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73E10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B8D3B0A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41EB28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B3618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4B116EA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8C8E28D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A8295E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47D570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9D3FECF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0D9B4E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54AEDC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90087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A180A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4D1E5E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IMPUESTOS,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036CC6B4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F0F925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36D5711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4B1E3A4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76FAD3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A8127E0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7E39131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45F651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076263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1562516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DA119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AFCE73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3E194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5C373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CBF404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 DERECHOS Y TASAS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012A577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62716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9A4D4C7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383D320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473DC7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F19DC40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E235EBD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F64A2F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88B888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741BE982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1E237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1E1C75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A832D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B30F5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861318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ATENCIÓN Y PROTOCOLO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43B62AF0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E9A0ED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737CC75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2AB7E7D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208762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2F68BC0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75C13B9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6D8B49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851249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F1B5F26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5C2F2E9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0743BDB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CD2BAE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58EF1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DD8D73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72C42F1E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B50743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886D4B9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79B6AFD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644513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1BAC997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5D4579B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31C686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9A0522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5DC3A5F8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5F2C4F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2EDA9F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9F247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4746C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F73B7D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5612BCB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BD9DF6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83,600.00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05CC916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29B3A31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14448A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C963AB3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A56B354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2A703C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24,498.00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209C0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24,498.00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C0E26C9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</w:tr>
                      <w:tr w:rsidR="007144F3" w14:paraId="1680929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D7BDAD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86C45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2728D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D56242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2CB5F5E3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BA6D9C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AFCCE94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F8DDB3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1F591F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DAABE13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A4AA123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14AB6F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01947E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7AA9770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59BCD5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D84315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67022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CA303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4A8819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F80BFB2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946E5D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FEBF1E0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9AADB84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B4392F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F029EF0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2980F04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84DE46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500AC2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87,100.00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5BB97A75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B00ABC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75227A71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C04573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35251E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6DDCFA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66743F1D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4A628A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571944F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1538327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DB2A9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1FD97E7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8B969D7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1E0651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E5278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1029E7D8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69889CB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48D9C11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64D1230F" w14:textId="77777777" w:rsidR="007144F3" w:rsidRDefault="007144F3">
      <w:pPr>
        <w:spacing w:before="10"/>
        <w:rPr>
          <w:b/>
          <w:sz w:val="10"/>
        </w:rPr>
      </w:pPr>
    </w:p>
    <w:p w14:paraId="463AEDE3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5DC4E578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65A41BC9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63CADD2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78926FD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24DA5D8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6843FC8E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133CC9F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1E1D2F0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60A0C8C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134423FC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38254746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092C2246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7D2B82BC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0943660E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79AECF05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4248EBE7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028EC4C7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3A1FC130" w14:textId="77777777" w:rsidR="007144F3" w:rsidRDefault="007144F3">
      <w:pPr>
        <w:rPr>
          <w:b/>
          <w:sz w:val="16"/>
        </w:rPr>
      </w:pPr>
    </w:p>
    <w:p w14:paraId="6F431F6F" w14:textId="77777777" w:rsidR="007144F3" w:rsidRDefault="007144F3">
      <w:pPr>
        <w:rPr>
          <w:b/>
          <w:sz w:val="16"/>
        </w:rPr>
      </w:pPr>
    </w:p>
    <w:p w14:paraId="7D19E3BA" w14:textId="77777777" w:rsidR="007144F3" w:rsidRDefault="007144F3">
      <w:pPr>
        <w:rPr>
          <w:b/>
          <w:sz w:val="16"/>
        </w:rPr>
      </w:pPr>
    </w:p>
    <w:p w14:paraId="654240E4" w14:textId="77777777" w:rsidR="007144F3" w:rsidRDefault="007144F3">
      <w:pPr>
        <w:rPr>
          <w:b/>
          <w:sz w:val="16"/>
        </w:rPr>
      </w:pPr>
    </w:p>
    <w:p w14:paraId="39C06171" w14:textId="77777777" w:rsidR="007144F3" w:rsidRDefault="007144F3">
      <w:pPr>
        <w:spacing w:before="1"/>
        <w:rPr>
          <w:b/>
          <w:sz w:val="23"/>
        </w:rPr>
      </w:pPr>
    </w:p>
    <w:p w14:paraId="2466F422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CB08C27" w14:textId="77777777" w:rsidR="007144F3" w:rsidRDefault="00AC635F">
      <w:pPr>
        <w:rPr>
          <w:b/>
          <w:sz w:val="16"/>
        </w:rPr>
      </w:pPr>
      <w:r>
        <w:br w:type="column"/>
      </w:r>
    </w:p>
    <w:p w14:paraId="3BFD78CE" w14:textId="77777777" w:rsidR="007144F3" w:rsidRDefault="007144F3">
      <w:pPr>
        <w:rPr>
          <w:b/>
          <w:sz w:val="16"/>
        </w:rPr>
      </w:pPr>
    </w:p>
    <w:p w14:paraId="06103900" w14:textId="77777777" w:rsidR="007144F3" w:rsidRDefault="007144F3">
      <w:pPr>
        <w:rPr>
          <w:b/>
          <w:sz w:val="16"/>
        </w:rPr>
      </w:pPr>
    </w:p>
    <w:p w14:paraId="37677763" w14:textId="77777777" w:rsidR="007144F3" w:rsidRDefault="007144F3">
      <w:pPr>
        <w:rPr>
          <w:b/>
          <w:sz w:val="16"/>
        </w:rPr>
      </w:pPr>
    </w:p>
    <w:p w14:paraId="175BE842" w14:textId="77777777" w:rsidR="007144F3" w:rsidRDefault="007144F3">
      <w:pPr>
        <w:spacing w:before="5"/>
        <w:rPr>
          <w:b/>
          <w:sz w:val="21"/>
        </w:rPr>
      </w:pPr>
    </w:p>
    <w:p w14:paraId="3BE9F6E8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19B1EE56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Analitica del </w:t>
      </w:r>
      <w:r>
        <w:t>Presupuesto Por tipo de Gasto</w:t>
      </w:r>
    </w:p>
    <w:p w14:paraId="5A111ABA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5D3B4855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4652BAE6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6ED8D11C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0EDB0AEC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043EBB02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7598E2D6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054324E8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7BEB80D0" w14:textId="77777777" w:rsidR="007144F3" w:rsidRDefault="007144F3">
      <w:pPr>
        <w:spacing w:before="10"/>
        <w:rPr>
          <w:b/>
          <w:sz w:val="3"/>
        </w:rPr>
      </w:pPr>
    </w:p>
    <w:p w14:paraId="14B9B608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3DA2055D" wp14:editId="0BB48C04">
                <wp:extent cx="9906000" cy="6350"/>
                <wp:effectExtent l="0" t="0" r="0" b="0"/>
                <wp:docPr id="73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2" name="Línea 40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42986" id="Grupo 39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VKHIfiECAACpBAAADgAAAAAAAAAAAAAAAAAuAgAAZHJzL2Uyb0RvYy54bWxQSwEC&#10;LQAUAAYACAAAACEAnq+BVtoAAAAEAQAADwAAAAAAAAAAAAAAAAB7BAAAZHJzL2Rvd25yZXYueG1s&#10;UEsFBgAAAAAEAAQA8wAAAIIFAAAAAA==&#10;">
                <v:line id="Línea 40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3891E29" w14:textId="77777777" w:rsidR="007144F3" w:rsidRDefault="007144F3">
      <w:pPr>
        <w:spacing w:before="1"/>
        <w:rPr>
          <w:b/>
          <w:sz w:val="6"/>
        </w:rPr>
      </w:pPr>
    </w:p>
    <w:p w14:paraId="2E56C8C9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5261A235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6C3704" wp14:editId="5A876BD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31180"/>
                <wp:effectExtent l="0" t="0" r="0" b="0"/>
                <wp:wrapNone/>
                <wp:docPr id="12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3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91"/>
                              <w:gridCol w:w="1420"/>
                              <w:gridCol w:w="1179"/>
                              <w:gridCol w:w="1201"/>
                              <w:gridCol w:w="1267"/>
                              <w:gridCol w:w="1201"/>
                              <w:gridCol w:w="1201"/>
                              <w:gridCol w:w="1135"/>
                              <w:gridCol w:w="1201"/>
                              <w:gridCol w:w="1267"/>
                              <w:gridCol w:w="813"/>
                            </w:tblGrid>
                            <w:tr w:rsidR="007144F3" w14:paraId="738CD71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389E1A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A1FA29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06EFD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2B784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B2E52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0F134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63E83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1D0096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06821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B8E6D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17BF0E9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D606B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14,536.00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FCB8B7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14,536.00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B1516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ADD07E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23DB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986CC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90DD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58FBE2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67F329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8C4A2E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AA1571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A055968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43BDF4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DB04F2" w14:textId="77777777" w:rsidR="007144F3" w:rsidRDefault="00AC635F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4598071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A168A9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338EDBD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A055D67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655FB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C85917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2B87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04EAE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7B4ABA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92A4305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559DB6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41D36E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F590FD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C1355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2952EE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55F50FF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B32CFC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8D1C466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268327B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97681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15D0C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F8938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4085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A4D4E3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2BE9D53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5A650F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7D0F6F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0C6114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90D53C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514AEB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DB3F767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27290B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55E8A4E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6EC76D4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BDCF3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8173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27B01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9BFBB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C14514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27EFAD1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C68FEAA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FE9852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C26767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9B12E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325004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734603A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F5C6271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6396CEE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414C52B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D0C3C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66C454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AB622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E1617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863D56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8FF012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9DCE1A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9C8C5DD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65B8A1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CDC09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633794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957FC03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6BD15C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64BA132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E73CEC8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18F828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F332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EE2BC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12C7E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D8B31B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FFE588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B96E506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DCD093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03A767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E0602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D530E6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4C1D001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55984C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0C05E99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EF9D5E4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56F138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8ED10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F4DF0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1D6E0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312015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4CB474A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57AE169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2658FA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83054D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34D7F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4ECABE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0C4BFF4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04CC47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17,438.52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E1DBB6E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17,438.52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5AC1359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978C90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4BEAF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82F5C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1BB58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90FB49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A90CA3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FA9ADD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7FDEFC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39A526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56E4D8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96269C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D53F721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3C7944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65,883.26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004FC1A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65,883.26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A480F1E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388829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C575D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746F1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A31CC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07935B3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B1F999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654D1D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F02C241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7E3045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2A577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698215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4B05F61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4800E8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E5770A4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B890B70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5C476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065F2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7C361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34575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508756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08D02E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CB535E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E0CA2F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0B9580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26,950.00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71B34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F72B8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24E464B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EB7A24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7B9C18D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28,700.00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C42E51B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B6F38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2CFBE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C9E9C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D1A24A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EFBE3D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060B2FB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142,100.00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8BF150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96C98C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161,700.00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4BEBA1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161,700.00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F57046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E1138F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AB81E88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78091E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161,700.00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C02A934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161,700.00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D21F98C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59174A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D8E75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2ED87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32C5A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6D5D75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4B2CA24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274,100.00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A01C75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65,470.00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49C6B4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339,570.00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658964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339,570.00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8AB03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96DB58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469A3BA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BB040B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339,570.00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896DC03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339,570.00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E83138B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E9ED59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358E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A0F31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99BD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B16070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7186A6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EB73A74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4A34BA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7D5B37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C51B0D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FB250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1C8DC28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B2B71B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0277914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55CA7D1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61E83A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73F0F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EF42A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DD49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569DE9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98D2A5D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69,300.00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79EEDA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70FFE88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BA4593B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00249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89A8B9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F1AAD8E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80ED16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614504A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80,850.00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45904EA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1048ED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ACDD0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A7529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17716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D661F0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1C172F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5642759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467553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00FC29A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A9526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CC208D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3098BDA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4700BC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EF424A2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72E29C1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9A9EDD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E934D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9BCD7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25B65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8D0908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44566F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58C8026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1D3142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CF789B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6A278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7BA39D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04086A5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7A1BCA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58908E5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2,550.00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5272457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9A4D2D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16B2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D00D6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49E06D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D7A818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FC84D84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390,900.00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252BE9B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10,119.00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6731AC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401,019.00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0E98CF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401,016.00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D0E45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D417D9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5A3B58D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78B445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401,019.00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5A890F0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401,019.00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ECD00CE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CD85B4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38C96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92A18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4C55B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03824AB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ALIMENTOS PARA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8792F83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C20970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4F74C3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83F28AA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07FB1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3797EF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2CCA716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32A2D3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19D5C75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CF0CC3F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BDD2CE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31F30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453D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5A9E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C744B1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471AA84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250,050.00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7A758C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05A76E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5F4F856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148,883.60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E7B8C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A7C92F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CDE00B1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CD605D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235,234.00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0F6B65C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235,234.00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3BEDAD0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EF41BA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10CE3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C32F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F0EC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9A3332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4ED6377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20D840E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8FCCEC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6B570A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339,454.40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AF4DF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4F0FBE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51BAE09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F06A14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340,425.00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F22872A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340,425.00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AA82083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D4D456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D5BC3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A389F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F185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393C55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707A4A8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B447E19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A66059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2CAF2F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D72C1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89,985.00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C36A0F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89,985.00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6C8BD62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161CDC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-89,985.00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15E0FF8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-89,985.00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0977416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89,985.00</w:t>
                                  </w:r>
                                </w:p>
                              </w:tc>
                            </w:tr>
                            <w:tr w:rsidR="007144F3" w14:paraId="3F19514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6CA9A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B65E8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5698F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B3665A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0E6035E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2,040,100.00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31C0F61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-141,150.00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86DB2D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1,898,950.00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E93062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1,530,781.60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5F872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D057C8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3C4561E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289B28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1,569,795.00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6D53AB3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1,569,795.00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D39D7D1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C90D2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94F0CC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A9B97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3C99D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09E5B86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CDEFF5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1F7470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6C08B8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997516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1A14E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A20A16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F69D218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ADD656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D045F35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BC55668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182D15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D67F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EC287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D8842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C52340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8A3681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FDDB30B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290,070.00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72A81AB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290,070.00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4BD3A5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115,069.20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73DE70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296FC9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2B270F3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A3E8BA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290,070.00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524083A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290,070.00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25C7F0C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85B34D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2A6CD1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17430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7227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6569C98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6662A0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866EF10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EE0C35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A572D76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77EA6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681F6C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18A604E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9D63A8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504FD45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B7526B9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1BB87F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06E75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E58FC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CAA9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7CA01F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BB92A20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9921AF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205935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50B0EF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48C80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2DBEC1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0FBDDA3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7282CB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91071A6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6E4C737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98B126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5CA3D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0557A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015E0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0680951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DE4AB2A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106,250.00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8871DE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29,986.00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9246B7" w14:textId="77777777" w:rsidR="007144F3" w:rsidRDefault="00AC635F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136,236.00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0AF854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136,235.50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9850A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5BE7EC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EDD11DD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032FEB" w14:textId="77777777" w:rsidR="007144F3" w:rsidRDefault="00AC635F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136,236.00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F51FBAD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136,236.00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730E342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F4FA7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4EA2F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CE762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97BE9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35785E0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5BC404E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1FBEF1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111243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EF66F4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18E17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88DB1A5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EE501FA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899109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28DEF79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A28A956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CD17B2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38CCB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F12787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A58F2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7472B8E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02BF338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17,135.00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11E96DD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8E8F4C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21,560.00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11C4FD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21,560.00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2FE76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CD8E18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6D11E96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8F41AC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21,560.00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5D753E1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21,560.00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0B9A3E7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1EC3530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B6D934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B70A2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0CE5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BD2810C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5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 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5AD733D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A2AC8B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641C35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99AE86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D2BEB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EC3426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9996753" w14:textId="77777777" w:rsidR="007144F3" w:rsidRDefault="00AC635F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1DCCF7" w14:textId="77777777" w:rsidR="007144F3" w:rsidRDefault="00AC635F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B4D1C90" w14:textId="77777777" w:rsidR="007144F3" w:rsidRDefault="00AC635F">
                                  <w:pPr>
                                    <w:pStyle w:val="TableParagraph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84D8B77" w14:textId="77777777" w:rsidR="007144F3" w:rsidRDefault="00AC635F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27647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C14DE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D74E9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EFF53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099F1574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706A7C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5F76A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58AE9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72E348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A264A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FB4DC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5E49F1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B82BA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A7011B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386393B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4AC0B61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45386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91190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7A5DC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96BE67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</w:p>
                                <w:p w14:paraId="2B756143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1210E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C3F933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FECEE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353BF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EDD2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AB937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5464FF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75C47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1FEE2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A571B5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274C6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176AB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67170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EB21C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B7B14DA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BDBAEF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5D3DCF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D017F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9352A3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A149A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92BAE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518C45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3260E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1BC697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425E0A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3943480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AA723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ED8D2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4D598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5705EA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</w:p>
                                <w:p w14:paraId="52EBA83F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DESTINADOS A CONSUMO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5A25D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0ED48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02CD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88196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7CAB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17,598.80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BB08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17,598.80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354712C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17,598.80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A94E8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100,674.80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435E4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100,674.80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27BFA7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051586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2EBD8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2A02D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FBAE1C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F7508BB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 ANIMALES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7DCBB8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A143DA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8F292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02AC16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34AF03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EDB59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665B117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BA700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16990C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9E48F1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18EA1C48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B9C12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3415E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38970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B07DC0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67903674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285F8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8974F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CBF1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DFEC7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44D1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2332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251007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8BC2C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4BC153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434,000.00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E8615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31D90B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4BBC7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88FD1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6129A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086BEA9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C4D23A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65D715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D309E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02EB15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A561DB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BEB76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38F57B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24EB2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C5D67A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65EEFA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4206371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44D62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D7852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1D23C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16F282F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70978A0F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09848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D12E1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6537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DFCA6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7AA4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C0D43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73E011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1C71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-13,192.64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C3996E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-13,192.64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85F106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A6738D8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7CFD4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0D209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A77F7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53D0FC60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36EBF0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AA416D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0CE3A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D86B50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DB468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2C737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A577E3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90FA5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9E09B9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8BDF4D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75EC088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FC94A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DFB0E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912B9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4440F0E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0A66B399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MADERA, CORCHO Y SUS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104BA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D7BD8E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3D926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C273E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9106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BFA2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8CD88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EDC9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057A18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CDC2E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BDC7632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0FA28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DA97D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FEFC2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</w:tcPr>
                                <w:p w14:paraId="261B313E" w14:textId="77777777" w:rsidR="007144F3" w:rsidRDefault="00AC635F">
                                  <w:pPr>
                                    <w:pStyle w:val="TableParagraph"/>
                                    <w:spacing w:before="17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C3CD44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4A900A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28A3A7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BF1CB7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182F3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D8ECD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5019D2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9F61CA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1B73EA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DEBD87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F26A5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86C3704" id="Cuadro de texto 41" o:spid="_x0000_s1037" type="#_x0000_t202" style="position:absolute;left:0;text-align:left;margin-left:2.85pt;margin-top:25.7pt;width:780pt;height:443.4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91"/>
                        <w:gridCol w:w="1420"/>
                        <w:gridCol w:w="1179"/>
                        <w:gridCol w:w="1201"/>
                        <w:gridCol w:w="1267"/>
                        <w:gridCol w:w="1201"/>
                        <w:gridCol w:w="1201"/>
                        <w:gridCol w:w="1135"/>
                        <w:gridCol w:w="1201"/>
                        <w:gridCol w:w="1267"/>
                        <w:gridCol w:w="813"/>
                      </w:tblGrid>
                      <w:tr w:rsidR="007144F3" w14:paraId="738CD713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0389E1A4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5BA1FA29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7006EFD4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</w:tcBorders>
                          </w:tcPr>
                          <w:p w14:paraId="552B784C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000000"/>
                            </w:tcBorders>
                          </w:tcPr>
                          <w:p w14:paraId="7FB2E52E" w14:textId="77777777" w:rsidR="007144F3" w:rsidRDefault="00AC635F">
                            <w:pPr>
                              <w:pStyle w:val="TableParagraph"/>
                              <w:spacing w:before="63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0"/>
                            </w:tcBorders>
                          </w:tcPr>
                          <w:p w14:paraId="0D0F134B" w14:textId="77777777" w:rsidR="007144F3" w:rsidRDefault="00AC635F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1663E835" w14:textId="77777777" w:rsidR="007144F3" w:rsidRDefault="00AC635F">
                            <w:pPr>
                              <w:pStyle w:val="TableParagraph"/>
                              <w:spacing w:before="63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45,200.00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</w:tcBorders>
                          </w:tcPr>
                          <w:p w14:paraId="11D0096E" w14:textId="77777777" w:rsidR="007144F3" w:rsidRDefault="00AC635F">
                            <w:pPr>
                              <w:pStyle w:val="TableParagraph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75068212" w14:textId="77777777" w:rsidR="007144F3" w:rsidRDefault="00AC635F">
                            <w:pPr>
                              <w:pStyle w:val="TableParagraph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15B8E6D3" w14:textId="77777777" w:rsidR="007144F3" w:rsidRDefault="00AC635F">
                            <w:pPr>
                              <w:pStyle w:val="TableParagraph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</w:tcBorders>
                          </w:tcPr>
                          <w:p w14:paraId="717BF0E9" w14:textId="77777777" w:rsidR="007144F3" w:rsidRDefault="00AC635F">
                            <w:pPr>
                              <w:pStyle w:val="TableParagraph"/>
                              <w:spacing w:before="63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3AD606B1" w14:textId="77777777" w:rsidR="007144F3" w:rsidRDefault="00AC635F">
                            <w:pPr>
                              <w:pStyle w:val="TableParagraph"/>
                              <w:spacing w:before="63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14,536.00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</w:tcBorders>
                          </w:tcPr>
                          <w:p w14:paraId="3FCB8B71" w14:textId="77777777" w:rsidR="007144F3" w:rsidRDefault="00AC635F">
                            <w:pPr>
                              <w:pStyle w:val="TableParagraph"/>
                              <w:spacing w:before="63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14,536.00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4" w:space="0" w:color="000000"/>
                            </w:tcBorders>
                          </w:tcPr>
                          <w:p w14:paraId="7EB15167" w14:textId="77777777" w:rsidR="007144F3" w:rsidRDefault="00AC635F">
                            <w:pPr>
                              <w:pStyle w:val="TableParagraph"/>
                              <w:spacing w:before="63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ADD07E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D23DB1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986CC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90DD8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58FBE2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67F329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8C4A2E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AA1571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A055968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43BDF4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DB04F2" w14:textId="77777777" w:rsidR="007144F3" w:rsidRDefault="00AC635F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74598071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A168A9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338EDBD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A055D67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655FB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C85917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2B87C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04EAE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7B4ABA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92A4305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559DB6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41D36E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F590FD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C1355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2952EE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55F50FF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B32CFC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8D1C466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268327B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97681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615D0C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F8938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40857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A4D4E3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2BE9D53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5A650F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7D0F6F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70C6114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90D53C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514AEB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7DB3F767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27290B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55E8A4E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6EC76D4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BDCF3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381730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27B01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9BFBB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C14514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27EFAD1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C68FEAA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FE9852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C26767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9B12E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325004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734603A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F5C6271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6396CEE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7414C52B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D0C3C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66C454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AB622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E1617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863D56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8FF012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9DCE1A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9C8C5DD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65B8A1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CDC09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633794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957FC03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6BD15C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464BA132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E73CEC8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18F828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2F332B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EE2BC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12C7E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D8B31B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FFE588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B96E506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DCD093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703A767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E0602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3D530E6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4C1D001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55984C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0C05E99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EF9D5E4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56F138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98ED10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F4DF0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1D6E0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5312015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4CB474A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57AE169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2658FA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483054D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34D7F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4ECABE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60C4BFF4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04CC47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17,438.52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E1DBB6E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17,438.52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5AC1359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978C90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14BEAF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82F5C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1BB58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90FB49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A90CA3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FA9ADD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7FDEFC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39A526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56E4D8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96269C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D53F721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3C7944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65,883.26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004FC1A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65,883.26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A480F1E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388829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C575D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746F14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A31CC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07935B3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B1F999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654D1D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F02C241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7E3045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2A577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698215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4B05F61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4800E8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E5770A4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B890B70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5C476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7065F2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7C361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34575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508756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08D02E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CB535E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E0CA2F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0B9580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26,950.00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71B34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F72B8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24E464B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EB7A24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7B9C18D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28,700.00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7C42E51B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B6F38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82CFBE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C9E9C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D1A24A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EFBE3D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060B2FB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142,100.00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8BF150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96C98C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161,700.00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4BEBA1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161,700.00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F57046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E1138F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0AB81E88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78091E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161,700.00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C02A934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161,700.00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D21F98C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59174A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4D8E75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2ED87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32C5A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6D5D75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4B2CA24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274,100.00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A01C75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65,470.00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49C6B4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339,570.00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658964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339,570.00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8AB03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96DB58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7469A3BA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BB040B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339,570.00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896DC03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339,570.00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E83138B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E9ED59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358E4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A0F31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99BDE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B16070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7186A6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EB73A74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4A34BA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7D5B37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C51B0D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FB250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1C8DC28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B2B71B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0277914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55CA7D1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61E83A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73F0F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EF42A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DD49E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569DE9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98D2A5D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69,300.00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79EEDA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70FFE88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BA4593B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00249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89A8B9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F1AAD8E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80ED16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614504A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80,850.00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45904EA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1048ED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ACDD0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A7529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17716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D661F0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1C172F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5642759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467553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00FC29A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A9526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CC208D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3098BDA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4700BC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EF424A2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72E29C1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9A9EDD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6E934D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9BCD7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25B65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8D0908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44566F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58C8026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1D3142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CF789B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6A278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7BA39D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04086A5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7A1BCA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758908E5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2,550.00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5272457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9A4D2D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716B2A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CD00D6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49E06D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D7A818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FC84D84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390,900.00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252BE9B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10,119.00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6731AC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401,019.00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70E98CF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401,016.00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D0E45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D417D9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5A3B58D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78B445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401,019.00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5A890F0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401,019.00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7ECD00CE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CD85B4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38C96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92A18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4C55B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03824AB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ALIMENTOS PARA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8792F83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C20970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4F74C3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83F28AA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07FB1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3797EF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2CCA716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32A2D3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419D5C75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CF0CC3F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BDD2CE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331F30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453DA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5A9E3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1C744B1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471AA84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250,050.00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7A758C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A05A76E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5F4F856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148,883.60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E7B8C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A7C92F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CDE00B1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CD605D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235,234.00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70F6B65C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235,234.00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3BEDAD0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EF41BA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F10CE3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C32F0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F0EC3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9A3332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4ED6377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20D840E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8FCCEC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6B570A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339,454.40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AF4DF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4F0FBE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651BAE09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F06A14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340,425.00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F22872A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340,425.00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AA82083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D4D456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D5BC3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A389F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F1854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393C55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707A4A8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B447E19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A66059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2CAF2F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D72C1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89,985.00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C36A0F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89,985.00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6C8BD62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161CDC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-89,985.00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415E0FF8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-89,985.00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50977416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89,985.00</w:t>
                            </w:r>
                          </w:p>
                        </w:tc>
                      </w:tr>
                      <w:tr w:rsidR="007144F3" w14:paraId="3F19514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86CA9A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B65E8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5698F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B3665A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0E6035E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2,040,100.00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31C0F61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-141,150.00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86DB2D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1,898,950.00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E93062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1,530,781.60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5F872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D057C8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3C4561E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289B28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1,569,795.00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6D53AB3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1,569,795.00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D39D7D1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C90D20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94F0CC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A9B97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3C99D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09E5B86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CDEFF5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1F7470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6C08B8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997516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1A14E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A20A16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7F69D218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ADD656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D045F35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BC55668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182D15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AD67FA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EC287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D8842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1C52340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8A3681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FDDB30B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290,070.00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72A81AB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290,070.00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4BD3A5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115,069.20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73DE70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296FC9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2B270F3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A3E8BA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290,070.00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524083A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290,070.00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25C7F0C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85B34D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2A6CD1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17430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7227B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6569C98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6662A0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866EF10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EE0C35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4A572D76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77EA6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681F6C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18A604E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9D63A8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504FD45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B7526B9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1BB87F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06E75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E58FC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CAA93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57CA01F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BB92A20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9921AF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205935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50B0EF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48C80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2DBEC1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0FBDDA3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7282CB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91071A6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66E4C737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98B126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5CA3D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0557A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015E0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0680951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DE4AB2A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106,250.00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8871DE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29,986.00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9246B7" w14:textId="77777777" w:rsidR="007144F3" w:rsidRDefault="00AC635F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136,236.00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0AF854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136,235.50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9850A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5BE7EC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EDD11DD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032FEB" w14:textId="77777777" w:rsidR="007144F3" w:rsidRDefault="00AC635F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136,236.00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F51FBAD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136,236.00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2730E342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F4FA7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4EA2F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ECE762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97BE9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35785E0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5BC404E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1FBEF1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9111243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EF66F4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18E17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88DB1A5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1EE501FA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899109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28DEF79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A28A956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CD17B2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538CCB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F12787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A58F2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7472B8E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02BF338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17,135.00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11E96DD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8E8F4C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21,560.00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11C4FD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21,560.00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2FE76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CD8E18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6D11E96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8F41AC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21,560.00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5D753E1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21,560.00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0B9A3E7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1EC3530" w14:textId="77777777">
                        <w:trPr>
                          <w:trHeight w:val="318"/>
                        </w:trPr>
                        <w:tc>
                          <w:tcPr>
                            <w:tcW w:w="280" w:type="dxa"/>
                          </w:tcPr>
                          <w:p w14:paraId="3B6D934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B70A2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0CE5A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BD2810C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5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 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5AD733D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A2AC8B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641C35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99AE86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D2BEB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EC3426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9996753" w14:textId="77777777" w:rsidR="007144F3" w:rsidRDefault="00AC635F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1DCCF7" w14:textId="77777777" w:rsidR="007144F3" w:rsidRDefault="00AC635F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B4D1C90" w14:textId="77777777" w:rsidR="007144F3" w:rsidRDefault="00AC635F">
                            <w:pPr>
                              <w:pStyle w:val="TableParagraph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84D8B77" w14:textId="77777777" w:rsidR="007144F3" w:rsidRDefault="00AC635F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276471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3DC14DE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BD74E9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4DEFF53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099F1574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706A7C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55F76A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A58AE9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072E348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2A264A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AFB4DC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15E49F1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EB82BA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7A7011B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386393B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4AC0B61E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05453864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91190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7A5DC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96BE67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</w:p>
                          <w:p w14:paraId="2B756143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1210EBF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C3F9332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FECEE4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353BFB2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EDD259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AB937F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5464FF2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75C478" w14:textId="77777777" w:rsidR="007144F3" w:rsidRDefault="00AC635F">
                            <w:pPr>
                              <w:pStyle w:val="TableParagraph"/>
                              <w:spacing w:before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1FEE2FE" w14:textId="77777777" w:rsidR="007144F3" w:rsidRDefault="00AC635F">
                            <w:pPr>
                              <w:pStyle w:val="TableParagraph"/>
                              <w:spacing w:before="10"/>
                              <w:ind w:right="3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A571B58" w14:textId="77777777" w:rsidR="007144F3" w:rsidRDefault="00AC635F">
                            <w:pPr>
                              <w:pStyle w:val="TableParagraph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274C63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5E176AB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367170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4EB21C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2B7B14DA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BDBAEF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25D3DCF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BD017F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09352A3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7A149A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192BAE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5518C45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23260E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51BC697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425E0A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39434805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0AAA723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ED8D2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4D5986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55705EA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</w:p>
                          <w:p w14:paraId="52EBA83F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DESTINADOS A CONSUMO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5A25D97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0ED487E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02CD10" w14:textId="77777777" w:rsidR="007144F3" w:rsidRDefault="00AC635F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788196A2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7CAB0E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17,598.80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BB08A3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17,598.80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354712CF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17,598.80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A94E85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100,674.80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435E416" w14:textId="77777777" w:rsidR="007144F3" w:rsidRDefault="00AC635F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100,674.80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27BFA70" w14:textId="77777777" w:rsidR="007144F3" w:rsidRDefault="00AC635F">
                            <w:pPr>
                              <w:pStyle w:val="TableParagraph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051586A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52EBD8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D2A02D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FBAE1C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1F7508BB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PARA ANIMALES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7DCBB8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A143DA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58F292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02AC16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34AF03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CEDB59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665B117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4EBA700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616990C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29E48F1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18EA1C48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0BB9C12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3415E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38970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2B07DC03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67903674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285F867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8974F5A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CBF18F" w14:textId="77777777" w:rsidR="007144F3" w:rsidRDefault="00AC635F">
                            <w:pPr>
                              <w:pStyle w:val="TableParagraph"/>
                              <w:spacing w:before="1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DFEC7D3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44D16D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233264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42510078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8BC2C7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64BC1532" w14:textId="77777777" w:rsidR="007144F3" w:rsidRDefault="00AC635F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434,000.00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1E861541" w14:textId="77777777" w:rsidR="007144F3" w:rsidRDefault="00AC635F">
                            <w:pPr>
                              <w:pStyle w:val="TableParagraph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31D90B3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84BBC7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C88FD1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E6129A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2086BEA9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C4D23A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665D715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9D309E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202EB15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A561DB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4BEB76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738F57B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D24EB2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6C5D67A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65EEFA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4206371C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7044D620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D7852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1D23C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16F282F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70978A0F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098481B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D12E196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653706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DFCA60A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7AA4B3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C0D436B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73E011EC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1C7175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-13,192.64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3C3996E8" w14:textId="77777777" w:rsidR="007144F3" w:rsidRDefault="00AC635F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-13,192.64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85F106F" w14:textId="77777777" w:rsidR="007144F3" w:rsidRDefault="00AC635F">
                            <w:pPr>
                              <w:pStyle w:val="TableParagraph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A6738D8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037CFD4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D0D209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BA77F7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53D0FC60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36EBF0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AA416D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40CE3A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1D86B50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3DB468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E2C737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2A577E3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990FA5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9E09B9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8BDF4D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75EC0884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4FC94A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DFB0E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912B9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91" w:type="dxa"/>
                          </w:tcPr>
                          <w:p w14:paraId="4440F0E7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0A66B399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MADERA, CORCHO Y SUS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104BAB8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D7BD8EB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3D926E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C273E63" w14:textId="77777777" w:rsidR="007144F3" w:rsidRDefault="00AC635F">
                            <w:pPr>
                              <w:pStyle w:val="TableParagraph"/>
                              <w:spacing w:before="1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9106D3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BFA298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28CD882C" w14:textId="77777777" w:rsidR="007144F3" w:rsidRDefault="00AC635F">
                            <w:pPr>
                              <w:pStyle w:val="TableParagraph"/>
                              <w:spacing w:before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EDC97D" w14:textId="77777777" w:rsidR="007144F3" w:rsidRDefault="00AC635F">
                            <w:pPr>
                              <w:pStyle w:val="TableParagraph"/>
                              <w:spacing w:before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057A185" w14:textId="77777777" w:rsidR="007144F3" w:rsidRDefault="00AC635F">
                            <w:pPr>
                              <w:pStyle w:val="TableParagraph"/>
                              <w:spacing w:before="10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0CDC2E61" w14:textId="77777777" w:rsidR="007144F3" w:rsidRDefault="00AC635F">
                            <w:pPr>
                              <w:pStyle w:val="TableParagraph"/>
                              <w:spacing w:before="1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BDC7632" w14:textId="77777777">
                        <w:trPr>
                          <w:trHeight w:val="133"/>
                        </w:trPr>
                        <w:tc>
                          <w:tcPr>
                            <w:tcW w:w="280" w:type="dxa"/>
                          </w:tcPr>
                          <w:p w14:paraId="7B0FA28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21DA97D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9FEFC2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</w:tcPr>
                          <w:p w14:paraId="261B313E" w14:textId="77777777" w:rsidR="007144F3" w:rsidRDefault="00AC635F">
                            <w:pPr>
                              <w:pStyle w:val="TableParagraph"/>
                              <w:spacing w:before="17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C3CD44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44A900A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28A3A7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2BF1CB7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76182F3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8D8ECD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55019D2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9F61CA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1B73EA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DEBD87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13AF26A5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0698A74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955B7A4" w14:textId="77777777" w:rsidR="007144F3" w:rsidRDefault="007144F3">
      <w:pPr>
        <w:spacing w:before="10"/>
        <w:rPr>
          <w:b/>
          <w:sz w:val="10"/>
        </w:rPr>
      </w:pPr>
    </w:p>
    <w:p w14:paraId="5872E38C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4A904AF3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1C9824FF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13D0008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2DB06C12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642EB72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6F34E0A7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5A9B5B2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1505DEF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1D464DE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2D270037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4C401665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 xml:space="preserve">SALDO POR </w:t>
      </w:r>
      <w:r>
        <w:rPr>
          <w:b/>
          <w:w w:val="105"/>
          <w:sz w:val="10"/>
        </w:rPr>
        <w:t>DEVENGAR</w:t>
      </w:r>
    </w:p>
    <w:p w14:paraId="51A8076B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36316ED6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2175CEDA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3F8D4322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29554333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46FFB8D2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5B621A18" w14:textId="77777777" w:rsidR="007144F3" w:rsidRDefault="007144F3">
      <w:pPr>
        <w:rPr>
          <w:b/>
          <w:sz w:val="16"/>
        </w:rPr>
      </w:pPr>
    </w:p>
    <w:p w14:paraId="5D8FE156" w14:textId="77777777" w:rsidR="007144F3" w:rsidRDefault="007144F3">
      <w:pPr>
        <w:rPr>
          <w:b/>
          <w:sz w:val="16"/>
        </w:rPr>
      </w:pPr>
    </w:p>
    <w:p w14:paraId="73C4792E" w14:textId="77777777" w:rsidR="007144F3" w:rsidRDefault="007144F3">
      <w:pPr>
        <w:rPr>
          <w:b/>
          <w:sz w:val="16"/>
        </w:rPr>
      </w:pPr>
    </w:p>
    <w:p w14:paraId="5369CADA" w14:textId="77777777" w:rsidR="007144F3" w:rsidRDefault="007144F3">
      <w:pPr>
        <w:rPr>
          <w:b/>
          <w:sz w:val="16"/>
        </w:rPr>
      </w:pPr>
    </w:p>
    <w:p w14:paraId="1C97F1D4" w14:textId="77777777" w:rsidR="007144F3" w:rsidRDefault="007144F3">
      <w:pPr>
        <w:spacing w:before="1"/>
        <w:rPr>
          <w:b/>
          <w:sz w:val="23"/>
        </w:rPr>
      </w:pPr>
    </w:p>
    <w:p w14:paraId="0C250352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02FD2833" w14:textId="77777777" w:rsidR="007144F3" w:rsidRDefault="00AC635F">
      <w:pPr>
        <w:rPr>
          <w:b/>
          <w:sz w:val="16"/>
        </w:rPr>
      </w:pPr>
      <w:r>
        <w:br w:type="column"/>
      </w:r>
    </w:p>
    <w:p w14:paraId="44FBE3F9" w14:textId="77777777" w:rsidR="007144F3" w:rsidRDefault="007144F3">
      <w:pPr>
        <w:rPr>
          <w:b/>
          <w:sz w:val="16"/>
        </w:rPr>
      </w:pPr>
    </w:p>
    <w:p w14:paraId="0E65B130" w14:textId="77777777" w:rsidR="007144F3" w:rsidRDefault="007144F3">
      <w:pPr>
        <w:rPr>
          <w:b/>
          <w:sz w:val="16"/>
        </w:rPr>
      </w:pPr>
    </w:p>
    <w:p w14:paraId="6E4B2DDD" w14:textId="77777777" w:rsidR="007144F3" w:rsidRDefault="007144F3">
      <w:pPr>
        <w:rPr>
          <w:b/>
          <w:sz w:val="16"/>
        </w:rPr>
      </w:pPr>
    </w:p>
    <w:p w14:paraId="552B76AA" w14:textId="77777777" w:rsidR="007144F3" w:rsidRDefault="007144F3">
      <w:pPr>
        <w:spacing w:before="5"/>
        <w:rPr>
          <w:b/>
          <w:sz w:val="21"/>
        </w:rPr>
      </w:pPr>
    </w:p>
    <w:p w14:paraId="7F742980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26691A39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291FC6F6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4320A56E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56775389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ACCA229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5775CE3E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5D760813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14209BCB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42057AE3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7481C85" w14:textId="77777777" w:rsidR="007144F3" w:rsidRDefault="007144F3">
      <w:pPr>
        <w:spacing w:before="10"/>
        <w:rPr>
          <w:b/>
          <w:sz w:val="3"/>
        </w:rPr>
      </w:pPr>
    </w:p>
    <w:p w14:paraId="547B1426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18402930" wp14:editId="7078DE5E">
                <wp:extent cx="9906000" cy="6350"/>
                <wp:effectExtent l="0" t="0" r="0" b="0"/>
                <wp:docPr id="77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6" name="Línea 43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80770" id="Grupo 42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">
                <v:line id="Línea 43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10C0DCFC" w14:textId="77777777" w:rsidR="007144F3" w:rsidRDefault="007144F3">
      <w:pPr>
        <w:spacing w:before="1"/>
        <w:rPr>
          <w:b/>
          <w:sz w:val="6"/>
        </w:rPr>
      </w:pPr>
    </w:p>
    <w:p w14:paraId="51EA6798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89506F7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F7A45F" wp14:editId="2269C3D4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92140"/>
                <wp:effectExtent l="0" t="0" r="0" b="0"/>
                <wp:wrapNone/>
                <wp:docPr id="13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09"/>
                              <w:gridCol w:w="1429"/>
                              <w:gridCol w:w="1191"/>
                              <w:gridCol w:w="1345"/>
                              <w:gridCol w:w="1200"/>
                              <w:gridCol w:w="1200"/>
                              <w:gridCol w:w="1108"/>
                              <w:gridCol w:w="1147"/>
                              <w:gridCol w:w="1200"/>
                              <w:gridCol w:w="1345"/>
                              <w:gridCol w:w="692"/>
                            </w:tblGrid>
                            <w:tr w:rsidR="007144F3" w14:paraId="7C7518E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A0E513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80D80E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ED55DF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041C1C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8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 MADERA, CORCHO Y SUS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B73EA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EC714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C18E8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848DB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3D1DF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B4467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FFBE4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33D0F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E42A2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031401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3BDC44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4978F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B2672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2D4C8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3DE3B80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F9D709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5F561E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1BA410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5D560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BB068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5F5E5F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5844A2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1D01E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6DE9E9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576A5A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2B41628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1E70C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D9CF4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2F26F4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9A2BF8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AGROFORESTALES,</w:t>
                                  </w:r>
                                </w:p>
                                <w:p w14:paraId="139A1FEB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MADERA,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CORCHO Y SUS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AC742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952EB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D2854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5071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0C15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69127F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9B7BD3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E302E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7F357E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D7FCF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EAD8124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6E3BC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F6F2A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C758C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BA53338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MANUFACTURAS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BAAA0E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BEC2C5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E6DDEB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052B6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5E047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6DE86C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1E62F1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A8EC7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984F8D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D4AEE8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3D519D5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4022A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7E8C7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E0116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008FB5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ALIMENTOS, PRODUCTOS</w:t>
                                  </w:r>
                                </w:p>
                                <w:p w14:paraId="539EADF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AGROFORESTALES Y AGROPECUARIOS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984BE8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48D83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3E787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5611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FB470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6DFE64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6910C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A7CF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1C5EC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11AD4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3D03D3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0F181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1BBDE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517D3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13DA4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PIEDRA, ARCILLA Y ARENA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4DEF7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8D445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2890E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FBF9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90B5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185A79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F7C5D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0975F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30037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A57C2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0ABAB9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C896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3190B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88CF0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B7A7178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335FD83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EF79F9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CB207E5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E5C444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A74A16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5D1D840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E61FA2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C74B8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BA9DA01" w14:textId="77777777" w:rsidR="007144F3" w:rsidRDefault="00AC635F">
                                  <w:pPr>
                                    <w:pStyle w:val="TableParagraph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E1D2F48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1F85D9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E339F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339EB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5C67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B056DCB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ACABADOS TEXTILES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A51E94D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36FFFA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AB03504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EE9186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51AEEC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BB08DA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F36BAC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A9057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C429804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1CEB4BB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50FF31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2C87F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69A59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03546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9CA8BA6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A5C4607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0F77BD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157E144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69E3F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5A604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62D5C50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53B49F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909D6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CF480F7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B04752B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C2E919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EED9E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2983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8955C5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5056967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BA9536F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9F299F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B08C3D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4DCA4C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6B27B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A09EF9A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A39B56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F0C45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9A9705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44668C9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760431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93BB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8164A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000FD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36BD65E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5B0B76E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1DDD3A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60CEBE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C20483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3CD0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C4DBBF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D31E46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150BAD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86DE32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AAF6FC8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72B58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2FAB7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67236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C5EF2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6755322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E032BC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AB31E6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4A2163B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3BB3EC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721A16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E5F7E0F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073C48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47B9B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EACD502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7749B32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17FF6F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AB49F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40A87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8B0DF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CA3431A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E5200D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AF7A52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988A477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1A191C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4223A2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25DDD3D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5FD296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2A2FC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976E910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1D7DE82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FC9A9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3173F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3A7A3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702F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DEB990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 DE VESTIR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525A53A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E48B4E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6506CA3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6492F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65E66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F45598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2898FC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5C99A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57EB05F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8410228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B23C5D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C449F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561C7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8DC5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9E891D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TEXTILES Y VESTUARIO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A2FFAA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DB01483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70FCDBE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54B815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26D11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9309342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78E296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D68FB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953FD4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629580D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F21AD7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6977C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253A1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31E5D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74C058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PAPEL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A7D1FB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D36FCE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1923910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A3E54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A036DB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8652368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B0C414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31C57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34,026.00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07163AA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34,026.00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90926C8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A96BA3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A078B7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7F00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364F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397D86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356AA8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ED8200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452A954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36D94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394F0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A98C2A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16FC8F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7EBA0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0B44F46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052265F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D9AB46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73AB0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75E15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53D69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B5B8FF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2AE7994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A7B073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CD1C5B1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99EDEB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49294F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3C2ACD7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E6D98B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893BF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10,849.00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4CE3A23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10,849.00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6992E86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FB290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07B89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409B1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8BC52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C187C8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526D584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7E14A2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8E5AAC2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D494F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6496D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0FA686D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18506A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5CDB1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04E7B9E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DE929F2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90662A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6255D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8451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2EFC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1A3BB3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152799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41031D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C54A240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E1645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D33772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C02E215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A83F6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9460E6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639.50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15650A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639.50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7606B70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B8AEBA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039F0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6F77FE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F327B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E46C2E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PAPEL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BAF558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0711EF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EBCE9E8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66216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1C53A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EC13C90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63D548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E08E6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6C379E2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42787A1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35043D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7E458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3EDF5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0A80B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EF7E4B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570DEED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C91587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EFBD8AB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B4199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46D79F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ECAF52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B2CE0D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B99C8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2B792E8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78BA545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C0AD9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47B85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78D49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7FF0D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C47D94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B682D5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6A0890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7B56EEA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6CE8A4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25A90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ED350E2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BD2BD0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A98D1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1,576.40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997120F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1,576.40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39CADB5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3B9F2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CFE2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3BC8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7D546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31BCCA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C872FA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93D209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9174C57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D8948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C5C5BF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64002A9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0B2D1C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3,057.80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279F7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6,942.20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61D1A41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6,942.20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58505C8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7664B8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55584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29B0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75795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71BC16F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57CA6D14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BC786A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084E40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2D691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2665B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E17E257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553168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94C4E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316.00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953068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316.00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12D06AF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14AF8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A6C5F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A1025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E39E0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032EF0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PAPEL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D09A482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5F8E07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7C771B9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6286C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DA099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7EAFAD2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3492278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02493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0BFBC85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6AFDF41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26759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9DECF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977D7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B4321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6F3694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31A0A4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90A197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37EEC5A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3E0C8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73EDC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4762856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3F64FC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6015C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-568.40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03171BB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-568.40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3E4CA02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2D305B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7AB51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812D6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B6EB2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1674BB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2D0BFE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D5F475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B403AC1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1AE4D6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C9E71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0B264CD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6D1B60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42300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-1,125.12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4391B8F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-1,125.12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DE344CB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CFE43E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8F6C3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3743E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360C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085B5F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4A183B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346E0E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12F5E41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3FB702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5CA7E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1A35E5B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3679D8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122C8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5,318.40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9437956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5,318.40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C928B7E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440503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7FDAA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F4C59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4CE1D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357FA5A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D01ECB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DE464B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DF931D3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F947F6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4AA02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AEFC946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C093D9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8DE9A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15,980.00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448C2C4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15,980.00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664CE05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08CE82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5108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AD85B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EF14B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EFAB7E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PAPEL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36CEED4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5132EC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BF67A7C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C5B9FF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7D220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88F882A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567856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74B71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-1,872.30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BA02FC3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-1,872.30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B554034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DE23F6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B3E5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7E39A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77349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128FB5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C3F0FE5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A51B57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BAC221A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A500EF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21A13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332DDBA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170F02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B8E75F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-610.50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49108FF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-610.50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B12DE2D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0FC905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BA687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E976ED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82F5C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51BD9C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687EF5F1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9AE1D6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7AAE61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4ABD6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4FF9B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F2BEC9F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321755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A05651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-1,301.00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31C199F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-1,301.00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80FCB72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B5AE41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3AD8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9F508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E1758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665B89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47686EA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C6A9E3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143923E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4E499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68E8A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9B282F3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05658F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9F56B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ACE8ECF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1497D5C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2C7044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ED7D5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EDEF1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7F9E4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8B8387C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5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PAPELES COMERCIALES, CARTULINAS, CARTONES Y OTROS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E5BD712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456A83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B7FA47C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D621D5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DCBAB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5F43CF3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5D305C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91726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5DF4585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17AC034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913331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DBD7B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EE65D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C68A7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7BB575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PAPELES COMERCIALES, CARTULINAS,</w:t>
                                  </w:r>
                                </w:p>
                                <w:p w14:paraId="0912898A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CARTONES Y OTROS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73319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E77363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6E6721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89EA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F16A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699F8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BD01D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FFA4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F52D0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705156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7F0D37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9BB9F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39426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B5E3F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8F7D73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709553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84,200.00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C17FE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F92BD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118,200.00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8E9B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F51C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E4E3A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A31F5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A710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101,267.50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92CE6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101,267.50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A94C2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F9DA8B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CED046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CE8F2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578E2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0FF67CF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7E23D12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8,600.00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F1CFBA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5EEE7A5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3984B3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A4A61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D856D4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2BDB58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E9BE2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2,721.75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2C2FD9C5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2,721.75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2C235FB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12F5C8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5F2A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E415E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289A5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0B6565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E1A69A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6,550.00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653C15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62C5396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8F717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FFCE9F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AA68A0B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20AB18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48256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2,684.40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4DCF0F0C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2,684.40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B810F29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0B941D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FD8F9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79966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8CAAE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084B7C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E8A598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5,160.00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C9977E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6995C97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5,160.00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81E2F2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EC52C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6316A1A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50C022F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093391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776.80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5A0C2E7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776.80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05FA7E8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E076A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E2028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BDB9D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8E7D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6C72DF3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DEA10C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1,810.00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7928D5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7C461846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1,810.00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1E406C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9A46F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8A1B332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E645EDA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97BB4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-85.10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06F90DE2" w14:textId="77777777" w:rsidR="007144F3" w:rsidRDefault="00AC635F">
                                  <w:pPr>
                                    <w:pStyle w:val="TableParagraph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-85.10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B963E4B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21FE3D0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348902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578EF51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81A4E1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179F3D4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52FDC792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4,315.00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CDE078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1CD39791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6A612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1D0575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2C6724A9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BF621F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82C26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705.24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14:paraId="3F68949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705.24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A18BD38" w14:textId="77777777" w:rsidR="007144F3" w:rsidRDefault="00AC635F">
                                  <w:pPr>
                                    <w:pStyle w:val="TableParagraph"/>
                                    <w:ind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C736D90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7F7A45F" id="Cuadro de texto 44" o:spid="_x0000_s1038" type="#_x0000_t202" style="position:absolute;left:0;text-align:left;margin-left:2.85pt;margin-top:25.7pt;width:780pt;height:448.2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09"/>
                        <w:gridCol w:w="1429"/>
                        <w:gridCol w:w="1191"/>
                        <w:gridCol w:w="1345"/>
                        <w:gridCol w:w="1200"/>
                        <w:gridCol w:w="1200"/>
                        <w:gridCol w:w="1108"/>
                        <w:gridCol w:w="1147"/>
                        <w:gridCol w:w="1200"/>
                        <w:gridCol w:w="1345"/>
                        <w:gridCol w:w="692"/>
                      </w:tblGrid>
                      <w:tr w:rsidR="007144F3" w14:paraId="7C7518E8" w14:textId="77777777">
                        <w:trPr>
                          <w:trHeight w:val="359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26A0E513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0580D80E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AED55DF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4" w:space="0" w:color="000000"/>
                            </w:tcBorders>
                          </w:tcPr>
                          <w:p w14:paraId="3E041C1C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8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 MADERA, CORCHO Y SUS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000000"/>
                            </w:tcBorders>
                          </w:tcPr>
                          <w:p w14:paraId="3EB73EAE" w14:textId="77777777" w:rsidR="007144F3" w:rsidRDefault="00AC635F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4" w:space="0" w:color="000000"/>
                            </w:tcBorders>
                          </w:tcPr>
                          <w:p w14:paraId="16EC7141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</w:tcBorders>
                          </w:tcPr>
                          <w:p w14:paraId="07C18E81" w14:textId="77777777" w:rsidR="007144F3" w:rsidRDefault="00AC635F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7848DB5" w14:textId="77777777" w:rsidR="007144F3" w:rsidRDefault="00AC635F">
                            <w:pPr>
                              <w:pStyle w:val="TableParagraph"/>
                              <w:spacing w:before="63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33D1DFD" w14:textId="77777777" w:rsidR="007144F3" w:rsidRDefault="00AC635F">
                            <w:pPr>
                              <w:pStyle w:val="TableParagraph"/>
                              <w:spacing w:before="63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4" w:space="0" w:color="000000"/>
                            </w:tcBorders>
                          </w:tcPr>
                          <w:p w14:paraId="7AB44674" w14:textId="77777777" w:rsidR="007144F3" w:rsidRDefault="00AC635F">
                            <w:pPr>
                              <w:pStyle w:val="TableParagraph"/>
                              <w:spacing w:before="63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</w:tcBorders>
                          </w:tcPr>
                          <w:p w14:paraId="70FFBE48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1E33D0F6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000000"/>
                            </w:tcBorders>
                          </w:tcPr>
                          <w:p w14:paraId="44E42A22" w14:textId="77777777" w:rsidR="007144F3" w:rsidRDefault="00AC635F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4" w:space="0" w:color="000000"/>
                            </w:tcBorders>
                          </w:tcPr>
                          <w:p w14:paraId="0031401C" w14:textId="77777777" w:rsidR="007144F3" w:rsidRDefault="00AC635F">
                            <w:pPr>
                              <w:pStyle w:val="TableParagraph"/>
                              <w:spacing w:before="63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3BDC440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334978F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24B2672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B2D4C8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43DE3B80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3F9D709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15F561E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01BA410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15D560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4BB068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14:paraId="25F5E5F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65844A2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F1D01E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36DE9E9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1576A5A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2B41628B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21E70CB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D9CF4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2F26F4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9A2BF85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AGROFORESTALES,</w:t>
                            </w:r>
                          </w:p>
                          <w:p w14:paraId="139A1FEB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MADERA,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CORCHO Y SUS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1AC7429B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952EBA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D2854F8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507100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0C1512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69127FD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9B7BD3A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E302E7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7F357E5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D7FCF51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EAD8124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066E3BC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DF6F2A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5C758C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14:paraId="1BA53338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MANUFACTURAS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BAAA0E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4BEC2C5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3E6DDEB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8052B6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95E047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14:paraId="46DE86C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61E62F1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6A8EC7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14:paraId="2984F8D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D4AEE8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3D519D5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14022AA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7E8C7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E0116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008FB54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ALIMENTOS, PRODUCTOS</w:t>
                            </w:r>
                          </w:p>
                          <w:p w14:paraId="539EADF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AGROFORESTALES Y AGROPECUARIOS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984BE84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48D830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3E787EC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5611F1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FB4701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6DFE640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6910CE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A7CF3B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1C5ECD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11AD45C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3D03D32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7F0F1814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1BBDE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517D3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13DA48F" w14:textId="77777777" w:rsidR="007144F3" w:rsidRDefault="00AC635F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PIEDRA, ARCILLA Y ARENA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64DEF7C6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8D445DD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2890E7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FBF91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90B53C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185A79F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F7C5D06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0975FD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3003757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A57C292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0ABAB9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6C8960E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3190B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88CF0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B7A7178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335FD83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EF79F9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CB207E5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E5C444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A74A16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5D1D840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E61FA2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C74B8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BA9DA01" w14:textId="77777777" w:rsidR="007144F3" w:rsidRDefault="00AC635F">
                            <w:pPr>
                              <w:pStyle w:val="TableParagraph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E1D2F48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1F85D9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4E339F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339EB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5C67C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B056DCB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ACABADOS TEXTILES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A51E94D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36FFFA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AB03504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EE9186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51AEEC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BB08DA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F36BAC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A9057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C429804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1CEB4BB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50FF31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02C87F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69A59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03546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9CA8BA6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7A5C4607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0F77BD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157E144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69E3F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5A604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62D5C50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53B49F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909D6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CF480F7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B04752B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C2E919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FEED9E1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29830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8955C5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5056967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BA9536F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9F299F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B08C3D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4DCA4C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6B27B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A09EF9A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A39B56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F0C45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9A9705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44668C9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760431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93BB33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8164A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000FD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36BD65E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5B0B76E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1DDD3A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60CEBE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C20483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3CD0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C4DBBF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D31E46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150BAD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86DE32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AAF6FC8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72B58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2FAB7B9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67236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C5EF2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6755322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1E032BC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AB31E6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4A2163B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3BB3EC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721A16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E5F7E0F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073C48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47B9B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EACD502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7749B32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17FF6F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AB49F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40A87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8B0DF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CA3431A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E5200D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AF7A52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988A477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1A191C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4223A2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25DDD3D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5FD296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2A2FC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976E910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1D7DE82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FC9A9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3173F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3A7A3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702FE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DEB990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 DE VESTIR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525A53A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E48B4E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6506CA3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6492F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65E66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F45598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2898FC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5C99A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57EB05F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8410228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B23C5D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5C449F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561C7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8DC5C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9E891D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TEXTILES Y VESTUARIO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A2FFAA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DB01483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70FCDBE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54B815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26D11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9309342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78E296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D68FB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953FD4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629580D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F21AD7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66977C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253A1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31E5D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74C058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PAPEL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7A7D1FB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D36FCE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1923910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A3E54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A036DB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8652368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B0C414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31C57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34,026.00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07163AA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34,026.00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90926C8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A96BA3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A078B7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7F002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364F9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397D86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1356AA8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ED8200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452A954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36D94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394F0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A98C2A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16FC8F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7EBA0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0B44F46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052265F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D9AB46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373AB0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75E15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53D69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B5B8FF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72AE7994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2A7B073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CD1C5B1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99EDEB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49294F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3C2ACD7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E6D98B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893BF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10,849.00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4CE3A23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10,849.00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6992E86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FB290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307B89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409B1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8BC52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C187C8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526D584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7E14A2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8E5AAC2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D494F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6496D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0FA686D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18506A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5CDB1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04E7B9E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DE929F2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90662A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26255D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84514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2EFCC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1A3BB3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6152799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41031D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C54A240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E1645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D33772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C02E215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5A83F6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9460E6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639.50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15650A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639.50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7606B70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B8AEBA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5039F0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6F77FE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F327B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E46C2E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PAPEL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BAF558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0711EF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EBCE9E8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66216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1C53A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EC13C90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63D548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E08E6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1,666.00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6C379E2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42787A1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35043D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B7E458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3EDF5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0A80B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EF7E4B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570DEED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C91587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EFBD8AB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B4199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46D79F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ECAF52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B2CE0D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B99C8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2B792E8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78BA545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C0AD9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947B85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78D49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7FF0D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C47D94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B682D5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6A0890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7B56EEA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6CE8A4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25A90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ED350E2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BD2BD0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A98D1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1,576.40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997120F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1,576.40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39CADB5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3B9F2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6CFE2C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3BC83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7D546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31BCCA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7C872FA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93D209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9174C57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D8948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C5C5BF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64002A9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0B2D1C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3,057.80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279F7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6,942.20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61D1A41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6,942.20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58505C8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7664B8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55584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29B0E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75795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71BC16F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57CA6D14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BC786A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084E40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2D691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2665B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E17E257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553168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94C4E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316.00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953068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316.00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12D06AF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14AF8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A6C5FB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A1025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E39E0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032EF0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PAPEL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1D09A482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5F8E07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7C771B9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6286C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DA099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7EAFAD2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3492278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02493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0BFBC85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6AFDF41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26759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9DECF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D977D7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B4321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6F3694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131A0A4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90A197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37EEC5A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3E0C8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73EDC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4762856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3F64FC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6015C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-568.40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03171BB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-568.40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3E4CA02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2D305B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D7AB51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812D6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B6EB2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1674BB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62D0BFE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D5F475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B403AC1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1AE4D6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C9E71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0B264CD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6D1B60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42300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-1,125.12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4391B8F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-1,125.12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DE344CB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CFE43E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48F6C3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3743E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C360C6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085B5F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14A183B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346E0E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12F5E41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3FB702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5CA7E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1A35E5B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3679D8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122C8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5,318.40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9437956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5,318.40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C928B7E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440503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17FDAA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F4C59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4CE1D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357FA5A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7D01ECB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33,150.00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DE464B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DF931D3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F947F6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4AA02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AEFC946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C093D9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8DE9A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15,980.00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448C2C4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15,980.00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664CE05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08CE82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251080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AD85B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EF14B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EFAB7E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PAPEL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636CEED4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5132EC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BF67A7C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C5B9FF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7D220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88F882A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567856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74B71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-1,872.30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BA02FC3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-1,872.30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B554034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DE23F6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B3E5A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7E39A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77349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128FB5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6C3F0FE5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A51B57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BAC221A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A500EF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21A13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332DDBA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170F02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B8E75F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-610.50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49108FF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-610.50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B12DE2D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0FC905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BA6870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E976ED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82F5C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51BD9C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687EF5F1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3,850.00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9AE1D6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7AAE61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4ABD6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4FF9B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F2BEC9F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6321755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A05651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-1,301.00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31C199F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-1,301.00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80FCB72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B5AE41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3AD8E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9F508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E1758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665B89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47686EA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C6A9E3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143923E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4E499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68E8A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9B282F3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05658F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9F56B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ACE8ECF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1497D5C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2C7044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78ED7D5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EDEF1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7F9E44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8B8387C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5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PAPELES COMERCIALES, CARTULINAS, CARTONES Y OTROS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E5BD712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456A83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B7FA47C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D621D5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DCBAB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5F43CF3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5D305C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91726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5DF4585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517AC034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913331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CDBD7B0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EE65D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C68A7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7BB575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PAPELES COMERCIALES, CARTULINAS,</w:t>
                            </w:r>
                          </w:p>
                          <w:p w14:paraId="0912898A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CARTONES Y OTROS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73319F3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E77363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6E6721D5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89EA62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F16AC6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699F81C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BD01D45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FFA467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F52D01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7051569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7F0D374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09BB9F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39426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B5E3F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8F7D73E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709553F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84,200.00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C17FEB3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F92BDF8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118,200.00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8E9BA1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F51C5E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E4E3AC8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A31F594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A71065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101,267.50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92CE689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101,267.50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A94C259" w14:textId="77777777" w:rsidR="007144F3" w:rsidRDefault="00AC635F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F9DA8B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CED046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CE8F2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578E2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0FF67CF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7E23D12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8,600.00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F1CFBA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5EEE7A5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3984B3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A4A61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D856D4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2BDB58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E9BE2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2,721.75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2C2FD9C5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2,721.75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2C235FB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12F5C8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E5F2A3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E415E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289A5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0B6565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E1A69A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6,550.00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653C15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62C5396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8F717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FFCE9F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AA68A0B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120AB18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48256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2,684.40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4DCF0F0C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2,684.40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B810F29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0B941D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0FD8F9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79966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8CAAE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084B7C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E8A598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5,160.00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C9977E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6995C97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5,160.00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81E2F2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EC52C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6316A1A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50C022F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093391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776.80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5A0C2E7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776.80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05FA7E8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E076A5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E20287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BDB9D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8E7D8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6C72DF3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DEA10C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1,810.00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7928D5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7C461846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1,810.00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1E406C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9A46F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8A1B332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E645EDA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97BB4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-85.10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06F90DE2" w14:textId="77777777" w:rsidR="007144F3" w:rsidRDefault="00AC635F">
                            <w:pPr>
                              <w:pStyle w:val="TableParagraph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-85.10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B963E4B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21FE3D0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57348902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578EF51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81A4E1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179F3D4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52FDC792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4,315.00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CDE078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1CD39791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6A612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1D0575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2C6724A9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BF621F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82C26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705.24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14:paraId="3F68949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705.24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A18BD38" w14:textId="77777777" w:rsidR="007144F3" w:rsidRDefault="00AC635F">
                            <w:pPr>
                              <w:pStyle w:val="TableParagraph"/>
                              <w:ind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C736D90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7838F5E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3C3EF716" w14:textId="77777777" w:rsidR="007144F3" w:rsidRDefault="007144F3">
      <w:pPr>
        <w:spacing w:before="10"/>
        <w:rPr>
          <w:b/>
          <w:sz w:val="10"/>
        </w:rPr>
      </w:pPr>
    </w:p>
    <w:p w14:paraId="5699E22E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6886DAB9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1881C726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45C1AB6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31D9B43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07E43A8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59A58FD3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3F8B827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61A0AB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101AF53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753EF34F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0B0908DA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74A53D14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022516B7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63E51410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63FA2BF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325370AC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15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461656EB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62114671" w14:textId="77777777" w:rsidR="007144F3" w:rsidRDefault="007144F3">
      <w:pPr>
        <w:rPr>
          <w:b/>
          <w:sz w:val="16"/>
        </w:rPr>
      </w:pPr>
    </w:p>
    <w:p w14:paraId="4BC84B6B" w14:textId="77777777" w:rsidR="007144F3" w:rsidRDefault="007144F3">
      <w:pPr>
        <w:rPr>
          <w:b/>
          <w:sz w:val="16"/>
        </w:rPr>
      </w:pPr>
    </w:p>
    <w:p w14:paraId="5E023710" w14:textId="77777777" w:rsidR="007144F3" w:rsidRDefault="007144F3">
      <w:pPr>
        <w:rPr>
          <w:b/>
          <w:sz w:val="16"/>
        </w:rPr>
      </w:pPr>
    </w:p>
    <w:p w14:paraId="16074FEF" w14:textId="77777777" w:rsidR="007144F3" w:rsidRDefault="007144F3">
      <w:pPr>
        <w:rPr>
          <w:b/>
          <w:sz w:val="16"/>
        </w:rPr>
      </w:pPr>
    </w:p>
    <w:p w14:paraId="3192459D" w14:textId="77777777" w:rsidR="007144F3" w:rsidRDefault="007144F3">
      <w:pPr>
        <w:spacing w:before="1"/>
        <w:rPr>
          <w:b/>
          <w:sz w:val="23"/>
        </w:rPr>
      </w:pPr>
    </w:p>
    <w:p w14:paraId="53855DF1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E71D273" w14:textId="77777777" w:rsidR="007144F3" w:rsidRDefault="00AC635F">
      <w:pPr>
        <w:rPr>
          <w:b/>
          <w:sz w:val="16"/>
        </w:rPr>
      </w:pPr>
      <w:r>
        <w:br w:type="column"/>
      </w:r>
    </w:p>
    <w:p w14:paraId="2FA34ED5" w14:textId="77777777" w:rsidR="007144F3" w:rsidRDefault="007144F3">
      <w:pPr>
        <w:rPr>
          <w:b/>
          <w:sz w:val="16"/>
        </w:rPr>
      </w:pPr>
    </w:p>
    <w:p w14:paraId="27141F0B" w14:textId="77777777" w:rsidR="007144F3" w:rsidRDefault="007144F3">
      <w:pPr>
        <w:rPr>
          <w:b/>
          <w:sz w:val="16"/>
        </w:rPr>
      </w:pPr>
    </w:p>
    <w:p w14:paraId="49F79E6B" w14:textId="77777777" w:rsidR="007144F3" w:rsidRDefault="007144F3">
      <w:pPr>
        <w:rPr>
          <w:b/>
          <w:sz w:val="16"/>
        </w:rPr>
      </w:pPr>
    </w:p>
    <w:p w14:paraId="3B855C44" w14:textId="77777777" w:rsidR="007144F3" w:rsidRDefault="007144F3">
      <w:pPr>
        <w:spacing w:before="5"/>
        <w:rPr>
          <w:b/>
          <w:sz w:val="21"/>
        </w:rPr>
      </w:pPr>
    </w:p>
    <w:p w14:paraId="06317E0A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33BCF73D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Analitica del </w:t>
      </w:r>
      <w:r>
        <w:t>Presupuesto Por tipo de Gasto</w:t>
      </w:r>
    </w:p>
    <w:p w14:paraId="73659C13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1C217898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4B1C2414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11A0EA56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654A9B43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7A33581E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1EC85DA1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07BC9E2B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A0C7F55" w14:textId="77777777" w:rsidR="007144F3" w:rsidRDefault="007144F3">
      <w:pPr>
        <w:spacing w:before="10"/>
        <w:rPr>
          <w:b/>
          <w:sz w:val="3"/>
        </w:rPr>
      </w:pPr>
    </w:p>
    <w:p w14:paraId="7C7DC40E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E8A6465" wp14:editId="2E3A625D">
                <wp:extent cx="9906000" cy="6350"/>
                <wp:effectExtent l="0" t="0" r="0" b="0"/>
                <wp:docPr id="31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0" name="Línea 46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824DF" id="Grupo 45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XKo/XCECAACpBAAADgAAAAAAAAAAAAAAAAAuAgAAZHJzL2Uyb0RvYy54bWxQSwEC&#10;LQAUAAYACAAAACEAnq+BVtoAAAAEAQAADwAAAAAAAAAAAAAAAAB7BAAAZHJzL2Rvd25yZXYueG1s&#10;UEsFBgAAAAAEAAQA8wAAAIIFAAAAAA==&#10;">
                <v:line id="Línea 46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7FD747AA" w14:textId="77777777" w:rsidR="007144F3" w:rsidRDefault="007144F3">
      <w:pPr>
        <w:spacing w:before="1"/>
        <w:rPr>
          <w:b/>
          <w:sz w:val="6"/>
        </w:rPr>
      </w:pPr>
    </w:p>
    <w:p w14:paraId="00E54B42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784D83F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DC644D" wp14:editId="7200A1A1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4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21"/>
                              <w:gridCol w:w="1518"/>
                              <w:gridCol w:w="1219"/>
                              <w:gridCol w:w="1320"/>
                              <w:gridCol w:w="1201"/>
                              <w:gridCol w:w="1201"/>
                              <w:gridCol w:w="1109"/>
                              <w:gridCol w:w="1175"/>
                              <w:gridCol w:w="1201"/>
                              <w:gridCol w:w="1320"/>
                              <w:gridCol w:w="694"/>
                            </w:tblGrid>
                            <w:tr w:rsidR="007144F3" w14:paraId="4F0E375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BC5E65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D7E1976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A3BCB9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8C04F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A71F9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73D5F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E47D6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ACEC5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F4419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85123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1902E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3,482.32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921F5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1,517.68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C9B70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1,517.68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F807B7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288E7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6ECA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4EB63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B1AA6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0E341BC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95D76A0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19CD43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885C74D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3BAAD7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F15DA17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45C71FB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98D8AE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6171FF4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1,905.85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031B187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1,905.85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D74525E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5A677B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27A20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7FBAF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F354A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A7B2BB1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247FEE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4,528.00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F0B3A2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CC2368A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4,528.00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B34691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A6FB06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1F8E08F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3CB9D74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6413E7" w14:textId="77777777" w:rsidR="007144F3" w:rsidRDefault="00AC635F">
                                  <w:pPr>
                                    <w:pStyle w:val="TableParagraph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822.10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B5C5790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822.10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0981691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D351BC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4A91E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CD011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B0DBC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7ED23A3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F7CE7B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5D2974D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B031873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CDC573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1CA62C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31F8DD9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C918996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5816EE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33,740.00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C74A7B0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33,740.00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251F51D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C694A9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77444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838E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0604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2F6DB4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2346DF9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0FCE23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08079C8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CCC0E7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113031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3728C35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C79C73E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6DD3DE9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-1,703.12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09CE9CF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-1,703.12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EC2A60D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811FBA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5F651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B5DBD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7C0126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E8E31D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01BB337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1B72D3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B4E1735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DD14B6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705665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1AF3716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9E10B07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970E2B1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6,743.30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4DEF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6,743.30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87B950E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3FD521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4EFE6A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71266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DA45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5AA5AA1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5363C5B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5A5585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33B17C4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0B6DFB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86FD5E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7B2C80E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0B190CF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0D393A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35,360.00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15952B7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35,360.00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AC71F01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869DE0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43F9F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D9C4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5E379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4888CE1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5915D77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4BB943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B32EBAA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8783C4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D6DA15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5793657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62671DC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EADEFD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-1,255.50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C795020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-1,255.50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503A8A6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2B3688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77271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230C1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994E3A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FEE02FD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08F579C8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5,630.00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C4DA74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A171C6B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AA159B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0BA1E3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C4E85B7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B6C87E2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DA5D119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-353.43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D53B0C9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-353.43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EB1B681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5E2873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BCD71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941FA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78E965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42A778C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2C391DF0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63E3F2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D089EA5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BAE8A0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7AFCF2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04699F2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F8C9E12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990B7A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A5A39BD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265C927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5CCB4A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69ABE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F4D1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0A7D4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274C810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252BDB4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E8878A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48A7A08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788867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15CF3A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5BBCEFE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100C7D6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5FEFCE4" w14:textId="77777777" w:rsidR="007144F3" w:rsidRDefault="00AC635F">
                                  <w:pPr>
                                    <w:pStyle w:val="TableParagraph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828.48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2386761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828.48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8E2F48D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766166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3AD55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1640D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C17B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2A0353C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727133E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11A003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D8673B9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12802F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CC6E35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7ACA6A5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581D50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D6DD51" w14:textId="77777777" w:rsidR="007144F3" w:rsidRDefault="00AC635F">
                                  <w:pPr>
                                    <w:pStyle w:val="TableParagraph"/>
                                    <w:ind w:right="4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194.10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DF5297D" w14:textId="77777777" w:rsidR="007144F3" w:rsidRDefault="00AC635F">
                                  <w:pPr>
                                    <w:pStyle w:val="TableParagraph"/>
                                    <w:ind w:right="5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194.10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145A209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558241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762C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A4AE2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BAA02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549FE884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5A7E7B2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570660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4076753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139EE3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C34C19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14B288F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B5FC8BE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A51637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C51F2C0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EDAA77D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F08B3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16CD98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E2B8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FC2B09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AFE303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DE ARTES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48C2B6E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06B146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6FB37A4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E928890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68DCB0F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8B3FAFA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BB044AD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47845B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6AD52EE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2532CF6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E03771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18CEF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C980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61D76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D9290CB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2AC9A2ED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47C163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76D3E0E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F28584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F8D81E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387D576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D14CC30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EA0962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A76B411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6E6C440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BBFA2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FC446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DA2E1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26108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955CAEA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0B5636BF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57EF8A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3161281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D0D806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6FC2D14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35A3C5F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7CAD5C3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B777E19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22D39E8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C13554B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C9907F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79B20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B0293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2AC97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A7F14C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084CBB3D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2B7B55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CB42AC2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D94D1E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702CF2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F7930D5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7532AF4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A3A8BC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D8D02D2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5B219EA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45D1C2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D26B8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744F7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1898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3A859B6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0C8666CC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B22651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18E14E8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C4B611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895CFB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3C0C280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4F2A6F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FCB60A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8E062B8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337F273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964104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0E50C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3E7E4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7F06F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B3A184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0EC235A3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B90598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BC74311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664D7C4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B645F6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CA693FB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D87E510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6B91B2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6C12F4E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C40B4C7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DCD50E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D179C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39255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5ABCA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004D732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4C0625F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38A9BB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785C1EE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6DB59C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DCD599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AFB23B4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F95710D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31EF690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5E5A8EF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68EC2A0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29788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A4E95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99408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4DF15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43025BD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2624B807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69B49B6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BA23AB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F736E2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0134D3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B544963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B90206D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338B7AF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1EB965B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5F3FC7A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7E867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E01092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8C9668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6E18F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7C074C0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3D4BCC5B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FEB9A66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C8EFEA4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CBAD47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C32C27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E817FDB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912A410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B2CD9CD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2AC34BC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36FF108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BAA94A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8FA474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8DF8F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593F03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77376CD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63A163DF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181543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98821D7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686EB82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0588C2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C5C4C99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BF3666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ACF2BC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CE8E44C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D8B14D2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170C1C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14C44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B9841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0E6D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D9C270A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A9293D6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43E2D1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055B076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5F9388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AB9B21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D6B08D8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E3F27BA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E3DB91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B6B3113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A469937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BD7E5B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C7A1C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95192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F264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6057375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4A2B5939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C0AB42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1AE0AD8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E2CFD1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4B6C7A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C8D5F35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68A5AC1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C88A88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C777D3C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F0C7457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38662F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494EC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0396C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07759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736ACDF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792B564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24570A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CFFA0C4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C760D6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DABF4A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EE97A03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DFA8FF1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70FC00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98051C2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ACD5D70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DE487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903A7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1F7D5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1816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F1860B8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0543438C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082F70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B4B7E9E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453A48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D9BB04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7E860A5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8D06BC3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C2FF2B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9C3DA9B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7,120.00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9A638D0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7228B4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900E2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B7C864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371E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048848D8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DE ARTES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B5F2676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C536C3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76B2A75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48B859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D51343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650BE84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2A9AB3C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21B2277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606313C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69B83F9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889350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345CF8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3732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947F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3FB20B3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42248D3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250794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44A7715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7C740FE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2150B04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C5481E1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1075E05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AEB205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2F0393D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4D0C7AF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950F48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C5219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A59C7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6FF3B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54E6A58D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2F69F0C9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E470B5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68AC48C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A314B0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5D7802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FD1B6EC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B635F8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5508DF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F4247C1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2,825.00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CC76A97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5C52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C1B86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CD488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16514F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DE286CD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665A20FD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AB084CB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E33563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840868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4357C5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58B002D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0928F7F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97CA1E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-1,755.00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7317F3F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-1,755.00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0EB5D06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78ABC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D7948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6927C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26D98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772DAF1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4C46286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A8954A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1827FD0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6E17EB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98658C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97C50CC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1349102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ABA69C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C2380F1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9168853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A75FE9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6299A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3324B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14FD7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F4B93EA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11767D3C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9AF18C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D5643B1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16F9606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0DB2AEB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30A1877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55975AE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048188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BEA18C5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EC519A7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DF6D7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B41E4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F956C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835F8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1F5415F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ESPECIES TIMBRADAS Y VALORES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8D9A63C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0CB4C0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22F6DC0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9218BF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CC217D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52DAAE6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4022860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D3B728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-6,660.00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2262990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-6,660.00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D153D59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55AB82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77BB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C6AE48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CE143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BE96D05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CUEROS Y PIELES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508551F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5BB66D4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08B806F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2CADFEB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FCF9B0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303A691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E1A0128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AB5EBA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75E07DF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D60CB0E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A612F2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57380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10D8DE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08DE1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F3BBFD0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623A7626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7D36CA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4FBAB72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ECDC33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C87BAD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83D6BF2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763036D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871E46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6A14DAD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52DD56B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0CEFF0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5BD2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9CBEB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4DE69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5944D2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0561B023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FAEDAB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208D068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2FF547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E19A48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AE88ECE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6BB35BA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08DF96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764E1E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79F9975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14D102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1BCF5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ED53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B3F51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ECDB670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LLANTAS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64DCCD0A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05B2D74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8F9355A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809BE1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E8ECF1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5D6AA19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7486509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58EFF3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1FA0369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F61AD95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2C8775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72B9D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50FE3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3587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5692AB7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53C7FE4B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3A7360D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756A032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14C8FAE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30E73F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C2417FB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FB8C597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80E2C9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18903F4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0694D55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269890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982D0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C04F5E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5AA9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21B487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5BB83687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510BA7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DCDACB7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67A147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A2EE7F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5A43F79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923EDC9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65EFEB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BB1D12D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FB29E24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25D7CF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BB4D2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8BA90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E180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3158A4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5C66FD5E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7612D9B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C37F24A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956D76D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934292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36DA9F1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11D404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A384A80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C8ECE64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D90AD85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5CFDF96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8FEBA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50D4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E54F7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0225A12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78A34B39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B89BA8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C692E8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5FEA666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4261E9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EB2ECBA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130878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CCAF84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0765ADB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7885FCC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030FF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C16C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6AC51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1784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94DB18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249FEC06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62E583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AFA9B4E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24E610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19ACEC7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AFB6F67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AED845B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FB6AE7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C410392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532E834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95947FB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8796D3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B1E34F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6A328E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52237C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14:paraId="3CC34827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2AB3DF1B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182C79A" w14:textId="77777777" w:rsidR="007144F3" w:rsidRDefault="00AC635F">
                                  <w:pPr>
                                    <w:pStyle w:val="TableParagraph"/>
                                    <w:ind w:right="5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305303" w14:textId="77777777" w:rsidR="007144F3" w:rsidRDefault="00AC635F">
                                  <w:pPr>
                                    <w:pStyle w:val="TableParagraph"/>
                                    <w:ind w:left="477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ED5B6D" w14:textId="77777777" w:rsidR="007144F3" w:rsidRDefault="00AC635F">
                                  <w:pPr>
                                    <w:pStyle w:val="TableParagraph"/>
                                    <w:ind w:left="475" w:right="4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DD94D6D" w14:textId="77777777" w:rsidR="007144F3" w:rsidRDefault="00AC635F">
                                  <w:pPr>
                                    <w:pStyle w:val="TableParagraph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47C067E" w14:textId="77777777" w:rsidR="007144F3" w:rsidRDefault="00AC635F">
                                  <w:pPr>
                                    <w:pStyle w:val="TableParagraph"/>
                                    <w:ind w:righ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11FCF3" w14:textId="77777777" w:rsidR="007144F3" w:rsidRDefault="00AC635F">
                                  <w:pPr>
                                    <w:pStyle w:val="TableParagraph"/>
                                    <w:ind w:righ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E219C58" w14:textId="77777777" w:rsidR="007144F3" w:rsidRDefault="00AC635F">
                                  <w:pPr>
                                    <w:pStyle w:val="TableParagraph"/>
                                    <w:ind w:right="5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A7799F0" w14:textId="77777777" w:rsidR="007144F3" w:rsidRDefault="00AC635F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12B4013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0DC644D" id="Cuadro de texto 47" o:spid="_x0000_s1039" type="#_x0000_t202" style="position:absolute;left:0;text-align:left;margin-left:2.85pt;margin-top:25.7pt;width:780pt;height:450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21"/>
                        <w:gridCol w:w="1518"/>
                        <w:gridCol w:w="1219"/>
                        <w:gridCol w:w="1320"/>
                        <w:gridCol w:w="1201"/>
                        <w:gridCol w:w="1201"/>
                        <w:gridCol w:w="1109"/>
                        <w:gridCol w:w="1175"/>
                        <w:gridCol w:w="1201"/>
                        <w:gridCol w:w="1320"/>
                        <w:gridCol w:w="694"/>
                      </w:tblGrid>
                      <w:tr w:rsidR="007144F3" w14:paraId="4F0E375D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48BC5E65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7D7E1976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69A3BCB9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</w:tcBorders>
                          </w:tcPr>
                          <w:p w14:paraId="498C04F6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</w:tcBorders>
                          </w:tcPr>
                          <w:p w14:paraId="1BA71F98" w14:textId="77777777" w:rsidR="007144F3" w:rsidRDefault="00AC635F">
                            <w:pPr>
                              <w:pStyle w:val="TableParagraph"/>
                              <w:spacing w:before="63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000000"/>
                            </w:tcBorders>
                          </w:tcPr>
                          <w:p w14:paraId="7573D5F8" w14:textId="77777777" w:rsidR="007144F3" w:rsidRDefault="00AC635F">
                            <w:pPr>
                              <w:pStyle w:val="TableParagraph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77E47D6E" w14:textId="77777777" w:rsidR="007144F3" w:rsidRDefault="00AC635F">
                            <w:pPr>
                              <w:pStyle w:val="TableParagraph"/>
                              <w:spacing w:before="63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13ACEC5C" w14:textId="77777777" w:rsidR="007144F3" w:rsidRDefault="00AC635F">
                            <w:pPr>
                              <w:pStyle w:val="TableParagraph"/>
                              <w:spacing w:before="63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BF44196" w14:textId="77777777" w:rsidR="007144F3" w:rsidRDefault="00AC635F">
                            <w:pPr>
                              <w:pStyle w:val="TableParagraph"/>
                              <w:spacing w:before="63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</w:tcBorders>
                          </w:tcPr>
                          <w:p w14:paraId="1485123A" w14:textId="77777777" w:rsidR="007144F3" w:rsidRDefault="00AC635F">
                            <w:pPr>
                              <w:pStyle w:val="TableParagraph"/>
                              <w:spacing w:before="63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000000"/>
                            </w:tcBorders>
                          </w:tcPr>
                          <w:p w14:paraId="501902ED" w14:textId="77777777" w:rsidR="007144F3" w:rsidRDefault="00AC635F">
                            <w:pPr>
                              <w:pStyle w:val="TableParagraph"/>
                              <w:spacing w:before="63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3,482.32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A921F5A" w14:textId="77777777" w:rsidR="007144F3" w:rsidRDefault="00AC635F">
                            <w:pPr>
                              <w:pStyle w:val="TableParagraph"/>
                              <w:spacing w:before="63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1,517.68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02C9B70F" w14:textId="77777777" w:rsidR="007144F3" w:rsidRDefault="00AC635F">
                            <w:pPr>
                              <w:pStyle w:val="TableParagraph"/>
                              <w:spacing w:before="63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1,517.68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</w:tcBorders>
                          </w:tcPr>
                          <w:p w14:paraId="0F807B7E" w14:textId="77777777" w:rsidR="007144F3" w:rsidRDefault="00AC635F">
                            <w:pPr>
                              <w:pStyle w:val="TableParagraph"/>
                              <w:spacing w:before="63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288E7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6ECA2B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4EB63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B1AA6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10E341BC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95D76A0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19CD43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885C74D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3BAAD7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F15DA17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45C71FB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98D8AE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6171FF4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1,905.85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031B187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1,905.85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D74525E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5A677B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927A208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7FBAF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F354A9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A7B2BB1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247FEE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4,528.00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F0B3A2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CC2368A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4,528.00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B34691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A6FB06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1F8E08F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3CB9D74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6413E7" w14:textId="77777777" w:rsidR="007144F3" w:rsidRDefault="00AC635F">
                            <w:pPr>
                              <w:pStyle w:val="TableParagraph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822.10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B5C5790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822.10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0981691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D351BC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4A91ED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CD011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B0DBC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37ED23A3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F7CE7B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5D2974D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B031873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CDC573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1CA62C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31F8DD9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C918996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5816EE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33,740.00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C74A7B0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33,740.00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251F51D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C694A9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977444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838EB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0604E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12F6DB4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2346DF9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0FCE23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08079C8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CCC0E7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113031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3728C35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C79C73E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6DD3DE9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-1,703.12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09CE9CF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-1,703.12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EC2A60D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811FBA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5F651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B5DBD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7C0126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3E8E31D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01BB337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1B72D3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B4E1735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DD14B6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705665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1AF3716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9E10B07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970E2B1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6,743.30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4DEF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6,743.30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87B950E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3FD521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4EFE6A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71266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DA458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5AA5AA1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5363C5B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5A5585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33B17C4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52,100.00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0B6DFB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86FD5E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7B2C80E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0B190CF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0D393A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35,360.00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15952B7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35,360.00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AC71F01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869DE0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43F9FA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D9C4C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75E379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34888CE1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5915D77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4BB943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B32EBAA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8783C4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D6DA15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5793657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62671DC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EADEFD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-1,255.50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C795020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-1,255.50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503A8A6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2B3688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772715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230C1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994E3A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1FEE02FD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08F579C8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5,630.00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C4DA74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A171C6B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AA159B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0BA1E3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C4E85B7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B6C87E2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DA5D119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-353.43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D53B0C9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-353.43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EB1B681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5E2873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7BCD716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941FA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78E965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42A778C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2C391DF0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63E3F2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D089EA5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BAE8A0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7AFCF2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04699F2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F8C9E12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0990B7A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A5A39BD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265C927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5CCB4A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69ABE9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F4D13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0A7D4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1274C810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252BDB4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E8878A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48A7A08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788867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15CF3A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5BBCEFE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100C7D6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5FEFCE4" w14:textId="77777777" w:rsidR="007144F3" w:rsidRDefault="00AC635F">
                            <w:pPr>
                              <w:pStyle w:val="TableParagraph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828.48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2386761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828.48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8E2F48D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766166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93AD551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1640D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C17B3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2A0353C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727133E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11A003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D8673B9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12802F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CC6E35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7ACA6A5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581D50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D6DD51" w14:textId="77777777" w:rsidR="007144F3" w:rsidRDefault="00AC635F">
                            <w:pPr>
                              <w:pStyle w:val="TableParagraph"/>
                              <w:ind w:right="4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194.10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DF5297D" w14:textId="77777777" w:rsidR="007144F3" w:rsidRDefault="00AC635F">
                            <w:pPr>
                              <w:pStyle w:val="TableParagraph"/>
                              <w:ind w:right="5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194.10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145A209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558241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762CE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A4AE2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BAA02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549FE884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5A7E7B2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570660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4076753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139EE3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C34C19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14B288F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B5FC8BE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4A51637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C51F2C0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EDAA77D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F08B3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16CD98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E2B83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FC2B09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2AFE303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DE ARTES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48C2B6E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06B146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6FB37A4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E928890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68DCB0F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8B3FAFA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BB044AD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47845B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6AD52EE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2532CF6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E03771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618CEF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C980E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61D76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D9290CB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2AC9A2ED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47C163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76D3E0E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F28584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F8D81E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387D576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D14CC30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EA0962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A76B411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6E6C440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BBFA2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5FC446F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DA2E1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26108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1955CAEA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0B5636BF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57EF8A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3161281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D0D806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6FC2D14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35A3C5F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7CAD5C3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B777E19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22D39E8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C13554B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C9907F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279B20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B0293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2AC97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A7F14C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084CBB3D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2B7B55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CB42AC2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D94D1E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702CF2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F7930D5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7532AF4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A3A8BC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D8D02D2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5B219EA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45D1C2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5D26B8A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744F7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1898B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23A859B6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0C8666CC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B22651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18E14E8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C4B611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895CFB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3C0C280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4F2A6F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FCB60A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8E062B8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337F273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964104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30E50C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3E7E4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7F06F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B3A184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0EC235A3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B90598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BC74311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664D7C4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B645F6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CA693FB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D87E510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6B91B2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6C12F4E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C40B4C7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DCD50E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D179C4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39255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5ABCA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004D732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4C0625F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38A9BB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785C1EE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6DB59C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DCD599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AFB23B4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F95710D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31EF690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5E5A8EF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68EC2A0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29788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A4E95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99408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4DF15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43025BD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2624B807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69B49B6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0BA23AB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F736E2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0134D3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B544963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B90206D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338B7AF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1EB965B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5F3FC7A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7E867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E01092A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8C9668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6E18F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7C074C0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3D4BCC5B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FEB9A66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C8EFEA4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CBAD47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C32C27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E817FDB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912A410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B2CD9CD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2AC34BC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36FF108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BAA94A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8FA474B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8DF8F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593F03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377376CD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63A163DF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181543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98821D7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686EB82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0588C2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C5C4C99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BF3666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ACF2BC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CE8E44C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D8B14D2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170C1C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A14C440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B9841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0E6DE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D9C270A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A9293D6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43E2D1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055B076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5F9388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AB9B21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D6B08D8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E3F27BA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E3DB91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B6B3113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A469937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BD7E5B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DC7A1C0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95192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F2647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76057375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4A2B5939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C0AB42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1AE0AD8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E2CFD1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4B6C7A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C8D5F35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68A5AC1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C88A88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C777D3C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F0C7457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38662F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494EC48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0396C9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07759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736ACDF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792B564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24570A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CFFA0C4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C760D6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DABF4A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EE97A03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DFA8FF1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70FC00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98051C2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ACD5D70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DE487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903A74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1F7D5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18163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1F1860B8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0543438C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082F70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B4B7E9E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453A48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D9BB04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7E860A5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8D06BC3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C2FF2B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9C3DA9B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7,120.00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9A638D0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7228B4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2900E2C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B7C864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371E0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048848D8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DE ARTES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B5F2676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C536C3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76B2A75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48B859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D51343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650BE84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2A9AB3C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21B2277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606313C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69B83F9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889350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345CF8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37326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947FE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3FB20B3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42248D3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250794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44A7715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7C740FE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2150B04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C5481E1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1075E05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AEB205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2F0393D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4D0C7AF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950F48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2C5219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A59C7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6FF3B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54E6A58D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2F69F0C9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E470B5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68AC48C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4A314B0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5D7802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FD1B6EC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B635F8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5508DF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F4247C1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2,825.00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CC76A97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5C52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C1B86F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CD488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16514F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2DE286CD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665A20FD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AB084CB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0E33563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840868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4357C5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58B002D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0928F7F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97CA1E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-1,755.00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7317F3F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-1,755.00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0EB5D06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78ABC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0D7948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6927C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26D98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3772DAF1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4C46286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A8954A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1827FD0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6E17EB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98658C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97C50CC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1349102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ABA69C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C2380F1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9168853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A75FE9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06299AE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3324B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14FD7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7F4B93EA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11767D3C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9AF18C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D5643B1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16F9606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0DB2AEB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30A1877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55975AE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048188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BEA18C5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EC519A7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DF6D7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B41E41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F956C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835F8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41F5415F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ESPECIES TIMBRADAS Y VALORES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8D9A63C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0CB4C0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22F6DC0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9218BF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CC217D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52DAAE6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4022860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D3B728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-6,660.00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2262990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-6,660.00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D153D59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55AB82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077BBC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C6AE48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CE143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BE96D05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CUEROS Y PIELES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508551F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5BB66D4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08B806F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2CADFEB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FCF9B0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303A691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E1A0128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AB5EBA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75E07DF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D60CB0E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A612F2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4573809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10D8DE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008DE1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F3BBFD0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623A7626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7D36CA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4FBAB72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ECDC33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C87BAD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83D6BF2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763036D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871E46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6A14DAD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52DD56B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0CEFF0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D5BD23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9CBEB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4DE69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5944D2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0561B023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FAEDAB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208D068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2FF547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E19A48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AE88ECE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6BB35BA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08DF96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764E1E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79F9975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14D102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01BCF5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ED53C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B3F51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ECDB670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LLANTAS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64DCCD0A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05B2D74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8F9355A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809BE1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E8ECF1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5D6AA19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7486509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58EFF3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1FA0369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F61AD95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2C8775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472B9D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50FE3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35874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5692AB7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53C7FE4B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3A7360D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756A032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14C8FAE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30E73F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C2417FB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FB8C597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80E2C9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18903F4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0694D55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269890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F982D0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C04F5E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5AA93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321B487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5BB83687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510BA7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DCDACB7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67A147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A2EE7F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5A43F79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923EDC9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65EFEB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BB1D12D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FB29E24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25D7CF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5BB4D2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8BA90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E180C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33158A4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5C66FD5E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7612D9B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C37F24A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956D76D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934292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36DA9F1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11D404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A384A80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C8ECE64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D90AD85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5CFDF96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78FEBA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750D41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E54F7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0225A12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78A34B39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B89BA8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DC692E8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5FEA666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4261E9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EB2ECBA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130878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CCAF84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0765ADB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7885FCC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030FF2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2C16C7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6AC51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1784C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294DB18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249FEC06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62E583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AFA9B4E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24E610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19ACEC7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AFB6F67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AED845B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FB6AE7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C410392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532E834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95947FB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298796D3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B1E34F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6A328E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752237C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18" w:type="dxa"/>
                          </w:tcPr>
                          <w:p w14:paraId="3CC34827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2AB3DF1B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182C79A" w14:textId="77777777" w:rsidR="007144F3" w:rsidRDefault="00AC635F">
                            <w:pPr>
                              <w:pStyle w:val="TableParagraph"/>
                              <w:ind w:right="5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305303" w14:textId="77777777" w:rsidR="007144F3" w:rsidRDefault="00AC635F">
                            <w:pPr>
                              <w:pStyle w:val="TableParagraph"/>
                              <w:ind w:left="477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ED5B6D" w14:textId="77777777" w:rsidR="007144F3" w:rsidRDefault="00AC635F">
                            <w:pPr>
                              <w:pStyle w:val="TableParagraph"/>
                              <w:ind w:left="475" w:right="4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DD94D6D" w14:textId="77777777" w:rsidR="007144F3" w:rsidRDefault="00AC635F">
                            <w:pPr>
                              <w:pStyle w:val="TableParagraph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47C067E" w14:textId="77777777" w:rsidR="007144F3" w:rsidRDefault="00AC635F">
                            <w:pPr>
                              <w:pStyle w:val="TableParagraph"/>
                              <w:ind w:righ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11FCF3" w14:textId="77777777" w:rsidR="007144F3" w:rsidRDefault="00AC635F">
                            <w:pPr>
                              <w:pStyle w:val="TableParagraph"/>
                              <w:ind w:righ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E219C58" w14:textId="77777777" w:rsidR="007144F3" w:rsidRDefault="00AC635F">
                            <w:pPr>
                              <w:pStyle w:val="TableParagraph"/>
                              <w:ind w:right="5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A7799F0" w14:textId="77777777" w:rsidR="007144F3" w:rsidRDefault="00AC635F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12B4013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3E68EEB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5A9A8ADE" w14:textId="77777777" w:rsidR="007144F3" w:rsidRDefault="007144F3">
      <w:pPr>
        <w:spacing w:before="10"/>
        <w:rPr>
          <w:b/>
          <w:sz w:val="10"/>
        </w:rPr>
      </w:pPr>
    </w:p>
    <w:p w14:paraId="75CE3CD0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03FFF36C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0D2A3374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2704ABF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7946708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1E58F68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55F5F467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57ADF41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477962E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16D333B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3F74F057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04351E2A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04D2DB99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283F21C0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18FE79D3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75945A88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57620D2A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16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679FE48A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7C0F6BA1" w14:textId="77777777" w:rsidR="007144F3" w:rsidRDefault="007144F3">
      <w:pPr>
        <w:rPr>
          <w:b/>
          <w:sz w:val="16"/>
        </w:rPr>
      </w:pPr>
    </w:p>
    <w:p w14:paraId="76A0F619" w14:textId="77777777" w:rsidR="007144F3" w:rsidRDefault="007144F3">
      <w:pPr>
        <w:rPr>
          <w:b/>
          <w:sz w:val="16"/>
        </w:rPr>
      </w:pPr>
    </w:p>
    <w:p w14:paraId="180E0B9B" w14:textId="77777777" w:rsidR="007144F3" w:rsidRDefault="007144F3">
      <w:pPr>
        <w:rPr>
          <w:b/>
          <w:sz w:val="16"/>
        </w:rPr>
      </w:pPr>
    </w:p>
    <w:p w14:paraId="6DDFE9C9" w14:textId="77777777" w:rsidR="007144F3" w:rsidRDefault="007144F3">
      <w:pPr>
        <w:rPr>
          <w:b/>
          <w:sz w:val="16"/>
        </w:rPr>
      </w:pPr>
    </w:p>
    <w:p w14:paraId="4218B1DD" w14:textId="77777777" w:rsidR="007144F3" w:rsidRDefault="007144F3">
      <w:pPr>
        <w:spacing w:before="1"/>
        <w:rPr>
          <w:b/>
          <w:sz w:val="23"/>
        </w:rPr>
      </w:pPr>
    </w:p>
    <w:p w14:paraId="486C5037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7E4E1B27" w14:textId="77777777" w:rsidR="007144F3" w:rsidRDefault="00AC635F">
      <w:pPr>
        <w:rPr>
          <w:b/>
          <w:sz w:val="16"/>
        </w:rPr>
      </w:pPr>
      <w:r>
        <w:br w:type="column"/>
      </w:r>
    </w:p>
    <w:p w14:paraId="1574AAD2" w14:textId="77777777" w:rsidR="007144F3" w:rsidRDefault="007144F3">
      <w:pPr>
        <w:rPr>
          <w:b/>
          <w:sz w:val="16"/>
        </w:rPr>
      </w:pPr>
    </w:p>
    <w:p w14:paraId="37C9F34F" w14:textId="77777777" w:rsidR="007144F3" w:rsidRDefault="007144F3">
      <w:pPr>
        <w:rPr>
          <w:b/>
          <w:sz w:val="16"/>
        </w:rPr>
      </w:pPr>
    </w:p>
    <w:p w14:paraId="5988004E" w14:textId="77777777" w:rsidR="007144F3" w:rsidRDefault="007144F3">
      <w:pPr>
        <w:rPr>
          <w:b/>
          <w:sz w:val="16"/>
        </w:rPr>
      </w:pPr>
    </w:p>
    <w:p w14:paraId="51808BAC" w14:textId="77777777" w:rsidR="007144F3" w:rsidRDefault="007144F3">
      <w:pPr>
        <w:spacing w:before="5"/>
        <w:rPr>
          <w:b/>
          <w:sz w:val="21"/>
        </w:rPr>
      </w:pPr>
    </w:p>
    <w:p w14:paraId="4B7B2F6F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4FD78905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1AB05A89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7A8E0BD0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 xml:space="preserve">Unidad Ejecutora Igual a 217, </w:t>
      </w:r>
      <w:r>
        <w:t>Entidad Institucional Igual a 11130016 DEL MES DE JUNIO AL MES DE JUNIO</w:t>
      </w:r>
    </w:p>
    <w:p w14:paraId="366826CB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4A519E1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5CDEA84D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64EB6A76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36601E90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20815128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1C133304" w14:textId="77777777" w:rsidR="007144F3" w:rsidRDefault="007144F3">
      <w:pPr>
        <w:spacing w:before="10"/>
        <w:rPr>
          <w:b/>
          <w:sz w:val="3"/>
        </w:rPr>
      </w:pPr>
    </w:p>
    <w:p w14:paraId="2798DEDF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1D459E84" wp14:editId="12DEFFB4">
                <wp:extent cx="9906000" cy="6350"/>
                <wp:effectExtent l="0" t="0" r="0" b="0"/>
                <wp:docPr id="33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2" name="Línea 49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3A01A" id="Grupo 48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QT6qPCECAACpBAAADgAAAAAAAAAAAAAAAAAuAgAAZHJzL2Uyb0RvYy54bWxQSwEC&#10;LQAUAAYACAAAACEAnq+BVtoAAAAEAQAADwAAAAAAAAAAAAAAAAB7BAAAZHJzL2Rvd25yZXYueG1s&#10;UEsFBgAAAAAEAAQA8wAAAIIFAAAAAA==&#10;">
                <v:line id="Línea 49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2EAAD041" w14:textId="77777777" w:rsidR="007144F3" w:rsidRDefault="007144F3">
      <w:pPr>
        <w:spacing w:before="1"/>
        <w:rPr>
          <w:b/>
          <w:sz w:val="6"/>
        </w:rPr>
      </w:pPr>
    </w:p>
    <w:p w14:paraId="6A040CC7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386B0CDA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045663" wp14:editId="1172DE12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15000"/>
                <wp:effectExtent l="0" t="0" r="0" b="0"/>
                <wp:wrapNone/>
                <wp:docPr id="15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25"/>
                              <w:gridCol w:w="1413"/>
                              <w:gridCol w:w="1192"/>
                              <w:gridCol w:w="1346"/>
                              <w:gridCol w:w="1082"/>
                              <w:gridCol w:w="1201"/>
                              <w:gridCol w:w="1201"/>
                              <w:gridCol w:w="1174"/>
                              <w:gridCol w:w="1200"/>
                              <w:gridCol w:w="1293"/>
                              <w:gridCol w:w="746"/>
                            </w:tblGrid>
                            <w:tr w:rsidR="007144F3" w14:paraId="78D5FB7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DD106E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4CC1072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39FC002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95B0F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B3D6D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44E1E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9B037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E05D3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66072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2CADF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1ADE4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CE4C2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4CE99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A8E7E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689448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1CB6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954E5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EC36A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EF8871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F637DE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6E307FA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-35,000.00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EB5C69B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E90F868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968E4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CDD84EC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9413BF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A6FBC1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F14E059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EEF89E0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F9BF9D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167CC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BCDB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30DF6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DF76A0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7AA7E4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2BC5D4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F53A963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7961C12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4BFC7F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671803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A10F74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EBC7A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B57D9A5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4453F58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0534E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CCBC5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6347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B616E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259A4EE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BD1C55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98D6BA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1670071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788B9A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481EC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D0A415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F33AEE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C9450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06931F2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EADF10C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7F2997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CC1A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16EA6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32B484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E7FF9D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3E9FD211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44ABBD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21586B2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EDD0EBD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8B4BB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E48A44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59923ED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04110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A0E9397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C40AB25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C6F0A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F70B6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7C60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838E2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7F206C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AFC2D0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758733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7498AC7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B5DE728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79D4E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E986EC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1E9DFE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3E93E8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-255.00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FBCE49B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-255.00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C9AC00F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BEB195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60B953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67D7D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BD1094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D5EF53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3EF3015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B8690D1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6E563A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7EEC0AB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62328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39D0D8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40DB9E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A2693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AAABAE5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2D0B636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43EFCD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383C2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698A2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0E6B58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DCF5D2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7348757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538F1F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4A77702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78D5F3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58BAD5C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A86621C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06EB52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2838A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C11AA24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CB91A9D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26776D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7664B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02016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3FC356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D9A066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8F4E15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576398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3899EDF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1A0BF0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CC7C1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C0E8A0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4A933E7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390B1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96C74D0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0CA0D28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47E8A0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4728F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FB662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8B79A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EC7DDE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3499DC81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DAD20ED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5D4D254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095BD2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8561F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0B5B48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9B98EE0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AB30A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875FAC9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122F0DA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7A156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81F62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CDE8B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764F86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799D43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370260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0702D7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A8D1448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14FF722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C8994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AC64E1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DA6AE6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E8FA1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858B98E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ED33A8D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8DF604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9302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CB480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97973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7906B1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A6A7E2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27725C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FF0AA7E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EC978E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22FA9D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940708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EDE9AE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E906A0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2B0143E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80592D8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1D22FC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7D6EA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0A64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B1905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6FA9DA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ELEMENTOS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77F509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A443FF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560780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A6A722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0A9DB9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59399D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D044A7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A9E95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96958DE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9830136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4E0BBD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8105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BAC5A7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1708F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4BF595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BD47E75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2042C8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52D827A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DF33BB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746BA9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701369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9A5689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AAC46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73D38A0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2B2151C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F585E6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93442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AA81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039FCC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BA4563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A8C144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AF1FC1F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0620A6C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C36D747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EEDBD58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85D13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5B88C5D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EDB40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11FA3F8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5E222A8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355FF0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C2A4C6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C264C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A14A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7B5499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0D57F00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975E5C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AFC3D9C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9D471DD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620E189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6790BB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CC3B8E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9A84E9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1E9C18D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FB30F13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B8E3C1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249E8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E39B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D46F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6C59F0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46734F6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0BAC7B0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88B8288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B1B5BD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9F4F6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1B5E568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A2E8918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4E2E0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049420D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577AF56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81644E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A389D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EEB7D8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3C8D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2D1B835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389BC6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60E810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579DFAA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F862D9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90A3F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F03DE3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782F58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12CBA9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A1BD708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9151012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B57C4D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95F0F6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DE3A5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70A1E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1FFD84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F19394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5B7C4BD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6038656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0457ED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20B428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AC5480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832708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144741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EFE82BF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4EAB613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A094AB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26CF4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E9F38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22FCF0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F25B1F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429C8B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20703B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225F2B3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4DC7C7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A0C1D8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7394DAB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C655691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B6AA0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8A6A976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CBFED8F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EEBC11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82FD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38A7B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8783B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2D56BC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093CE9D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16A2E6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18346A9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43ABD6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80E39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A73900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5426A4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F3DEE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9BA9409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5CE1AEE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830010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5BD5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F1919F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105C32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51C0EB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06DB675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BFD8BE1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8EC2DB9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7A2FD22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2D5BC9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CB1ED3D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0E70FF6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5BF8D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265BA26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3A33B8A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CA0837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A3AE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78989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82FB8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AF82AA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3D885282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1D20DE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26C5E76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270C542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4C607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1EDB26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6CA3A1C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24475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5D2E373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66C87C0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70DFD8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E0B8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010D8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6FFEB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268B2E5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447E59A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3E41905E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44C2AEE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917E2ED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69585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6DFA70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E2D5A7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F3DDB8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28DC3EB" w14:textId="77777777" w:rsidR="007144F3" w:rsidRDefault="00AC635F">
                                  <w:pPr>
                                    <w:pStyle w:val="TableParagraph"/>
                                    <w:ind w:right="4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3A1F3AC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214585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EC3068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DEE3A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D1543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09993B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EC36D27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4A3F3D1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716C0F4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EF537E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6E0B5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8B6809D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C71101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82B1A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8E5F3BC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8C4699C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F4523B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8D02A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AC8C3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B8C5D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2F33A3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80D7E44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8B1BD36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5B49789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C263138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03B120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3,269.00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2E7021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3,269.00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1906B9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7B81C0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-10,075.00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92D880D" w14:textId="77777777" w:rsidR="007144F3" w:rsidRDefault="00AC635F">
                                  <w:pPr>
                                    <w:pStyle w:val="TableParagraph"/>
                                    <w:ind w:right="4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-10,075.00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2C94ABE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345531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77919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187E6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B72D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458BAA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AFC582D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DCF9E33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0F4DAED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C7F8C1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42F227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49A7E3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7BA90F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5779E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5EC01E8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A121890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B50C4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922A5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6E5A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9CD5E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AC73B2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834925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3DF11A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FB4619F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611EEA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FD20A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D9C7E2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AD60B8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863A81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87F1A45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F1F6D69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F2187B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A5671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70F95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1AF8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DC18A9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4EE829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D15D75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9F30CAE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C3A548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4C9159B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4ECA5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6B5BFE2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8EE4C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-2,550.00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5EB1EB9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-1,250.00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8069226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F2784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6004A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9FEC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4ACA2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C3B42A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878783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20A8289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E296664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54A061C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3D93CB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FAD21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45B344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F1FD08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385094D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1C2B04F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7AD1E6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4FE05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1C72F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7269B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064E1CA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COMBUSTIBLES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7DADC25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E04E8E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D68D92F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A60E16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1B3F3A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9803B9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5D39BC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0D389B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0415512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5696750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77EAE3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7389E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7DC6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247CF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CDC486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9D1BA4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DE43E8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83FFA90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97C5C9F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2FA38B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5DE519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12AC127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40E38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465EDF7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566E57D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17EC9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EDA06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30AE4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9B69A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730456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51E2E990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9272A28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E890923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A305DE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90419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31E8D1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6BD906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590678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-3,333.00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F5A27FF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-3,333.00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0BD4BF6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531FC5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DD31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C00B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8558A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9A7F3B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B3E5C1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260EF8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BD1AEA2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6257D9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74F7301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DFBB7D7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CC8A21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FE8D1E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B78860D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9BB6582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3B3AA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A9DC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83176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26E79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138EBB9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5C014F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4F1BBB3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8BA85B1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6A78B9A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A3648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54FAEB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62ADBB7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3BED38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83,650.00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708735B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83,650.00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A3E471F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F2F822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4673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D3B7D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73F745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685EF5E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E0CD05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CA1C4F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50E2162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A236492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AD6292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4F69205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24C8829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10452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43A45E9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A98B39D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F3E2B9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A1C0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68AB7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861A0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9A0F0F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2E49ABD2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B515AA6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B0F7775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B66A59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EB3C6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A798EF0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46D84A0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85B649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CAEBEEC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6DF4A9D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FC4022F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1A654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ABCAC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38E1B1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DB1238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FADEA4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E00C091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71,800.00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1DE8454F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146,800.00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2B797E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4A64B7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06692B" w14:textId="77777777" w:rsidR="007144F3" w:rsidRDefault="00AC635F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5FD624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B0E8F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140,689.00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1E6CA43" w14:textId="77777777" w:rsidR="007144F3" w:rsidRDefault="00AC635F">
                                  <w:pPr>
                                    <w:pStyle w:val="TableParagraph"/>
                                    <w:ind w:right="4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140,689.00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DEA4773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</w:tr>
                            <w:tr w:rsidR="007144F3" w14:paraId="2FFFA74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D94A5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92BDD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88D36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5E23773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11A0DCB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340DFC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AD5BA12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4502A2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6D8C9C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B7F4DF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F39CB5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3A37D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-542.00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F7C591D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-542.00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073A7F8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DD11E4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C1A5A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FE28A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96B69A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8C1590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3C822DB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9200E0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DC7393A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EEB2443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DDAEF0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111E2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2BEE85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E3CBC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E0CCB3C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BDD9D01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1BD89B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04529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3E026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1F61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73DE54F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336DFB4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1D4E4065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E09157E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D8A627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EFFA9E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16E709D" w14:textId="77777777" w:rsidR="007144F3" w:rsidRDefault="00AC635F">
                                  <w:pPr>
                                    <w:pStyle w:val="TableParagraph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4E3227C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AEB4C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-4,086.00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15B20CC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-4,086.00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0060369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12CF92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582E2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4EE98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52ED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38616D6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CADE54D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0642844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0D87DD1" w14:textId="77777777" w:rsidR="007144F3" w:rsidRDefault="00AC635F">
                                  <w:pPr>
                                    <w:pStyle w:val="TableParagraph"/>
                                    <w:ind w:right="5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C5F8A5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84B66D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B58FF6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360B73F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62AE6D" w14:textId="77777777" w:rsidR="007144F3" w:rsidRDefault="00AC635F">
                                  <w:pPr>
                                    <w:pStyle w:val="TableParagraph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4CA4A76" w14:textId="77777777" w:rsidR="007144F3" w:rsidRDefault="00AC635F">
                                  <w:pPr>
                                    <w:pStyle w:val="TableParagraph"/>
                                    <w:ind w:right="4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F9779EA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6E0B9F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5FEDD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35322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D2714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75008C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COMBUSTIBLES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646DBAC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0A3EB4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B866528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DE358E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5D606D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ED1EC35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65F6F45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3C5E84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502CD7D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791FE98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FF5C906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4A89FB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9C0878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FDDCD4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14:paraId="460D86F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FFF4BF5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5011BF8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3ECBF55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C75094E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0F2BE9D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877F9A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8370673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FF128A" w14:textId="77777777" w:rsidR="007144F3" w:rsidRDefault="00AC635F">
                                  <w:pPr>
                                    <w:pStyle w:val="TableParagraph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9,950.00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1770AC7" w14:textId="77777777" w:rsidR="007144F3" w:rsidRDefault="00AC635F">
                                  <w:pPr>
                                    <w:pStyle w:val="TableParagraph"/>
                                    <w:ind w:righ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EE55B8A" w14:textId="77777777" w:rsidR="007144F3" w:rsidRDefault="00AC635F">
                                  <w:pPr>
                                    <w:pStyle w:val="TableParagraph"/>
                                    <w:ind w:righ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32DC9D0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0045663" id="Cuadro de texto 50" o:spid="_x0000_s1040" type="#_x0000_t202" style="position:absolute;left:0;text-align:left;margin-left:2.85pt;margin-top:25.7pt;width:780pt;height:450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25"/>
                        <w:gridCol w:w="1413"/>
                        <w:gridCol w:w="1192"/>
                        <w:gridCol w:w="1346"/>
                        <w:gridCol w:w="1082"/>
                        <w:gridCol w:w="1201"/>
                        <w:gridCol w:w="1201"/>
                        <w:gridCol w:w="1174"/>
                        <w:gridCol w:w="1200"/>
                        <w:gridCol w:w="1293"/>
                        <w:gridCol w:w="746"/>
                      </w:tblGrid>
                      <w:tr w:rsidR="007144F3" w14:paraId="78D5FB75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3DDD106E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64CC1072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039FC002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4" w:space="0" w:color="000000"/>
                            </w:tcBorders>
                          </w:tcPr>
                          <w:p w14:paraId="2295B0FE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</w:tcBorders>
                          </w:tcPr>
                          <w:p w14:paraId="63B3D6D0" w14:textId="77777777" w:rsidR="007144F3" w:rsidRDefault="00AC635F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0"/>
                            </w:tcBorders>
                          </w:tcPr>
                          <w:p w14:paraId="0544E1E7" w14:textId="77777777" w:rsidR="007144F3" w:rsidRDefault="00AC635F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</w:tcBorders>
                          </w:tcPr>
                          <w:p w14:paraId="3E9B0374" w14:textId="77777777" w:rsidR="007144F3" w:rsidRDefault="00AC635F">
                            <w:pPr>
                              <w:pStyle w:val="TableParagraph"/>
                              <w:spacing w:before="63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</w:tcBorders>
                          </w:tcPr>
                          <w:p w14:paraId="5BE05D3E" w14:textId="77777777" w:rsidR="007144F3" w:rsidRDefault="00AC635F">
                            <w:pPr>
                              <w:pStyle w:val="TableParagraph"/>
                              <w:spacing w:before="63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49660723" w14:textId="77777777" w:rsidR="007144F3" w:rsidRDefault="00AC635F">
                            <w:pPr>
                              <w:pStyle w:val="TableParagraph"/>
                              <w:spacing w:before="63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A2CADF7" w14:textId="77777777" w:rsidR="007144F3" w:rsidRDefault="00AC635F">
                            <w:pPr>
                              <w:pStyle w:val="TableParagraph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4F1ADE48" w14:textId="77777777" w:rsidR="007144F3" w:rsidRDefault="00AC635F">
                            <w:pPr>
                              <w:pStyle w:val="TableParagraph"/>
                              <w:spacing w:before="63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4CE4C2B" w14:textId="77777777" w:rsidR="007144F3" w:rsidRDefault="00AC635F">
                            <w:pPr>
                              <w:pStyle w:val="TableParagraph"/>
                              <w:spacing w:before="63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</w:tcBorders>
                          </w:tcPr>
                          <w:p w14:paraId="094CE990" w14:textId="77777777" w:rsidR="007144F3" w:rsidRDefault="00AC635F">
                            <w:pPr>
                              <w:pStyle w:val="TableParagraph"/>
                              <w:spacing w:before="63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000000"/>
                            </w:tcBorders>
                          </w:tcPr>
                          <w:p w14:paraId="66A8E7EA" w14:textId="77777777" w:rsidR="007144F3" w:rsidRDefault="00AC635F">
                            <w:pPr>
                              <w:pStyle w:val="TableParagraph"/>
                              <w:spacing w:before="63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689448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41CB69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954E5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EC36A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EF8871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F637DE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6E307FA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-35,000.00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EB5C69B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E90F868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968E4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CDD84EC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9413BF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A6FBC1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F14E059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EEF89E0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F9BF9D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167CC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BCDB2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30DF6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DF76A0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7AA7E4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2BC5D4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F53A963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7961C12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4BFC7F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671803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A10F74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EBC7A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B57D9A5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4453F58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0534E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DCCBC5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63476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B616E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259A4EE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BD1C55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98D6BA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1670071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788B9A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481EC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D0A415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F33AEE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C9450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06931F2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EADF10C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7F2997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CCC1A3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16EA6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32B484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E7FF9D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3E9FD211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44ABBD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21586B2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EDD0EBD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8B4BB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E48A44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59923ED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04110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A0E9397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C40AB25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C6F0A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F70B6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7C603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838E2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7F206C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AFC2D0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758733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7498AC7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B5DE728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79D4E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E986EC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1E9DFE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3E93E8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-255.00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FBCE49B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-255.00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C9AC00F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BEB195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60B953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67D7D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BD1094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D5EF53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3EF3015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B8690D1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6E563A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7EEC0AB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62328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39D0D8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40DB9E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A2693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AAABAE5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2D0B636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43EFCD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5383C2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698A2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0E6B58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DCF5D2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7348757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538F1F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4A77702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78D5F3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58BAD5C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A86621C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06EB52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2838A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C11AA24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CB91A9D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26776D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F7664B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02016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3FC356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D9A066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8F4E15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576398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3899EDF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1A0BF0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CC7C1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C0E8A0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4A933E7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390B1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96C74D0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0CA0D28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47E8A0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4728F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FB662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8B79A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EC7DDE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3499DC81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DAD20ED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5D4D254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095BD2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B8561F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0B5B48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9B98EE0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AB30A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875FAC9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122F0DA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7A156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581F62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CDE8B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764F86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799D43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370260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0702D7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A8D1448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14FF722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C8994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AC64E1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DA6AE6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E8FA1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858B98E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ED33A8D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8DF604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93024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CB480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97973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7906B1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A6A7E2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27725C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FF0AA7E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EC978E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22FA9D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940708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EDE9AE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E906A0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2B0143E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80592D8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1D22FC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C7D6EA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0A642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B1905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6FA9DA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ELEMENTOS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77F509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A443FF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560780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A6A722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0A9DB9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59399D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D044A7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A9E95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96958DE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9830136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4E0BBD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81051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BAC5A7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1708F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4BF595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BD47E75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2042C8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52D827A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DF33BB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746BA9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701369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9A5689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AAC46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73D38A0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2B2151C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F585E6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C93442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AA819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039FCC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BA4563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A8C144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AF1FC1F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0620A6C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C36D747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EEDBD58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85D13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5B88C5D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EDB40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11FA3F8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5E222A8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355FF0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C2A4C6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C264C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A14A8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7B5499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0D57F00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975E5C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AFC3D9C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9D471DD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620E189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6790BB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CC3B8E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9A84E9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1E9C18D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FB30F13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B8E3C1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249E8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E39B9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D46F7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6C59F0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46734F6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0BAC7B0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88B8288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B1B5BD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9F4F6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1B5E568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A2E8918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4E2E0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049420D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577AF56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81644E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AA389D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EEB7D8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3C8DE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2D1B835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389BC6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60E810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579DFAA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F862D9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90A3F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F03DE3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782F58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12CBA9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A1BD708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9151012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B57C4D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95F0F6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DE3A5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70A1E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1FFD84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F19394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5B7C4BD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6038656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0457ED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20B428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AC5480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832708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144741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EFE82BF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4EAB613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A094AB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126CF4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E9F38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22FCF0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F25B1F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429C8B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20703B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225F2B3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4DC7C7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A0C1D8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7394DAB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C655691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B6AA0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8A6A976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CBFED8F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EEBC11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82FD3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38A7B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8783B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2D56BC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093CE9D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16A2E6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18346A9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43ABD6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80E39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A73900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5426A4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F3DEE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9BA9409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5CE1AEE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830010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5BD57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F1919F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105C32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51C0EB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06DB675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BFD8BE1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8EC2DB9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7A2FD22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2D5BC9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CB1ED3D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0E70FF6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5BF8D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265BA26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3A33B8A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CA0837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4A3AEE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78989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82FB8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AF82AA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3D885282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1D20DE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26C5E76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270C542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4C607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1EDB26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6CA3A1C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24475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5D2E373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66C87C0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70DFD8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4E0B80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010D8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6FFEB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268B2E5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447E59A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3E41905E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44C2AEE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917E2ED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69585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6DFA70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E2D5A7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F3DDB8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28DC3EB" w14:textId="77777777" w:rsidR="007144F3" w:rsidRDefault="00AC635F">
                            <w:pPr>
                              <w:pStyle w:val="TableParagraph"/>
                              <w:ind w:right="4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3A1F3AC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214585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EC3068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DEE3A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D1543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09993B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EC36D27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4A3F3D1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716C0F4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EF537E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6E0B5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8B6809D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C71101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82B1A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8E5F3BC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8C4699C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F4523B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18D02A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9AC8C3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B8C5DB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2F33A3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80D7E44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8B1BD36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5B49789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C263138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03B120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3,269.00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2E7021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3,269.00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1906B9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3,269.00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7B81C0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-10,075.00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92D880D" w14:textId="77777777" w:rsidR="007144F3" w:rsidRDefault="00AC635F">
                            <w:pPr>
                              <w:pStyle w:val="TableParagraph"/>
                              <w:ind w:right="4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-10,075.00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2C94ABE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345531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A77919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187E6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B72D7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458BAA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AFC582D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DCF9E33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0F4DAED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C7F8C1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42F227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49A7E3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7BA90F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5779E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5EC01E8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A121890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B50C4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5922A5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36E5AC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9CD5E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AC73B2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834925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73DF11A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FB4619F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611EEA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FD20A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D9C7E2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AD60B8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863A81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87F1A45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F1F6D69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F2187B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3A5671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70F95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1AF8A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DC18A9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4EE829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D15D75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9F30CAE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C3A548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4C9159B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4ECA5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6B5BFE2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8EE4C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-2,550.00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5EB1EB9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-1,250.00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8069226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F2784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6004A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9FECC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4ACA2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C3B42A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878783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20A8289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E296664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54A061C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3D93CB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FAD21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45B344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F1FD08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385094D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1C2B04F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7AD1E6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4FE054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1C72F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7269B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064E1CA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COMBUSTIBLES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7DADC25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E04E8E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D68D92F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A60E16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1B3F3A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9803B9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5D39BC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0D389B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0415512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5696750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77EAE3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77389E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7DC61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247CF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CDC486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9D1BA4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DE43E8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83FFA90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97C5C9F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2FA38B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5DE519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12AC127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40E38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465EDF7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566E57D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17EC9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1EDA06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30AE4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9B69A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730456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51E2E990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9272A28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3E890923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A305DE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C90419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31E8D1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6BD906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590678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-3,333.00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F5A27FF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-3,333.00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0BD4BF6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531FC5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5DD317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C00B7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8558A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9A7F3B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B3E5C1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260EF8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BD1AEA2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6257D9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74F7301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DFBB7D7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CC8A21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FE8D1E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B78860D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9BB6582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3B3AA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9A9DCA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83176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26E79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138EBB9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5C014F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4F1BBB3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8BA85B1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6A78B9A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4A3648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54FAEB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62ADBB7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3BED38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83,650.00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708735B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83,650.00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A3E471F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F2F822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54673C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D3B7D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73F745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685EF5E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E0CD05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CA1C4F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50E2162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A236492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AD6292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4F69205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24C8829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10452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43A45E9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A98B39D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F3E2B9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CA1C0A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68AB7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861A0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9A0F0F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2E49ABD2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B515AA6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B0F7775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B66A59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EB3C6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A798EF0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46D84A0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85B649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CAEBEEC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6DF4A9D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FC4022F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F1A654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ABCAC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38E1B1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DB1238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FADEA4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E00C091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71,800.00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1DE8454F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146,800.00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2B797E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4A64B7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06692B" w14:textId="77777777" w:rsidR="007144F3" w:rsidRDefault="00AC635F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5FD624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B0E8F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140,689.00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1E6CA43" w14:textId="77777777" w:rsidR="007144F3" w:rsidRDefault="00AC635F">
                            <w:pPr>
                              <w:pStyle w:val="TableParagraph"/>
                              <w:ind w:right="4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140,689.00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DEA4773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</w:tr>
                      <w:tr w:rsidR="007144F3" w14:paraId="2FFFA74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D94A53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92BDD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88D36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5E23773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11A0DCB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340DFC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AD5BA12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4502A2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6D8C9C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B7F4DF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F39CB5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3A37D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-542.00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F7C591D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-542.00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073A7F8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DD11E4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DC1A5A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FE28A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96B69A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8C1590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3C822DB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9200E0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DC7393A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EEB2443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DDAEF0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111E2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2BEE85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E3CBC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E0CCB3C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BDD9D01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1BD89B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F04529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3E0260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1F612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73DE54F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336DFB4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1D4E4065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E09157E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D8A627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EFFA9E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16E709D" w14:textId="77777777" w:rsidR="007144F3" w:rsidRDefault="00AC635F">
                            <w:pPr>
                              <w:pStyle w:val="TableParagraph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4E3227C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AEB4C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-4,086.00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15B20CC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-4,086.00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0060369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12CF92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F582E2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4EE983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52ED2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38616D6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CADE54D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0642844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0D87DD1" w14:textId="77777777" w:rsidR="007144F3" w:rsidRDefault="00AC635F">
                            <w:pPr>
                              <w:pStyle w:val="TableParagraph"/>
                              <w:ind w:right="5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C5F8A5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84B66D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B58FF6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360B73F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62AE6D" w14:textId="77777777" w:rsidR="007144F3" w:rsidRDefault="00AC635F">
                            <w:pPr>
                              <w:pStyle w:val="TableParagraph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4CA4A76" w14:textId="77777777" w:rsidR="007144F3" w:rsidRDefault="00AC635F">
                            <w:pPr>
                              <w:pStyle w:val="TableParagraph"/>
                              <w:ind w:right="4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F9779EA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6E0B9F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55FEDD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35322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D2714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75008C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COMBUSTIBLES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646DBAC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0A3EB4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B866528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DE358E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5D606D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ED1EC35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65F6F45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3C5E84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502CD7D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791FE98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FF5C906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064A89FB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9C0878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FDDCD4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14:paraId="460D86F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14:paraId="0FFF4BF5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5011BF8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3ECBF55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C75094E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0F2BE9D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877F9A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8370673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FF128A" w14:textId="77777777" w:rsidR="007144F3" w:rsidRDefault="00AC635F">
                            <w:pPr>
                              <w:pStyle w:val="TableParagraph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9,950.00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1770AC7" w14:textId="77777777" w:rsidR="007144F3" w:rsidRDefault="00AC635F">
                            <w:pPr>
                              <w:pStyle w:val="TableParagraph"/>
                              <w:ind w:righ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EE55B8A" w14:textId="77777777" w:rsidR="007144F3" w:rsidRDefault="00AC635F">
                            <w:pPr>
                              <w:pStyle w:val="TableParagraph"/>
                              <w:ind w:righ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32DC9D0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7DD8E9D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59118AF" w14:textId="77777777" w:rsidR="007144F3" w:rsidRDefault="007144F3">
      <w:pPr>
        <w:spacing w:before="10"/>
        <w:rPr>
          <w:b/>
          <w:sz w:val="10"/>
        </w:rPr>
      </w:pPr>
    </w:p>
    <w:p w14:paraId="2A6CB10A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26D0A0B4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2CB1EB97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40A7BD4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7E15E45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28E61F12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1F42CF61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611A8DE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52C2FD0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1D72107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3BEFA3E4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736F2DCD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0B3D18B9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41EA1F70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4DC4E84C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161098EF" w14:textId="77777777" w:rsidR="007144F3" w:rsidRDefault="00AC635F">
      <w:pPr>
        <w:pStyle w:val="Ttulo1"/>
        <w:ind w:left="4023"/>
      </w:pPr>
      <w:r>
        <w:t xml:space="preserve">Ejecución de Gastos - </w:t>
      </w:r>
      <w:r>
        <w:t>Reportes - Informacion Analitica</w:t>
      </w:r>
    </w:p>
    <w:p w14:paraId="15C7BCD4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17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2AA3C6BE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680C2390" w14:textId="77777777" w:rsidR="007144F3" w:rsidRDefault="007144F3">
      <w:pPr>
        <w:rPr>
          <w:b/>
          <w:sz w:val="16"/>
        </w:rPr>
      </w:pPr>
    </w:p>
    <w:p w14:paraId="34BD4286" w14:textId="77777777" w:rsidR="007144F3" w:rsidRDefault="007144F3">
      <w:pPr>
        <w:rPr>
          <w:b/>
          <w:sz w:val="16"/>
        </w:rPr>
      </w:pPr>
    </w:p>
    <w:p w14:paraId="5BADE825" w14:textId="77777777" w:rsidR="007144F3" w:rsidRDefault="007144F3">
      <w:pPr>
        <w:rPr>
          <w:b/>
          <w:sz w:val="16"/>
        </w:rPr>
      </w:pPr>
    </w:p>
    <w:p w14:paraId="39AFA8A3" w14:textId="77777777" w:rsidR="007144F3" w:rsidRDefault="007144F3">
      <w:pPr>
        <w:rPr>
          <w:b/>
          <w:sz w:val="16"/>
        </w:rPr>
      </w:pPr>
    </w:p>
    <w:p w14:paraId="22E53CD9" w14:textId="77777777" w:rsidR="007144F3" w:rsidRDefault="007144F3">
      <w:pPr>
        <w:spacing w:before="1"/>
        <w:rPr>
          <w:b/>
          <w:sz w:val="23"/>
        </w:rPr>
      </w:pPr>
    </w:p>
    <w:p w14:paraId="4F5C1D2F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BD87170" w14:textId="77777777" w:rsidR="007144F3" w:rsidRDefault="00AC635F">
      <w:pPr>
        <w:rPr>
          <w:b/>
          <w:sz w:val="16"/>
        </w:rPr>
      </w:pPr>
      <w:r>
        <w:br w:type="column"/>
      </w:r>
    </w:p>
    <w:p w14:paraId="5984959A" w14:textId="77777777" w:rsidR="007144F3" w:rsidRDefault="007144F3">
      <w:pPr>
        <w:rPr>
          <w:b/>
          <w:sz w:val="16"/>
        </w:rPr>
      </w:pPr>
    </w:p>
    <w:p w14:paraId="4E6C0C76" w14:textId="77777777" w:rsidR="007144F3" w:rsidRDefault="007144F3">
      <w:pPr>
        <w:rPr>
          <w:b/>
          <w:sz w:val="16"/>
        </w:rPr>
      </w:pPr>
    </w:p>
    <w:p w14:paraId="2226EAB4" w14:textId="77777777" w:rsidR="007144F3" w:rsidRDefault="007144F3">
      <w:pPr>
        <w:rPr>
          <w:b/>
          <w:sz w:val="16"/>
        </w:rPr>
      </w:pPr>
    </w:p>
    <w:p w14:paraId="4A06BB14" w14:textId="77777777" w:rsidR="007144F3" w:rsidRDefault="007144F3">
      <w:pPr>
        <w:spacing w:before="5"/>
        <w:rPr>
          <w:b/>
          <w:sz w:val="21"/>
        </w:rPr>
      </w:pPr>
    </w:p>
    <w:p w14:paraId="7F43D73D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68A52B5B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237D26FD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134D8517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 xml:space="preserve">Unidad Ejecutora Igual a 217, Entidad Institucional Igual a </w:t>
      </w:r>
      <w:r>
        <w:t>11130016 DEL MES DE JUNIO AL MES DE JUNIO</w:t>
      </w:r>
    </w:p>
    <w:p w14:paraId="1FF77A48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741AD519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46E2215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501E5F29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38359870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7B25D3C8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753A8A5A" w14:textId="77777777" w:rsidR="007144F3" w:rsidRDefault="007144F3">
      <w:pPr>
        <w:spacing w:before="10"/>
        <w:rPr>
          <w:b/>
          <w:sz w:val="3"/>
        </w:rPr>
      </w:pPr>
    </w:p>
    <w:p w14:paraId="61DA91B5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EBE24AA" wp14:editId="5F917C93">
                <wp:extent cx="9906000" cy="6350"/>
                <wp:effectExtent l="0" t="0" r="0" b="0"/>
                <wp:docPr id="35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4" name="Línea 52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EAD5D" id="Grupo 51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fIxW1iECAACpBAAADgAAAAAAAAAAAAAAAAAuAgAAZHJzL2Uyb0RvYy54bWxQSwEC&#10;LQAUAAYACAAAACEAnq+BVtoAAAAEAQAADwAAAAAAAAAAAAAAAAB7BAAAZHJzL2Rvd25yZXYueG1s&#10;UEsFBgAAAAAEAAQA8wAAAIIFAAAAAA==&#10;">
                <v:line id="Línea 52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1914C611" w14:textId="77777777" w:rsidR="007144F3" w:rsidRDefault="007144F3">
      <w:pPr>
        <w:spacing w:before="1"/>
        <w:rPr>
          <w:b/>
          <w:sz w:val="6"/>
        </w:rPr>
      </w:pPr>
    </w:p>
    <w:p w14:paraId="4CFF3093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4F74C4B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5061D" wp14:editId="1DA88A43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92140"/>
                <wp:effectExtent l="0" t="0" r="0" b="0"/>
                <wp:wrapNone/>
                <wp:docPr id="16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573"/>
                              <w:gridCol w:w="1438"/>
                              <w:gridCol w:w="1218"/>
                              <w:gridCol w:w="1253"/>
                              <w:gridCol w:w="1173"/>
                              <w:gridCol w:w="1200"/>
                              <w:gridCol w:w="1200"/>
                              <w:gridCol w:w="1173"/>
                              <w:gridCol w:w="1200"/>
                              <w:gridCol w:w="1293"/>
                              <w:gridCol w:w="746"/>
                            </w:tblGrid>
                            <w:tr w:rsidR="007144F3" w14:paraId="75256ED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8E67CE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3109AD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64D0266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361C0A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285F9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E91CE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0657A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5C9E8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3B194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45B061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8C4F2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C67EA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F6094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CE307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94B2F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19F76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345D5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ECC9C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D060A4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BC5DD20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0C0F475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56F128F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127BA8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2CEC2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6C2C5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AEF05B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BA0E5F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2C63FC2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A88C905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34415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FA261A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3893F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34B5B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D0CB49C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B79C446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96BAF1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328A9F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A0E6EA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B806C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E837B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3AD3466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C0289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4E2D6AB" w14:textId="77777777" w:rsidR="007144F3" w:rsidRDefault="00AC635F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D522A79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1682BB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3BAA6B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A9A1EE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A08A1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ADF6097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6894378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AEE186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B2BF287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003F24C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2730B8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8D08B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3,175.00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79331C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E9555B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-33,293.00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67C63E4" w14:textId="77777777" w:rsidR="007144F3" w:rsidRDefault="00AC635F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-33,293.00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D1107E1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094F2B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461D15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7A7CEF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BCB37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13D2010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103E53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D7C91C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EF10DE7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0AF40F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5B383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88679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7FA6B3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EEE2C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37F0467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AD88C8E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F3D91F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3002C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E6DA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4989B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435C1EC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D5D3F4B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D5201C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E1C027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39880A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8B66B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EF9C1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5433D7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9A2A1E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84E8E9A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8C16B49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AEB3D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816287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1A643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83AB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6491BAF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DB7C471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DF801E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E6E1FD6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1C8269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7C49A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21DE9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36406D0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6644D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-2,111.00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16C89F5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-2,111.00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BF55446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E5DA53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36BBC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CE149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F7A14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AF390F1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D0C2718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44B0BE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43D2785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921B92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C93B4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F4D7E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B0BBE7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95C2C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85D2774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-910.00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8BF4F9A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868C2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97A91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A3D973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DFE37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3271490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D4CD6B7" w14:textId="77777777" w:rsidR="007144F3" w:rsidRDefault="00AC635F">
                                  <w:pPr>
                                    <w:pStyle w:val="TableParagraph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D614B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-476,200.00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AE6134A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915,800.00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77ED10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26D16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3BB1D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823182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2FBE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914,668.00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16644C0" w14:textId="77777777" w:rsidR="007144F3" w:rsidRDefault="00AC635F">
                                  <w:pPr>
                                    <w:pStyle w:val="TableParagraph"/>
                                    <w:ind w:right="4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914,668.00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B685B61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1092E2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BB8E0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F43B47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36F665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3B4FBAE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ABONOS Y FERTILIZANTES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1281C47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AD1900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48E69C0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67BE07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5EF66C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2041C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F8795F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91843E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C8B11FF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E3E2472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F09055D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3DBC2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691B4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4798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FA12C32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4" w:right="10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MEDICINALES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FARMACÉUTICOS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5297593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290422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-22,000.00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3476D8D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6426C8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493FC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20372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4F134D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856CEE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DB0C94A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2270C20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80656E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1F7D2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1210A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F14857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15121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06D4B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BF1C4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5169A9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F34521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3E921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7748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71626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C260B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70414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291A2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D2F1E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63FF6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ED0C6F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A6DE02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43DEE26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6E5EC70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DAC6D36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AE6995D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B96827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16F40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9D901C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EAE3F8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C861E8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-9,240.00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B60D3C7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-9,240.00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CA9529B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AE02BA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98075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5E39D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DDDF7D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77B0F23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700857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A0DC2B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CF47438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91B84F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C83AD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523F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1C2865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EA9756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608CAAE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A5430C8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122039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F71B4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DD5CF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43323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DEB19D6" w14:textId="77777777" w:rsidR="007144F3" w:rsidRDefault="00AC635F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F4B121D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E02C79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BB0AD39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3F23FB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8351C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E53A9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406E55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9A0783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B1F078D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07199B1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AD932D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F0FEC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6B6F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8F9C7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C7156C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31A947E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DBF5FD8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1CCB28B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4EA468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9F8BB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BEF46C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9B39506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68CD16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490B0E3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DDEE3E1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48F9F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801E9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321B74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8122B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81EA7D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0B19D4A0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8FEB8B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F01465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EF3FC7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29A6B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EE995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D7E9CE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5B1CB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B927FDA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E3FB67F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50BE64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AAF5D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A602E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CA7B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1E7924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BE39F03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57FB2D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84BB2F5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B1D310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EEB31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5908C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3B3174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900BC7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920B22E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6603CDE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5931AA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8E965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D29C84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F5AC6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9E4C0D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7C7D45F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82B248A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A25AEC8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2AEF0A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53AAE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D1725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E1CFDA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3CAFE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8356439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352ABBC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1913D0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72137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E62A3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2D70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F50ED9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EB87382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34030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765750A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A47FBB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916C3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F1125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259221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7CC23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D328760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68042D9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276528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DEDF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03F864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0EBC2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05477F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38AEBEA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38937CA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22E2910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FE9F4C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601EFC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9165D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3FDB197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92D3AF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9CFB4A6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051F024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C56AA2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48900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CB6C3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90328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93BBB7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TINTES, PINTURAS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39325B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1B79E9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C20A69A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BA43C5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AA7EC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CEC7E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8D89FF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7CE06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6B8BE95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8742FB2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B581BE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C9DED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7623E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94B90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2E54BE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019ED2AA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504782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78188EB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F6E792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29FE6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122C6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E3D797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69266B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7F39117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611FE5E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CA508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E33A9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FDC7B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E3AAC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11C1C7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E7DD315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C17A724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273FA1A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64E921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480DC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45111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6AC6C2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BCF53F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F1941C2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6FCA172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D7A92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0803B2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2697D5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FB35D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74D9BB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075B0204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968FAB7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5B671F36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E25479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373D3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3397D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F558D96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25BC51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12B6169E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E8E5ECC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BF714E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8200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86AA5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6176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BFC57A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7ABC6355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83BABC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-10,500.00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43949A9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34,500.00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4CB887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40618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12,666.85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964F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12,666.85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BD2F5B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12,666.85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28C70A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21,833.15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268C3DD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21,833.15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82EF198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025628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0E8F29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AECE8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36558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37B19B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4976CB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033328E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7272549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3CE481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B0C27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224CB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9E4F1DF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1FF479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7F26E1E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A775C87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0A7E25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42042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A6129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246DE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698BCC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C8E6520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DCA3FC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72FCEC16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BF9F66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6FF6A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559DD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95E840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FBA53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DFEBB4D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0643DE9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EEC647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A232F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8AED8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C710C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BDCBAF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DFCFB48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D40CE6C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A3BFA33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9FA3ED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49561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78424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892EDF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C0EF77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FAF6B24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7AE25C8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C4DFFA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D6F7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F14E7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5C9E5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A348CA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7D05FE2C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9F4CDB3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F8445A2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070507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CC8FF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BBFEA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825132D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5D7C44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11,060.00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A750B27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11,060.00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739B7D4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CD04991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754A58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5DC31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9122DE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9781458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5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EB13F7F" w14:textId="77777777" w:rsidR="007144F3" w:rsidRDefault="00AC635F">
                                  <w:pPr>
                                    <w:pStyle w:val="TableParagraph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0DDC892" w14:textId="77777777" w:rsidR="007144F3" w:rsidRDefault="00AC635F">
                                  <w:pPr>
                                    <w:pStyle w:val="TableParagraph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37647649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41AA1E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C26E38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0B168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66B73F5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4C6C12" w14:textId="77777777" w:rsidR="007144F3" w:rsidRDefault="00AC635F">
                                  <w:pPr>
                                    <w:pStyle w:val="TableParagraph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3,529.25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5DAE839" w14:textId="77777777" w:rsidR="007144F3" w:rsidRDefault="00AC635F">
                                  <w:pPr>
                                    <w:pStyle w:val="TableParagraph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3,529.25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A0BABF2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B04E6D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DA313A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3678B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C1C60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CD76B5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3F3EA0A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0A721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58,200.00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6BD3A1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-8,738.00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246A51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49,462.00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DBB2C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9BDD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7BEF7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8,220.00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B9FC8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E2AA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41,242.00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1B300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41,242.00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B2379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120742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618D4D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AA3D5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00B29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4CF045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24E783F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0BF1B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E8976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AA09E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EDEF5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88EB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B6DDE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F6BE2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D66A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04B56E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F57A9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DDACB8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15971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526F2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D7DFEC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5A3340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31103C4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6E51E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ED787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-1,618.00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D7AF3B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0E4B7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638B8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4,215.00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EC56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4,215.00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FC2C09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4,215.00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6228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-3,833.00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9C269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-3,833.00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248CC8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786AF6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DBDEEE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82E21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A27916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B01CD33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7F29DA8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03B0F49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A4EBD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6FF8C2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54099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4B05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2D4C3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CD1178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801E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A27EED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90247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2CEFF1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04779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6C758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E6AE0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AAF8D3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5BC9AA8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629F1F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D7B2A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3,295.00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928E26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082CC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F8D6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4705A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4B029B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3E04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3,643.00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73564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3,643.00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64C93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F156F9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A1C99C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44364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E2B9C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1FDD06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4131A3DD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8682CF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F9154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45522E2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CC211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042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9581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E959D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CD28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585FF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0B3DC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A545AF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4670D1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6DC9E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E8672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4C95B9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3BCCA0B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43D71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4433F7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12E7172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66FA8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A124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0E8E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A6CEC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C291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4,436.00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7657DE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4,436.00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3F3C8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564.00</w:t>
                                  </w:r>
                                </w:p>
                              </w:tc>
                            </w:tr>
                            <w:tr w:rsidR="007144F3" w14:paraId="6CCA57B8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329B0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7271E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A8959D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248E85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3206643E" w14:textId="77777777" w:rsidR="007144F3" w:rsidRDefault="00AC635F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3A40640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34B5C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14:paraId="0D289E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A5656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4000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64DB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2,668.00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743EF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46B2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-1,693.00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47286B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-1,693.00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4AEB1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994298D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B65061D" id="Cuadro de texto 53" o:spid="_x0000_s1041" type="#_x0000_t202" style="position:absolute;left:0;text-align:left;margin-left:2.85pt;margin-top:25.7pt;width:780pt;height:448.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573"/>
                        <w:gridCol w:w="1438"/>
                        <w:gridCol w:w="1218"/>
                        <w:gridCol w:w="1253"/>
                        <w:gridCol w:w="1173"/>
                        <w:gridCol w:w="1200"/>
                        <w:gridCol w:w="1200"/>
                        <w:gridCol w:w="1173"/>
                        <w:gridCol w:w="1200"/>
                        <w:gridCol w:w="1293"/>
                        <w:gridCol w:w="746"/>
                      </w:tblGrid>
                      <w:tr w:rsidR="007144F3" w14:paraId="75256ED6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88E67CE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2A3109AD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64D0266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single" w:sz="4" w:space="0" w:color="000000"/>
                            </w:tcBorders>
                          </w:tcPr>
                          <w:p w14:paraId="4361C0A5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</w:tcBorders>
                          </w:tcPr>
                          <w:p w14:paraId="18285F9F" w14:textId="77777777" w:rsidR="007144F3" w:rsidRDefault="00AC635F">
                            <w:pPr>
                              <w:pStyle w:val="TableParagraph"/>
                              <w:spacing w:before="63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5FE91CE5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000000"/>
                            </w:tcBorders>
                          </w:tcPr>
                          <w:p w14:paraId="0D0657A2" w14:textId="77777777" w:rsidR="007144F3" w:rsidRDefault="00AC635F">
                            <w:pPr>
                              <w:pStyle w:val="TableParagraph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4" w:space="0" w:color="000000"/>
                            </w:tcBorders>
                          </w:tcPr>
                          <w:p w14:paraId="475C9E8B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73B1948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145B061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4" w:space="0" w:color="000000"/>
                            </w:tcBorders>
                          </w:tcPr>
                          <w:p w14:paraId="298C4F2F" w14:textId="77777777" w:rsidR="007144F3" w:rsidRDefault="00AC635F">
                            <w:pPr>
                              <w:pStyle w:val="TableParagraph"/>
                              <w:spacing w:before="6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06C67EAB" w14:textId="77777777" w:rsidR="007144F3" w:rsidRDefault="00AC635F">
                            <w:pPr>
                              <w:pStyle w:val="TableParagraph"/>
                              <w:spacing w:before="6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</w:tcBorders>
                          </w:tcPr>
                          <w:p w14:paraId="07F60944" w14:textId="77777777" w:rsidR="007144F3" w:rsidRDefault="00AC635F">
                            <w:pPr>
                              <w:pStyle w:val="TableParagraph"/>
                              <w:spacing w:before="63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000000"/>
                            </w:tcBorders>
                          </w:tcPr>
                          <w:p w14:paraId="04CE3073" w14:textId="77777777" w:rsidR="007144F3" w:rsidRDefault="00AC635F">
                            <w:pPr>
                              <w:pStyle w:val="TableParagraph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94B2F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819F76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345D5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ECC9C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D060A4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5BC5DD20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0C0F475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56F128F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127BA8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2CEC2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6C2C5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AEF05B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BA0E5F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2C63FC2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A88C905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34415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FA261A7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3893F3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34B5BC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D0CB49C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B79C446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96BAF1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328A9F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A0E6EA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B806C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E837B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3AD3466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C0289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4E2D6AB" w14:textId="77777777" w:rsidR="007144F3" w:rsidRDefault="00AC635F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D522A79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1682BB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3BAA6B4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A9A1EE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A08A1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ADF6097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26894378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AEE186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B2BF287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003F24C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2730B8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8D08B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3,175.00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79331C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E9555B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-33,293.00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67C63E4" w14:textId="77777777" w:rsidR="007144F3" w:rsidRDefault="00AC635F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-33,293.00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D1107E1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094F2B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461D151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7A7CEF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BCB37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13D2010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103E53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D7C91C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EF10DE7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0AF40F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5B383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88679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7FA6B3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EEE2C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37F0467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AD88C8E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F3D91F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D3002C4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E6DA1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4989B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435C1EC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D5D3F4B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D5201C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E1C027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39880A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8B66B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EF9C1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5433D7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9A2A1E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84E8E9A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8C16B49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AEB3D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8162872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1A643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83AB2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6491BAF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3DB7C471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DF801E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E6E1FD6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1C8269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7C49A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21DE9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36406D0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6644D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-2,111.00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16C89F5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-2,111.00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BF55446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E5DA53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236BBC4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8CE149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4F7A14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AF390F1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5D0C2718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44B0BE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43D2785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921B92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C93B4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F4D7E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B0BBE7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95C2C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85D2774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-910.00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8BF4F9A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868C2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997A910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A3D973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DFE37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3271490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D4CD6B7" w14:textId="77777777" w:rsidR="007144F3" w:rsidRDefault="00AC635F">
                            <w:pPr>
                              <w:pStyle w:val="TableParagraph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D614B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-476,200.00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AE6134A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915,800.00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77ED10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26D16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3BB1D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823182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2FBE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914,668.00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16644C0" w14:textId="77777777" w:rsidR="007144F3" w:rsidRDefault="00AC635F">
                            <w:pPr>
                              <w:pStyle w:val="TableParagraph"/>
                              <w:ind w:right="4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914,668.00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B685B61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1092E2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DBB8E01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F43B47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36F665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3B4FBAE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ABONOS Y FERTILIZANTES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11281C47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AD1900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48E69C0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67BE07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5EF66C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2041C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F8795F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91843E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C8B11FF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E3E2472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F09055D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383DBC2F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691B4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47980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FA12C32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4" w:right="10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MEDICINALES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FARMACÉUTICOS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15297593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290422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-22,000.00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3476D8D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6426C8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493FC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20372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4F134D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856CEE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DB0C94A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2270C20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80656E2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381F7D2E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1210A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F14857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151210B" w14:textId="77777777" w:rsidR="007144F3" w:rsidRDefault="00AC635F">
                            <w:pPr>
                              <w:pStyle w:val="TableParagraph"/>
                              <w:spacing w:before="10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206D4B62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BF1C4C6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5169A90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F34521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3E9217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77481D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7162626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C260B1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7041475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291A227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D2F1E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63FF618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ED0C6F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A6DE02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43DEE26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56E5EC70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DAC6D36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AE6995D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B96827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16F40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9D901C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EAE3F8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C861E8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-9,240.00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B60D3C7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-9,240.00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CA9529B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AE02BA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5980756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5E39D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DDDF7D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77B0F23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3700857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A0DC2B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CF47438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91B84F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C83AD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523F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1C2865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EA9756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608CAAE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A5430C8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122039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F71B40" w14:textId="77777777" w:rsidR="007144F3" w:rsidRDefault="00AC635F">
                            <w:pPr>
                              <w:pStyle w:val="TableParagraph"/>
                              <w:spacing w:before="20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DD5CF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543323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DEB19D6" w14:textId="77777777" w:rsidR="007144F3" w:rsidRDefault="00AC635F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F4B121D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E02C79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BB0AD39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3F23FB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8351C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E53A9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406E55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9A0783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B1F078D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07199B1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AD932D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F0FEC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6B6F0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8F9C7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C7156C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231A947E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DBF5FD8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1CCB28B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4EA468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9F8BB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BEF46C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9B39506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68CD16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490B0E3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DDEE3E1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48F9F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9801E9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321B74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8122B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81EA7D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0B19D4A0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8FEB8B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F01465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EF3FC7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29A6B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EE995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D7E9CE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5B1CB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B927FDA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E3FB67F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50BE64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AAF5D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A602E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CA7B4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1E7924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3BE39F03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57FB2D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84BB2F5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B1D310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EEB31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5908C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3B3174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900BC7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920B22E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6603CDE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5931AA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48E965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D29C84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F5AC6D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9E4C0D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47C7D45F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82B248A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A25AEC8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2AEF0A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53AAE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D1725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E1CFDA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3CAFE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8356439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352ABBC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1913D0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772137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E62A3A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2D70E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F50ED9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2EB87382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34030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765750A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A47FBB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916C3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F1125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259221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7CC23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D328760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68042D9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276528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BDEDFE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03F864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0EBC2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05477F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438AEBEA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38937CA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22E2910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FE9F4C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601EFC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9165D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3FDB197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92D3AF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9CFB4A6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051F024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C56AA2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048900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CB6C3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90328A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93BBB7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TINTES, PINTURAS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339325B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1B79E9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C20A69A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BA43C5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AA7EC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CEC7E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8D89FF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7CE06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6B8BE95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8742FB2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B581BE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3C9DED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7623E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94B902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2E54BE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019ED2AA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504782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78188EB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F6E792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C29FE6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122C6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E3D797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69266B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7F39117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611FE5E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CA508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E33A99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FDC7B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E3AAC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11C1C7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4E7DD315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C17A724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273FA1A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64E921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480DC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45111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6AC6C2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BCF53F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F1941C2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6FCA172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D7A92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0803B2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2697D5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FB35D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74D9BB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075B0204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968FAB7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5B671F36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E25479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373D3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3397D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F558D96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25BC51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12B6169E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E8E5ECC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BF714E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8200E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86AA5A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61761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BFC57A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7ABC6355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83BABC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-10,500.00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43949A9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34,500.00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4CB887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40618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12,666.85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964F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12,666.85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BD2F5B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12,666.85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28C70A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21,833.15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268C3DD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21,833.15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82EF198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025628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0E8F29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AECE8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436558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37B19B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44976CB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033328E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7272549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3CE481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B0C27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224CB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9E4F1DF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1FF479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7F26E1E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A775C87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0A7E25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542042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A6129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246DE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698BCC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1C8E6520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DCA3FC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72FCEC16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BF9F66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6FF6A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559DD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95E840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FBA53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DFEBB4D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0643DE9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EEC647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3A232F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8AED8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C710C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BDCBAF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4DFCFB48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D40CE6C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A3BFA33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9FA3ED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49561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78424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892EDF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C0EF77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FAF6B24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7AE25C8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C4DFFA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D6F7E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AF14E7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5C9E5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6A348CA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7D05FE2C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9F4CDB3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F8445A2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070507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CC8FF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BBFEA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825132D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5D7C44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11,060.00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A750B27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11,060.00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739B7D4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CD04991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0754A58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5DC31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9122DE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9781458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5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2EB13F7F" w14:textId="77777777" w:rsidR="007144F3" w:rsidRDefault="00AC635F">
                            <w:pPr>
                              <w:pStyle w:val="TableParagraph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0DDC892" w14:textId="77777777" w:rsidR="007144F3" w:rsidRDefault="00AC635F">
                            <w:pPr>
                              <w:pStyle w:val="TableParagraph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37647649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241AA1E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C26E38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0B168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66B73F5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4C6C12" w14:textId="77777777" w:rsidR="007144F3" w:rsidRDefault="00AC635F">
                            <w:pPr>
                              <w:pStyle w:val="TableParagraph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3,529.25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5DAE839" w14:textId="77777777" w:rsidR="007144F3" w:rsidRDefault="00AC635F">
                            <w:pPr>
                              <w:pStyle w:val="TableParagraph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3,529.25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A0BABF2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B04E6D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DA313A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3678B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C1C60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CD76B5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3F3EA0A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0A72181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58,200.00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6BD3A18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-8,738.00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246A513C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49,462.00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DBB2C36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9BDD0C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7BEF7F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8,220.00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B9FC8AF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E2AA7A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41,242.00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1B30068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41,242.00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B2379D0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120742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618D4D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1AA3D5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00B29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54CF045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24E783F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0BF1B5C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E8976D5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AA09E20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EDEF5D0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88EB46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B6DDE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F6BE252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D66A35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04B56E5D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F57A9F8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DDACB8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515971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526F2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D7DFEC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5A3340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31103C4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56E51EB2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ED787A1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-1,618.00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D7AF3B9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0E4B795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638B86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4,215.00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EC5697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4,215.00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FC2C090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4,215.00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6228C1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-3,833.00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9C26927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-3,833.00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248CC84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786AF6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DBDEEE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82E21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A27916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B01CD33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7F29DA8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03B0F49D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A4EBD9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6FF8C23D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540994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4B054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2D4C34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CD11785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801EBD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A27EED6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90247BB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2CEFF1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504779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6C758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E6AE0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AAF8D3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5BC9AA8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629F1F28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D7B2AE2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3,295.00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928E26A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082CCD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F8D66D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4705A4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4B029BE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3E043C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3,643.00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6735640F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3,643.00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64C93CE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F156F9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A1C99C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44364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E2B9C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1FDD06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4131A3DD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28682CF4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F91540C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45522E2B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CC21157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0421F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95817E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E959DA2" w14:textId="77777777" w:rsidR="007144F3" w:rsidRDefault="00AC635F">
                            <w:pPr>
                              <w:pStyle w:val="TableParagraph"/>
                              <w:spacing w:before="10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CD280A" w14:textId="77777777" w:rsidR="007144F3" w:rsidRDefault="00AC635F">
                            <w:pPr>
                              <w:pStyle w:val="TableParagraph"/>
                              <w:spacing w:before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585FFD1" w14:textId="77777777" w:rsidR="007144F3" w:rsidRDefault="00AC635F">
                            <w:pPr>
                              <w:pStyle w:val="TableParagraph"/>
                              <w:spacing w:before="10"/>
                              <w:ind w:right="4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0B3DC41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A545AF7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4670D1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6DC9E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E8672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4C95B9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3BCCA0B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343D71CB" w14:textId="77777777" w:rsidR="007144F3" w:rsidRDefault="00AC635F">
                            <w:pPr>
                              <w:pStyle w:val="TableParagraph"/>
                              <w:spacing w:before="10"/>
                              <w:ind w:righ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4433F7B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12E71725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66FA887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A124D3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0E8E10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A6CECBB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C29195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4,436.00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7657DE30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4,436.00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3F3C835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564.00</w:t>
                            </w:r>
                          </w:p>
                        </w:tc>
                      </w:tr>
                      <w:tr w:rsidR="007144F3" w14:paraId="6CCA57B8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71329B0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7271E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A8959D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248E85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3206643E" w14:textId="77777777" w:rsidR="007144F3" w:rsidRDefault="00AC635F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3A40640F" w14:textId="77777777" w:rsidR="007144F3" w:rsidRDefault="00AC635F">
                            <w:pPr>
                              <w:pStyle w:val="TableParagraph"/>
                              <w:spacing w:before="1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34B5C81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14:paraId="0D289E87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A565677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D4000A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64DB74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2,668.00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743EF79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46B207" w14:textId="77777777" w:rsidR="007144F3" w:rsidRDefault="00AC635F">
                            <w:pPr>
                              <w:pStyle w:val="TableParagraph"/>
                              <w:spacing w:before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-1,693.00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47286B71" w14:textId="77777777" w:rsidR="007144F3" w:rsidRDefault="00AC635F">
                            <w:pPr>
                              <w:pStyle w:val="TableParagraph"/>
                              <w:spacing w:before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-1,693.00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4AEB107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994298D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4E36D1B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818CFC6" w14:textId="77777777" w:rsidR="007144F3" w:rsidRDefault="007144F3">
      <w:pPr>
        <w:spacing w:before="10"/>
        <w:rPr>
          <w:b/>
          <w:sz w:val="10"/>
        </w:rPr>
      </w:pPr>
    </w:p>
    <w:p w14:paraId="5AE7946D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01360DF7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11C27395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6BD8CD1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7741701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247529F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3DD706CD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7D2CB0C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3687898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08B2FC6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5589830F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1775C486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1C00F5A4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6BDC4774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7CAE13CA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3D3A26E4" w14:textId="77777777" w:rsidR="007144F3" w:rsidRDefault="00AC635F">
      <w:pPr>
        <w:pStyle w:val="Ttulo1"/>
        <w:ind w:left="4023"/>
      </w:pPr>
      <w:r>
        <w:t xml:space="preserve">Ejecución de Gastos - </w:t>
      </w:r>
      <w:r>
        <w:t>Reportes - Informacion Analitica</w:t>
      </w:r>
    </w:p>
    <w:p w14:paraId="7AF2D210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18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5071BCD4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3665E529" w14:textId="77777777" w:rsidR="007144F3" w:rsidRDefault="007144F3">
      <w:pPr>
        <w:rPr>
          <w:b/>
          <w:sz w:val="16"/>
        </w:rPr>
      </w:pPr>
    </w:p>
    <w:p w14:paraId="7E152F0E" w14:textId="77777777" w:rsidR="007144F3" w:rsidRDefault="007144F3">
      <w:pPr>
        <w:rPr>
          <w:b/>
          <w:sz w:val="16"/>
        </w:rPr>
      </w:pPr>
    </w:p>
    <w:p w14:paraId="0DBB3223" w14:textId="77777777" w:rsidR="007144F3" w:rsidRDefault="007144F3">
      <w:pPr>
        <w:rPr>
          <w:b/>
          <w:sz w:val="16"/>
        </w:rPr>
      </w:pPr>
    </w:p>
    <w:p w14:paraId="617F1A8A" w14:textId="77777777" w:rsidR="007144F3" w:rsidRDefault="007144F3">
      <w:pPr>
        <w:rPr>
          <w:b/>
          <w:sz w:val="16"/>
        </w:rPr>
      </w:pPr>
    </w:p>
    <w:p w14:paraId="642A1851" w14:textId="77777777" w:rsidR="007144F3" w:rsidRDefault="007144F3">
      <w:pPr>
        <w:spacing w:before="1"/>
        <w:rPr>
          <w:b/>
          <w:sz w:val="23"/>
        </w:rPr>
      </w:pPr>
    </w:p>
    <w:p w14:paraId="3DF3C2C1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4B832C19" w14:textId="77777777" w:rsidR="007144F3" w:rsidRDefault="00AC635F">
      <w:pPr>
        <w:rPr>
          <w:b/>
          <w:sz w:val="16"/>
        </w:rPr>
      </w:pPr>
      <w:r>
        <w:br w:type="column"/>
      </w:r>
    </w:p>
    <w:p w14:paraId="023F8797" w14:textId="77777777" w:rsidR="007144F3" w:rsidRDefault="007144F3">
      <w:pPr>
        <w:rPr>
          <w:b/>
          <w:sz w:val="16"/>
        </w:rPr>
      </w:pPr>
    </w:p>
    <w:p w14:paraId="5A414A6D" w14:textId="77777777" w:rsidR="007144F3" w:rsidRDefault="007144F3">
      <w:pPr>
        <w:rPr>
          <w:b/>
          <w:sz w:val="16"/>
        </w:rPr>
      </w:pPr>
    </w:p>
    <w:p w14:paraId="15D115A3" w14:textId="77777777" w:rsidR="007144F3" w:rsidRDefault="007144F3">
      <w:pPr>
        <w:rPr>
          <w:b/>
          <w:sz w:val="16"/>
        </w:rPr>
      </w:pPr>
    </w:p>
    <w:p w14:paraId="1137D720" w14:textId="77777777" w:rsidR="007144F3" w:rsidRDefault="007144F3">
      <w:pPr>
        <w:spacing w:before="5"/>
        <w:rPr>
          <w:b/>
          <w:sz w:val="21"/>
        </w:rPr>
      </w:pPr>
    </w:p>
    <w:p w14:paraId="26448FFD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2F549A94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5BBAE60C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2C1842BC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</w:t>
      </w:r>
      <w:r>
        <w:t>016 DEL MES DE JUNIO AL MES DE JUNIO</w:t>
      </w:r>
    </w:p>
    <w:p w14:paraId="39C5011C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5C86EB4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054BDFF0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4ADAA6EB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41427012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2CD22F31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16693DAD" w14:textId="77777777" w:rsidR="007144F3" w:rsidRDefault="007144F3">
      <w:pPr>
        <w:spacing w:before="10"/>
        <w:rPr>
          <w:b/>
          <w:sz w:val="3"/>
        </w:rPr>
      </w:pPr>
    </w:p>
    <w:p w14:paraId="5E6FC547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5CCEC67" wp14:editId="019610E0">
                <wp:extent cx="9906000" cy="6350"/>
                <wp:effectExtent l="0" t="0" r="0" b="0"/>
                <wp:docPr id="39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38" name="Línea 55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6D810" id="Grupo 54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QLhnsiECAACpBAAADgAAAAAAAAAAAAAAAAAuAgAAZHJzL2Uyb0RvYy54bWxQSwEC&#10;LQAUAAYACAAAACEAnq+BVtoAAAAEAQAADwAAAAAAAAAAAAAAAAB7BAAAZHJzL2Rvd25yZXYueG1s&#10;UEsFBgAAAAAEAAQA8wAAAIIFAAAAAA==&#10;">
                <v:line id="Línea 55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00F00DD0" w14:textId="77777777" w:rsidR="007144F3" w:rsidRDefault="007144F3">
      <w:pPr>
        <w:spacing w:before="1"/>
        <w:rPr>
          <w:b/>
          <w:sz w:val="6"/>
        </w:rPr>
      </w:pPr>
    </w:p>
    <w:p w14:paraId="144E8FF3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24F51746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2129A" wp14:editId="516084BF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68340"/>
                <wp:effectExtent l="0" t="0" r="0" b="0"/>
                <wp:wrapNone/>
                <wp:docPr id="17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6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4"/>
                              <w:gridCol w:w="1393"/>
                              <w:gridCol w:w="1218"/>
                              <w:gridCol w:w="1227"/>
                              <w:gridCol w:w="1174"/>
                              <w:gridCol w:w="1227"/>
                              <w:gridCol w:w="1201"/>
                              <w:gridCol w:w="1175"/>
                              <w:gridCol w:w="1201"/>
                              <w:gridCol w:w="1320"/>
                              <w:gridCol w:w="694"/>
                            </w:tblGrid>
                            <w:tr w:rsidR="007144F3" w14:paraId="6DD7577B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A19EBB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531F90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EE9090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2C8F19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5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7A810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2B5E12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8BAB0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2CE9C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11281D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0CE90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0559BF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4D69DC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E304E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B40BE7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42EEF4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4406B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1C360A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5F67A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A17E64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51EA1A9E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D0BFDA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0F033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AFAAE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4,836.00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DFE3D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4,836.00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D93F7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081E9F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2F938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DF24C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3,806.00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37BF1D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3,806.00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4FA5F8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EE9C26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79EEDD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16D93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9744A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032A82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426A551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44FE4B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8054C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E45F1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C496E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813A1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1B92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0C34C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F5691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70CB7C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DF22E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FE3599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8D31B9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D56E1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7ECDE6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51C761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0FEB79C6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7AB487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108E0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C86D5E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BC951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5444BF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821EB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8476DD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74DCB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-3,250.00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E77DFF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-3,250.00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7D84BD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2831E5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F0DCC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53BAB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52E6C8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1052D8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1EB1B69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22B6B16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5C14B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3805A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E1EA9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96C35F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17,845.00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5E08A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D7F18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D72B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32,155.00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C9AE4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D38AE4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5BD194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B2F675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49D356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156E8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73D216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2F3764C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B210F0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E49CA3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2,582.00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FDEAD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5,382.00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CAF9FC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5,382.00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890D7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9603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1133A8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9B8FBB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-1,766.00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89DC8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3,169.00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818AD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219C0F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80468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1ECC0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856B8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F7BF69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 NYLON, VINIL</w:t>
                                  </w:r>
                                </w:p>
                                <w:p w14:paraId="01B0983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ECC2BD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9BB3B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1,618.00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ED4CE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1,618.00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4FBD1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1,618.00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BA28C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5EF1DC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156474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F8CBB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-497.00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4AC78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1,618.00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788B1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FFFB73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0CA61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4D6CF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5A360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5D8220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2F9E653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A9F01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10EF6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01314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6CC364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510.25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34A1D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D623D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CEA09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8276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D0A383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C1A822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E75297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23559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96B78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F0B88B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887AF3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2858A9D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C7787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097F0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FFD0A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980865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2AF4A3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BF15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492.00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29BEFC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492.00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349B6E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308.00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FB66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308.00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09B3C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E87030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C4DD7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72497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7975D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BAB36A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</w:t>
                                  </w:r>
                                </w:p>
                                <w:p w14:paraId="025CE50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0CA61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F1DB5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1C3F0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4EF3D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9270F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A96049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839E1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F7AA5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F36B42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0A96B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F311D9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C8B0B8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D458BD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1181A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AA6D9DF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6E013ECA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0D2B21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07B7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90C60B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AE64A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FC9E4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F5565D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A3078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092EF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0045D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279A1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4B85EB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4934A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74A0E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4CF83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1DBF27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6DF24D0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382A29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5A3AA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2CF28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044AF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5FC26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559AB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C1B4A7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E036E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4B5C6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C9113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24EB6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15BCB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F4869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DC938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8150DE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2AC3C2B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3311D8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A0D23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AAD0A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B73FDE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BDFAE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F3098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646E18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46BC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CBE41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9E3B86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688AC1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68A96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3801C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CA9FB7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0204CC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022E84FA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DB029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A2228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B83AFE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60078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B19C8D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39C92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EE5AA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C3A9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C3D6B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B52E78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025B25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43FA35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6ADD8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C2885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FF495D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45245F9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F734C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54759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D3A7E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80D005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5D28FF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9EA2E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7F981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DDBAF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A59ABB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D1D17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FFCBF7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36876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F6047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17098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ED62D6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</w:t>
                                  </w:r>
                                </w:p>
                                <w:p w14:paraId="6998B7AF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22CBAAA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A5EF96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89390E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029F0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3F3231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19600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2A3AB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BECE8D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AADB4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4F96DF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DE88E65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4A72E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925E73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E23519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BFED5D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LOZA Y PORCELANA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A5D8E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22A6A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037767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AC8AFA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008C1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F2C1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E04B1C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25CF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6A4AC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675BD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04B49F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AB80F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809B5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D4373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75808D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756CB62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C554C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8533363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AE71A8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EF29F44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CD4B9D6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7EA212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C07C4C4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1147224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86B87F4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137167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60B80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7F831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D6176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E4D02D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B73565F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2C575C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C43D8C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1DF94A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95655AF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21E8F3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FF28BF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6F06CD4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19,950.00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08BE2A7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19,950.00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182C7C7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335652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652EF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9C796D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8F3940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38267B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CD0F65F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888B2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C4E4B0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2A2184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F8B0F00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4CB425A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4BD37E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15B3FD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A6D769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4A2C390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9EFAFE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76239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4142C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7ACD3F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C4BAF1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2E893729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115FB1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34E30A5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9ACDF8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8079FEC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78EF9D2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312EC5D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802AE63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9E8D684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47A7BE4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8D43C13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3CBF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4822E9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142AB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5C899BA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8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CEMENTO, PÓMEZ, ASBESTO Y YESO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1BBE3709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B520C2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-28,000.00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5A9946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5B00C7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DDAF62B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422874A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BAD2082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C51A87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3979E43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A9F357F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6BFADE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111972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AE1269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930E4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697BCC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SIDERÚRGICOS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633088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D9CB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4710A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F9E75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D07A2C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8FBA9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9A414C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6BD39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45215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C08C0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B598812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7FFAF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2CCCE5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13F6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6EF2C13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9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METALÚRGICOS NO FÉRRICOS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07AB171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DF5FC0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0D2EA1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66C683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7E73F0D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D6AC896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49E0DCA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E83DC6C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3ABCD23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0E99082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E42911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4C5E0E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51A08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4887E7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36854C7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 w14:paraId="44891CF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B287B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B088D8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22B88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B1AE9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8F947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93E34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26471A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267D8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4E3A44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2C21F8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385F1B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AC599E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9AE8F6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8C15E9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D572C8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</w:t>
                                  </w:r>
                                </w:p>
                                <w:p w14:paraId="64536D03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6F89FA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B6009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E56F4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8F6E0F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220CD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F7D5D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76595B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F2DDA6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D20BFE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C6E6E3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8576D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495ED5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BFEF5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C4E8FC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4CEFED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2B86EB3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1F9B80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416B13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599C4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705F97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B3FE4A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D34C59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C8E39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740F46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1ED45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D4FA4C5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92C2B5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E873BF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5133AC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0DC2E74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092F0907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C7A058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0338196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2FF141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EB34DFD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FC3B840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2806B2F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39CAE55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CD8DEEE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6ED0116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230D5E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3711C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5DE7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8CFD9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51E8358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4599EE8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D320C9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419BC52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A5A69D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99BEF1D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3135C6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0E8F21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39BBA90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851034C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6F86468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83C2B3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68ADCE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848750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EBEB74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1589226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48FA0244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A35C8A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C5FF30E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7FC3CF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2BCE578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BBF67A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CEB5D8B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C707250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0DE5894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CF906B9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44B0E0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D0F83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CE14E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504454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FE33F9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7C0C3D0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8F25D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AAA93C7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CF3EC7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4C393C1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E083CFC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D1882A3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058810E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E5BC7C3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420B36DE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C3BB6F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424D2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95B6F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99029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3606158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2275BE3B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A0FA88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C0839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584A46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CA2C805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BE05D28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9628C64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4B0AF65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9459214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0D01E1AF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4B1D4C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E5F02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3ACF4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C2E98B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22A611C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804E305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862DF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C9DBC24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A47640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FD54E2A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5247121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214F0F5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486CA51F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B075FFF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34FA62EC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FE5EBF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3D608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AC699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5BA43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61B6B99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39FA2B12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D53363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C54C729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B69332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DDD49E4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D68BC65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6103F3E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56EB1D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9869D37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5C4A0D1D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1BC9348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9A9283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EF38A61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105619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14:paraId="7DC3D30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14:paraId="5C837421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A0B060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3F24368" w14:textId="77777777" w:rsidR="007144F3" w:rsidRDefault="00AC635F">
                                  <w:pPr>
                                    <w:pStyle w:val="TableParagraph"/>
                                    <w:ind w:righ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010CDF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FBA46C2" w14:textId="77777777" w:rsidR="007144F3" w:rsidRDefault="00AC635F">
                                  <w:pPr>
                                    <w:pStyle w:val="TableParagraph"/>
                                    <w:ind w:righ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8396BFF" w14:textId="77777777" w:rsidR="007144F3" w:rsidRDefault="00AC635F">
                                  <w:pPr>
                                    <w:pStyle w:val="TableParagraph"/>
                                    <w:ind w:right="4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DF108A7" w14:textId="77777777" w:rsidR="007144F3" w:rsidRDefault="00AC635F">
                                  <w:pPr>
                                    <w:pStyle w:val="TableParagraph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2E5C18B" w14:textId="77777777" w:rsidR="007144F3" w:rsidRDefault="00AC635F">
                                  <w:pPr>
                                    <w:pStyle w:val="TableParagraph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33EA0EE" w14:textId="77777777" w:rsidR="007144F3" w:rsidRDefault="00AC635F">
                                  <w:pPr>
                                    <w:pStyle w:val="TableParagraph"/>
                                    <w:ind w:right="5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64B07D1C" w14:textId="77777777" w:rsidR="007144F3" w:rsidRDefault="00AC635F">
                                  <w:pPr>
                                    <w:pStyle w:val="TableParagraph"/>
                                    <w:ind w:righ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A6B1184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512129A" id="Cuadro de texto 56" o:spid="_x0000_s1042" type="#_x0000_t202" style="position:absolute;left:0;text-align:left;margin-left:2.85pt;margin-top:25.7pt;width:780pt;height:454.2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44"/>
                        <w:gridCol w:w="1393"/>
                        <w:gridCol w:w="1218"/>
                        <w:gridCol w:w="1227"/>
                        <w:gridCol w:w="1174"/>
                        <w:gridCol w:w="1227"/>
                        <w:gridCol w:w="1201"/>
                        <w:gridCol w:w="1175"/>
                        <w:gridCol w:w="1201"/>
                        <w:gridCol w:w="1320"/>
                        <w:gridCol w:w="694"/>
                      </w:tblGrid>
                      <w:tr w:rsidR="007144F3" w14:paraId="6DD7577B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1FA19EBB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6531F90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0DEE9090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single" w:sz="4" w:space="0" w:color="000000"/>
                            </w:tcBorders>
                          </w:tcPr>
                          <w:p w14:paraId="142C8F19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5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4" w:space="0" w:color="000000"/>
                            </w:tcBorders>
                          </w:tcPr>
                          <w:p w14:paraId="0C7A810F" w14:textId="77777777" w:rsidR="007144F3" w:rsidRDefault="00AC635F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52B5E128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268BAB07" w14:textId="77777777" w:rsidR="007144F3" w:rsidRDefault="00AC635F">
                            <w:pPr>
                              <w:pStyle w:val="TableParagraph"/>
                              <w:spacing w:before="63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572CE9CF" w14:textId="77777777" w:rsidR="007144F3" w:rsidRDefault="00AC635F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711281DD" w14:textId="77777777" w:rsidR="007144F3" w:rsidRDefault="00AC635F">
                            <w:pPr>
                              <w:pStyle w:val="TableParagraph"/>
                              <w:spacing w:before="63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E0CE90D" w14:textId="77777777" w:rsidR="007144F3" w:rsidRDefault="00AC635F">
                            <w:pPr>
                              <w:pStyle w:val="TableParagraph"/>
                              <w:spacing w:before="63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000000"/>
                            </w:tcBorders>
                          </w:tcPr>
                          <w:p w14:paraId="00559BFA" w14:textId="77777777" w:rsidR="007144F3" w:rsidRDefault="00AC635F">
                            <w:pPr>
                              <w:pStyle w:val="TableParagraph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</w:tcBorders>
                          </w:tcPr>
                          <w:p w14:paraId="6F4D69DC" w14:textId="77777777" w:rsidR="007144F3" w:rsidRDefault="00AC635F">
                            <w:pPr>
                              <w:pStyle w:val="TableParagraph"/>
                              <w:spacing w:before="63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-205.00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07E304ED" w14:textId="77777777" w:rsidR="007144F3" w:rsidRDefault="00AC635F">
                            <w:pPr>
                              <w:pStyle w:val="TableParagraph"/>
                              <w:spacing w:before="63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-205.00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</w:tcBorders>
                          </w:tcPr>
                          <w:p w14:paraId="2B40BE75" w14:textId="77777777" w:rsidR="007144F3" w:rsidRDefault="00AC635F">
                            <w:pPr>
                              <w:pStyle w:val="TableParagraph"/>
                              <w:spacing w:before="63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42EEF4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94406BC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1C360A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5F67A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A17E648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51EA1A9E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D0BFDA9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0F0333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AFAAE52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4,836.00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DFE3DC1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4,836.00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D93F745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081E9F6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2F93851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DF24CE0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3,806.00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37BF1DB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3,806.00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4FA5F82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EE9C26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79EEDD5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16D93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9744A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032A82B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426A551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44FE4B3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8054C1F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E45F15D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C496E2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813A130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1B922C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0C34C65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F569130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70CB7C0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DF22E5F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FE3599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8D31B91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D56E1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7ECDE6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51C761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0FEB79C6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7AB487E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108E004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C86D5EB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BC95164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5444BF0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821EB2A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8476DD8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74DCB2A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-3,250.00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E77DFF9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-3,250.00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7D84BDF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2831E5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FF0DCC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53BAB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52E6C80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1052D8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1EB1B69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22B6B16C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5C14BA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3805A8C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E1EA9FE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96C35F0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17,845.00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5E08A9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D7F1862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D72B0A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32,155.00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C9AE463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D38AE4B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5BD194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B2F675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49D356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156E8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73D2167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2F3764C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B210F02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E49CA32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2,582.00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FDEAD6B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5,382.00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CAF9FC4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5,382.00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890D707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96038D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1133A86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9B8FBB9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-1,766.00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89DC843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3,169.00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818AD4C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219C0F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280468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1ECC0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856B8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F7BF69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 NYLON, VINIL</w:t>
                            </w:r>
                          </w:p>
                          <w:p w14:paraId="01B0983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ECC2BDA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9BB3B0B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1,618.00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ED4CE52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1,618.00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4FBD18B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1,618.00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BA28C5A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5EF1DC7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1564745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F8CBB9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-497.00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4AC781D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1,618.00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788B1CC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FFFB73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10CA61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4D6CF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5A360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5D82207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2F9E653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A9F01A5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10EF606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013146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6CC3640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510.25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34A1DB2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D623DCE" w14:textId="77777777" w:rsidR="007144F3" w:rsidRDefault="00AC635F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CEA09B0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827688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D0A3831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C1A8226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E75297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0235592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96B78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F0B88B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887AF31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2858A9D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C77878C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097F0C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FFD0A4A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980865C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2AF4A37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BF152A" w14:textId="77777777" w:rsidR="007144F3" w:rsidRDefault="00AC635F">
                            <w:pPr>
                              <w:pStyle w:val="TableParagraph"/>
                              <w:spacing w:before="10"/>
                              <w:ind w:right="4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492.00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29BEFC2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492.00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349B6ED" w14:textId="77777777" w:rsidR="007144F3" w:rsidRDefault="00AC635F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308.00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DFB6695" w14:textId="77777777" w:rsidR="007144F3" w:rsidRDefault="00AC635F">
                            <w:pPr>
                              <w:pStyle w:val="TableParagraph"/>
                              <w:spacing w:before="10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308.00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09B3CB8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E87030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FC4DD7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72497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7975D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BAB36A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</w:t>
                            </w:r>
                          </w:p>
                          <w:p w14:paraId="025CE50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0CA61FB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F1DB560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1C3F087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4EF3DE9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9270FCE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A960491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839E107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F7AA5C8" w14:textId="77777777" w:rsidR="007144F3" w:rsidRDefault="00AC635F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F36B423" w14:textId="77777777" w:rsidR="007144F3" w:rsidRDefault="00AC635F">
                            <w:pPr>
                              <w:pStyle w:val="TableParagraph"/>
                              <w:spacing w:before="10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0A96B52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F311D9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C8B0B8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D458BD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1181A1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AA6D9DF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6E013ECA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0D2B21C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07B73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90C60B1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AE64AA2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FC9E4A5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F5565D5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A3078B0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092EFBF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0045D3D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279A163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4B85EB2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A4934A0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74A0E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4CF83B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1DBF27D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6DF24D0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382A294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5A3AA7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2CF282A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044AF0B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5FC2663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559ABA8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C1B4A70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E036E92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4B5C69B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C9113FB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24EB6E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015BCB0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F4869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DC938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8150DEC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2AC3C2B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3311D839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A0D23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AAD0A62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B73FDE3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BDFAE5B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F309812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646E187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46BC9A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CBE4181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9E3B860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688AC1D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368A969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3801C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CA9FB7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0204CC8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022E84FA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DB02903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A2228C9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B83AFEB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6007873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B19C8D0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739C920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EE5AA50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BC3A92A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C3D6B88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B52E785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025B25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43FA35C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6ADD8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C2885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FF495D1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45245F9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F734C6B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5475953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D3A7E53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80D005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5D28FF9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9EA2E28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7F98130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DDBAF2" w14:textId="77777777" w:rsidR="007144F3" w:rsidRDefault="00AC635F">
                            <w:pPr>
                              <w:pStyle w:val="TableParagraph"/>
                              <w:spacing w:before="10"/>
                              <w:ind w:right="3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2A59ABB5" w14:textId="77777777" w:rsidR="007144F3" w:rsidRDefault="00AC635F">
                            <w:pPr>
                              <w:pStyle w:val="TableParagraph"/>
                              <w:spacing w:before="10"/>
                              <w:ind w:right="5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D1D17C5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FFCBF7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136876B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3F6047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17098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ED62D68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</w:t>
                            </w:r>
                          </w:p>
                          <w:p w14:paraId="6998B7AF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22CBAAAA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A5EF96C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89390E2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029F043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3F32317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19600A6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32A3AB3C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BECE8D9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AADB4AE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4F96DF9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DE88E65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1E4A72E1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925E73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E23519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BFED5D2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LOZA Y PORCELANA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A5D8E57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22A6A2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0377679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AC8AFAF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008C177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AF2C1E1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E04B1CD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525CFE1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6A4AC61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675BD36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04B49F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DAB80F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809B5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D4373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75808D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756CB62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C554C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8533363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AE71A8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EF29F44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CD4B9D6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7EA212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C07C4C4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1147224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86B87F4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137167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360B80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7F831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D6176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E4D02D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B73565F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2C575C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C43D8C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1DF94A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95655AF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21E8F3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FF28BF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6F06CD4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19,950.00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08BE2A7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19,950.00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182C7C7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335652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9652EF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9C796D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8F3940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38267B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CD0F65F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888B2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C4E4B0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2A2184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F8B0F00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4CB425A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4BD37E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A15B3FD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DA6D769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4A2C390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9EFAFE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76239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4142C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7ACD3F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C4BAF1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2E893729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115FB1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34E30A5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9ACDF8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8079FEC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78EF9D2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312EC5D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802AE63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9E8D684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47A7BE4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8D43C13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7B3CBF4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4822E9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142ABE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5C899BA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8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CEMENTO, PÓMEZ, ASBESTO Y YESO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1BBE3709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B520C2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-28,000.00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5A9946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5B00C7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DDAF62B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422874A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BAD2082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BC51A87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3979E43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A9F357F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6BFADEC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0111972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AE1269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930E4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697BCCF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SIDERÚRGICOS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6330880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D9CBEC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4710A21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F9E7551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D07A2C2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8FBA98C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9A414C3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6BD3974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4521552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C08C021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B598812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227FFAF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2CCCE5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13F6C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6EF2C13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9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METALÚRGICOS NO FÉRRICOS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07AB171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DF5FC0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0D2EA1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66C683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7E73F0D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D6AC896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49E0DCA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E83DC6C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3ABCD23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0E99082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E42911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4C5E0E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51A08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4887E7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36854C7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 w14:paraId="44891CF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B287B21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B088D8F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22B885B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B1AE9FE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8F9470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93E342C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26471A0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267D859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4E3A447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2C21F862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385F1B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AC599E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9AE8F6F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8C15E9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D572C8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</w:t>
                            </w:r>
                          </w:p>
                          <w:p w14:paraId="64536D03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6F89FA9B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B60097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E56F4B7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8F6E0F3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220CDA1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F7D5D00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76595B9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0F2DDA6A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D20BFE4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1C6E6E30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8576D1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5495ED5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BFEF5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C4E8FC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4CEFEDE9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ESTRUCTURAS METÁLICAS ACABADAS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2B86EB32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1F9B80D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416B13A" w14:textId="77777777" w:rsidR="007144F3" w:rsidRDefault="00AC635F">
                            <w:pPr>
                              <w:pStyle w:val="TableParagraph"/>
                              <w:spacing w:before="10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599C421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705F976" w14:textId="77777777" w:rsidR="007144F3" w:rsidRDefault="00AC635F">
                            <w:pPr>
                              <w:pStyle w:val="TableParagraph"/>
                              <w:spacing w:before="10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B3FE4AD" w14:textId="77777777" w:rsidR="007144F3" w:rsidRDefault="00AC635F">
                            <w:pPr>
                              <w:pStyle w:val="TableParagraph"/>
                              <w:spacing w:before="10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D34C59E" w14:textId="77777777" w:rsidR="007144F3" w:rsidRDefault="00AC635F">
                            <w:pPr>
                              <w:pStyle w:val="TableParagraph"/>
                              <w:spacing w:before="10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C8E3981" w14:textId="77777777" w:rsidR="007144F3" w:rsidRDefault="00AC635F">
                            <w:pPr>
                              <w:pStyle w:val="TableParagraph"/>
                              <w:spacing w:before="1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740F46A" w14:textId="77777777" w:rsidR="007144F3" w:rsidRDefault="00AC635F">
                            <w:pPr>
                              <w:pStyle w:val="TableParagraph"/>
                              <w:spacing w:before="10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1ED4539" w14:textId="77777777" w:rsidR="007144F3" w:rsidRDefault="00AC635F">
                            <w:pPr>
                              <w:pStyle w:val="TableParagraph"/>
                              <w:spacing w:before="10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D4FA4C5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92C2B5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E873BF0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5133AC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0DC2E74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ESTRUCTURAS METÁLICAS ACABADAS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092F0907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C7A058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0338196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2FF141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EB34DFD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FC3B840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2806B2F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39CAE55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CD8DEEE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76ED0116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230D5E8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3711C7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5DE7A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8CFD9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51E8358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4599EE8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D320C9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419BC52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A5A69D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99BEF1D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3135C6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70E8F21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39BBA90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851034C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6F86468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83C2B3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768ADCE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848750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EBEB74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1589226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48FA0244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A35C8A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C5FF30E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7FC3CF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2BCE578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3BBF67A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CEB5D8B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C707250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0DE5894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CF906B9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44B0E0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1D0F830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CE14E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504454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FE33F9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7C0C3D0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8F25D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AAA93C7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CF3EC7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4C393C1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E083CFC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D1882A3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058810E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E5BC7C3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420B36DE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C3BB6F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D424D2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95B6F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99029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3606158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2275BE3B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A0FA88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C0839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584A46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CA2C805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3BE05D28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9628C64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4B0AF65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9459214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0D01E1AF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4B1D4CD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9E5F02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3ACF4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C2E98B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22A611C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804E305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862DF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C9DBC24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A47640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FD54E2A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5247121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214F0F5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486CA51F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B075FFF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34FA62EC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FE5EBF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53D608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AC699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5BA43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61B6B99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39FA2B12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D53363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C54C729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B69332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DDD49E4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2D68BC65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6103F3E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56EB1D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9869D37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5C4A0D1D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1BC9348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529A9283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EF38A61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105619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14:paraId="7DC3D30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14:paraId="5C837421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A0B060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3F24368" w14:textId="77777777" w:rsidR="007144F3" w:rsidRDefault="00AC635F">
                            <w:pPr>
                              <w:pStyle w:val="TableParagraph"/>
                              <w:ind w:righ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010CDF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FBA46C2" w14:textId="77777777" w:rsidR="007144F3" w:rsidRDefault="00AC635F">
                            <w:pPr>
                              <w:pStyle w:val="TableParagraph"/>
                              <w:ind w:righ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58396BFF" w14:textId="77777777" w:rsidR="007144F3" w:rsidRDefault="00AC635F">
                            <w:pPr>
                              <w:pStyle w:val="TableParagraph"/>
                              <w:ind w:right="4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2DF108A7" w14:textId="77777777" w:rsidR="007144F3" w:rsidRDefault="00AC635F">
                            <w:pPr>
                              <w:pStyle w:val="TableParagraph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12E5C18B" w14:textId="77777777" w:rsidR="007144F3" w:rsidRDefault="00AC635F">
                            <w:pPr>
                              <w:pStyle w:val="TableParagraph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33EA0EE" w14:textId="77777777" w:rsidR="007144F3" w:rsidRDefault="00AC635F">
                            <w:pPr>
                              <w:pStyle w:val="TableParagraph"/>
                              <w:ind w:right="5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4" w:type="dxa"/>
                          </w:tcPr>
                          <w:p w14:paraId="64B07D1C" w14:textId="77777777" w:rsidR="007144F3" w:rsidRDefault="00AC635F">
                            <w:pPr>
                              <w:pStyle w:val="TableParagraph"/>
                              <w:ind w:righ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A6B1184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698AAE0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08436A0D" w14:textId="77777777" w:rsidR="007144F3" w:rsidRDefault="007144F3">
      <w:pPr>
        <w:spacing w:before="10"/>
        <w:rPr>
          <w:b/>
          <w:sz w:val="10"/>
        </w:rPr>
      </w:pPr>
    </w:p>
    <w:p w14:paraId="1D481731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71AE7B8E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4DC6DEBC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615BBEB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17B06C5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6638203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1239A293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481E8FC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577ED63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37EC6DF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04439E36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31192C4C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2DC53FAB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032857B8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3DB9E418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1F7033AE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2E7B6537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19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4EE6C200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05AD5DBC" w14:textId="77777777" w:rsidR="007144F3" w:rsidRDefault="007144F3">
      <w:pPr>
        <w:rPr>
          <w:b/>
          <w:sz w:val="16"/>
        </w:rPr>
      </w:pPr>
    </w:p>
    <w:p w14:paraId="66F19FB4" w14:textId="77777777" w:rsidR="007144F3" w:rsidRDefault="007144F3">
      <w:pPr>
        <w:rPr>
          <w:b/>
          <w:sz w:val="16"/>
        </w:rPr>
      </w:pPr>
    </w:p>
    <w:p w14:paraId="5E88B540" w14:textId="77777777" w:rsidR="007144F3" w:rsidRDefault="007144F3">
      <w:pPr>
        <w:rPr>
          <w:b/>
          <w:sz w:val="16"/>
        </w:rPr>
      </w:pPr>
    </w:p>
    <w:p w14:paraId="3D9E3191" w14:textId="77777777" w:rsidR="007144F3" w:rsidRDefault="007144F3">
      <w:pPr>
        <w:rPr>
          <w:b/>
          <w:sz w:val="16"/>
        </w:rPr>
      </w:pPr>
    </w:p>
    <w:p w14:paraId="78E04EEE" w14:textId="77777777" w:rsidR="007144F3" w:rsidRDefault="007144F3">
      <w:pPr>
        <w:spacing w:before="1"/>
        <w:rPr>
          <w:b/>
          <w:sz w:val="23"/>
        </w:rPr>
      </w:pPr>
    </w:p>
    <w:p w14:paraId="5040F6B2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6744FCC7" w14:textId="77777777" w:rsidR="007144F3" w:rsidRDefault="00AC635F">
      <w:pPr>
        <w:rPr>
          <w:b/>
          <w:sz w:val="16"/>
        </w:rPr>
      </w:pPr>
      <w:r>
        <w:br w:type="column"/>
      </w:r>
    </w:p>
    <w:p w14:paraId="5CA250A2" w14:textId="77777777" w:rsidR="007144F3" w:rsidRDefault="007144F3">
      <w:pPr>
        <w:rPr>
          <w:b/>
          <w:sz w:val="16"/>
        </w:rPr>
      </w:pPr>
    </w:p>
    <w:p w14:paraId="59FC37BC" w14:textId="77777777" w:rsidR="007144F3" w:rsidRDefault="007144F3">
      <w:pPr>
        <w:rPr>
          <w:b/>
          <w:sz w:val="16"/>
        </w:rPr>
      </w:pPr>
    </w:p>
    <w:p w14:paraId="3BF2FBD1" w14:textId="77777777" w:rsidR="007144F3" w:rsidRDefault="007144F3">
      <w:pPr>
        <w:rPr>
          <w:b/>
          <w:sz w:val="16"/>
        </w:rPr>
      </w:pPr>
    </w:p>
    <w:p w14:paraId="73B35691" w14:textId="77777777" w:rsidR="007144F3" w:rsidRDefault="007144F3">
      <w:pPr>
        <w:spacing w:before="5"/>
        <w:rPr>
          <w:b/>
          <w:sz w:val="21"/>
        </w:rPr>
      </w:pPr>
    </w:p>
    <w:p w14:paraId="420CEA1E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47E5B0B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</w:t>
      </w:r>
      <w:r>
        <w:t>sto Por tipo de Gasto</w:t>
      </w:r>
    </w:p>
    <w:p w14:paraId="7E7755D0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4323FBD5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5680EA2D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2AA4AB59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0A4E377F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75B3C585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0CAD7CFA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76A02775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7916ACE2" w14:textId="77777777" w:rsidR="007144F3" w:rsidRDefault="007144F3">
      <w:pPr>
        <w:spacing w:before="10"/>
        <w:rPr>
          <w:b/>
          <w:sz w:val="3"/>
        </w:rPr>
      </w:pPr>
    </w:p>
    <w:p w14:paraId="75F36431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ED180DA" wp14:editId="464939DC">
                <wp:extent cx="9906000" cy="6350"/>
                <wp:effectExtent l="0" t="0" r="0" b="0"/>
                <wp:docPr id="43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2" name="Línea 58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0D4E4" id="Grupo 57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nMfc5CECAACpBAAADgAAAAAAAAAAAAAAAAAuAgAAZHJzL2Uyb0RvYy54bWxQSwEC&#10;LQAUAAYACAAAACEAnq+BVtoAAAAEAQAADwAAAAAAAAAAAAAAAAB7BAAAZHJzL2Rvd25yZXYueG1s&#10;UEsFBgAAAAAEAAQA8wAAAIIFAAAAAA==&#10;">
                <v:line id="Línea 58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557A304" w14:textId="77777777" w:rsidR="007144F3" w:rsidRDefault="007144F3">
      <w:pPr>
        <w:spacing w:before="1"/>
        <w:rPr>
          <w:b/>
          <w:sz w:val="6"/>
        </w:rPr>
      </w:pPr>
    </w:p>
    <w:p w14:paraId="5E1583A1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A6793A6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3D80C5" wp14:editId="0C81C2DC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23560"/>
                <wp:effectExtent l="0" t="0" r="0" b="0"/>
                <wp:wrapNone/>
                <wp:docPr id="18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47"/>
                              <w:gridCol w:w="1391"/>
                              <w:gridCol w:w="1218"/>
                              <w:gridCol w:w="1319"/>
                              <w:gridCol w:w="1200"/>
                              <w:gridCol w:w="1200"/>
                              <w:gridCol w:w="1200"/>
                              <w:gridCol w:w="1081"/>
                              <w:gridCol w:w="1200"/>
                              <w:gridCol w:w="1319"/>
                              <w:gridCol w:w="693"/>
                            </w:tblGrid>
                            <w:tr w:rsidR="007144F3" w14:paraId="09C076D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2D6E9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F7EC39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2E12FC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9B23F0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BE989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F089A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DCEF48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D4786B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1C83D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FB1A02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21BA6F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FFA09E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5A5A4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471A1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A0F91B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79CD10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0BE4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3A2B6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FA11C7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2CCC9B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63EAF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53AE6DF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B7AF57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CE442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19FBDD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E029C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AE63C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6365F2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EEDF652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91382E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56D38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FCDF8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17BB2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87281E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OTROS PRODUCTOS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METÁLICOS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BED8AF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2F9649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494276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B7951E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E09AD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A1A03F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98D5ED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7B27C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B2E64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439D0FE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F69278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90CD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183BE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BFCDD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F48634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METÁLICOS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7169C27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9713E77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8761AD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F0B279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FBBC46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72ADF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3896D3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30D56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E7820F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194AACD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CAEC3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1D601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1FB80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87ED41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49C869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3E5680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2D51F2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518D4A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A25757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FD949F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3B86CF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7AF6E2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223F9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CEE40C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B37B942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802933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D518F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2C199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2DEAFD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40C99D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2773CB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361981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139E9E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B8D017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13E123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B0F34D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72A6E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7A45F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0DAB7E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1CCC732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4B19A1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D5AA5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F3FEB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8017D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C1F46A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6E673A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1F062C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E0954B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03B8B5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D1FBDA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B7BD06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DB7F6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B42FD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79B601C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EC2DD53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4484A2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71FF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69C7F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2A2D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A27D80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596B67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1E2E91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9150CD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9A8D1E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2478C9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3A9C66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48EC5A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4268C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BA2F3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BB18500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AF764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451D5B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280D0F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2DDFE8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97B719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FC280AD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3CF7B9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9C5046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45E3BE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3EB615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DC1719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6F014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901F7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513CD95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3C28D31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0B0721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58733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4878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4B00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654C0C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C74A15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15E0A3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FBA3BF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9A584D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3A7450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8D01F2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90756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F5F8F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E5D0D2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2CF2AFA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762D52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C14C75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2F8A2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ED2E43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B89504D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DDAA56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808AEB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022BEAC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F9CEC8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7ECA11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1AA7F1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A9CA7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C982F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EB1ECA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ACFF7D0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BA8B8C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983D4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C733C8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E61DA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60C46E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0086DA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E63447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1461D7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E5135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245B95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DA2E94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39E09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6A18B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643C54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0F32A41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1F077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2C5C13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91949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FF82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33CCC9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E81DA5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6A2A78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902CBE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55242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59A24D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B41041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7E074D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F027A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02E756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159F52A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8DC83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6DC20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B8ED7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79E7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9B90F8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B96167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E8E4D1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C9EFCFF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5C78AA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8DC3CF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9DC2EE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4BD91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D301E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DFD7CAB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0A4A655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682270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547E9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2DBCAE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503662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E7260B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4F482E7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34EA3A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AE9C97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E294C1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715E45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3A52B7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83DB3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7CE72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BBCA2C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EBD7D70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92B159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1FFC6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22D28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AF49B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4F9B38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A68187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67FFE8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75349D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44B909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7B78E4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D9AEE1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D169E5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C6519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E34043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C9271F8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8328A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4E7AA8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686D09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CFE1EB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BEDC3E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B8131D5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61AC1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C12F36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10671F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50ECA5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9374B8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F19D9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36C50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8307E7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770A9E5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9F500E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5E65EE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D473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E6F3B8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C4BCFB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36C43E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B758CD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7A82BF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AB1D6A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9422F4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0DD45D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98D8E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C7514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85951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9B46E36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E92D83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731994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D22B6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D917B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C6FB1F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40ABBB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AD193F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526FF4B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1CA46F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DCF50A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B15BBF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B19836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D3F30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A1EDB9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CD9E77F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345CD6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27D911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341A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7F38AE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5246E2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1A2846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2BEC3D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B6B766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A94ECA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40766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0BDB50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3E949E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7C410F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7CB672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1408547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A60979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7E6F09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A8C5D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B9D18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DA7B90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6730A7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665D3B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B790FAB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5ADF52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364293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A4EFE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595078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4DA06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A0E6BC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6497028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4094EF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A3FB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04BA4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6AB69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4ECA53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58BE6D5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32352E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D30DD8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AF9448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D85AE2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2369F0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A4143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A8A81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A45956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A80A365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41116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26CAB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3CCE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D0277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E8701C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C5C31B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ED28E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048035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B3C72B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EC6B73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E308C5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D4604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7E879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B24991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6124DD6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12FC1A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44EC8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D33415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25EDDA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C6A463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414205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32A8A1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1FF98CC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95B628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79F385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80311A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E8689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025BC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886B33C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296E083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007F6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25091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DBC1D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A8AF0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64E4E9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528FA07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00CA0D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F83C1E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B1CA27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A505EC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0FAB6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5FEF90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A3498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04848F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023D072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B1C299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324720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83747B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BC6204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AD1088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04005FF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332C5E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DDF0695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0C6FE8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2DBF5D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1359D0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769279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210AC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6A720E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4A50E23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EBA361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7517C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11EA3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F7666F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C59EC4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0CA16A4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3D369E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0933C22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769D38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7A6861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030E9B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54211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85F52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B19A5F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1FFD5D0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752B152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B9428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39334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B70A0D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2AD6B8C9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5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A7BD3D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B7B546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562813C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04B802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13FD11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E054F0" w14:textId="77777777" w:rsidR="007144F3" w:rsidRDefault="00AC635F">
                                  <w:pPr>
                                    <w:pStyle w:val="TableParagraph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2733E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FF386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D22A6B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561E31E" w14:textId="77777777" w:rsidR="007144F3" w:rsidRDefault="00AC635F">
                                  <w:pPr>
                                    <w:pStyle w:val="TableParagraph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92045B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A694BD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48F41A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6D6BFF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78F633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 DE LIMPIEZA</w:t>
                                  </w:r>
                                </w:p>
                                <w:p w14:paraId="22DCF6F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1FB22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A7A4C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0C7705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2EB2F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3BD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E799D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60646D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D88F9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-2,687.50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409FD8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-2,687.50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E511F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4AF715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61EF57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BB9F5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4DD710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E46D76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4EC1DEBC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E8AB0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992E5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37C77A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066A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3FEC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692FA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55E7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94291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FF9E1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05B2BE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E97182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9AFFB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A50569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177DA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B3D6256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5CF26D4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B566C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D7ADD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D7D130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4FDF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2D5BC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025C70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450BE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A3F4C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4F2BEB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F8BBB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F7E1B2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87C78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4FF251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B3EDE6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5E65F8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71EC40B1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F7AC7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440930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C567BB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D510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EA6D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76245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F5C89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231F2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A6F43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97318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85976F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E5123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F8C0C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07F18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2CA799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3CA7D87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0E275C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715EC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F29758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8F3A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D273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B8E89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BE97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C9FC9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AEC991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1BA6FA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15C476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B36994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A3433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A554EB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5B9D13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049C2C29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656DA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F888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593DE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C428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598CF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813C4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F2BF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BA71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49A188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6AACBE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0128A5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C2D5F3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3AA9E6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8C35D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4F9E07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6124A545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55E52D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41B9E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29838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C1F5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EF18C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9646E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2B308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1D4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961FB1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EE9F2B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FE8B46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251F65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D63124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CC14F5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6F0D87C2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751DFE6E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1AB6C3F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8893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29ECF1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7BC5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4DF9C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747EC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63105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A7B5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9FA0E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916849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4125F9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D5E75E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DE746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23E6C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5C5896C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4D9D95F4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18E91E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580F4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F2672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0F1FE7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BB04F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BBA3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7F03C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C1178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5AF6F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6519D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BAD5C1F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E994F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F03DC2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20E47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72EA449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2056ED50" w14:textId="77777777" w:rsidR="007144F3" w:rsidRDefault="00AC635F">
                                  <w:pPr>
                                    <w:pStyle w:val="TableParagraph"/>
                                    <w:spacing w:before="35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1DAEB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685CA5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5B0A2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6296F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45A1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4403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48FC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0806D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0FC010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EC08B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4B3E5DC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23D80C5" id="Cuadro de texto 59" o:spid="_x0000_s1043" type="#_x0000_t202" style="position:absolute;left:0;text-align:left;margin-left:2.85pt;margin-top:25.7pt;width:780pt;height:442.8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47"/>
                        <w:gridCol w:w="1391"/>
                        <w:gridCol w:w="1218"/>
                        <w:gridCol w:w="1319"/>
                        <w:gridCol w:w="1200"/>
                        <w:gridCol w:w="1200"/>
                        <w:gridCol w:w="1200"/>
                        <w:gridCol w:w="1081"/>
                        <w:gridCol w:w="1200"/>
                        <w:gridCol w:w="1319"/>
                        <w:gridCol w:w="693"/>
                      </w:tblGrid>
                      <w:tr w:rsidR="007144F3" w14:paraId="09C076DE" w14:textId="77777777">
                        <w:trPr>
                          <w:trHeight w:val="244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442D6E94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1DF7EC39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4B2E12FC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sz="4" w:space="0" w:color="000000"/>
                            </w:tcBorders>
                          </w:tcPr>
                          <w:p w14:paraId="419B23F0" w14:textId="77777777" w:rsidR="007144F3" w:rsidRDefault="00AC635F">
                            <w:pPr>
                              <w:pStyle w:val="TableParagraph"/>
                              <w:spacing w:before="6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</w:tcBorders>
                          </w:tcPr>
                          <w:p w14:paraId="77BE9895" w14:textId="77777777" w:rsidR="007144F3" w:rsidRDefault="00AC635F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65F089A2" w14:textId="77777777" w:rsidR="007144F3" w:rsidRDefault="00AC635F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57DCEF48" w14:textId="77777777" w:rsidR="007144F3" w:rsidRDefault="00AC635F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1D4786B" w14:textId="77777777" w:rsidR="007144F3" w:rsidRDefault="00AC635F">
                            <w:pPr>
                              <w:pStyle w:val="TableParagraph"/>
                              <w:spacing w:before="63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F1C83DA" w14:textId="77777777" w:rsidR="007144F3" w:rsidRDefault="00AC635F">
                            <w:pPr>
                              <w:pStyle w:val="TableParagraph"/>
                              <w:spacing w:before="63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3FB1A02" w14:textId="77777777" w:rsidR="007144F3" w:rsidRDefault="00AC635F">
                            <w:pPr>
                              <w:pStyle w:val="TableParagraph"/>
                              <w:spacing w:before="63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</w:tcBorders>
                          </w:tcPr>
                          <w:p w14:paraId="3321BA6F" w14:textId="77777777" w:rsidR="007144F3" w:rsidRDefault="00AC635F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FFA09E5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265A5A4E" w14:textId="77777777" w:rsidR="007144F3" w:rsidRDefault="00AC635F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73471A14" w14:textId="77777777" w:rsidR="007144F3" w:rsidRDefault="00AC635F">
                            <w:pPr>
                              <w:pStyle w:val="TableParagraph"/>
                              <w:spacing w:before="63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A0F91B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79CD10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0BE41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3A2B6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FA11C7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2CCC9B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63EAF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53AE6DF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B7AF57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CE442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19FBDD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E029C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AE63C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6365F2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EEDF652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91382E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56D38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FCDF8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B17BB2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87281E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OTROS PRODUCTOS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METÁLICOS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BED8AF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2F9649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494276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B7951E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E09AD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A1A03F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98D5ED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7B27C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2B2E64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439D0FE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F69278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C90CD1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183BE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EBFCDD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F48634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METÁLICOS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7169C27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9713E77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8761AD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F0B279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FBBC46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72ADF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3896D3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30D56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E7820F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194AACD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CAEC3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01D601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1FB808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87ED41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49C869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3E5680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2D51F2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518D4A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A25757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FD949F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3B86CF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7AF6E2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223F9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CEE40C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B37B942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802933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AD518F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2C199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2DEAFD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40C99D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2773CB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361981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2139E9E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B8D017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13E123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B0F34D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72A6E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7A45F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0DAB7E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1CCC732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4B19A1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5D5AA5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F3FEB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8017D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C1F46A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66E673A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1F062C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E0954B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03B8B5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D1FBDA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B7BD06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DB7F6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B42FD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79B601C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EC2DD53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4484A2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C71FFA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69C7F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2A2DB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A27D80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596B67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1E2E91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9150CD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79A8D1E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2478C9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3A9C66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48EC5A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4268C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2BA2F3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BB18500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AF764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451D5B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280D0F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2DDFE8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97B719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FC280AD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3CF7B9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9C5046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45E3BE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3EB615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DC1719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86F014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901F7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513CD95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3C28D31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0B0721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B58733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4878B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4B003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654C0C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C74A15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15E0A3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FBA3BF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9A584D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3A7450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8D01F2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90756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3F5F8F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E5D0D2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2CF2AFA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762D52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C14C75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2F8A2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ED2E43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B89504D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DDAA56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808AEB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022BEAC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F9CEC8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7ECA11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1AA7F1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DA9CA7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C982F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EB1ECA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ACFF7D0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BA8B8C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5983D4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C733C8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E61DA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60C46E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0086DA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E63447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1461D7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E5135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245B95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DA2E94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39E09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6A18B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643C54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0F32A41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1F077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2C5C13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91949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FF827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33CCC9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E81DA5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6A2A78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902CBE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55242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59A24D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B41041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7E074D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F027A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02E756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159F52A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8DC83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86DC20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B8ED7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79E7A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9B90F8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B96167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E8E4D1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C9EFCFF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5C78AA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8DC3CF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9DC2EE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C4BD91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D301E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DFD7CAB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0A4A655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682270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547E9A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2DBCAE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503662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E7260B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4F482E7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34EA3A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AE9C97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E294C1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715E45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3A52B7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83DB3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7CE72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BBCA2C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EBD7D70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92B159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A1FFC6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22D28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AF49B6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4F9B38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A68187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67FFE8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75349D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44B909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7B78E4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D9AEE1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D169E5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C6519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E34043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C9271F8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8328A0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4E7AA8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686D09F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CFE1EB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BEDC3E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B8131D5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61AC1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C12F36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10671F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50ECA5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9374B8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F19D9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36C50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8307E7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770A9E5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9F500E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5E65EE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D473E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E6F3B8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C4BCFB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36C43E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B758CD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7A82BF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AB1D6A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9422F4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20DD45D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98D8E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C7514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285951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9B46E36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E92D83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731994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D22B6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D917B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C6FB1F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40ABBB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AD193F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526FF4B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1CA46F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DCF50A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B15BBF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B19836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CD3F30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A1EDB9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CD9E77F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345CD6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27D911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341AC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7F38AE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5246E2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1A2846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2BEC3D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B6B766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A94ECA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40766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0BDB50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3E949E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7C410F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7CB672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1408547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A60979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7E6F09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A8C5D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B9D18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DA7B90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6730A7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665D3B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B790FAB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5ADF52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364293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A4EFE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595078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4DA06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A0E6BC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6497028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4094EF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A3FBE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04BA4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6AB69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4ECA53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58BE6D5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32352E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D30DD8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AF9448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D85AE2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2369F0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A4143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A8A81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A45956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A80A365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41116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426CAB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3CCEA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D0277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1E8701C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C5C31B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ED28E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048035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B3C72B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EC6B73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E308C5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4D4604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7E879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B24991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6124DD6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12FC1A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44EC8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D33415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25EDDA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C6A463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414205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32A8A1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1FF98CC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95B628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79F385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80311A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0E8689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025BC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886B33C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296E083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007F6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025091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DBC1D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A8AF0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64E4E9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2528FA07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00CA0D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F83C1E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B1CA27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BA505EC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0FAB6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5FEF90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A3498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04848F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023D072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B1C299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324720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83747B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BC6204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AD1088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04005FF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332C5E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DDF0695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0C6FE8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2DBF5D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1359D0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769279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210AC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6A720E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4A50E23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EBA361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27517C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11EA39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F7666F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C59EC4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0CA16A4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3D369E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0933C22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769D38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7A6861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030E9B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54211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185F52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B19A5F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1FFD5D0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752B152" w14:textId="77777777">
                        <w:trPr>
                          <w:trHeight w:val="312"/>
                        </w:trPr>
                        <w:tc>
                          <w:tcPr>
                            <w:tcW w:w="280" w:type="dxa"/>
                          </w:tcPr>
                          <w:p w14:paraId="68B9428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639334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B70A0D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2AD6B8C9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5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A7BD3D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B7B546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562813C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04B802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313FD11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E054F0" w14:textId="77777777" w:rsidR="007144F3" w:rsidRDefault="00AC635F">
                            <w:pPr>
                              <w:pStyle w:val="TableParagraph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2733E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FF386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D22A6B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561E31E" w14:textId="77777777" w:rsidR="007144F3" w:rsidRDefault="00AC635F">
                            <w:pPr>
                              <w:pStyle w:val="TableParagraph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92045B5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5A694BD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48F41A9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6D6BFF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78F6331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 DE LIMPIEZA</w:t>
                            </w:r>
                          </w:p>
                          <w:p w14:paraId="22DCF6F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1FB22FF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A7A4C21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0C7705E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2EB2F2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3BDDD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E799DB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60646D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D88F9A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-2,687.50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409FD8E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-2,687.50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E511F07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4AF7150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61EF577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BB9F5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4DD710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E46D76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4EC1DEBC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E8AB01B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992E589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37C77A3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066AE6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63FECB8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692FA7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55E739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94291D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FF9E1E1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05B2BE3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E97182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699AFFB3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A50569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7177DA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B3D6256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5CF26D4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B566C05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D7ADD00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D7D1308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4FDF11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2D5BC1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025C703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450BE5D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A3F4CA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4F2BEBA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F8BBB24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F7E1B2A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587C78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4FF251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B3EDE64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5E65F8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71EC40B1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F7AC768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440930E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C567BB7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D51098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EA6D77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762454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F5C89E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231F2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A6F433B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9731875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85976F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3E5123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F8C0C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07F18D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2CA799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3CA7D87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0E275C8B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715ECC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F29758B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8F3AE0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D273FF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B8E890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BE9795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C9FC9B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AEC991B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1BA6FA2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15C476F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B36994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8A3433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A554EB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5B9D13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049C2C29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656DA10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F8885A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593DE4D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C428AE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598CF4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813C4B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F2BFF1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BA7150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49A1880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6AACBE0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0128A56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C2D5F36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3AA9E6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8C35D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4F9E07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6124A545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55E52DD1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41B9E64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29838A5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C1F55F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EF18C5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9646EA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2B3089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1D415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961FB14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EE9F2BF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FE8B46C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1251F650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D631248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CC14F5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6F0D87C2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751DFE6E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1AB6C3F7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8893E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29ECF19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7BC553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44DF9C9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747ECB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631055D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A7B5E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9FA0ECC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9168491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4125F94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4D5E75EA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DE746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23E6C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5C5896C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4D9D95F4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318E91ED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580F43C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F26720B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0F1FE72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BB04FF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BBA392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7F03CA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7C11781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5AF6F67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6519D75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BAD5C1F" w14:textId="77777777">
                        <w:trPr>
                          <w:trHeight w:val="289"/>
                        </w:trPr>
                        <w:tc>
                          <w:tcPr>
                            <w:tcW w:w="280" w:type="dxa"/>
                          </w:tcPr>
                          <w:p w14:paraId="5FE994F1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F03DC2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20E47B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72EA449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2056ED50" w14:textId="77777777" w:rsidR="007144F3" w:rsidRDefault="00AC635F">
                            <w:pPr>
                              <w:pStyle w:val="TableParagraph"/>
                              <w:spacing w:before="35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41DAEB68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685CA5A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5B0A2CE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6296F1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45A127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44038C" w14:textId="77777777" w:rsidR="007144F3" w:rsidRDefault="00AC635F">
                            <w:pPr>
                              <w:pStyle w:val="TableParagraph"/>
                              <w:spacing w:before="10"/>
                              <w:ind w:left="30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48FC6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0806DD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0FC0109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EC08B51" w14:textId="77777777" w:rsidR="007144F3" w:rsidRDefault="00AC635F">
                            <w:pPr>
                              <w:pStyle w:val="TableParagraph"/>
                              <w:spacing w:before="10"/>
                              <w:ind w:right="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4B3E5DC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7298312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53A37E83" w14:textId="77777777" w:rsidR="007144F3" w:rsidRDefault="007144F3">
      <w:pPr>
        <w:spacing w:before="10"/>
        <w:rPr>
          <w:b/>
          <w:sz w:val="10"/>
        </w:rPr>
      </w:pPr>
    </w:p>
    <w:p w14:paraId="42394879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2A9E1E7A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0F0403F7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2818E5C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5E35103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34BAE10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00585A83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5894FC3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69C1B9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0DDBBA7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418D20B3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5E2C5914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66623D3D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61D4395B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25A93CFD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68958316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4AD2C047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20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1227431B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07461816" w14:textId="77777777" w:rsidR="007144F3" w:rsidRDefault="007144F3">
      <w:pPr>
        <w:rPr>
          <w:b/>
          <w:sz w:val="16"/>
        </w:rPr>
      </w:pPr>
    </w:p>
    <w:p w14:paraId="2716BD17" w14:textId="77777777" w:rsidR="007144F3" w:rsidRDefault="007144F3">
      <w:pPr>
        <w:rPr>
          <w:b/>
          <w:sz w:val="16"/>
        </w:rPr>
      </w:pPr>
    </w:p>
    <w:p w14:paraId="2E60DE91" w14:textId="77777777" w:rsidR="007144F3" w:rsidRDefault="007144F3">
      <w:pPr>
        <w:rPr>
          <w:b/>
          <w:sz w:val="16"/>
        </w:rPr>
      </w:pPr>
    </w:p>
    <w:p w14:paraId="554737E4" w14:textId="77777777" w:rsidR="007144F3" w:rsidRDefault="007144F3">
      <w:pPr>
        <w:rPr>
          <w:b/>
          <w:sz w:val="16"/>
        </w:rPr>
      </w:pPr>
    </w:p>
    <w:p w14:paraId="28381027" w14:textId="77777777" w:rsidR="007144F3" w:rsidRDefault="007144F3">
      <w:pPr>
        <w:spacing w:before="1"/>
        <w:rPr>
          <w:b/>
          <w:sz w:val="23"/>
        </w:rPr>
      </w:pPr>
    </w:p>
    <w:p w14:paraId="09D07858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DA58915" w14:textId="77777777" w:rsidR="007144F3" w:rsidRDefault="00AC635F">
      <w:pPr>
        <w:rPr>
          <w:b/>
          <w:sz w:val="16"/>
        </w:rPr>
      </w:pPr>
      <w:r>
        <w:br w:type="column"/>
      </w:r>
    </w:p>
    <w:p w14:paraId="7288BE8C" w14:textId="77777777" w:rsidR="007144F3" w:rsidRDefault="007144F3">
      <w:pPr>
        <w:rPr>
          <w:b/>
          <w:sz w:val="16"/>
        </w:rPr>
      </w:pPr>
    </w:p>
    <w:p w14:paraId="0302EB7D" w14:textId="77777777" w:rsidR="007144F3" w:rsidRDefault="007144F3">
      <w:pPr>
        <w:rPr>
          <w:b/>
          <w:sz w:val="16"/>
        </w:rPr>
      </w:pPr>
    </w:p>
    <w:p w14:paraId="2210B9CF" w14:textId="77777777" w:rsidR="007144F3" w:rsidRDefault="007144F3">
      <w:pPr>
        <w:rPr>
          <w:b/>
          <w:sz w:val="16"/>
        </w:rPr>
      </w:pPr>
    </w:p>
    <w:p w14:paraId="76B4F1CC" w14:textId="77777777" w:rsidR="007144F3" w:rsidRDefault="007144F3">
      <w:pPr>
        <w:spacing w:before="5"/>
        <w:rPr>
          <w:b/>
          <w:sz w:val="21"/>
        </w:rPr>
      </w:pPr>
    </w:p>
    <w:p w14:paraId="16AD076A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7021AFE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Analitica del </w:t>
      </w:r>
      <w:r>
        <w:t>Presupuesto Por tipo de Gasto</w:t>
      </w:r>
    </w:p>
    <w:p w14:paraId="76D23F90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7ADD677A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1AD7B061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5F9632DB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2029EF8D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03D7AE99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0451C3CE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4FD16D5B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305D2CC1" w14:textId="77777777" w:rsidR="007144F3" w:rsidRDefault="007144F3">
      <w:pPr>
        <w:spacing w:before="10"/>
        <w:rPr>
          <w:b/>
          <w:sz w:val="3"/>
        </w:rPr>
      </w:pPr>
    </w:p>
    <w:p w14:paraId="018AA2C9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91D3BBA" wp14:editId="21893C2F">
                <wp:extent cx="9906000" cy="6350"/>
                <wp:effectExtent l="0" t="0" r="0" b="0"/>
                <wp:docPr id="47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46" name="Línea 61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B0C0B" id="Grupo 60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">
                <v:line id="Línea 61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E93B51D" w14:textId="77777777" w:rsidR="007144F3" w:rsidRDefault="007144F3">
      <w:pPr>
        <w:spacing w:before="1"/>
        <w:rPr>
          <w:b/>
          <w:sz w:val="6"/>
        </w:rPr>
      </w:pPr>
    </w:p>
    <w:p w14:paraId="4397E6F0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35835C7B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D697AA" wp14:editId="4B851E43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707380"/>
                <wp:effectExtent l="0" t="0" r="0" b="0"/>
                <wp:wrapNone/>
                <wp:docPr id="19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70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95"/>
                              <w:gridCol w:w="1342"/>
                              <w:gridCol w:w="1218"/>
                              <w:gridCol w:w="1319"/>
                              <w:gridCol w:w="1200"/>
                              <w:gridCol w:w="1200"/>
                              <w:gridCol w:w="1200"/>
                              <w:gridCol w:w="1081"/>
                              <w:gridCol w:w="1200"/>
                              <w:gridCol w:w="1319"/>
                              <w:gridCol w:w="693"/>
                            </w:tblGrid>
                            <w:tr w:rsidR="007144F3" w14:paraId="505BFF68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CF61F1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ED34EA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13D119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24968A1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6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53F92F9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2F633ED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32B9EE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13A717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FE1013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8BB5FE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5AE0D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47022E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F78B0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9D4B3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7DA5FC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62250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-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344F9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5DF4FD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305E2A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03D55027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Y DE USO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970AB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25FFF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7EBC7E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60B7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70116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590F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B3EB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52031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27,915.00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34DC98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27,915.00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A39D62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0674E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99308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2E89A9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07E849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0B08AFD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7FD0DD5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AC8D6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5E95D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4A261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7EBAE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D502B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D5F5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308E7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D6896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B621F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E564E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12ACC6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2BEA94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77155A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1EF8C0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DDB063C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 DE LIMPIEZA</w:t>
                                  </w:r>
                                </w:p>
                                <w:p w14:paraId="568B2002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257E27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096CA3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3D961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6CEFF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3D97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DEE85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83C61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52551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D962D6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558225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B0238A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F0995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372CC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DBD41B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08E82D0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163D3909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5C1CF1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732370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C764F6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D0006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AD145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F11C2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D2D66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77B7B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3CE89F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590B1C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CEFC64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F43379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B8005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DF289D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C9F9ED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429DFA8B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1A18F5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E041B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E8E88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1895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3BD09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BD9BC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0EDF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AA2E7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1C4D4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72B8D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47CC98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595CF0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3445D0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367299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7B31DFB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</w:t>
                                  </w:r>
                                </w:p>
                                <w:p w14:paraId="0D9212E8" w14:textId="77777777" w:rsidR="007144F3" w:rsidRDefault="00AC635F">
                                  <w:pPr>
                                    <w:pStyle w:val="TableParagraph"/>
                                    <w:spacing w:before="35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 DE USO PERSONAL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7EC174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7453C0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61CDE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9CBE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483EF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A50FC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5A40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6CED1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3D199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AF2ED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CC3BD9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24C876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CF447B4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6F7579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8FA557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EDUCACIONALES Y CULTURALES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6AD53A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26FFC7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D3491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B0988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D8182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22A6D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66914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3E0BD4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FC9BD6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9751C1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3DEEE8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4CB01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50BDCE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325C05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A50953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DEPORTIVOS Y RECREATIVOS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078F6A9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B9B742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5C3F64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CCC4A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A15552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53010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5B6C5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593188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8CE1103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46F7B6D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09AD73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72448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BCD1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B66F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BDBD88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DEPORTIVOS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RECREATIVOS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C0F3386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E386C28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599F128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C54EF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7345D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4B9A2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65C1D4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C9BEE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9AE6CE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395B058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ADA67CC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3E479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4E69E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242170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C7ABD16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5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 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BB4E8C3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6522661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8973128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457DCF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F8437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412133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BA3436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5D576E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4EFD35A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F8C0CF8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5224838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7CCF7E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D4FC11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7B0986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CD4899B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0AFCA7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2F6F1D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6A8072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26C19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DDFC6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28AB8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48FEB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5F529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CF074F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FC35F0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465DBC9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F3965B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00AB8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CC0FF6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314114E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3E897D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D16811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362C8E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C27B2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FC095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0058C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5BA1C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859A84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298AD7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6437EA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07E75C2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5186EA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59E44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497F31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4560ED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 w14:paraId="4483A173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8D588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2EB1A2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056B7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C52D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7F9DF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DCB1E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A2A1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22FAC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DFB12D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40E693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BBC2397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1C69FE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F13E0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0E6707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23751C63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ECEBA4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BCE64D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7FE8EA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B45A2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F2E21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D812B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532DE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14E9E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35F48B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974AA7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0654A4F8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AE56E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A49EB0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CB8F5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C47D8BA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B52074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4EEE37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B9A66C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6528B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D7173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A1AD8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8B287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9CA3B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C4183B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865D97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167C149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8495F6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DF1F0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B568F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588B261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 w14:paraId="48302D99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B5211C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6821A2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83115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E0206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AE97C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02A27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1E6C0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D23B52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DE9FDE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4BF35B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2A78292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12F4C7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950FA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78649C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5C8C4C9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232320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AB61CA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776BC2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1C79C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77E8A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25657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B3ABB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CEE7D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FA0051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8EFCD6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49744A22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48DD9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6935A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43B4A8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1A75CF0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CA51DA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56E9D6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F99522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F29FC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E872C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8916B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382D3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2B513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DD6F08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9D69DE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1A989BD6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D4CE26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9754E6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DA0EB9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17A2F15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ÚTILES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 SUMINISTROS E</w:t>
                                  </w:r>
                                </w:p>
                                <w:p w14:paraId="076D19D1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F840A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07972E6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DDB0BE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63FC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1E234D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1135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536C31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E6F3F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72B185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B50820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AF1DBA0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B9F260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3839B3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E736D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32EF0F5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ADE926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7A2C05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9B8FA4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65821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3D0E4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5912F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39FD9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C1DAC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8F3C19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A57876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0891255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B8349D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B57AB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B320A8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9CA0E5E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79610A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308BA3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0DCC5F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A47E5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8F73A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75468F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4AC3E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9A93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3EE77D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E77E4C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07E7488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52ACD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BE527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6F1B5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E79A11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  <w:p w14:paraId="3B25D52F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5704B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012D9C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E38684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062BB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C8BC5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7EF194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AAA467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5DEC2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B3901A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5018F6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4BA6C3A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D6EC7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6396CC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40E5A2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5A50719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 LABORATORIO Y CUIDADO DE LA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70E12C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11F2A40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48B443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C490C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F2EED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C2ACE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97066E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29446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30EC2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9E0160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7B2F3A7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ED6CAC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12F239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75414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556306F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68D04E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B016E4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0EF7BC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6C0B5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1FBA2C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D9FAF0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09EB5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956B7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C48F41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45CA411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64D42000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E2A26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7DF641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5D007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3E7C1C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D02B6E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2EB4A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6D609A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3CCCC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89570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DC3B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E556C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E3FFAB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782558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E1849C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AC115C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DC9A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228E60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0C87A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9BE1DD1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D8AB237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CE3D94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C131E7B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853C9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73040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EC588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59CBA56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A55D7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AFF9178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97C9085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DB1A21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C6C8C5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B50CFE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45ADA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A230753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CDCF582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3C36DD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B58D2DB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9DCC90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BD8235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39198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95F81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B5B30E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46EB36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5E64353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FBF1CB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A5200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C9AEA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3E839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84B8E9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5AA73E6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2D231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9A8B9DE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EF6B8A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FD6A9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EE29EB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CB1647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28FF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4F8C47B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6965171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E0AFBE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1BD68F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A7035C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DCBE4A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21031A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24D18ED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2C2065B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87A9BC4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B6655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5AFB8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70F922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126DF0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A1048D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DC6F982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55EB9CE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8EE7E8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66EFF0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B3A59C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93F86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FAD1C3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F2189C2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4AEAE78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C680703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E1DAA1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8D127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0AB0C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42DAA9F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F78329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06F76D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F2FD440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A4432D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78F4B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51952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3D3F69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5A827F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F122D82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2768BAF5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7D8FDAD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8CA4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C536D9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D604F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8A35CD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3ED5C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-3,521.79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B9C5178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-3,521.79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6EE2D14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03EB29F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5FC62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642F5F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1E370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D555D61" w14:textId="77777777" w:rsidR="007144F3" w:rsidRDefault="00AC635F">
                                  <w:pPr>
                                    <w:pStyle w:val="TableParagraph"/>
                                    <w:spacing w:before="0" w:line="150" w:lineRule="atLeast"/>
                                    <w:ind w:left="65" w:right="8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1EEC12D5" w14:textId="77777777" w:rsidR="007144F3" w:rsidRDefault="00AC635F">
                                  <w:pPr>
                                    <w:pStyle w:val="TableParagraph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619B2F83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97AA3C0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E8AECE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86D533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4ADE07D" w14:textId="77777777" w:rsidR="007144F3" w:rsidRDefault="00AC635F">
                                  <w:pPr>
                                    <w:pStyle w:val="TableParagraph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8A08E2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83880A" w14:textId="77777777" w:rsidR="007144F3" w:rsidRDefault="00AC635F">
                                  <w:pPr>
                                    <w:pStyle w:val="TableParagraph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806BB7B" w14:textId="77777777" w:rsidR="007144F3" w:rsidRDefault="00AC635F">
                                  <w:pPr>
                                    <w:pStyle w:val="TableParagraph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5531AFB" w14:textId="77777777" w:rsidR="007144F3" w:rsidRDefault="00AC635F">
                                  <w:pPr>
                                    <w:pStyle w:val="TableParagraph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3965314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0577AB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70CA3F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FB058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B0F30B4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0CC597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A91B9B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38DBEB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DAB02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A38B3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1FF99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B8175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65130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E975E3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0053A3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2DC9234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8FDE19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C4F21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489379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F25D1BF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8EC9A4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7E8570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75EDC2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311B6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F66BE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96836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83C551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986C2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B7AF5F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73B6CC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3DE91E40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85A2BF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56454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AD843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9B74699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571C09A9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69AB8D6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755DAA8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563B04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6F105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D418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C1A5B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0027E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08173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86EB54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A2C3B3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2E486FD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3A529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F7F66C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597177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006D1AE3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74AD2F5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32FDCAE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D5E3BC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3278FF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CBC92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F1D59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9C8AB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82DF3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12BAB63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FED6FB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5F5FD37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41B963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15F859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894CD1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F8DDB06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0018816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727EDA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1D51F3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1AAE7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A4A56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16A893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1F7F5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664FD7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4B5C249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8F5238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6623762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A417B7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2B47C5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06D36F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8E393BA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0DA71E2A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5F3CF1B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0111B9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B5C7F9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96C65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443B1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9BDDB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302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96633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6920B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7B19610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7AD15A1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4577914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978F75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B55C0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8997FB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3C6831F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1A13A1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413D771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E0F84A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461C55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DBF15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C5AD6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9A47B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BE4EF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53E8FE0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C661C4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0C6F92F9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ACCD15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E874DE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7C5185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F44D2D9" w14:textId="77777777" w:rsidR="007144F3" w:rsidRDefault="00AC635F">
                                  <w:pPr>
                                    <w:pStyle w:val="TableParagraph"/>
                                    <w:spacing w:before="17" w:line="9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4E599C9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14:paraId="5ED9D4F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65CC5F8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79765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BCC4B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6D3587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4F527E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092AA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06B713A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3878C6C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60E89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8D697AA" id="Cuadro de texto 62" o:spid="_x0000_s1044" type="#_x0000_t202" style="position:absolute;left:0;text-align:left;margin-left:2.85pt;margin-top:25.7pt;width:780pt;height:449.4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95"/>
                        <w:gridCol w:w="1342"/>
                        <w:gridCol w:w="1218"/>
                        <w:gridCol w:w="1319"/>
                        <w:gridCol w:w="1200"/>
                        <w:gridCol w:w="1200"/>
                        <w:gridCol w:w="1200"/>
                        <w:gridCol w:w="1081"/>
                        <w:gridCol w:w="1200"/>
                        <w:gridCol w:w="1319"/>
                        <w:gridCol w:w="693"/>
                      </w:tblGrid>
                      <w:tr w:rsidR="007144F3" w14:paraId="505BFF68" w14:textId="77777777">
                        <w:trPr>
                          <w:trHeight w:val="353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3ECF61F1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34ED34EA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0B13D119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000000"/>
                            </w:tcBorders>
                          </w:tcPr>
                          <w:p w14:paraId="124968A1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6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</w:tcBorders>
                          </w:tcPr>
                          <w:p w14:paraId="253F92F9" w14:textId="77777777" w:rsidR="007144F3" w:rsidRDefault="00AC635F">
                            <w:pPr>
                              <w:pStyle w:val="TableParagraph"/>
                              <w:spacing w:before="63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4" w:space="0" w:color="000000"/>
                            </w:tcBorders>
                          </w:tcPr>
                          <w:p w14:paraId="12F633ED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0A32B9EE" w14:textId="77777777" w:rsidR="007144F3" w:rsidRDefault="00AC635F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713A717" w14:textId="77777777" w:rsidR="007144F3" w:rsidRDefault="00AC635F">
                            <w:pPr>
                              <w:pStyle w:val="TableParagraph"/>
                              <w:spacing w:before="63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7FE1013" w14:textId="77777777" w:rsidR="007144F3" w:rsidRDefault="00AC635F">
                            <w:pPr>
                              <w:pStyle w:val="TableParagraph"/>
                              <w:spacing w:before="63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8BB5FE6" w14:textId="77777777" w:rsidR="007144F3" w:rsidRDefault="00AC635F">
                            <w:pPr>
                              <w:pStyle w:val="TableParagraph"/>
                              <w:spacing w:before="63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</w:tcBorders>
                          </w:tcPr>
                          <w:p w14:paraId="275AE0D5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647022E5" w14:textId="77777777" w:rsidR="007144F3" w:rsidRDefault="00AC635F">
                            <w:pPr>
                              <w:pStyle w:val="TableParagraph"/>
                              <w:spacing w:before="6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000000"/>
                            </w:tcBorders>
                          </w:tcPr>
                          <w:p w14:paraId="3CF78B06" w14:textId="77777777" w:rsidR="007144F3" w:rsidRDefault="00AC635F">
                            <w:pPr>
                              <w:pStyle w:val="TableParagraph"/>
                              <w:spacing w:before="63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4" w:space="0" w:color="000000"/>
                            </w:tcBorders>
                          </w:tcPr>
                          <w:p w14:paraId="7F9D4B3A" w14:textId="77777777" w:rsidR="007144F3" w:rsidRDefault="00AC635F">
                            <w:pPr>
                              <w:pStyle w:val="TableParagraph"/>
                              <w:spacing w:before="63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7DA5FC8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462250D" w14:textId="77777777" w:rsidR="007144F3" w:rsidRDefault="00AC635F">
                            <w:pPr>
                              <w:pStyle w:val="TableParagraph"/>
                              <w:spacing w:before="8"/>
                              <w:ind w:left="-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4344F9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5DF4FD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305E2AA" w14:textId="77777777" w:rsidR="007144F3" w:rsidRDefault="00AC635F">
                            <w:pPr>
                              <w:pStyle w:val="TableParagraph"/>
                              <w:spacing w:before="23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03D55027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Y DE USO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970AB15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25FFFF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7EBC7E7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60B798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70116B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590F7C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B3EB2E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52031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27,915.00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34DC98C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27,915.00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4A39D62D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0674E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7F99308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2E89A9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07E849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0B08AFD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7FD0DD5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AC8D6E9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5E95D05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4A2616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7EBAE8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D502B6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D5F54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308E7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D6896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B621F43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E564E4A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12ACC69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22BEA94B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77155A7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1EF8C0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7DDB063C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PRODUCTOS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 DE LIMPIEZA</w:t>
                            </w:r>
                          </w:p>
                          <w:p w14:paraId="568B2002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257E271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096CA3C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3D9610C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6CEFF0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3D9736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DEE854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83C610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C52551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D962D63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558225B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B0238A1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31F0995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372CC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DBD41B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208E82D0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163D3909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5C1CF15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732370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C764F6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D0006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AD1451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F11C2E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D2D66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877B7B0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3CE89FD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590B1CF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CEFC643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F433795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B8005C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DF289DC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C9F9ED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429DFA8B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1A18F52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E041B0C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E8E8888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1895E9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3BD095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BD9BC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0EDFBD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AA2E74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1C4D4FB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72B8DE9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47CC98B" w14:textId="77777777">
                        <w:trPr>
                          <w:trHeight w:val="300"/>
                        </w:trPr>
                        <w:tc>
                          <w:tcPr>
                            <w:tcW w:w="280" w:type="dxa"/>
                          </w:tcPr>
                          <w:p w14:paraId="0595CF09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F3445D0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3672995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57B31DFB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</w:t>
                            </w:r>
                          </w:p>
                          <w:p w14:paraId="0D9212E8" w14:textId="77777777" w:rsidR="007144F3" w:rsidRDefault="00AC635F">
                            <w:pPr>
                              <w:pStyle w:val="TableParagraph"/>
                              <w:spacing w:before="35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Y DE USO PERSONAL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7EC1743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7453C07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61CDED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9CBE96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483EFB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A50FC2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5A409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6CED1F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3D1994D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AF2ED0C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CC3BD94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424C876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CF447B4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6F7579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58FA5575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EDUCACIONALES Y CULTURALES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6AD53AE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26FFC73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D34912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B09886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D81822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22A6D1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66914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3E0BD44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FC9BD6F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9751C19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3DEEE8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C4CB01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50BDCE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325C05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A50953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DEPORTIVOS Y RECREATIVOS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078F6A9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B9B742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5C3F64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CCC4A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A15552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53010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5B6C5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593188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8CE1103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46F7B6D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09AD73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2A72448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CBCD14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B66F6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5BDBD88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DEPORTIVOS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RECREATIVOS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C0F3386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E386C28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599F128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C54EF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7345D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4B9A2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65C1D4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C9BEE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9AE6CE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395B058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ADA67CC" w14:textId="77777777">
                        <w:trPr>
                          <w:trHeight w:val="318"/>
                        </w:trPr>
                        <w:tc>
                          <w:tcPr>
                            <w:tcW w:w="280" w:type="dxa"/>
                          </w:tcPr>
                          <w:p w14:paraId="7F3E479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4E69E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242170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7C7ABD16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5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 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BB4E8C3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6522661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8973128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457DCF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F8437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412133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BA3436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5D576E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4EFD35A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F8C0CF8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5224838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27CCF7E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D4FC11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7B0986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CD4899B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0AFCA7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2F6F1D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6A8072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726C19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4DDFC6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328AB8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A48FEB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D5F529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3CF074F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6FC35F0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465DBC95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7F3965B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800AB8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CC0FF6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0314114E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3E897D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7D16811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362C8E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FC27B2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2FC095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0058C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5BA1C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859A84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7298AD7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66437EA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07E75C25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15186EA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59E44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497F31A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4560ED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 w14:paraId="4483A173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8D588BB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2EB1A2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056B75D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C52DEC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7F9DFC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DCB1EC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BA2A1B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22FAC4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DFB12D6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40E6939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BBC2397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51C69FE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BF13E0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0E6707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23751C63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ECEBA4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3BCE64D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77FE8EA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BB45A2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0F2E21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0D812B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C532DE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E14E9E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735F48B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974AA7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0654A4F8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7BAE56E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A49EB0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0CB8F5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0C47D8BA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B52074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4EEE37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B9A66C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D6528B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CD7173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2A1AD8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F8B287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89CA3B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C4183B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4865D97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167C149B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78495F6F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DF1F02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7B568F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588B261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 w14:paraId="48302D99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B5211CF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16821A2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8311512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E02060B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AE97CF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02A270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1E6C0B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D23B52A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DE9FDED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4BF35B4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2A78292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312F4C7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E950FA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78649C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35C8C4C9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232320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0AB61CA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776BC2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11C79C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C77E8A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F25657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8B3ABB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FCEE7D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FA0051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48EFCD6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49744A22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5F48DD9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96935A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43B4A8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11A75CF0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CA51DA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56E9D6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3F99522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7F29FC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1E872C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D8916B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F382D3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92B513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DD6F08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49D69DE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1A989BD6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0D4CE26E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9754E6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DA0EB9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17A2F15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ÚTILES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 SUMINISTROS E</w:t>
                            </w:r>
                          </w:p>
                          <w:p w14:paraId="076D19D1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F840A97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07972E62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DDB0BE4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63FCB2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1E234D3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11354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536C316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E6F3FE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72B1850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B508204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AF1DBA0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6B9F260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3839B3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AE736D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132EF0F5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ADE926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17A2C05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59B8FA4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865821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93D0E4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65912F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239FD9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5C1DAC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8F3C19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6A57876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0891255A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B8349D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26B57AB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1B320A8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69CA0E5E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79610A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2308BA3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0DCC5F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0A47E5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18F73A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75468F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C4AC3E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B49A93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3EE77D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6E77E4C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07E7488D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4352ACD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BE527B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6F1B5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E79A11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  <w:p w14:paraId="3B25D52F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5704BA5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3012D9C0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E38684D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062BB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C8BC5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7EF194B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AAA4677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15DEC24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B3901A9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5018F67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4BA6C3A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4ED6EC7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26396CC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40E5A2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35A50719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 LABORATORIO Y CUIDADO DE LA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70E12C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11F2A40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48B443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DC490C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8F2EED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AC2ACE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97066E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829446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230EC2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49E0160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7B2F3A75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6ED6CAC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412F239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4875414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5556306F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68D04E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B016E4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0EF7BC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E6C0B5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1FBA2C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D9FAF0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209EB5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1956B7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C48F41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45CA411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64D42000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5DE2A26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7DF641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5D0078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3E7C1CD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D02B6E1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2EB4AB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6D609A5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3CCCCA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895705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6DC3B8D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E556CE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E3FFAB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7825588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E1849CD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AC115C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8DC9AB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228E602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0C87A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59BE1DD1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D8AB237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CE3D94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C131E7B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4853C9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73040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EC588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59CBA56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A55D7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AFF9178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97C9085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DB1A21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C6C8C5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B50CFE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645ADA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A230753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CDCF582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3C36DD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B58D2DB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9DCC90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BD8235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39198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95F81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B5B30E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446EB36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5E64353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FBF1CB6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2A5200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C9AEA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3E839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584B8E9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5AA73E6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572D231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9A8B9DE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8EF6B8A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FD6A9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EE29EB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CB1647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28FF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4F8C47B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26965171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E0AFBE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1BD68F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A7035C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DCBE4A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21031A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24D18ED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2C2065B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87A9BC4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B6655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5AFB8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70F922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126DF0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A1048D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DC6F982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55EB9CE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8EE7E88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66EFF0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B3A59C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93F86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FAD1C3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F2189C2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4AEAE78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5C680703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E1DAA1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8D127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0AB0C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42DAA9F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F78329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06F76D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3F2FD440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A4432DC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6078F4B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51952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3D3F69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5A827F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F122D82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2768BAF5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7D8FDAD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88CA4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C536D9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D604F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8A35CD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3ED5C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-3,521.79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B9C5178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-3,521.79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6EE2D14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03EB29F" w14:textId="77777777">
                        <w:trPr>
                          <w:trHeight w:val="318"/>
                        </w:trPr>
                        <w:tc>
                          <w:tcPr>
                            <w:tcW w:w="280" w:type="dxa"/>
                          </w:tcPr>
                          <w:p w14:paraId="755FC62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642F5F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1E3703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D555D61" w14:textId="77777777" w:rsidR="007144F3" w:rsidRDefault="00AC635F">
                            <w:pPr>
                              <w:pStyle w:val="TableParagraph"/>
                              <w:spacing w:before="0" w:line="150" w:lineRule="atLeast"/>
                              <w:ind w:left="65" w:right="8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1EEC12D5" w14:textId="77777777" w:rsidR="007144F3" w:rsidRDefault="00AC635F">
                            <w:pPr>
                              <w:pStyle w:val="TableParagraph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619B2F83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97AA3C0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E8AECE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86D533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4ADE07D" w14:textId="77777777" w:rsidR="007144F3" w:rsidRDefault="00AC635F">
                            <w:pPr>
                              <w:pStyle w:val="TableParagraph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8A08E2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83880A" w14:textId="77777777" w:rsidR="007144F3" w:rsidRDefault="00AC635F">
                            <w:pPr>
                              <w:pStyle w:val="TableParagraph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0806BB7B" w14:textId="77777777" w:rsidR="007144F3" w:rsidRDefault="00AC635F">
                            <w:pPr>
                              <w:pStyle w:val="TableParagraph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05531AFB" w14:textId="77777777" w:rsidR="007144F3" w:rsidRDefault="00AC635F">
                            <w:pPr>
                              <w:pStyle w:val="TableParagraph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3965314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60577AB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70CA3F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AFB058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6B0F30B4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0CC597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7A91B9B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38DBEB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FDAB02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3A38B3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41FF99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9B8175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665130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E975E3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0053A3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2DC92340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38FDE19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EC4F21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489379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F25D1BF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8EC9A4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7E8570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75EDC2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D311B6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FF66BE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B96836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83C551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D986C2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2B7AF5F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73B6CC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3DE91E40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185A2BF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56454D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AD843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09B74699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571C09A9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69AB8D6E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755DAA85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563B04C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6F105F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D418A1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C1A5BE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0027E9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081731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186EB54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A2C3B3A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2E486FD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333A529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5F7F66C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597177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006D1AE3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74AD2F5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32FDCAE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D5E3BC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3278FF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FCBC92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7F1D59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39C8AB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782DF3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12BAB63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1FED6FB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5F5FD37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41B963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15F859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894CD1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F8DDB06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0018816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727EDA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1D51F3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81AAE7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2A4A56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16A893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F1F7F5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664FD7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4B5C249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8F5238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66237629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7A417B7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2B47C5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06D36FE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8E393BA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0DA71E2A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5F3CF1B2" w14:textId="77777777" w:rsidR="007144F3" w:rsidRDefault="00AC635F">
                            <w:pPr>
                              <w:pStyle w:val="TableParagraph"/>
                              <w:spacing w:before="10"/>
                              <w:ind w:righ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14:paraId="40111B9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6B5C7F91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96C659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443B17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9BDDBC" w14:textId="77777777" w:rsidR="007144F3" w:rsidRDefault="00AC635F">
                            <w:pPr>
                              <w:pStyle w:val="TableParagraph"/>
                              <w:spacing w:before="10"/>
                              <w:ind w:left="302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966338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6920BB" w14:textId="77777777" w:rsidR="007144F3" w:rsidRDefault="00AC635F">
                            <w:pPr>
                              <w:pStyle w:val="TableParagraph"/>
                              <w:spacing w:before="1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7B19610C" w14:textId="77777777" w:rsidR="007144F3" w:rsidRDefault="00AC635F">
                            <w:pPr>
                              <w:pStyle w:val="TableParagraph"/>
                              <w:spacing w:before="10"/>
                              <w:ind w:right="5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17AD15A1" w14:textId="77777777" w:rsidR="007144F3" w:rsidRDefault="00AC635F">
                            <w:pPr>
                              <w:pStyle w:val="TableParagraph"/>
                              <w:spacing w:before="10"/>
                              <w:ind w:right="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4577914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7978F75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30B55C0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8997FB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3C6831F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1A13A1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413D771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E0F84A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461C55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5DBF15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1C5AD6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79A47B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44BE4EF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53E8FE0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C661C4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0C6F92F9" w14:textId="77777777">
                        <w:trPr>
                          <w:trHeight w:val="133"/>
                        </w:trPr>
                        <w:tc>
                          <w:tcPr>
                            <w:tcW w:w="280" w:type="dxa"/>
                          </w:tcPr>
                          <w:p w14:paraId="0ACCD15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E874DE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57C5185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3F44D2D9" w14:textId="77777777" w:rsidR="007144F3" w:rsidRDefault="00AC635F">
                            <w:pPr>
                              <w:pStyle w:val="TableParagraph"/>
                              <w:spacing w:before="17" w:line="9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4E599C9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 w14:paraId="5ED9D4F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65CC5F8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C79765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ABCC4B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6D3587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4F527E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C092AA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</w:tcPr>
                          <w:p w14:paraId="06B713A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3878C6C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2F660E89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 xml:space="preserve">PG </w:t>
      </w:r>
      <w:r>
        <w:rPr>
          <w:b/>
          <w:w w:val="105"/>
          <w:sz w:val="10"/>
        </w:rPr>
        <w:t>REN</w:t>
      </w:r>
    </w:p>
    <w:p w14:paraId="0B7FA59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3B014417" w14:textId="77777777" w:rsidR="007144F3" w:rsidRDefault="007144F3">
      <w:pPr>
        <w:spacing w:before="10"/>
        <w:rPr>
          <w:b/>
          <w:sz w:val="10"/>
        </w:rPr>
      </w:pPr>
    </w:p>
    <w:p w14:paraId="3A9DE7D8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56D419DE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21F12FAB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3CBE7AA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72752A9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13EFEAB4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760BBB00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3B11F75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3B4BC17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6449D6C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7FC1ADB7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4432375F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558314F2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20C77529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1EE6794B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0AC7EC18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32B910E3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21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00C9A8D7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535EE173" w14:textId="77777777" w:rsidR="007144F3" w:rsidRDefault="007144F3">
      <w:pPr>
        <w:rPr>
          <w:b/>
          <w:sz w:val="16"/>
        </w:rPr>
      </w:pPr>
    </w:p>
    <w:p w14:paraId="79FBCC18" w14:textId="77777777" w:rsidR="007144F3" w:rsidRDefault="007144F3">
      <w:pPr>
        <w:rPr>
          <w:b/>
          <w:sz w:val="16"/>
        </w:rPr>
      </w:pPr>
    </w:p>
    <w:p w14:paraId="4BD1BFC9" w14:textId="77777777" w:rsidR="007144F3" w:rsidRDefault="007144F3">
      <w:pPr>
        <w:rPr>
          <w:b/>
          <w:sz w:val="16"/>
        </w:rPr>
      </w:pPr>
    </w:p>
    <w:p w14:paraId="48B760A7" w14:textId="77777777" w:rsidR="007144F3" w:rsidRDefault="007144F3">
      <w:pPr>
        <w:rPr>
          <w:b/>
          <w:sz w:val="16"/>
        </w:rPr>
      </w:pPr>
    </w:p>
    <w:p w14:paraId="3E03D051" w14:textId="77777777" w:rsidR="007144F3" w:rsidRDefault="007144F3">
      <w:pPr>
        <w:spacing w:before="1"/>
        <w:rPr>
          <w:b/>
          <w:sz w:val="23"/>
        </w:rPr>
      </w:pPr>
    </w:p>
    <w:p w14:paraId="335B919D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5AEDF3DF" w14:textId="77777777" w:rsidR="007144F3" w:rsidRDefault="00AC635F">
      <w:pPr>
        <w:rPr>
          <w:b/>
          <w:sz w:val="16"/>
        </w:rPr>
      </w:pPr>
      <w:r>
        <w:br w:type="column"/>
      </w:r>
    </w:p>
    <w:p w14:paraId="75B1A8EC" w14:textId="77777777" w:rsidR="007144F3" w:rsidRDefault="007144F3">
      <w:pPr>
        <w:rPr>
          <w:b/>
          <w:sz w:val="16"/>
        </w:rPr>
      </w:pPr>
    </w:p>
    <w:p w14:paraId="3BAA49B0" w14:textId="77777777" w:rsidR="007144F3" w:rsidRDefault="007144F3">
      <w:pPr>
        <w:rPr>
          <w:b/>
          <w:sz w:val="16"/>
        </w:rPr>
      </w:pPr>
    </w:p>
    <w:p w14:paraId="0ED9CAC5" w14:textId="77777777" w:rsidR="007144F3" w:rsidRDefault="007144F3">
      <w:pPr>
        <w:rPr>
          <w:b/>
          <w:sz w:val="16"/>
        </w:rPr>
      </w:pPr>
    </w:p>
    <w:p w14:paraId="54449546" w14:textId="77777777" w:rsidR="007144F3" w:rsidRDefault="007144F3">
      <w:pPr>
        <w:spacing w:before="5"/>
        <w:rPr>
          <w:b/>
          <w:sz w:val="21"/>
        </w:rPr>
      </w:pPr>
    </w:p>
    <w:p w14:paraId="661F70A0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5F308DEE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Analitica del </w:t>
      </w:r>
      <w:r>
        <w:t>Presupuesto Por tipo de Gasto</w:t>
      </w:r>
    </w:p>
    <w:p w14:paraId="64C1BB33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77378843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28737265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6FF85080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2435271A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2629D9CD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2E9560A5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33A9653F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049DEA6C" w14:textId="77777777" w:rsidR="007144F3" w:rsidRDefault="007144F3">
      <w:pPr>
        <w:spacing w:before="10"/>
        <w:rPr>
          <w:b/>
          <w:sz w:val="3"/>
        </w:rPr>
      </w:pPr>
    </w:p>
    <w:p w14:paraId="3936DE1E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CE6D172" wp14:editId="4DFDEBD6">
                <wp:extent cx="9906000" cy="6350"/>
                <wp:effectExtent l="0" t="0" r="0" b="0"/>
                <wp:docPr id="51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0" name="Línea 64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F9B70" id="Grupo 63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FPOZlSECAACpBAAADgAAAAAAAAAAAAAAAAAuAgAAZHJzL2Uyb0RvYy54bWxQSwEC&#10;LQAUAAYACAAAACEAnq+BVtoAAAAEAQAADwAAAAAAAAAAAAAAAAB7BAAAZHJzL2Rvd25yZXYueG1s&#10;UEsFBgAAAAAEAAQA8wAAAIIFAAAAAA==&#10;">
                <v:line id="Línea 64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8F3F72C" w14:textId="77777777" w:rsidR="007144F3" w:rsidRDefault="007144F3">
      <w:pPr>
        <w:spacing w:before="1"/>
        <w:rPr>
          <w:b/>
          <w:sz w:val="6"/>
        </w:rPr>
      </w:pPr>
    </w:p>
    <w:p w14:paraId="125E1766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3EB45150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4D6063" wp14:editId="3077822B">
                <wp:simplePos x="0" y="0"/>
                <wp:positionH relativeFrom="page">
                  <wp:posOffset>36195</wp:posOffset>
                </wp:positionH>
                <wp:positionV relativeFrom="paragraph">
                  <wp:posOffset>326390</wp:posOffset>
                </wp:positionV>
                <wp:extent cx="9906000" cy="5684520"/>
                <wp:effectExtent l="0" t="0" r="0" b="0"/>
                <wp:wrapNone/>
                <wp:docPr id="20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499"/>
                              <w:gridCol w:w="356"/>
                              <w:gridCol w:w="2616"/>
                              <w:gridCol w:w="1422"/>
                              <w:gridCol w:w="1152"/>
                              <w:gridCol w:w="1385"/>
                              <w:gridCol w:w="1081"/>
                              <w:gridCol w:w="1200"/>
                              <w:gridCol w:w="1200"/>
                              <w:gridCol w:w="1174"/>
                              <w:gridCol w:w="1200"/>
                              <w:gridCol w:w="1227"/>
                              <w:gridCol w:w="812"/>
                            </w:tblGrid>
                            <w:tr w:rsidR="007144F3" w14:paraId="59CE54E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7C33FA6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6DBAF7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AA72A4" w14:textId="77777777" w:rsidR="007144F3" w:rsidRDefault="00AC635F">
                                  <w:pPr>
                                    <w:pStyle w:val="TableParagraph"/>
                                    <w:spacing w:before="61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FCE06A" w14:textId="77777777" w:rsidR="007144F3" w:rsidRDefault="00AC635F">
                                  <w:pPr>
                                    <w:pStyle w:val="TableParagraph"/>
                                    <w:spacing w:before="41" w:line="150" w:lineRule="atLeast"/>
                                    <w:ind w:left="65" w:right="7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539E60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93A51C4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5FA10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B12E5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4B53D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4DC143A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00ECF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8F3E75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5BE4F9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6BEF76" w14:textId="77777777" w:rsidR="007144F3" w:rsidRDefault="00AC635F">
                                  <w:pPr>
                                    <w:pStyle w:val="TableParagraph"/>
                                    <w:spacing w:before="63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C0192E9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B9B6C3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4928AE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4E8EBA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6A671F6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A6EDEF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A6C28C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264667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BB510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2027B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FD3A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F88389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EEC67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E40175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BCB943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03292BE7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36DF6C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CA1B73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FEA14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D7E1B00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9DEB2A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F78A0D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1BF085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B08A5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7B8DC9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F264C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311897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D3DCF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4D0F32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F0D0FF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7C537E50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D85FBDB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1BF09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2E93D7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8E73CF8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4A1AC7EA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074435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748003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03D7D9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0740D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F3E7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1C243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4A619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28C8C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EAB3DA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A6914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5DE74B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A21BD3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B6403F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6FA4FD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BD69F6F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3AF508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7B1E20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E37FD6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502403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66ADD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7D09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A79452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5FF53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15004D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5D6AAA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5A7DC23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7EF02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8D0D69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EC4924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62C9593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772CB8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9F7749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541215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AA02C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B39F21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09867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D77835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CF6050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52BE3B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FCCAFB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40EEEB5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591984C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D8C51EE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300BBF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D3F9AFE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</w:t>
                                  </w:r>
                                </w:p>
                                <w:p w14:paraId="7C29DECE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D55918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6BDACD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59D374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5EAA4F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B87AC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4B1BA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D70BD1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12287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8A8322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798EDF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6916835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8C80A5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42080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93B76A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94474CF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241F83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7DD7AEE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6C1C17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27FD9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38AAB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FA7AD0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7463DD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BFBF3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316A35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6848FE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49A0A917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357C18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8A9014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A316C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9AE82AC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6D7F64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60FA39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103884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F8F330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3A47DD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87C57B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3E645F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9D564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003730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F60A4D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3641201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83C128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95E14A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F0B1D7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CE37CC4" w14:textId="77777777" w:rsidR="007144F3" w:rsidRDefault="00AC635F">
                                  <w:pPr>
                                    <w:pStyle w:val="TableParagraph"/>
                                    <w:spacing w:before="23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MATERIALES, PRODUCTOS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</w:p>
                                <w:p w14:paraId="1E364831" w14:textId="77777777" w:rsidR="007144F3" w:rsidRDefault="00AC635F">
                                  <w:pPr>
                                    <w:pStyle w:val="TableParagraph"/>
                                    <w:spacing w:before="35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 CABLEADO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37C433D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12C40EA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9C35555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AD6F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94AE00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E4109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35D3B7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BFDA97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D31A4D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48D27EB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AFBDD0E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79C5C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9A5944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361CC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6FA7527" w14:textId="77777777" w:rsidR="007144F3" w:rsidRDefault="00AC635F">
                                  <w:pPr>
                                    <w:pStyle w:val="TableParagraph"/>
                                    <w:spacing w:before="17" w:line="113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ESTRUCTURADO DE REDES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16D2CDC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45EF00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92A286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5D1A02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BBC513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D84379B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455F6A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E400C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5FE3D7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588C50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09D15B5D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B5C6CC8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C5F087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A9238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2C53D54" w14:textId="77777777" w:rsidR="007144F3" w:rsidRDefault="00AC635F">
                                  <w:pPr>
                                    <w:pStyle w:val="TableParagraph"/>
                                    <w:spacing w:before="17" w:line="106" w:lineRule="exact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3CE6AF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0EAB9C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7E61A01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8064D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AA5D95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D4FB2A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CB45286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CCEB779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16159CD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EBED3D4" w14:textId="77777777" w:rsidR="007144F3" w:rsidRDefault="007144F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7144F3" w14:paraId="3656E98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AAAF1D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0CCB72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E59B13" w14:textId="77777777" w:rsidR="007144F3" w:rsidRDefault="00AC635F">
                                  <w:pPr>
                                    <w:pStyle w:val="TableParagraph"/>
                                    <w:spacing w:before="8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67AE664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3E576E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50F3709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3BF3A2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278506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270542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0172CC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79DA9F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8E48DE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B8E21D8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6B55A53" w14:textId="77777777" w:rsidR="007144F3" w:rsidRDefault="00AC635F">
                                  <w:pPr>
                                    <w:pStyle w:val="TableParagraph"/>
                                    <w:spacing w:before="10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C98632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F4AF0C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9032C3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C385A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CEC464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F517C2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4155E0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2C6102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66BCE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69B2C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FB388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CB3950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68805C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4113552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33753D8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1B62E3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1FC4C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6CCCD5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9EDCA7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27DCF0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F7B898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1578E94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705A6BE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DAC53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CC313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33,468.00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989A05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33,468.00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FD9FA4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33,468.00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629417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-55,214.00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8D7EF3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-55,214.00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F0158BD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56CF1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18C35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20B7B2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D80AC7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C64F92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8B7B95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B4E2CD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11A7BEA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0106AC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DDBCB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9DD57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312B19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33974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7,996.00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93FDCE1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10,346.00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2098C44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C6FAD2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4537CA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1E1CE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EB1BD3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3B4FCFC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15A421C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EA721F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CCEA286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3DC57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2CC8D4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5538C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C7035E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7D00826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2D58D20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593A6B7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6E1337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3516B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9BED5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9EDE0C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5D4200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5DDBD87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6BCD01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487D95A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AA00B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EBA24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BDB0D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037397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A598D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9,625.00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8E5A342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9,625.00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CB50082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B9C6085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88178C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03953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67FD21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0ABB34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6091BA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676E1D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9C388FE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6B4A7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814C16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F4C3DC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AEB897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0633BD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6,682.00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DFB9D79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6,682.00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8D4ED31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D3DDD0F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92FA18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355E39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108B5E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637328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E9AA6E2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E010244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7C0E690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59DF8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E1273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0AB504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732F2E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9D7C94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CC132D9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AC89D0E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B5397D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9563A0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BFDE80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6BA3BB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190BA2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8428DF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C4CF2E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F0F6E4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062B8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C19C0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78AE62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6AB149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41E32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6B5655B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-325.00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7FE2163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23AC09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0F450B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7C97F3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822D2D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AFFB58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REPUESTOS EN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EE509E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3BA1D1E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5FBC9EA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7DCA7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CCCA0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15,405.00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6FABD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15,405.00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D1F1DA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6,246.00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C1A0B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41,889.00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83FF29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41,889.00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84A375C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15,405.00</w:t>
                                  </w:r>
                                </w:p>
                              </w:tc>
                            </w:tr>
                            <w:tr w:rsidR="007144F3" w14:paraId="0BD5A5C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2FAC6D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9AB984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6FD91A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8CA179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BF8378D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C77F66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135F4D6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FEA0F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71FAC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BAF407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D4A208E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CFA7F3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6AF03E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D8F41A1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EAB8B5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E460A3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00336B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657476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D5A047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16B3C89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9FE4566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AB93265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CF2C7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E916D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1EE30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7F7FC4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F95F1E1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9,742.00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6D268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9,742.00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46B97CF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956AE6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060E13E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51D4ED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0667F7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73517FA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AE5B58C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972B2F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049B349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6FB86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02532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3,712.00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F3D1C8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3,712.00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67BDEE1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3,712.00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2218EE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-13,771.75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C234F55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-13,771.75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1A746DE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828917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D6E8E7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55D847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FB08DE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34065E8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ACCESORIOS Y REPUESTOS EN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8923558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C15566C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9A144D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DA397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0DAF91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B9210E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D9EBD2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CADE6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AC2E479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1C39B45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78341C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7605AC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686EC6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127945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672A98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7DF0E7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33AC451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08A568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256F1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52402E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2,425.00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19106B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3BB019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396576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7,575.00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CF624A6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9E8EAC4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67C365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7F9B0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76B41A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8C32D1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2A4A6E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1A337C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D9F4A39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2EF4C6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15236F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13D37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A42A0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5EC99B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D1FF96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-2,890.00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346EBDF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-2,890.00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2D37D56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8F2351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63D893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C6B6A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0F595E0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27867E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0375926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663B1E4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9AC3C50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92A3A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9D084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54222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CAF042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13EA820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BC4C5AA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6DFF621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859359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EAA85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B49D3C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A4F150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6E7425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0E869C2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F2DF7C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186EE3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6CE5C2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CB7050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449337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7499602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0CA2C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8CD2375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0D5E259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1D2D7DE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168CF3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E2857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927E6B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ACA3639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A8EF056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8A705F5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A9C655C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212,909.00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E9871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5EF486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45,463.00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7B97E3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41,498.00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22C0C4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41,498.00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DFC2C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71,687.00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94034F8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75,652.00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F3CDE6B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D12E85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544926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2B1B18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5F3FA0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BCBE006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75DF4DD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A877BFB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AAC20C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724EE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449E13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52BB8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DF0DFC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CC5451D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6F91406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C81DD49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957E5D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9688C5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ADC3ED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4E64A80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68E3B0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97A6CE2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8AFD393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C546E17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E10515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30CEFB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6,185.25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54FE0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6,185.25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1A2DF8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6,185.25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066680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1,389.25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3B2C078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1,389.25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B8E9E33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3D6F2CF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C1A393B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512867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2BE6590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0D4B44B2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B970C0D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CB608B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E7944F3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D56EA6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A6B603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457D07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7E42F14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7EEFCA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10,506.00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65FDCE6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10,506.00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6AA46E9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E41538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6D1BDA4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092205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0EEE91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4871087F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35FD49E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E6C7B20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-23,000.00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2BC70A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39FA5A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46201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E49100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73F9C7DE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75873C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7D1DEBD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95ADF9C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965BD3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B2EB63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A122B95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1EE2D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9F17200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EAF5BA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85C77A7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E6714EA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39A2747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E1B99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98C36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88BE94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A822E59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-12,467.00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F390471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-12,467.00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96C437B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4F063B7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5F17F63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54D67A9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58E836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753EB6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OTROS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 Y SUMINISTROS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97B6260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D79FC7A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BD7BAFA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2CB67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604B5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D383D1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318BD945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D1AFDF6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F8DB4A9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A589F9F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21421A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52E2BD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558298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367FDBB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21D7EF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09C57AB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8DC0CB8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CE0C144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563200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6D15E1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913DB18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9C904DA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FCC16EE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-402.00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3988C57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-402.00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E4CC450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7CE6110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95CEA5A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C9745E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6091A6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1DC036AB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1FDFBC9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37B13AAB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5247449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8DD6E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7A599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ECB275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02B0CAF0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36611C2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DC41EA4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7D837EB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1AB4E1B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21273D04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95C7A6C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BD1755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5D90AC54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230053C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74585CB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12AA307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BBCF4B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B043080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C55E44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0BE2048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E9523C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A0486BD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3AB1CA51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68D8D11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33E042F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D76D44E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12BB797F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3D30C9B7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3B73D63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7BAB283" w14:textId="77777777" w:rsidR="007144F3" w:rsidRDefault="00AC635F">
                                  <w:pPr>
                                    <w:pStyle w:val="TableParagraph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-23,350.00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05F4A98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BD7E8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AAD2FE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112B55D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15C47679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01B096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4E03FE9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1A00AA2F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27DC52E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1F697D4D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CF8A853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5A5E3837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6B9F7B6E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04F28EA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57E17FE2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0F3EA01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64E73B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07851F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58ACE91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92359C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391877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56C64E6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6A6792F6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4F3512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E02391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6544CB1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2B0F0462" w14:textId="77777777" w:rsidR="007144F3" w:rsidRDefault="00AC635F">
                                  <w:pPr>
                                    <w:pStyle w:val="TableParagraph"/>
                                    <w:spacing w:before="20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7A27F48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SENTENCIAS JUDICIALES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9DC991C" w14:textId="77777777" w:rsidR="007144F3" w:rsidRDefault="00AC635F">
                                  <w:pPr>
                                    <w:pStyle w:val="TableParagraph"/>
                                    <w:ind w:right="3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EEABEAF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EA20E8D" w14:textId="77777777" w:rsidR="007144F3" w:rsidRDefault="00AC635F">
                                  <w:pPr>
                                    <w:pStyle w:val="TableParagraph"/>
                                    <w:ind w:right="5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14FBEE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11C8F5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F571D46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C0AB7BB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376EB3" w14:textId="77777777" w:rsidR="007144F3" w:rsidRDefault="00AC635F">
                                  <w:pPr>
                                    <w:pStyle w:val="TableParagraph"/>
                                    <w:ind w:righ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237,156.14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39ECD46" w14:textId="77777777" w:rsidR="007144F3" w:rsidRDefault="00AC635F">
                                  <w:pPr>
                                    <w:pStyle w:val="TableParagraph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237,156.14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E35E733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43C60C3C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80" w:type="dxa"/>
                                </w:tcPr>
                                <w:p w14:paraId="457D9698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E0712FE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left="48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707088F1" w14:textId="77777777" w:rsidR="007144F3" w:rsidRDefault="00AC635F">
                                  <w:pPr>
                                    <w:pStyle w:val="TableParagraph"/>
                                    <w:spacing w:before="20" w:line="141" w:lineRule="exact"/>
                                    <w:ind w:righ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</w:tcPr>
                                <w:p w14:paraId="28426A55" w14:textId="77777777" w:rsidR="007144F3" w:rsidRDefault="00AC635F">
                                  <w:pPr>
                                    <w:pStyle w:val="TableParagraph"/>
                                    <w:ind w:left="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SENTENCIAS JUDICIALES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6F5FE32" w14:textId="77777777" w:rsidR="007144F3" w:rsidRDefault="00AC635F">
                                  <w:pPr>
                                    <w:pStyle w:val="TableParagraph"/>
                                    <w:ind w:right="3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76258A4B" w14:textId="77777777" w:rsidR="007144F3" w:rsidRDefault="00AC635F">
                                  <w:pPr>
                                    <w:pStyle w:val="TableParagraph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937600D" w14:textId="77777777" w:rsidR="007144F3" w:rsidRDefault="00AC635F">
                                  <w:pPr>
                                    <w:pStyle w:val="TableParagraph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6C8F7C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C99429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45DC83" w14:textId="77777777" w:rsidR="007144F3" w:rsidRDefault="00AC635F">
                                  <w:pPr>
                                    <w:pStyle w:val="TableParagraph"/>
                                    <w:ind w:right="39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26294B8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4468BF" w14:textId="77777777" w:rsidR="007144F3" w:rsidRDefault="00AC635F">
                                  <w:pPr>
                                    <w:pStyle w:val="TableParagraph"/>
                                    <w:ind w:righ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07318E9" w14:textId="77777777" w:rsidR="007144F3" w:rsidRDefault="00AC635F">
                                  <w:pPr>
                                    <w:pStyle w:val="TableParagraph"/>
                                    <w:ind w:right="3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A8FA553" w14:textId="77777777" w:rsidR="007144F3" w:rsidRDefault="00AC635F">
                                  <w:pPr>
                                    <w:pStyle w:val="TableParagraph"/>
                                    <w:ind w:right="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FD044A6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14D6063" id="Cuadro de texto 65" o:spid="_x0000_s1045" type="#_x0000_t202" style="position:absolute;left:0;text-align:left;margin-left:2.85pt;margin-top:25.7pt;width:780pt;height:447.6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499"/>
                        <w:gridCol w:w="356"/>
                        <w:gridCol w:w="2616"/>
                        <w:gridCol w:w="1422"/>
                        <w:gridCol w:w="1152"/>
                        <w:gridCol w:w="1385"/>
                        <w:gridCol w:w="1081"/>
                        <w:gridCol w:w="1200"/>
                        <w:gridCol w:w="1200"/>
                        <w:gridCol w:w="1174"/>
                        <w:gridCol w:w="1200"/>
                        <w:gridCol w:w="1227"/>
                        <w:gridCol w:w="812"/>
                      </w:tblGrid>
                      <w:tr w:rsidR="007144F3" w14:paraId="59CE54E3" w14:textId="77777777">
                        <w:trPr>
                          <w:trHeight w:val="359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</w:tcBorders>
                          </w:tcPr>
                          <w:p w14:paraId="67C33FA6" w14:textId="77777777" w:rsidR="007144F3" w:rsidRDefault="00AC635F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000000"/>
                            </w:tcBorders>
                          </w:tcPr>
                          <w:p w14:paraId="486DBAF7" w14:textId="77777777" w:rsidR="007144F3" w:rsidRDefault="00AC635F">
                            <w:pPr>
                              <w:pStyle w:val="TableParagraph"/>
                              <w:spacing w:before="61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000000"/>
                            </w:tcBorders>
                          </w:tcPr>
                          <w:p w14:paraId="34AA72A4" w14:textId="77777777" w:rsidR="007144F3" w:rsidRDefault="00AC635F">
                            <w:pPr>
                              <w:pStyle w:val="TableParagraph"/>
                              <w:spacing w:before="61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  <w:tcBorders>
                              <w:top w:val="single" w:sz="4" w:space="0" w:color="000000"/>
                            </w:tcBorders>
                          </w:tcPr>
                          <w:p w14:paraId="09FCE06A" w14:textId="77777777" w:rsidR="007144F3" w:rsidRDefault="00AC635F">
                            <w:pPr>
                              <w:pStyle w:val="TableParagraph"/>
                              <w:spacing w:before="41" w:line="150" w:lineRule="atLeast"/>
                              <w:ind w:left="65" w:right="7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000000"/>
                            </w:tcBorders>
                          </w:tcPr>
                          <w:p w14:paraId="4539E606" w14:textId="77777777" w:rsidR="007144F3" w:rsidRDefault="00AC635F">
                            <w:pPr>
                              <w:pStyle w:val="TableParagraph"/>
                              <w:spacing w:before="63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</w:tcBorders>
                          </w:tcPr>
                          <w:p w14:paraId="593A51C4" w14:textId="77777777" w:rsidR="007144F3" w:rsidRDefault="00AC635F">
                            <w:pPr>
                              <w:pStyle w:val="TableParagraph"/>
                              <w:spacing w:before="63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</w:tcBorders>
                          </w:tcPr>
                          <w:p w14:paraId="2D5FA106" w14:textId="77777777" w:rsidR="007144F3" w:rsidRDefault="00AC635F">
                            <w:pPr>
                              <w:pStyle w:val="TableParagraph"/>
                              <w:spacing w:before="6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</w:tcBorders>
                          </w:tcPr>
                          <w:p w14:paraId="48B12E55" w14:textId="77777777" w:rsidR="007144F3" w:rsidRDefault="00AC635F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04B53D6" w14:textId="77777777" w:rsidR="007144F3" w:rsidRDefault="00AC635F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74DC143A" w14:textId="77777777" w:rsidR="007144F3" w:rsidRDefault="00AC635F">
                            <w:pPr>
                              <w:pStyle w:val="TableParagraph"/>
                              <w:spacing w:before="63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</w:tcBorders>
                          </w:tcPr>
                          <w:p w14:paraId="3A00ECF5" w14:textId="77777777" w:rsidR="007144F3" w:rsidRDefault="00AC635F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508F3E75" w14:textId="77777777" w:rsidR="007144F3" w:rsidRDefault="00AC635F">
                            <w:pPr>
                              <w:pStyle w:val="TableParagraph"/>
                              <w:spacing w:before="63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</w:tcBorders>
                          </w:tcPr>
                          <w:p w14:paraId="225BE4F9" w14:textId="77777777" w:rsidR="007144F3" w:rsidRDefault="00AC635F">
                            <w:pPr>
                              <w:pStyle w:val="TableParagraph"/>
                              <w:spacing w:before="63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0"/>
                            </w:tcBorders>
                          </w:tcPr>
                          <w:p w14:paraId="3A6BEF76" w14:textId="77777777" w:rsidR="007144F3" w:rsidRDefault="00AC635F">
                            <w:pPr>
                              <w:pStyle w:val="TableParagraph"/>
                              <w:spacing w:before="63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C0192E9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5B9B6C3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4928AE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4E8EBA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66A671F6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A6EDEF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2A6C28C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1264667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0BB510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D2027B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59FD3A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0F88389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7EEC67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1E40175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1BCB943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03292BE7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136DF6C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7CA1B73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2FEA14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5D7E1B00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49DEB2A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7F78A0D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51BF085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8B08A5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7B8DC9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9F264C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5311897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2D3DCF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74D0F32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0F0D0FF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7C537E50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5D85FBDB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1BF093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2E93D72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8E73CF8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4A1AC7EA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00744357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0748003B" w14:textId="77777777" w:rsidR="007144F3" w:rsidRDefault="00AC635F">
                            <w:pPr>
                              <w:pStyle w:val="TableParagraph"/>
                              <w:spacing w:before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03D7D92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0740D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F3E7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1C243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4A61964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28C8C6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EAB3DA6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A6914E6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5DE74B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2A21BD3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6B6403F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76FA4FD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7BD69F6F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3AF508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27B1E20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6E37FD6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502403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266ADD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827D09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5A79452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795FF53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715004D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25D6AAA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5A7DC23E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87EF02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28D0D69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6EC4924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062C9593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772CB8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09F7749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7541215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EAA02C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B39F21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909867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3D77835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CF6050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752BE3B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2FCCAFB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40EEEB5C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2591984C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D8C51EE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300BBF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D3F9AFE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</w:t>
                            </w:r>
                          </w:p>
                          <w:p w14:paraId="7C29DECE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D55918D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06BDACDC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59D3749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B5EAA4F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B87AC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4B1BA8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D70BD12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12287D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8A83227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798EDFD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6916835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28C80A5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D42080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093B76A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494474CF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241F83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17DD7AEE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26C1C17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227FD9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338AAB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FFA7AD0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37463DD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CBFBF3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0316A35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16848FE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49A0A917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4357C18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8A9014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6A316C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59AE82AC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6D7F64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760FA39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5103884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F8F330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3A47DD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87C57B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353E645F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359D564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7003730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4F60A4D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3641201D" w14:textId="77777777">
                        <w:trPr>
                          <w:trHeight w:val="306"/>
                        </w:trPr>
                        <w:tc>
                          <w:tcPr>
                            <w:tcW w:w="280" w:type="dxa"/>
                          </w:tcPr>
                          <w:p w14:paraId="3383C128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95E14A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F0B1D7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5CE37CC4" w14:textId="77777777" w:rsidR="007144F3" w:rsidRDefault="00AC635F">
                            <w:pPr>
                              <w:pStyle w:val="TableParagraph"/>
                              <w:spacing w:before="23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MATERIALES, PRODUCTOS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</w:p>
                          <w:p w14:paraId="1E364831" w14:textId="77777777" w:rsidR="007144F3" w:rsidRDefault="00AC635F">
                            <w:pPr>
                              <w:pStyle w:val="TableParagraph"/>
                              <w:spacing w:before="35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ELÉCTRICOS, CABLEADO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237C433D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12C40EA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9C35555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5AD6F53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94AE00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E4109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35D3B7C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BFDA97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D31A4D4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48D27EB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AFBDD0E" w14:textId="77777777">
                        <w:trPr>
                          <w:trHeight w:val="150"/>
                        </w:trPr>
                        <w:tc>
                          <w:tcPr>
                            <w:tcW w:w="280" w:type="dxa"/>
                          </w:tcPr>
                          <w:p w14:paraId="7B79C5C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09A5944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30361CC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26FA7527" w14:textId="77777777" w:rsidR="007144F3" w:rsidRDefault="00AC635F">
                            <w:pPr>
                              <w:pStyle w:val="TableParagraph"/>
                              <w:spacing w:before="17" w:line="113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ESTRUCTURADO DE REDES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16D2CDC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045EF00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492A286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5D1A02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BBBC513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D84379B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2455F6A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0E400C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15FE3D7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5588C50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09D15B5D" w14:textId="77777777">
                        <w:trPr>
                          <w:trHeight w:val="143"/>
                        </w:trPr>
                        <w:tc>
                          <w:tcPr>
                            <w:tcW w:w="280" w:type="dxa"/>
                          </w:tcPr>
                          <w:p w14:paraId="2B5C6CC8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14:paraId="13C5F087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14:paraId="2BA9238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</w:tcPr>
                          <w:p w14:paraId="12C53D54" w14:textId="77777777" w:rsidR="007144F3" w:rsidRDefault="00AC635F">
                            <w:pPr>
                              <w:pStyle w:val="TableParagraph"/>
                              <w:spacing w:before="17" w:line="106" w:lineRule="exact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33CE6AF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10EAB9C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17E61A01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18064D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5AA5D95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3D4FB2A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</w:tcPr>
                          <w:p w14:paraId="2CB45286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CCEB779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416159CD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14:paraId="4EBED3D4" w14:textId="77777777" w:rsidR="007144F3" w:rsidRDefault="007144F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7144F3" w14:paraId="3656E98F" w14:textId="77777777">
                        <w:trPr>
                          <w:trHeight w:val="191"/>
                        </w:trPr>
                        <w:tc>
                          <w:tcPr>
                            <w:tcW w:w="280" w:type="dxa"/>
                          </w:tcPr>
                          <w:p w14:paraId="3FAAAF1D" w14:textId="77777777" w:rsidR="007144F3" w:rsidRDefault="00AC635F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0CCB72" w14:textId="77777777" w:rsidR="007144F3" w:rsidRDefault="00AC635F">
                            <w:pPr>
                              <w:pStyle w:val="TableParagraph"/>
                              <w:spacing w:before="8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E59B13" w14:textId="77777777" w:rsidR="007144F3" w:rsidRDefault="00AC635F">
                            <w:pPr>
                              <w:pStyle w:val="TableParagraph"/>
                              <w:spacing w:before="8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67AE664" w14:textId="77777777" w:rsidR="007144F3" w:rsidRDefault="00AC635F">
                            <w:pPr>
                              <w:pStyle w:val="TableParagraph"/>
                              <w:spacing w:before="10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3E576E6" w14:textId="77777777" w:rsidR="007144F3" w:rsidRDefault="00AC635F">
                            <w:pPr>
                              <w:pStyle w:val="TableParagraph"/>
                              <w:spacing w:before="10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50F3709" w14:textId="77777777" w:rsidR="007144F3" w:rsidRDefault="00AC635F">
                            <w:pPr>
                              <w:pStyle w:val="TableParagraph"/>
                              <w:spacing w:before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3BF3A2C" w14:textId="77777777" w:rsidR="007144F3" w:rsidRDefault="00AC635F">
                            <w:pPr>
                              <w:pStyle w:val="TableParagraph"/>
                              <w:spacing w:before="10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278506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270542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90172CC" w14:textId="77777777" w:rsidR="007144F3" w:rsidRDefault="00AC635F">
                            <w:pPr>
                              <w:pStyle w:val="TableParagraph"/>
                              <w:spacing w:before="10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79DA9F8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8E48DE" w14:textId="77777777" w:rsidR="007144F3" w:rsidRDefault="00AC635F">
                            <w:pPr>
                              <w:pStyle w:val="TableParagraph"/>
                              <w:spacing w:before="10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B8E21D8" w14:textId="77777777" w:rsidR="007144F3" w:rsidRDefault="00AC635F">
                            <w:pPr>
                              <w:pStyle w:val="TableParagraph"/>
                              <w:spacing w:before="10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6B55A53" w14:textId="77777777" w:rsidR="007144F3" w:rsidRDefault="00AC635F">
                            <w:pPr>
                              <w:pStyle w:val="TableParagraph"/>
                              <w:spacing w:before="10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C986321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F4AF0C3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9032C3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C385AE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CEC464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3F517C2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4155E0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2C6102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366BCE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69B2C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FB388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CB3950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68805C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4113552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33753D8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1B62E3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D1FC4C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6CCCD5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9EDCA7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27DCF0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F7B898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61578E94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705A6BE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DAC53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CC313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33,468.00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989A05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33,468.00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FD9FA4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33,468.00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629417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-55,214.00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8D7EF3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-55,214.00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F0158BD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56CF1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518C35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20B7B2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D80AC75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C64F92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38B7B95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B4E2CD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11A7BEA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0106AC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DDBCB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9DD57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312B19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33974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7,996.00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93FDCE1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10,346.00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2098C44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C6FAD2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4537CA5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1E1CE3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EB1BD3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53B4FCFC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15A421C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EA721F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CCEA286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3DC57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2CC8D4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5538C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C7035E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7D00826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2D58D20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593A6B7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6E1337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3516BA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9BED5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9EDE0C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5D4200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55DDBD87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6BCD01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487D95A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AA00B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EBA24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BDB0D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037397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A598D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9,625.00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8E5A342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9,625.00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CB50082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B9C6085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88178C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03953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67FD21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0ABB34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06091BA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2676E1D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9C388FE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6B4A7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814C16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F4C3DC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AEB897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0633BD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6,682.00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DFB9D79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6,682.00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8D4ED31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D3DDD0F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92FA18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355E39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108B5E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637328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2E9AA6E2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E010244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7C0E690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59DF8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E1273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0AB504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732F2E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9D7C94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CC132D9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AC89D0E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B5397D3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9563A0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BFDE80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6BA3BB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190BA2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58428DF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0C4CF2E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F0F6E4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062B8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C19C0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78AE62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6AB149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41E32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6B5655B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-325.00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7FE2163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23AC094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0F450B8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7C97F3A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822D2DA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AFFB58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REPUESTOS EN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EE509E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3BA1D1E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5FBC9EA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7DCA7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CCCA0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15,405.00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6FABD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15,405.00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D1F1DA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6,246.00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C1A0B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41,889.00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83FF29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41,889.00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84A375C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15,405.00</w:t>
                            </w:r>
                          </w:p>
                        </w:tc>
                      </w:tr>
                      <w:tr w:rsidR="007144F3" w14:paraId="0BD5A5C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2FAC6D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9AB9846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6FD91A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8CA179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2BF8378D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6C77F66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135F4D6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FEA0F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71FAC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BAF407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D4A208E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CFA7F3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6AF03E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D8F41A1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EAB8B5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E460A3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00336B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6574761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D5A047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16B3C89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9FE4566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AB93265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CF2C7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E916D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1EE30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7F7FC4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F95F1E1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9,742.00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6D268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9,742.00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46B97CF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956AE6E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060E13E1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51D4ED7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0667F7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73517FA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AE5B58C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972B2F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049B349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6FB86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02532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3,712.00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F3D1C8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3,712.00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67BDEE1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3,712.00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2218EE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-13,771.75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C234F55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-13,771.75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1A746DE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828917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3D6E8E7F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55D847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FB08DE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34065E8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ACCESORIOS Y REPUESTOS EN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48923558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2C15566C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9A144D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DA397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0DAF91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B9210E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D9EBD2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CADE6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AC2E479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1C39B45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78341C9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7605AC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686EC6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127945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672A98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7DF0E7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33AC451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08A568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256F1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52402E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2,425.00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19106B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3BB019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396576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7,575.00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CF624A6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9E8EAC4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67C3657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7F9B07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76B41AB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8C32D1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02A4A6E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01A337C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6D9F4A39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2EF4C6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15236F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13D37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A42A0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5EC99B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2,890.00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D1FF96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-2,890.00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346EBDF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-2,890.00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2D37D56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8F2351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563D893C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C6B6A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0F595E04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27867E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0375926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663B1E4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9AC3C50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92A3A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9D084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54222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CAF042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13EA820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BC4C5AA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6DFF621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859359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EEAA85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B49D3CD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A4F150B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46E7425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30E869C2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F2DF7C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186EE3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06CE5C2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CB7050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449337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7499602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0CA2C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8CD2375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0D5E259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1D2D7DEC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4168CF3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E2857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927E6B3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1ACA3639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5A8EF056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8A705F5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A9C655C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212,909.00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E9871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5EF486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45,463.00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7B97E3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41,498.00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22C0C4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41,498.00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DFC2C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71,687.00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94034F8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75,652.00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F3CDE6B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D12E85A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544926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2B1B184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5F3FA08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0BCBE006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275DF4DD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A877BFB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AAC20C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8724EE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449E13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52BB8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DF0DFC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CC5451D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6F91406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C81DD49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957E5DD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19688C5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ADC3ED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4E64A80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068E3B0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97A6CE2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08AFD393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C546E17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E10515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30CEFB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6,185.25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54FE0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6,185.25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1A2DF8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6,185.25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066680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1,389.25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3B2C078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1,389.25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B8E9E33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3D6F2CF0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C1A393B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512867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2BE6590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0D4B44B2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B970C0D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0CB608B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E7944F3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D56EA6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A6B603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457D07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7E42F14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7EEFCA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10,506.00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65FDCE6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10,506.00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6AA46E9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E41538B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6D1BDA49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092205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0EEE91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4871087F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335FD49E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E6C7B20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-23,000.00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2BC70A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39FA5A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46201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E49100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73F9C7DE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75873C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7D1DEBD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95ADF9C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965BD32" w14:textId="77777777">
                        <w:trPr>
                          <w:trHeight w:val="203"/>
                        </w:trPr>
                        <w:tc>
                          <w:tcPr>
                            <w:tcW w:w="280" w:type="dxa"/>
                          </w:tcPr>
                          <w:p w14:paraId="7B2EB63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A122B95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1EE2D9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59F17200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EAF5BA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485C77A7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E6714EA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39A2747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E1B99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98C36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88BE94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A822E59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-12,467.00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F390471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-12,467.00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96C437B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4F063B7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5F17F636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54D67A9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58E836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753EB6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OTROS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 Y SUMINISTROS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97B6260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D79FC7A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BD7BAFA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2CB67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604B5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D383D1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318BD945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D1AFDF6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F8DB4A9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A589F9F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21421A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52E2BD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558298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367FDBBC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21D7EF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209C57AB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28DC0CB8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CE0C144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563200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6D15E1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913DB18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9C904DA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FCC16EE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-402.00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3988C57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-402.00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E4CC450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7CE6110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95CEA5A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C9745E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6091A6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1DC036AB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71FDFBC9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37B13AAB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5247449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8DD6E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7A599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ECB275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02B0CAF0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36611C2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DC41EA4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7D837EB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1AB4E1B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21273D04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95C7A6C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BD1755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5D90AC54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230053C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74585CB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212AA307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BBCF4B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B043080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C55E44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0BE2048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E9523C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A0486BD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3AB1CA51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68D8D11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33E042FE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D76D44E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12BB797F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3D30C9B7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3B73D63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7BAB283" w14:textId="77777777" w:rsidR="007144F3" w:rsidRDefault="00AC635F">
                            <w:pPr>
                              <w:pStyle w:val="TableParagraph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-23,350.00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05F4A98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BD7E8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AAD2FE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112B55D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15C47679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01B096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4E03FE9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1A00AA2F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27DC52E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1F697D4D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CF8A853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5A5E3837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6B9F7B6E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04F28EA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57E17FE2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0F3EA01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64E73B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07851F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58ACE91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92359C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391877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56C64E6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6A6792F6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4F3512A" w14:textId="77777777">
                        <w:trPr>
                          <w:trHeight w:val="204"/>
                        </w:trPr>
                        <w:tc>
                          <w:tcPr>
                            <w:tcW w:w="280" w:type="dxa"/>
                          </w:tcPr>
                          <w:p w14:paraId="4E023912" w14:textId="77777777" w:rsidR="007144F3" w:rsidRDefault="00AC635F">
                            <w:pPr>
                              <w:pStyle w:val="TableParagraph"/>
                              <w:spacing w:before="2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6544CB1" w14:textId="77777777" w:rsidR="007144F3" w:rsidRDefault="00AC635F">
                            <w:pPr>
                              <w:pStyle w:val="TableParagraph"/>
                              <w:spacing w:before="20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2B0F0462" w14:textId="77777777" w:rsidR="007144F3" w:rsidRDefault="00AC635F">
                            <w:pPr>
                              <w:pStyle w:val="TableParagraph"/>
                              <w:spacing w:before="20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7A27F48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SENTENCIAS JUDICIALES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9DC991C" w14:textId="77777777" w:rsidR="007144F3" w:rsidRDefault="00AC635F">
                            <w:pPr>
                              <w:pStyle w:val="TableParagraph"/>
                              <w:ind w:right="3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4EEABEAF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EA20E8D" w14:textId="77777777" w:rsidR="007144F3" w:rsidRDefault="00AC635F">
                            <w:pPr>
                              <w:pStyle w:val="TableParagraph"/>
                              <w:ind w:right="5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14FBEE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11C8F5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F571D46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C0AB7BB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376EB3" w14:textId="77777777" w:rsidR="007144F3" w:rsidRDefault="00AC635F">
                            <w:pPr>
                              <w:pStyle w:val="TableParagraph"/>
                              <w:ind w:righ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237,156.14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39ECD46" w14:textId="77777777" w:rsidR="007144F3" w:rsidRDefault="00AC635F">
                            <w:pPr>
                              <w:pStyle w:val="TableParagraph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237,156.14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E35E733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43C60C3C" w14:textId="77777777">
                        <w:trPr>
                          <w:trHeight w:val="181"/>
                        </w:trPr>
                        <w:tc>
                          <w:tcPr>
                            <w:tcW w:w="280" w:type="dxa"/>
                          </w:tcPr>
                          <w:p w14:paraId="457D9698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E0712FE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left="48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707088F1" w14:textId="77777777" w:rsidR="007144F3" w:rsidRDefault="00AC635F">
                            <w:pPr>
                              <w:pStyle w:val="TableParagraph"/>
                              <w:spacing w:before="20" w:line="141" w:lineRule="exact"/>
                              <w:ind w:righ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16" w:type="dxa"/>
                          </w:tcPr>
                          <w:p w14:paraId="28426A55" w14:textId="77777777" w:rsidR="007144F3" w:rsidRDefault="00AC635F">
                            <w:pPr>
                              <w:pStyle w:val="TableParagraph"/>
                              <w:ind w:left="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SENTENCIAS JUDICIALES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16F5FE32" w14:textId="77777777" w:rsidR="007144F3" w:rsidRDefault="00AC635F">
                            <w:pPr>
                              <w:pStyle w:val="TableParagraph"/>
                              <w:ind w:right="3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76258A4B" w14:textId="77777777" w:rsidR="007144F3" w:rsidRDefault="00AC635F">
                            <w:pPr>
                              <w:pStyle w:val="TableParagraph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937600D" w14:textId="77777777" w:rsidR="007144F3" w:rsidRDefault="00AC635F">
                            <w:pPr>
                              <w:pStyle w:val="TableParagraph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6C8F7C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C99429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45DC83" w14:textId="77777777" w:rsidR="007144F3" w:rsidRDefault="00AC635F">
                            <w:pPr>
                              <w:pStyle w:val="TableParagraph"/>
                              <w:ind w:right="39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26294B8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4468BF" w14:textId="77777777" w:rsidR="007144F3" w:rsidRDefault="00AC635F">
                            <w:pPr>
                              <w:pStyle w:val="TableParagraph"/>
                              <w:ind w:righ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07318E9" w14:textId="77777777" w:rsidR="007144F3" w:rsidRDefault="00AC635F">
                            <w:pPr>
                              <w:pStyle w:val="TableParagraph"/>
                              <w:ind w:right="39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A8FA553" w14:textId="77777777" w:rsidR="007144F3" w:rsidRDefault="00AC635F">
                            <w:pPr>
                              <w:pStyle w:val="TableParagraph"/>
                              <w:ind w:right="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FD044A6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0"/>
        </w:rPr>
        <w:t>PG REN</w:t>
      </w:r>
    </w:p>
    <w:p w14:paraId="26A038D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6BB059BA" w14:textId="77777777" w:rsidR="007144F3" w:rsidRDefault="007144F3">
      <w:pPr>
        <w:spacing w:before="10"/>
        <w:rPr>
          <w:b/>
          <w:sz w:val="10"/>
        </w:rPr>
      </w:pPr>
    </w:p>
    <w:p w14:paraId="676F306D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2FA1A92E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67E40C8B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32C2319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5EF5932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0E1AE71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3920C988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39E02E4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85BA19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1E533B9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7A21842A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 xml:space="preserve">SALDO POR </w:t>
      </w:r>
      <w:r>
        <w:rPr>
          <w:b/>
          <w:w w:val="105"/>
          <w:sz w:val="10"/>
        </w:rPr>
        <w:t>COMPROMETER</w:t>
      </w:r>
    </w:p>
    <w:p w14:paraId="72D83292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6B18F9DB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38363946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13400FDE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 w14:paraId="1BAD7E88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69DBFACD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22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37316AAE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7DD677BD" w14:textId="77777777" w:rsidR="007144F3" w:rsidRDefault="007144F3">
      <w:pPr>
        <w:rPr>
          <w:b/>
          <w:sz w:val="16"/>
        </w:rPr>
      </w:pPr>
    </w:p>
    <w:p w14:paraId="27BC8865" w14:textId="77777777" w:rsidR="007144F3" w:rsidRDefault="007144F3">
      <w:pPr>
        <w:rPr>
          <w:b/>
          <w:sz w:val="16"/>
        </w:rPr>
      </w:pPr>
    </w:p>
    <w:p w14:paraId="06C9528D" w14:textId="77777777" w:rsidR="007144F3" w:rsidRDefault="007144F3">
      <w:pPr>
        <w:rPr>
          <w:b/>
          <w:sz w:val="16"/>
        </w:rPr>
      </w:pPr>
    </w:p>
    <w:p w14:paraId="7470A61D" w14:textId="77777777" w:rsidR="007144F3" w:rsidRDefault="007144F3">
      <w:pPr>
        <w:rPr>
          <w:b/>
          <w:sz w:val="16"/>
        </w:rPr>
      </w:pPr>
    </w:p>
    <w:p w14:paraId="20A19DE6" w14:textId="77777777" w:rsidR="007144F3" w:rsidRDefault="007144F3">
      <w:pPr>
        <w:spacing w:before="1"/>
        <w:rPr>
          <w:b/>
          <w:sz w:val="23"/>
        </w:rPr>
      </w:pPr>
    </w:p>
    <w:p w14:paraId="733341AA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106B110B" w14:textId="77777777" w:rsidR="007144F3" w:rsidRDefault="00AC635F">
      <w:pPr>
        <w:rPr>
          <w:b/>
          <w:sz w:val="16"/>
        </w:rPr>
      </w:pPr>
      <w:r>
        <w:br w:type="column"/>
      </w:r>
    </w:p>
    <w:p w14:paraId="76799741" w14:textId="77777777" w:rsidR="007144F3" w:rsidRDefault="007144F3">
      <w:pPr>
        <w:rPr>
          <w:b/>
          <w:sz w:val="16"/>
        </w:rPr>
      </w:pPr>
    </w:p>
    <w:p w14:paraId="31AC84A9" w14:textId="77777777" w:rsidR="007144F3" w:rsidRDefault="007144F3">
      <w:pPr>
        <w:rPr>
          <w:b/>
          <w:sz w:val="16"/>
        </w:rPr>
      </w:pPr>
    </w:p>
    <w:p w14:paraId="426A1E89" w14:textId="77777777" w:rsidR="007144F3" w:rsidRDefault="007144F3">
      <w:pPr>
        <w:rPr>
          <w:b/>
          <w:sz w:val="16"/>
        </w:rPr>
      </w:pPr>
    </w:p>
    <w:p w14:paraId="7C22511F" w14:textId="77777777" w:rsidR="007144F3" w:rsidRDefault="007144F3">
      <w:pPr>
        <w:spacing w:before="5"/>
        <w:rPr>
          <w:b/>
          <w:sz w:val="21"/>
        </w:rPr>
      </w:pPr>
    </w:p>
    <w:p w14:paraId="4B8F0CEB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49EF7A8C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033D2B46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5CB1CACF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2BBE51C0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F530878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6F78B5A3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04DD2A73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33B2378C" w14:textId="77777777" w:rsidR="007144F3" w:rsidRDefault="00AC635F">
      <w:pPr>
        <w:pStyle w:val="Textoindependiente"/>
        <w:spacing w:before="38"/>
        <w:ind w:left="57"/>
      </w:pPr>
      <w:r>
        <w:t>R0080279</w:t>
      </w:r>
      <w:r>
        <w:t>4.rpt</w:t>
      </w:r>
    </w:p>
    <w:p w14:paraId="5709D16C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2EB3F4BA" w14:textId="77777777" w:rsidR="007144F3" w:rsidRDefault="007144F3">
      <w:pPr>
        <w:spacing w:before="10"/>
        <w:rPr>
          <w:b/>
          <w:sz w:val="3"/>
        </w:rPr>
      </w:pPr>
    </w:p>
    <w:p w14:paraId="48C04AE7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3C97B0B" wp14:editId="13824385">
                <wp:extent cx="9906000" cy="6350"/>
                <wp:effectExtent l="0" t="0" r="0" b="0"/>
                <wp:docPr id="55" name="Grupo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54" name="Línea 67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8301B" id="Grupo 66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SfZb4iECAACpBAAADgAAAAAAAAAAAAAAAAAuAgAAZHJzL2Uyb0RvYy54bWxQSwEC&#10;LQAUAAYACAAAACEAnq+BVtoAAAAEAQAADwAAAAAAAAAAAAAAAAB7BAAAZHJzL2Rvd25yZXYueG1s&#10;UEsFBgAAAAAEAAQA8wAAAIIFAAAAAA==&#10;">
                <v:line id="Línea 67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140656C3" w14:textId="77777777" w:rsidR="007144F3" w:rsidRDefault="007144F3">
      <w:pPr>
        <w:spacing w:before="1"/>
        <w:rPr>
          <w:b/>
          <w:sz w:val="6"/>
        </w:rPr>
      </w:pPr>
    </w:p>
    <w:p w14:paraId="523B3E52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5D2B491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b/>
          <w:w w:val="105"/>
          <w:sz w:val="10"/>
        </w:rPr>
        <w:t>PG REN</w:t>
      </w:r>
    </w:p>
    <w:p w14:paraId="3F66044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47BEFD52" w14:textId="77777777" w:rsidR="007144F3" w:rsidRDefault="007144F3">
      <w:pPr>
        <w:spacing w:before="10"/>
        <w:rPr>
          <w:b/>
          <w:sz w:val="10"/>
        </w:rPr>
      </w:pPr>
    </w:p>
    <w:p w14:paraId="0509115A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47EB6603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2CB56366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45B2FF8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7F016562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739B592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29B85DC7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20F253B7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0B8264B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245E235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4A7E5AD4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6C6F66E2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08CACD36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672F53AD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1DAA037E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708"/>
        <w:gridCol w:w="1201"/>
        <w:gridCol w:w="1201"/>
        <w:gridCol w:w="1201"/>
        <w:gridCol w:w="1201"/>
        <w:gridCol w:w="1201"/>
        <w:gridCol w:w="1038"/>
        <w:gridCol w:w="1200"/>
        <w:gridCol w:w="1364"/>
        <w:gridCol w:w="695"/>
      </w:tblGrid>
      <w:tr w:rsidR="007144F3" w14:paraId="5B24E445" w14:textId="77777777">
        <w:trPr>
          <w:trHeight w:val="333"/>
        </w:trPr>
        <w:tc>
          <w:tcPr>
            <w:tcW w:w="280" w:type="dxa"/>
            <w:tcBorders>
              <w:top w:val="single" w:sz="4" w:space="0" w:color="000000"/>
            </w:tcBorders>
          </w:tcPr>
          <w:p w14:paraId="1E54C4FA" w14:textId="77777777" w:rsidR="007144F3" w:rsidRDefault="00AC635F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35157A3F" w14:textId="77777777" w:rsidR="007144F3" w:rsidRDefault="00AC635F">
            <w:pPr>
              <w:pStyle w:val="TableParagraph"/>
              <w:spacing w:before="24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13FF8B0C" w14:textId="77777777" w:rsidR="007144F3" w:rsidRDefault="00AC635F">
            <w:pPr>
              <w:pStyle w:val="TableParagraph"/>
              <w:spacing w:before="24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4D85FBC3" w14:textId="77777777" w:rsidR="007144F3" w:rsidRDefault="00AC635F">
            <w:pPr>
              <w:pStyle w:val="TableParagraph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SENTENCIAS JUDICIALES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8" w:space="0" w:color="000000"/>
            </w:tcBorders>
          </w:tcPr>
          <w:p w14:paraId="28184EB8" w14:textId="77777777" w:rsidR="007144F3" w:rsidRDefault="00AC635F">
            <w:pPr>
              <w:pStyle w:val="TableParagraph"/>
              <w:spacing w:before="27"/>
              <w:ind w:left="10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4790AB61" w14:textId="77777777" w:rsidR="007144F3" w:rsidRDefault="00AC635F">
            <w:pPr>
              <w:pStyle w:val="TableParagraph"/>
              <w:spacing w:before="27"/>
              <w:ind w:left="479" w:right="4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140B8D78" w14:textId="77777777" w:rsidR="007144F3" w:rsidRDefault="00AC635F">
            <w:pPr>
              <w:pStyle w:val="TableParagraph"/>
              <w:spacing w:before="27"/>
              <w:ind w:left="479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1A3EF748" w14:textId="77777777" w:rsidR="007144F3" w:rsidRDefault="00AC635F">
            <w:pPr>
              <w:pStyle w:val="TableParagraph"/>
              <w:spacing w:before="27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7CA151F4" w14:textId="77777777" w:rsidR="007144F3" w:rsidRDefault="00AC635F">
            <w:pPr>
              <w:pStyle w:val="TableParagraph"/>
              <w:spacing w:before="27"/>
              <w:ind w:left="477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8" w:space="0" w:color="000000"/>
            </w:tcBorders>
          </w:tcPr>
          <w:p w14:paraId="53D204CF" w14:textId="77777777" w:rsidR="007144F3" w:rsidRDefault="00AC635F">
            <w:pPr>
              <w:pStyle w:val="TableParagraph"/>
              <w:spacing w:before="27"/>
              <w:ind w:left="475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8" w:space="0" w:color="000000"/>
            </w:tcBorders>
          </w:tcPr>
          <w:p w14:paraId="3B0F6D1D" w14:textId="77777777" w:rsidR="007144F3" w:rsidRDefault="00AC635F">
            <w:pPr>
              <w:pStyle w:val="TableParagraph"/>
              <w:spacing w:before="27"/>
              <w:ind w:left="48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8" w:space="0" w:color="000000"/>
            </w:tcBorders>
          </w:tcPr>
          <w:p w14:paraId="59D9CB4C" w14:textId="77777777" w:rsidR="007144F3" w:rsidRDefault="00AC635F">
            <w:pPr>
              <w:pStyle w:val="TableParagraph"/>
              <w:spacing w:before="27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8" w:space="0" w:color="000000"/>
            </w:tcBorders>
          </w:tcPr>
          <w:p w14:paraId="135913AE" w14:textId="77777777" w:rsidR="007144F3" w:rsidRDefault="00AC635F">
            <w:pPr>
              <w:pStyle w:val="TableParagraph"/>
              <w:spacing w:before="27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8" w:space="0" w:color="000000"/>
            </w:tcBorders>
          </w:tcPr>
          <w:p w14:paraId="5B54B15B" w14:textId="77777777" w:rsidR="007144F3" w:rsidRDefault="00AC635F">
            <w:pPr>
              <w:pStyle w:val="TableParagraph"/>
              <w:spacing w:before="27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315620B4" w14:textId="77777777" w:rsidR="007144F3" w:rsidRDefault="00AC635F">
      <w:pPr>
        <w:spacing w:before="7"/>
        <w:ind w:left="173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64F5CC" wp14:editId="47365A97">
                <wp:simplePos x="0" y="0"/>
                <wp:positionH relativeFrom="page">
                  <wp:posOffset>2491105</wp:posOffset>
                </wp:positionH>
                <wp:positionV relativeFrom="paragraph">
                  <wp:posOffset>-29845</wp:posOffset>
                </wp:positionV>
                <wp:extent cx="7468235" cy="95250"/>
                <wp:effectExtent l="0" t="0" r="0" b="0"/>
                <wp:wrapNone/>
                <wp:docPr id="22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2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6"/>
                              <w:gridCol w:w="1191"/>
                              <w:gridCol w:w="1226"/>
                              <w:gridCol w:w="1200"/>
                              <w:gridCol w:w="1200"/>
                              <w:gridCol w:w="1200"/>
                              <w:gridCol w:w="1173"/>
                              <w:gridCol w:w="1199"/>
                              <w:gridCol w:w="1226"/>
                              <w:gridCol w:w="906"/>
                            </w:tblGrid>
                            <w:tr w:rsidR="007144F3" w14:paraId="4C523881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236" w:type="dxa"/>
                                </w:tcPr>
                                <w:p w14:paraId="0479540A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99,455,979.00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D99B3D0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-7,953,316.00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C94048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91,502,663.00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57ECAAB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2,701,674.52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C31E63A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3,739,546.49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5A0C53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6,444,828.38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978A0B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5,657,544.21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E97A32F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29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49,092,672.07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A5C1E15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60,710,339.32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AFB0DEE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1,083,636.39</w:t>
                                  </w:r>
                                </w:p>
                              </w:tc>
                            </w:tr>
                          </w:tbl>
                          <w:p w14:paraId="094E8CED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764F5CC" id="Cuadro de texto 68" o:spid="_x0000_s1046" type="#_x0000_t202" style="position:absolute;left:0;text-align:left;margin-left:196.15pt;margin-top:-2.35pt;width:588.05pt;height:7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6"/>
                        <w:gridCol w:w="1191"/>
                        <w:gridCol w:w="1226"/>
                        <w:gridCol w:w="1200"/>
                        <w:gridCol w:w="1200"/>
                        <w:gridCol w:w="1200"/>
                        <w:gridCol w:w="1173"/>
                        <w:gridCol w:w="1199"/>
                        <w:gridCol w:w="1226"/>
                        <w:gridCol w:w="906"/>
                      </w:tblGrid>
                      <w:tr w:rsidR="007144F3" w14:paraId="4C523881" w14:textId="77777777">
                        <w:trPr>
                          <w:trHeight w:val="149"/>
                        </w:trPr>
                        <w:tc>
                          <w:tcPr>
                            <w:tcW w:w="1236" w:type="dxa"/>
                          </w:tcPr>
                          <w:p w14:paraId="0479540A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99,455,979.00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D99B3D0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-7,953,316.00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C94048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91,502,663.00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57ECAAB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2,701,674.52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C31E63A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3,739,546.49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5A0C53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6,444,828.38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6978A0B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5,657,544.21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E97A32F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29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49,092,672.07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A5C1E15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60,710,339.32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AFB0DEE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1,083,636.39</w:t>
                            </w:r>
                          </w:p>
                        </w:tc>
                      </w:tr>
                    </w:tbl>
                    <w:p w14:paraId="094E8CED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503179F9" w14:textId="77777777" w:rsidR="007144F3" w:rsidRDefault="00AC635F">
      <w:pPr>
        <w:pStyle w:val="Prrafodelista"/>
        <w:numPr>
          <w:ilvl w:val="0"/>
          <w:numId w:val="2"/>
        </w:numPr>
        <w:tabs>
          <w:tab w:val="left" w:pos="1257"/>
          <w:tab w:val="left" w:pos="1736"/>
        </w:tabs>
        <w:spacing w:line="312" w:lineRule="auto"/>
        <w:ind w:right="6808" w:hanging="840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EDUCACIÓN AMBIENTAL Y FOMENTO PARA EL RECONOCIMIENTO, CONSERVACIÓN Y USO APROPIADO DEL PATRIMONIO</w:t>
      </w:r>
      <w:r>
        <w:rPr>
          <w:spacing w:val="-1"/>
          <w:sz w:val="14"/>
        </w:rPr>
        <w:t xml:space="preserve"> </w:t>
      </w:r>
      <w:r>
        <w:rPr>
          <w:sz w:val="14"/>
        </w:rPr>
        <w:t>NATURAL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"/>
        <w:gridCol w:w="355"/>
        <w:gridCol w:w="2466"/>
        <w:gridCol w:w="1504"/>
        <w:gridCol w:w="1217"/>
        <w:gridCol w:w="1384"/>
        <w:gridCol w:w="1199"/>
        <w:gridCol w:w="1080"/>
        <w:gridCol w:w="1199"/>
        <w:gridCol w:w="1172"/>
        <w:gridCol w:w="1198"/>
        <w:gridCol w:w="1344"/>
        <w:gridCol w:w="691"/>
      </w:tblGrid>
      <w:tr w:rsidR="007144F3" w14:paraId="66EB6413" w14:textId="77777777">
        <w:trPr>
          <w:trHeight w:val="289"/>
        </w:trPr>
        <w:tc>
          <w:tcPr>
            <w:tcW w:w="309" w:type="dxa"/>
          </w:tcPr>
          <w:p w14:paraId="15212478" w14:textId="77777777" w:rsidR="007144F3" w:rsidRDefault="00AC635F">
            <w:pPr>
              <w:pStyle w:val="TableParagraph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8" w:type="dxa"/>
          </w:tcPr>
          <w:p w14:paraId="3380CF5C" w14:textId="77777777" w:rsidR="007144F3" w:rsidRDefault="00AC635F">
            <w:pPr>
              <w:pStyle w:val="TableParagraph"/>
              <w:spacing w:before="0" w:line="14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 w14:paraId="6F9FC600" w14:textId="77777777" w:rsidR="007144F3" w:rsidRDefault="00AC635F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6" w:type="dxa"/>
          </w:tcPr>
          <w:p w14:paraId="5F7BD613" w14:textId="77777777" w:rsidR="007144F3" w:rsidRDefault="00AC635F">
            <w:pPr>
              <w:pStyle w:val="TableParagraph"/>
              <w:spacing w:before="0" w:line="109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ADMINISTRATIVO, TÉCNICO,</w:t>
            </w:r>
          </w:p>
          <w:p w14:paraId="2CD07C48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504" w:type="dxa"/>
          </w:tcPr>
          <w:p w14:paraId="553CA6C7" w14:textId="77777777" w:rsidR="007144F3" w:rsidRDefault="00AC635F">
            <w:pPr>
              <w:pStyle w:val="TableParagraph"/>
              <w:spacing w:before="0" w:line="96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12D70B38" w14:textId="77777777" w:rsidR="007144F3" w:rsidRDefault="00AC635F">
            <w:pPr>
              <w:pStyle w:val="TableParagraph"/>
              <w:spacing w:before="0" w:line="96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970,000.00</w:t>
            </w:r>
          </w:p>
        </w:tc>
        <w:tc>
          <w:tcPr>
            <w:tcW w:w="1384" w:type="dxa"/>
          </w:tcPr>
          <w:p w14:paraId="5ED61E89" w14:textId="77777777" w:rsidR="007144F3" w:rsidRDefault="00AC635F">
            <w:pPr>
              <w:pStyle w:val="TableParagraph"/>
              <w:spacing w:before="0" w:line="96" w:lineRule="exact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970,000.00</w:t>
            </w:r>
          </w:p>
        </w:tc>
        <w:tc>
          <w:tcPr>
            <w:tcW w:w="1199" w:type="dxa"/>
          </w:tcPr>
          <w:p w14:paraId="575E5AA4" w14:textId="77777777" w:rsidR="007144F3" w:rsidRDefault="00AC635F">
            <w:pPr>
              <w:pStyle w:val="TableParagraph"/>
              <w:spacing w:before="0" w:line="96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C81C7E" w14:textId="77777777" w:rsidR="007144F3" w:rsidRDefault="00AC635F">
            <w:pPr>
              <w:pStyle w:val="TableParagraph"/>
              <w:spacing w:before="0" w:line="96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CFA0296" w14:textId="77777777" w:rsidR="007144F3" w:rsidRDefault="00AC635F">
            <w:pPr>
              <w:pStyle w:val="TableParagraph"/>
              <w:spacing w:before="0" w:line="96" w:lineRule="exact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2" w:type="dxa"/>
          </w:tcPr>
          <w:p w14:paraId="4E421526" w14:textId="77777777" w:rsidR="007144F3" w:rsidRDefault="00AC635F">
            <w:pPr>
              <w:pStyle w:val="TableParagraph"/>
              <w:spacing w:before="0" w:line="9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8" w:type="dxa"/>
          </w:tcPr>
          <w:p w14:paraId="583238EE" w14:textId="77777777" w:rsidR="007144F3" w:rsidRDefault="00AC635F">
            <w:pPr>
              <w:pStyle w:val="TableParagraph"/>
              <w:spacing w:before="0" w:line="96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571,612.92</w:t>
            </w:r>
          </w:p>
        </w:tc>
        <w:tc>
          <w:tcPr>
            <w:tcW w:w="1344" w:type="dxa"/>
          </w:tcPr>
          <w:p w14:paraId="19BEF268" w14:textId="77777777" w:rsidR="007144F3" w:rsidRDefault="00AC635F">
            <w:pPr>
              <w:pStyle w:val="TableParagraph"/>
              <w:spacing w:before="0" w:line="96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871,612.92</w:t>
            </w:r>
          </w:p>
        </w:tc>
        <w:tc>
          <w:tcPr>
            <w:tcW w:w="691" w:type="dxa"/>
          </w:tcPr>
          <w:p w14:paraId="4D66417E" w14:textId="77777777" w:rsidR="007144F3" w:rsidRDefault="00AC635F">
            <w:pPr>
              <w:pStyle w:val="TableParagraph"/>
              <w:spacing w:before="0" w:line="96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862AC04" w14:textId="77777777">
        <w:trPr>
          <w:trHeight w:val="300"/>
        </w:trPr>
        <w:tc>
          <w:tcPr>
            <w:tcW w:w="309" w:type="dxa"/>
          </w:tcPr>
          <w:p w14:paraId="6F6B1CEB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498" w:type="dxa"/>
          </w:tcPr>
          <w:p w14:paraId="7B415269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4038DD8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67654925" w14:textId="77777777" w:rsidR="007144F3" w:rsidRDefault="00AC635F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33B3FAB1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EDIFICIOS</w:t>
            </w:r>
          </w:p>
        </w:tc>
        <w:tc>
          <w:tcPr>
            <w:tcW w:w="1504" w:type="dxa"/>
          </w:tcPr>
          <w:p w14:paraId="1AA52182" w14:textId="77777777" w:rsidR="007144F3" w:rsidRDefault="00AC635F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7" w:type="dxa"/>
          </w:tcPr>
          <w:p w14:paraId="4C033D76" w14:textId="77777777" w:rsidR="007144F3" w:rsidRDefault="00AC635F">
            <w:pPr>
              <w:pStyle w:val="TableParagraph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359AB6A" w14:textId="77777777" w:rsidR="007144F3" w:rsidRDefault="00AC635F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 w14:paraId="1211C94B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63F62C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8E7CB1A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7F678B78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25E716E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44" w:type="dxa"/>
          </w:tcPr>
          <w:p w14:paraId="3C326619" w14:textId="77777777" w:rsidR="007144F3" w:rsidRDefault="00AC635F">
            <w:pPr>
              <w:pStyle w:val="TableParagraph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1" w:type="dxa"/>
          </w:tcPr>
          <w:p w14:paraId="74839E74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D919686" w14:textId="77777777">
        <w:trPr>
          <w:trHeight w:val="300"/>
        </w:trPr>
        <w:tc>
          <w:tcPr>
            <w:tcW w:w="309" w:type="dxa"/>
          </w:tcPr>
          <w:p w14:paraId="7C6E1A99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498" w:type="dxa"/>
          </w:tcPr>
          <w:p w14:paraId="26FF573F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2CC2C283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46ACDF06" w14:textId="77777777" w:rsidR="007144F3" w:rsidRDefault="00AC635F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70F4D54C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504" w:type="dxa"/>
          </w:tcPr>
          <w:p w14:paraId="7BA7C8EE" w14:textId="77777777" w:rsidR="007144F3" w:rsidRDefault="00AC635F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7" w:type="dxa"/>
          </w:tcPr>
          <w:p w14:paraId="6ED44A45" w14:textId="77777777" w:rsidR="007144F3" w:rsidRDefault="00AC635F">
            <w:pPr>
              <w:pStyle w:val="TableParagraph"/>
              <w:spacing w:before="0" w:line="107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-59,000.00</w:t>
            </w:r>
          </w:p>
        </w:tc>
        <w:tc>
          <w:tcPr>
            <w:tcW w:w="1384" w:type="dxa"/>
          </w:tcPr>
          <w:p w14:paraId="613223FD" w14:textId="77777777" w:rsidR="007144F3" w:rsidRDefault="00AC635F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 w14:paraId="5B9B828A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EBDBF8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E62B241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B5D3684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20123B1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44" w:type="dxa"/>
          </w:tcPr>
          <w:p w14:paraId="60C330EA" w14:textId="77777777" w:rsidR="007144F3" w:rsidRDefault="00AC635F">
            <w:pPr>
              <w:pStyle w:val="TableParagraph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1" w:type="dxa"/>
          </w:tcPr>
          <w:p w14:paraId="3B386543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A25D20F" w14:textId="77777777">
        <w:trPr>
          <w:trHeight w:val="300"/>
        </w:trPr>
        <w:tc>
          <w:tcPr>
            <w:tcW w:w="309" w:type="dxa"/>
          </w:tcPr>
          <w:p w14:paraId="5548950E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98" w:type="dxa"/>
          </w:tcPr>
          <w:p w14:paraId="5C8B1606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ED8B926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3B43BFE5" w14:textId="77777777" w:rsidR="007144F3" w:rsidRDefault="00AC635F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31258CE8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OBRAS E INSTALACIONES</w:t>
            </w:r>
          </w:p>
        </w:tc>
        <w:tc>
          <w:tcPr>
            <w:tcW w:w="1504" w:type="dxa"/>
          </w:tcPr>
          <w:p w14:paraId="089B7C86" w14:textId="77777777" w:rsidR="007144F3" w:rsidRDefault="00AC635F">
            <w:pPr>
              <w:pStyle w:val="TableParagraph"/>
              <w:spacing w:before="0" w:line="107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217" w:type="dxa"/>
          </w:tcPr>
          <w:p w14:paraId="5004C4CB" w14:textId="77777777" w:rsidR="007144F3" w:rsidRDefault="00AC635F">
            <w:pPr>
              <w:pStyle w:val="TableParagraph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61FE8EB7" w14:textId="77777777" w:rsidR="007144F3" w:rsidRDefault="00AC635F">
            <w:pPr>
              <w:pStyle w:val="TableParagraph"/>
              <w:spacing w:before="0" w:line="107" w:lineRule="exact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199" w:type="dxa"/>
          </w:tcPr>
          <w:p w14:paraId="7DB5DCB1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E066D0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FD524C8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EF10A16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01CCA87" w14:textId="77777777" w:rsidR="007144F3" w:rsidRDefault="00AC635F">
            <w:pPr>
              <w:pStyle w:val="TableParagraph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344" w:type="dxa"/>
          </w:tcPr>
          <w:p w14:paraId="4B928365" w14:textId="77777777" w:rsidR="007144F3" w:rsidRDefault="00AC635F">
            <w:pPr>
              <w:pStyle w:val="TableParagraph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691" w:type="dxa"/>
          </w:tcPr>
          <w:p w14:paraId="4EC7982D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88F7CE9" w14:textId="77777777">
        <w:trPr>
          <w:trHeight w:val="300"/>
        </w:trPr>
        <w:tc>
          <w:tcPr>
            <w:tcW w:w="309" w:type="dxa"/>
          </w:tcPr>
          <w:p w14:paraId="77F86FE0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98" w:type="dxa"/>
          </w:tcPr>
          <w:p w14:paraId="10E8C9D5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4D93A1C2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33B15DDA" w14:textId="77777777" w:rsidR="007144F3" w:rsidRDefault="00AC635F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366A4DE3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OBRAS E INSTALACIONES</w:t>
            </w:r>
          </w:p>
        </w:tc>
        <w:tc>
          <w:tcPr>
            <w:tcW w:w="1504" w:type="dxa"/>
          </w:tcPr>
          <w:p w14:paraId="273AC134" w14:textId="77777777" w:rsidR="007144F3" w:rsidRDefault="00AC635F">
            <w:pPr>
              <w:pStyle w:val="TableParagraph"/>
              <w:spacing w:before="0" w:line="107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1,936,000.00</w:t>
            </w:r>
          </w:p>
        </w:tc>
        <w:tc>
          <w:tcPr>
            <w:tcW w:w="1217" w:type="dxa"/>
          </w:tcPr>
          <w:p w14:paraId="1412A329" w14:textId="77777777" w:rsidR="007144F3" w:rsidRDefault="00AC635F">
            <w:pPr>
              <w:pStyle w:val="TableParagraph"/>
              <w:spacing w:before="0" w:line="107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-1,936,000.00</w:t>
            </w:r>
          </w:p>
        </w:tc>
        <w:tc>
          <w:tcPr>
            <w:tcW w:w="1384" w:type="dxa"/>
          </w:tcPr>
          <w:p w14:paraId="2A0A295F" w14:textId="77777777" w:rsidR="007144F3" w:rsidRDefault="00AC635F">
            <w:pPr>
              <w:pStyle w:val="TableParagraph"/>
              <w:spacing w:before="0" w:line="107" w:lineRule="exact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2E1F44E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664987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C1F76D1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7E1E014B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024A47D" w14:textId="77777777" w:rsidR="007144F3" w:rsidRDefault="00AC635F">
            <w:pPr>
              <w:pStyle w:val="TableParagraph"/>
              <w:spacing w:before="0" w:line="107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 w14:paraId="78C72E31" w14:textId="77777777" w:rsidR="007144F3" w:rsidRDefault="00AC635F">
            <w:pPr>
              <w:pStyle w:val="TableParagraph"/>
              <w:spacing w:before="0" w:line="107" w:lineRule="exact"/>
              <w:ind w:right="4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 w14:paraId="0C440564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118B8ED" w14:textId="77777777">
        <w:trPr>
          <w:trHeight w:val="300"/>
        </w:trPr>
        <w:tc>
          <w:tcPr>
            <w:tcW w:w="309" w:type="dxa"/>
          </w:tcPr>
          <w:p w14:paraId="23B7B73C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98" w:type="dxa"/>
          </w:tcPr>
          <w:p w14:paraId="59FD424D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63E56514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6" w:type="dxa"/>
          </w:tcPr>
          <w:p w14:paraId="726399B0" w14:textId="77777777" w:rsidR="007144F3" w:rsidRDefault="00AC635F">
            <w:pPr>
              <w:pStyle w:val="TableParagraph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</w:p>
          <w:p w14:paraId="720BE494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OTRAS OBRAS E </w:t>
            </w: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504" w:type="dxa"/>
          </w:tcPr>
          <w:p w14:paraId="4D4CF47B" w14:textId="77777777" w:rsidR="007144F3" w:rsidRDefault="00AC635F">
            <w:pPr>
              <w:pStyle w:val="TableParagraph"/>
              <w:spacing w:before="0" w:line="107" w:lineRule="exact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1C4BF01F" w14:textId="77777777" w:rsidR="007144F3" w:rsidRDefault="00AC635F">
            <w:pPr>
              <w:pStyle w:val="TableParagraph"/>
              <w:spacing w:before="0" w:line="107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2,073,755.00</w:t>
            </w:r>
          </w:p>
        </w:tc>
        <w:tc>
          <w:tcPr>
            <w:tcW w:w="1384" w:type="dxa"/>
          </w:tcPr>
          <w:p w14:paraId="28479C25" w14:textId="77777777" w:rsidR="007144F3" w:rsidRDefault="00AC635F">
            <w:pPr>
              <w:pStyle w:val="TableParagraph"/>
              <w:spacing w:before="0" w:line="107" w:lineRule="exact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2,073,755.00</w:t>
            </w:r>
          </w:p>
        </w:tc>
        <w:tc>
          <w:tcPr>
            <w:tcW w:w="1199" w:type="dxa"/>
          </w:tcPr>
          <w:p w14:paraId="5E3E0AD6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3293F4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862B3CE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D98E092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CEC08BE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3,755.00</w:t>
            </w:r>
          </w:p>
        </w:tc>
        <w:tc>
          <w:tcPr>
            <w:tcW w:w="1344" w:type="dxa"/>
          </w:tcPr>
          <w:p w14:paraId="66185AB4" w14:textId="77777777" w:rsidR="007144F3" w:rsidRDefault="00AC635F">
            <w:pPr>
              <w:pStyle w:val="TableParagraph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3,755.00</w:t>
            </w:r>
          </w:p>
        </w:tc>
        <w:tc>
          <w:tcPr>
            <w:tcW w:w="691" w:type="dxa"/>
          </w:tcPr>
          <w:p w14:paraId="4F5CAAFE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521C9BE" w14:textId="77777777">
        <w:trPr>
          <w:trHeight w:val="191"/>
        </w:trPr>
        <w:tc>
          <w:tcPr>
            <w:tcW w:w="309" w:type="dxa"/>
          </w:tcPr>
          <w:p w14:paraId="1C7B3018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498" w:type="dxa"/>
          </w:tcPr>
          <w:p w14:paraId="3CF0D3F3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7DFFD2D6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5A485978" w14:textId="77777777" w:rsidR="007144F3" w:rsidRDefault="00AC635F">
            <w:pPr>
              <w:pStyle w:val="TableParagraph"/>
              <w:spacing w:before="0" w:line="107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504" w:type="dxa"/>
          </w:tcPr>
          <w:p w14:paraId="249D4901" w14:textId="77777777" w:rsidR="007144F3" w:rsidRDefault="00AC635F">
            <w:pPr>
              <w:pStyle w:val="TableParagraph"/>
              <w:spacing w:before="0" w:line="107" w:lineRule="exact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7" w:type="dxa"/>
          </w:tcPr>
          <w:p w14:paraId="4106813B" w14:textId="77777777" w:rsidR="007144F3" w:rsidRDefault="00AC635F">
            <w:pPr>
              <w:pStyle w:val="TableParagraph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198946B" w14:textId="77777777" w:rsidR="007144F3" w:rsidRDefault="00AC635F">
            <w:pPr>
              <w:pStyle w:val="TableParagraph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99" w:type="dxa"/>
          </w:tcPr>
          <w:p w14:paraId="45829A7F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6DDADF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7726399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A639C1B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A688222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344" w:type="dxa"/>
          </w:tcPr>
          <w:p w14:paraId="165559C0" w14:textId="77777777" w:rsidR="007144F3" w:rsidRDefault="00AC635F">
            <w:pPr>
              <w:pStyle w:val="TableParagraph"/>
              <w:spacing w:before="0" w:line="107" w:lineRule="exact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91" w:type="dxa"/>
          </w:tcPr>
          <w:p w14:paraId="6360D6EA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0DA51E8" w14:textId="77777777">
        <w:trPr>
          <w:trHeight w:val="318"/>
        </w:trPr>
        <w:tc>
          <w:tcPr>
            <w:tcW w:w="309" w:type="dxa"/>
          </w:tcPr>
          <w:p w14:paraId="4C4545BB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498" w:type="dxa"/>
          </w:tcPr>
          <w:p w14:paraId="1890EA42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0A7798DB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292FC9D9" w14:textId="77777777" w:rsidR="007144F3" w:rsidRDefault="00AC635F">
            <w:pPr>
              <w:pStyle w:val="TableParagraph"/>
              <w:spacing w:before="17" w:line="312" w:lineRule="auto"/>
              <w:ind w:left="67" w:righ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SERVICIOS DE INGENIERÍA, </w:t>
            </w:r>
            <w:r>
              <w:rPr>
                <w:w w:val="105"/>
                <w:sz w:val="10"/>
              </w:rPr>
              <w:t>ARQUITECTURA Y SUPERVISIÓN DE</w:t>
            </w:r>
          </w:p>
        </w:tc>
        <w:tc>
          <w:tcPr>
            <w:tcW w:w="1504" w:type="dxa"/>
          </w:tcPr>
          <w:p w14:paraId="295F5DD4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217" w:type="dxa"/>
          </w:tcPr>
          <w:p w14:paraId="4A9F593E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5E2F8773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199" w:type="dxa"/>
          </w:tcPr>
          <w:p w14:paraId="606C1E24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CD4357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39D288A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F28F800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1BEBE84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344" w:type="dxa"/>
          </w:tcPr>
          <w:p w14:paraId="7D9F8F5D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691" w:type="dxa"/>
          </w:tcPr>
          <w:p w14:paraId="6D4BD293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7C0613D" w14:textId="77777777">
        <w:trPr>
          <w:trHeight w:val="143"/>
        </w:trPr>
        <w:tc>
          <w:tcPr>
            <w:tcW w:w="309" w:type="dxa"/>
          </w:tcPr>
          <w:p w14:paraId="2284F88A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 w14:paraId="623F9601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 w14:paraId="3C6A9654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466" w:type="dxa"/>
          </w:tcPr>
          <w:p w14:paraId="6015F8EB" w14:textId="77777777" w:rsidR="007144F3" w:rsidRDefault="00AC635F">
            <w:pPr>
              <w:pStyle w:val="TableParagraph"/>
              <w:spacing w:before="0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</w:p>
        </w:tc>
        <w:tc>
          <w:tcPr>
            <w:tcW w:w="1504" w:type="dxa"/>
          </w:tcPr>
          <w:p w14:paraId="45FB387F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7" w:type="dxa"/>
          </w:tcPr>
          <w:p w14:paraId="51B333E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84" w:type="dxa"/>
          </w:tcPr>
          <w:p w14:paraId="62DB27F7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C99230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9E14D0E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35614EA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72" w:type="dxa"/>
          </w:tcPr>
          <w:p w14:paraId="186D0E08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 w14:paraId="2AC00526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344" w:type="dxa"/>
          </w:tcPr>
          <w:p w14:paraId="23925E25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691" w:type="dxa"/>
          </w:tcPr>
          <w:p w14:paraId="41327507" w14:textId="77777777" w:rsidR="007144F3" w:rsidRDefault="007144F3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7144F3" w14:paraId="1E7A3F6A" w14:textId="77777777">
        <w:trPr>
          <w:trHeight w:val="191"/>
        </w:trPr>
        <w:tc>
          <w:tcPr>
            <w:tcW w:w="309" w:type="dxa"/>
          </w:tcPr>
          <w:p w14:paraId="3A5F36E1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498" w:type="dxa"/>
          </w:tcPr>
          <w:p w14:paraId="71C927C8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4D081FE3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4BBC2799" w14:textId="77777777" w:rsidR="007144F3" w:rsidRDefault="00AC635F">
            <w:pPr>
              <w:pStyle w:val="TableParagraph"/>
              <w:spacing w:before="0" w:line="107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ESTUDIOS Y/O SERVICIOS</w:t>
            </w:r>
          </w:p>
        </w:tc>
        <w:tc>
          <w:tcPr>
            <w:tcW w:w="1504" w:type="dxa"/>
          </w:tcPr>
          <w:p w14:paraId="0C47F426" w14:textId="77777777" w:rsidR="007144F3" w:rsidRDefault="00AC635F">
            <w:pPr>
              <w:pStyle w:val="TableParagraph"/>
              <w:spacing w:before="0" w:line="107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217" w:type="dxa"/>
          </w:tcPr>
          <w:p w14:paraId="3F6E07EF" w14:textId="77777777" w:rsidR="007144F3" w:rsidRDefault="00AC635F">
            <w:pPr>
              <w:pStyle w:val="TableParagraph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B332327" w14:textId="77777777" w:rsidR="007144F3" w:rsidRDefault="00AC635F">
            <w:pPr>
              <w:pStyle w:val="TableParagraph"/>
              <w:spacing w:before="0" w:line="107" w:lineRule="exact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199" w:type="dxa"/>
          </w:tcPr>
          <w:p w14:paraId="73D88C5F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8E066E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49995C8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314021B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1A1A797" w14:textId="77777777" w:rsidR="007144F3" w:rsidRDefault="00AC635F">
            <w:pPr>
              <w:pStyle w:val="TableParagraph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344" w:type="dxa"/>
          </w:tcPr>
          <w:p w14:paraId="71A72744" w14:textId="77777777" w:rsidR="007144F3" w:rsidRDefault="00AC635F">
            <w:pPr>
              <w:pStyle w:val="TableParagraph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691" w:type="dxa"/>
          </w:tcPr>
          <w:p w14:paraId="349A4C9F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E8356FD" w14:textId="77777777">
        <w:trPr>
          <w:trHeight w:val="203"/>
        </w:trPr>
        <w:tc>
          <w:tcPr>
            <w:tcW w:w="309" w:type="dxa"/>
          </w:tcPr>
          <w:p w14:paraId="52DF7C34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8" w:type="dxa"/>
          </w:tcPr>
          <w:p w14:paraId="62ACC7A8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19746009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2094F13E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04" w:type="dxa"/>
          </w:tcPr>
          <w:p w14:paraId="0CF7A54D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217" w:type="dxa"/>
          </w:tcPr>
          <w:p w14:paraId="138D4348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D5ADF80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199" w:type="dxa"/>
          </w:tcPr>
          <w:p w14:paraId="123CE9C6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E11437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6D1602A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9631177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8A1AC6A" w14:textId="77777777" w:rsidR="007144F3" w:rsidRDefault="00AC635F">
            <w:pPr>
              <w:pStyle w:val="TableParagraph"/>
              <w:spacing w:before="4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344" w:type="dxa"/>
          </w:tcPr>
          <w:p w14:paraId="2D604277" w14:textId="77777777" w:rsidR="007144F3" w:rsidRDefault="00AC635F">
            <w:pPr>
              <w:pStyle w:val="TableParagraph"/>
              <w:spacing w:before="4"/>
              <w:ind w:right="495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691" w:type="dxa"/>
          </w:tcPr>
          <w:p w14:paraId="60E28E8B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46D3A56" w14:textId="77777777">
        <w:trPr>
          <w:trHeight w:val="203"/>
        </w:trPr>
        <w:tc>
          <w:tcPr>
            <w:tcW w:w="309" w:type="dxa"/>
          </w:tcPr>
          <w:p w14:paraId="3FAD28B6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498" w:type="dxa"/>
          </w:tcPr>
          <w:p w14:paraId="70FFB13F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C3FA3A4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507597D4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 CAL Y YESO</w:t>
            </w:r>
          </w:p>
        </w:tc>
        <w:tc>
          <w:tcPr>
            <w:tcW w:w="1504" w:type="dxa"/>
          </w:tcPr>
          <w:p w14:paraId="4A4E8445" w14:textId="77777777" w:rsidR="007144F3" w:rsidRDefault="00AC635F">
            <w:pPr>
              <w:pStyle w:val="TableParagraph"/>
              <w:spacing w:before="4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17" w:type="dxa"/>
          </w:tcPr>
          <w:p w14:paraId="41352641" w14:textId="77777777" w:rsidR="007144F3" w:rsidRDefault="00AC635F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384" w:type="dxa"/>
          </w:tcPr>
          <w:p w14:paraId="2F0967A0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199" w:type="dxa"/>
          </w:tcPr>
          <w:p w14:paraId="16D94111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A1D7C8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6DFECC0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78A341A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BFDA5AE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344" w:type="dxa"/>
          </w:tcPr>
          <w:p w14:paraId="7CC9F50D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691" w:type="dxa"/>
          </w:tcPr>
          <w:p w14:paraId="6ACAE2D7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1368E27" w14:textId="77777777">
        <w:trPr>
          <w:trHeight w:val="203"/>
        </w:trPr>
        <w:tc>
          <w:tcPr>
            <w:tcW w:w="309" w:type="dxa"/>
          </w:tcPr>
          <w:p w14:paraId="6D639BD4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498" w:type="dxa"/>
          </w:tcPr>
          <w:p w14:paraId="215E02C3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2E9CB84D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4D57240F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 CAL Y YESO</w:t>
            </w:r>
          </w:p>
        </w:tc>
        <w:tc>
          <w:tcPr>
            <w:tcW w:w="1504" w:type="dxa"/>
          </w:tcPr>
          <w:p w14:paraId="230F353C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17" w:type="dxa"/>
          </w:tcPr>
          <w:p w14:paraId="1979F3D9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68C9662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99" w:type="dxa"/>
          </w:tcPr>
          <w:p w14:paraId="0A72238B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CA3B60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454AE57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3FB0F8A0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33EF4BC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4" w:type="dxa"/>
          </w:tcPr>
          <w:p w14:paraId="213F8546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91" w:type="dxa"/>
          </w:tcPr>
          <w:p w14:paraId="1CE89205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AE4777C" w14:textId="77777777">
        <w:trPr>
          <w:trHeight w:val="203"/>
        </w:trPr>
        <w:tc>
          <w:tcPr>
            <w:tcW w:w="309" w:type="dxa"/>
          </w:tcPr>
          <w:p w14:paraId="44F83AD2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8" w:type="dxa"/>
          </w:tcPr>
          <w:p w14:paraId="01F55D2A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3D03C3B0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54770FF4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504" w:type="dxa"/>
          </w:tcPr>
          <w:p w14:paraId="76ABEC63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217" w:type="dxa"/>
          </w:tcPr>
          <w:p w14:paraId="3C988F9F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43CA91C4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199" w:type="dxa"/>
          </w:tcPr>
          <w:p w14:paraId="4D46DF39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EE7170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082A677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F38CF5D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177FC1A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344" w:type="dxa"/>
          </w:tcPr>
          <w:p w14:paraId="630F4434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691" w:type="dxa"/>
          </w:tcPr>
          <w:p w14:paraId="5BB85D69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D7FBEB5" w14:textId="77777777">
        <w:trPr>
          <w:trHeight w:val="203"/>
        </w:trPr>
        <w:tc>
          <w:tcPr>
            <w:tcW w:w="309" w:type="dxa"/>
          </w:tcPr>
          <w:p w14:paraId="39C8B0EE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8" w:type="dxa"/>
          </w:tcPr>
          <w:p w14:paraId="63386EFA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070668D5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1BF05819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04" w:type="dxa"/>
          </w:tcPr>
          <w:p w14:paraId="6E706AB5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17" w:type="dxa"/>
          </w:tcPr>
          <w:p w14:paraId="69BA815C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3019DEF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99" w:type="dxa"/>
          </w:tcPr>
          <w:p w14:paraId="6014A8CC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9C852F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6AE2534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1D62086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EAA660E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344" w:type="dxa"/>
          </w:tcPr>
          <w:p w14:paraId="4A1A1BD3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691" w:type="dxa"/>
          </w:tcPr>
          <w:p w14:paraId="66AA4757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3B6F3D6" w14:textId="77777777">
        <w:trPr>
          <w:trHeight w:val="203"/>
        </w:trPr>
        <w:tc>
          <w:tcPr>
            <w:tcW w:w="309" w:type="dxa"/>
          </w:tcPr>
          <w:p w14:paraId="18C3E106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498" w:type="dxa"/>
          </w:tcPr>
          <w:p w14:paraId="2D9C70A8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659AAFD3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7A5826D6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 Y FERTILIZANTES</w:t>
            </w:r>
          </w:p>
        </w:tc>
        <w:tc>
          <w:tcPr>
            <w:tcW w:w="1504" w:type="dxa"/>
          </w:tcPr>
          <w:p w14:paraId="22D6E33E" w14:textId="77777777" w:rsidR="007144F3" w:rsidRDefault="00AC635F">
            <w:pPr>
              <w:pStyle w:val="TableParagraph"/>
              <w:spacing w:before="4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28D892F9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384" w:type="dxa"/>
          </w:tcPr>
          <w:p w14:paraId="178B1EF2" w14:textId="77777777" w:rsidR="007144F3" w:rsidRDefault="00AC635F">
            <w:pPr>
              <w:pStyle w:val="TableParagraph"/>
              <w:spacing w:before="4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199" w:type="dxa"/>
          </w:tcPr>
          <w:p w14:paraId="4F2EDE23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0CD5B5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B6F574D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4974D095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172B308" w14:textId="77777777" w:rsidR="007144F3" w:rsidRDefault="00AC635F">
            <w:pPr>
              <w:pStyle w:val="TableParagraph"/>
              <w:spacing w:before="4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4" w:type="dxa"/>
          </w:tcPr>
          <w:p w14:paraId="484AF7A6" w14:textId="77777777" w:rsidR="007144F3" w:rsidRDefault="00AC635F">
            <w:pPr>
              <w:pStyle w:val="TableParagraph"/>
              <w:spacing w:before="4"/>
              <w:ind w:right="4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 w14:paraId="7F0B688D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AAE0FD7" w14:textId="77777777">
        <w:trPr>
          <w:trHeight w:val="312"/>
        </w:trPr>
        <w:tc>
          <w:tcPr>
            <w:tcW w:w="309" w:type="dxa"/>
          </w:tcPr>
          <w:p w14:paraId="4CB55A71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498" w:type="dxa"/>
          </w:tcPr>
          <w:p w14:paraId="645B8B13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26F33291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6" w:type="dxa"/>
          </w:tcPr>
          <w:p w14:paraId="5AE7B645" w14:textId="77777777" w:rsidR="007144F3" w:rsidRDefault="00AC635F">
            <w:pPr>
              <w:pStyle w:val="TableParagraph"/>
              <w:spacing w:before="17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METAL Y SUS</w:t>
            </w:r>
          </w:p>
          <w:p w14:paraId="06486DDB" w14:textId="77777777" w:rsidR="007144F3" w:rsidRDefault="00AC635F">
            <w:pPr>
              <w:pStyle w:val="TableParagraph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504" w:type="dxa"/>
          </w:tcPr>
          <w:p w14:paraId="23AB168B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217" w:type="dxa"/>
          </w:tcPr>
          <w:p w14:paraId="758C9DDF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2E9169E0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199" w:type="dxa"/>
          </w:tcPr>
          <w:p w14:paraId="1B978594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EC3205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647A695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65CE87E1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F3FB634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344" w:type="dxa"/>
          </w:tcPr>
          <w:p w14:paraId="0A3DBF36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691" w:type="dxa"/>
          </w:tcPr>
          <w:p w14:paraId="7DDD37AE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39A0E35" w14:textId="77777777">
        <w:trPr>
          <w:trHeight w:val="191"/>
        </w:trPr>
        <w:tc>
          <w:tcPr>
            <w:tcW w:w="309" w:type="dxa"/>
          </w:tcPr>
          <w:p w14:paraId="72A267DF" w14:textId="77777777" w:rsidR="007144F3" w:rsidRDefault="00AC635F">
            <w:pPr>
              <w:pStyle w:val="TableParagraph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8" w:type="dxa"/>
          </w:tcPr>
          <w:p w14:paraId="5B77BBC3" w14:textId="77777777" w:rsidR="007144F3" w:rsidRDefault="00AC635F">
            <w:pPr>
              <w:pStyle w:val="TableParagraph"/>
              <w:spacing w:before="0" w:line="15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1B6B1B75" w14:textId="77777777" w:rsidR="007144F3" w:rsidRDefault="00AC635F">
            <w:pPr>
              <w:pStyle w:val="TableParagraph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77091564" w14:textId="77777777" w:rsidR="007144F3" w:rsidRDefault="00AC635F">
            <w:pPr>
              <w:pStyle w:val="TableParagraph"/>
              <w:spacing w:before="0" w:line="107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504" w:type="dxa"/>
          </w:tcPr>
          <w:p w14:paraId="32869EE1" w14:textId="77777777" w:rsidR="007144F3" w:rsidRDefault="00AC635F">
            <w:pPr>
              <w:pStyle w:val="TableParagraph"/>
              <w:spacing w:before="0" w:line="107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1217" w:type="dxa"/>
          </w:tcPr>
          <w:p w14:paraId="7189F9D3" w14:textId="77777777" w:rsidR="007144F3" w:rsidRDefault="00AC635F">
            <w:pPr>
              <w:pStyle w:val="TableParagraph"/>
              <w:spacing w:before="0" w:line="107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-648,600.00</w:t>
            </w:r>
          </w:p>
        </w:tc>
        <w:tc>
          <w:tcPr>
            <w:tcW w:w="1384" w:type="dxa"/>
          </w:tcPr>
          <w:p w14:paraId="5541F68F" w14:textId="77777777" w:rsidR="007144F3" w:rsidRDefault="00AC635F">
            <w:pPr>
              <w:pStyle w:val="TableParagraph"/>
              <w:spacing w:before="0" w:line="107" w:lineRule="exact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199" w:type="dxa"/>
          </w:tcPr>
          <w:p w14:paraId="5E9C9CCC" w14:textId="77777777" w:rsidR="007144F3" w:rsidRDefault="00AC635F">
            <w:pPr>
              <w:pStyle w:val="TableParagraph"/>
              <w:spacing w:before="0" w:line="107" w:lineRule="exact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381793" w14:textId="77777777" w:rsidR="007144F3" w:rsidRDefault="00AC635F">
            <w:pPr>
              <w:pStyle w:val="TableParagraph"/>
              <w:spacing w:before="0" w:line="107" w:lineRule="exact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7ED3799" w14:textId="77777777" w:rsidR="007144F3" w:rsidRDefault="00AC635F">
            <w:pPr>
              <w:pStyle w:val="TableParagraph"/>
              <w:spacing w:before="0" w:line="107" w:lineRule="exact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27AB037" w14:textId="77777777" w:rsidR="007144F3" w:rsidRDefault="00AC635F">
            <w:pPr>
              <w:pStyle w:val="TableParagraph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7C6FA55" w14:textId="77777777" w:rsidR="007144F3" w:rsidRDefault="00AC635F">
            <w:pPr>
              <w:pStyle w:val="TableParagraph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344" w:type="dxa"/>
          </w:tcPr>
          <w:p w14:paraId="077E6C3E" w14:textId="77777777" w:rsidR="007144F3" w:rsidRDefault="00AC635F">
            <w:pPr>
              <w:pStyle w:val="TableParagraph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691" w:type="dxa"/>
          </w:tcPr>
          <w:p w14:paraId="180B4671" w14:textId="77777777" w:rsidR="007144F3" w:rsidRDefault="00AC635F">
            <w:pPr>
              <w:pStyle w:val="TableParagraph"/>
              <w:spacing w:before="0" w:line="107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8B3647F" w14:textId="77777777">
        <w:trPr>
          <w:trHeight w:val="203"/>
        </w:trPr>
        <w:tc>
          <w:tcPr>
            <w:tcW w:w="309" w:type="dxa"/>
          </w:tcPr>
          <w:p w14:paraId="481FC0B9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8" w:type="dxa"/>
          </w:tcPr>
          <w:p w14:paraId="05315F43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2204FF3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6" w:type="dxa"/>
          </w:tcPr>
          <w:p w14:paraId="3CA80979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HERRAMIENTAS MENORES</w:t>
            </w:r>
          </w:p>
        </w:tc>
        <w:tc>
          <w:tcPr>
            <w:tcW w:w="1504" w:type="dxa"/>
          </w:tcPr>
          <w:p w14:paraId="15804BE3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7" w:type="dxa"/>
          </w:tcPr>
          <w:p w14:paraId="75EC10A3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384" w:type="dxa"/>
          </w:tcPr>
          <w:p w14:paraId="7C4740DC" w14:textId="77777777" w:rsidR="007144F3" w:rsidRDefault="00AC635F">
            <w:pPr>
              <w:pStyle w:val="TableParagraph"/>
              <w:spacing w:before="4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223,960.00</w:t>
            </w:r>
          </w:p>
        </w:tc>
        <w:tc>
          <w:tcPr>
            <w:tcW w:w="1199" w:type="dxa"/>
          </w:tcPr>
          <w:p w14:paraId="54903DAB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9AABCD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4BDB9C8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4D8CED1F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2719255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344" w:type="dxa"/>
          </w:tcPr>
          <w:p w14:paraId="4A079913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691" w:type="dxa"/>
          </w:tcPr>
          <w:p w14:paraId="208851B6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91A2038" w14:textId="77777777">
        <w:trPr>
          <w:trHeight w:val="203"/>
        </w:trPr>
        <w:tc>
          <w:tcPr>
            <w:tcW w:w="309" w:type="dxa"/>
          </w:tcPr>
          <w:p w14:paraId="05232A84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8" w:type="dxa"/>
          </w:tcPr>
          <w:p w14:paraId="3122BD48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 w14:paraId="1CC436E5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2E7AAA76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ACCESORIOS Y </w:t>
            </w:r>
            <w:r>
              <w:rPr>
                <w:w w:val="105"/>
                <w:sz w:val="10"/>
              </w:rPr>
              <w:t>REPUESTOS EN GENERAL</w:t>
            </w:r>
          </w:p>
        </w:tc>
        <w:tc>
          <w:tcPr>
            <w:tcW w:w="1504" w:type="dxa"/>
          </w:tcPr>
          <w:p w14:paraId="32EA3E58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217" w:type="dxa"/>
          </w:tcPr>
          <w:p w14:paraId="5F6688C3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7B999606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199" w:type="dxa"/>
          </w:tcPr>
          <w:p w14:paraId="4E1D67AE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1F4FA8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13FCAE2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756F454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DE80525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344" w:type="dxa"/>
          </w:tcPr>
          <w:p w14:paraId="591A32FB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691" w:type="dxa"/>
          </w:tcPr>
          <w:p w14:paraId="5D22BF84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B1A20C7" w14:textId="77777777">
        <w:trPr>
          <w:trHeight w:val="203"/>
        </w:trPr>
        <w:tc>
          <w:tcPr>
            <w:tcW w:w="309" w:type="dxa"/>
          </w:tcPr>
          <w:p w14:paraId="1A52C216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8" w:type="dxa"/>
          </w:tcPr>
          <w:p w14:paraId="73EC933E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 w14:paraId="55D995C7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1753CEA2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04" w:type="dxa"/>
          </w:tcPr>
          <w:p w14:paraId="052AE071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17" w:type="dxa"/>
          </w:tcPr>
          <w:p w14:paraId="58F0FC62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 w14:paraId="300F1152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99" w:type="dxa"/>
          </w:tcPr>
          <w:p w14:paraId="4D1848D6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AF0F9C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1F6B3A7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05701A9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4E76AC4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344" w:type="dxa"/>
          </w:tcPr>
          <w:p w14:paraId="5CF7A7C9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691" w:type="dxa"/>
          </w:tcPr>
          <w:p w14:paraId="23ECB64B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F55EC60" w14:textId="77777777">
        <w:trPr>
          <w:trHeight w:val="293"/>
        </w:trPr>
        <w:tc>
          <w:tcPr>
            <w:tcW w:w="309" w:type="dxa"/>
          </w:tcPr>
          <w:p w14:paraId="446861B6" w14:textId="77777777" w:rsidR="007144F3" w:rsidRDefault="00AC635F">
            <w:pPr>
              <w:pStyle w:val="TableParagraph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8" w:type="dxa"/>
          </w:tcPr>
          <w:p w14:paraId="737960C6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 w14:paraId="12828E15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6" w:type="dxa"/>
          </w:tcPr>
          <w:p w14:paraId="359182BD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ACCESORIOS Y REPUESTOS EN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 w14:paraId="2A514E99" w14:textId="77777777" w:rsidR="007144F3" w:rsidRDefault="00AC635F">
            <w:pPr>
              <w:pStyle w:val="TableParagraph"/>
              <w:spacing w:before="4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7" w:type="dxa"/>
            <w:tcBorders>
              <w:bottom w:val="single" w:sz="8" w:space="0" w:color="000000"/>
            </w:tcBorders>
          </w:tcPr>
          <w:p w14:paraId="0C41176E" w14:textId="77777777" w:rsidR="007144F3" w:rsidRDefault="00AC635F">
            <w:pPr>
              <w:pStyle w:val="TableParagraph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382C9441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21404B6B" w14:textId="77777777" w:rsidR="007144F3" w:rsidRDefault="00AC635F">
            <w:pPr>
              <w:pStyle w:val="TableParagraph"/>
              <w:spacing w:before="4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3A9A1E7D" w14:textId="77777777" w:rsidR="007144F3" w:rsidRDefault="00AC635F">
            <w:pPr>
              <w:pStyle w:val="TableParagraph"/>
              <w:spacing w:before="4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45907A5A" w14:textId="77777777" w:rsidR="007144F3" w:rsidRDefault="00AC635F">
            <w:pPr>
              <w:pStyle w:val="TableParagraph"/>
              <w:spacing w:before="4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14:paraId="52B29979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bottom w:val="single" w:sz="8" w:space="0" w:color="000000"/>
            </w:tcBorders>
          </w:tcPr>
          <w:p w14:paraId="28B69B70" w14:textId="77777777" w:rsidR="007144F3" w:rsidRDefault="00AC635F">
            <w:pPr>
              <w:pStyle w:val="TableParagraph"/>
              <w:spacing w:before="4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 w14:paraId="0075E16C" w14:textId="77777777" w:rsidR="007144F3" w:rsidRDefault="00AC635F">
            <w:pPr>
              <w:pStyle w:val="TableParagraph"/>
              <w:spacing w:before="4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 w14:paraId="45559585" w14:textId="77777777" w:rsidR="007144F3" w:rsidRDefault="00AC635F">
            <w:pPr>
              <w:pStyle w:val="TableParagraph"/>
              <w:spacing w:before="4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1E5A1B1C" w14:textId="77777777" w:rsidR="007144F3" w:rsidRDefault="00AC635F">
      <w:pPr>
        <w:spacing w:before="25"/>
        <w:ind w:left="173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3E37A3" wp14:editId="6CE92774">
                <wp:simplePos x="0" y="0"/>
                <wp:positionH relativeFrom="page">
                  <wp:posOffset>2508250</wp:posOffset>
                </wp:positionH>
                <wp:positionV relativeFrom="paragraph">
                  <wp:posOffset>-18415</wp:posOffset>
                </wp:positionV>
                <wp:extent cx="7452360" cy="95250"/>
                <wp:effectExtent l="0" t="0" r="0" b="0"/>
                <wp:wrapNone/>
                <wp:docPr id="23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1161"/>
                              <w:gridCol w:w="1385"/>
                              <w:gridCol w:w="1201"/>
                              <w:gridCol w:w="1081"/>
                              <w:gridCol w:w="1199"/>
                              <w:gridCol w:w="1134"/>
                              <w:gridCol w:w="1200"/>
                              <w:gridCol w:w="1385"/>
                              <w:gridCol w:w="723"/>
                            </w:tblGrid>
                            <w:tr w:rsidR="007144F3" w14:paraId="37FDA464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267" w:type="dxa"/>
                                </w:tcPr>
                                <w:p w14:paraId="630F8920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4,272,550.00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14:paraId="660C7DF2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973,755.00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8488748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5,246,305.00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7A8AE1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479" w:right="4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52EBCA5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487" w:right="3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D07D6CA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8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C7DCDA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8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704606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2,103,817.92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43B422D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2,403,817.92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06684B3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898503F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B3E37A3" id="Cuadro de texto 69" o:spid="_x0000_s1047" type="#_x0000_t202" style="position:absolute;left:0;text-align:left;margin-left:197.5pt;margin-top:-1.45pt;width:586.8pt;height:7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1161"/>
                        <w:gridCol w:w="1385"/>
                        <w:gridCol w:w="1201"/>
                        <w:gridCol w:w="1081"/>
                        <w:gridCol w:w="1199"/>
                        <w:gridCol w:w="1134"/>
                        <w:gridCol w:w="1200"/>
                        <w:gridCol w:w="1385"/>
                        <w:gridCol w:w="723"/>
                      </w:tblGrid>
                      <w:tr w:rsidR="007144F3" w14:paraId="37FDA464" w14:textId="77777777">
                        <w:trPr>
                          <w:trHeight w:val="149"/>
                        </w:trPr>
                        <w:tc>
                          <w:tcPr>
                            <w:tcW w:w="1267" w:type="dxa"/>
                          </w:tcPr>
                          <w:p w14:paraId="630F8920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4,272,550.00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14:paraId="660C7DF2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973,755.00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8488748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5,246,305.00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17A8AE1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479" w:right="4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52EBCA5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487" w:right="3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D07D6CA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8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0C7DCDA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8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E704606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2,103,817.92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43B422D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2,403,817.92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06684B3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898503F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01CEBAF2" w14:textId="77777777" w:rsidR="007144F3" w:rsidRDefault="00AC635F">
      <w:pPr>
        <w:pStyle w:val="Prrafodelista"/>
        <w:numPr>
          <w:ilvl w:val="0"/>
          <w:numId w:val="2"/>
        </w:numPr>
        <w:tabs>
          <w:tab w:val="left" w:pos="1257"/>
          <w:tab w:val="left" w:pos="1736"/>
        </w:tabs>
        <w:spacing w:before="50"/>
        <w:ind w:left="1257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  <w:t xml:space="preserve">MEDIDAS DE ADAPTACIÓN Y MITIGACIÓN AL CAMBIO </w:t>
      </w:r>
      <w:r>
        <w:rPr>
          <w:sz w:val="14"/>
        </w:rPr>
        <w:t>CLIMÁTICO</w:t>
      </w:r>
    </w:p>
    <w:p w14:paraId="72E68B1C" w14:textId="77777777" w:rsidR="007144F3" w:rsidRDefault="00AC635F">
      <w:pPr>
        <w:tabs>
          <w:tab w:val="left" w:pos="983"/>
        </w:tabs>
        <w:spacing w:before="47"/>
        <w:ind w:left="5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9B72AB" wp14:editId="318AE8C2">
                <wp:simplePos x="0" y="0"/>
                <wp:positionH relativeFrom="page">
                  <wp:posOffset>2322195</wp:posOffset>
                </wp:positionH>
                <wp:positionV relativeFrom="paragraph">
                  <wp:posOffset>32385</wp:posOffset>
                </wp:positionV>
                <wp:extent cx="7620000" cy="760095"/>
                <wp:effectExtent l="0" t="0" r="0" b="0"/>
                <wp:wrapNone/>
                <wp:docPr id="21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3"/>
                              <w:gridCol w:w="1402"/>
                              <w:gridCol w:w="1201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693"/>
                            </w:tblGrid>
                            <w:tr w:rsidR="007144F3" w14:paraId="67F05008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150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DCB8978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4658048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4F73321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479" w:right="4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A716542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B4680F2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CDBA4D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170F584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5877EC1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A1675A0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AAB47DB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D801FAE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93B3AF2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05108F1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-1,000,000.00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FD0D3C6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479" w:right="4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959450D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0BAA96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40208FF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D1FEF08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D22024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CBE9871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4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6EAEC82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0C4D28E7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11999" w:type="dxa"/>
                                  <w:gridSpan w:val="10"/>
                                </w:tcPr>
                                <w:p w14:paraId="074C11A2" w14:textId="77777777" w:rsidR="007144F3" w:rsidRDefault="00AC635F">
                                  <w:pPr>
                                    <w:pStyle w:val="TableParagraph"/>
                                    <w:spacing w:before="138"/>
                                    <w:ind w:left="-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ÓN, CONSERVACIÓN Y APROVECHAMIENTO SOSTENIBLE DE LA DIVERSIDAD</w:t>
                                  </w:r>
                                </w:p>
                              </w:tc>
                            </w:tr>
                          </w:tbl>
                          <w:p w14:paraId="0726F07A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79B72AB" id="Cuadro de texto 70" o:spid="_x0000_s1048" type="#_x0000_t202" style="position:absolute;left:0;text-align:left;margin-left:182.85pt;margin-top:2.55pt;width:600pt;height:59.8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3"/>
                        <w:gridCol w:w="1402"/>
                        <w:gridCol w:w="1201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693"/>
                      </w:tblGrid>
                      <w:tr w:rsidR="007144F3" w14:paraId="67F05008" w14:textId="77777777">
                        <w:trPr>
                          <w:trHeight w:val="516"/>
                        </w:trPr>
                        <w:tc>
                          <w:tcPr>
                            <w:tcW w:w="1503" w:type="dxa"/>
                            <w:tcBorders>
                              <w:bottom w:val="single" w:sz="8" w:space="0" w:color="000000"/>
                            </w:tcBorders>
                          </w:tcPr>
                          <w:p w14:paraId="2DCB8978" w14:textId="77777777" w:rsidR="007144F3" w:rsidRDefault="00AC635F">
                            <w:pPr>
                              <w:pStyle w:val="TableParagraph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8" w:space="0" w:color="000000"/>
                            </w:tcBorders>
                          </w:tcPr>
                          <w:p w14:paraId="74658048" w14:textId="77777777" w:rsidR="007144F3" w:rsidRDefault="00AC635F">
                            <w:pPr>
                              <w:pStyle w:val="TableParagraph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-1,000,000.00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8" w:space="0" w:color="000000"/>
                            </w:tcBorders>
                          </w:tcPr>
                          <w:p w14:paraId="74F73321" w14:textId="77777777" w:rsidR="007144F3" w:rsidRDefault="00AC635F">
                            <w:pPr>
                              <w:pStyle w:val="TableParagraph"/>
                              <w:spacing w:before="0"/>
                              <w:ind w:left="479" w:right="4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4A716542" w14:textId="77777777" w:rsidR="007144F3" w:rsidRDefault="00AC635F">
                            <w:pPr>
                              <w:pStyle w:val="TableParagraph"/>
                              <w:spacing w:before="0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7B4680F2" w14:textId="77777777" w:rsidR="007144F3" w:rsidRDefault="00AC635F">
                            <w:pPr>
                              <w:pStyle w:val="TableParagraph"/>
                              <w:spacing w:before="0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5ACDBA4D" w14:textId="77777777" w:rsidR="007144F3" w:rsidRDefault="00AC635F">
                            <w:pPr>
                              <w:pStyle w:val="TableParagraph"/>
                              <w:spacing w:before="0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2170F584" w14:textId="77777777" w:rsidR="007144F3" w:rsidRDefault="00AC635F">
                            <w:pPr>
                              <w:pStyle w:val="TableParagraph"/>
                              <w:spacing w:before="0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05877EC1" w14:textId="77777777" w:rsidR="007144F3" w:rsidRDefault="00AC635F">
                            <w:pPr>
                              <w:pStyle w:val="TableParagraph"/>
                              <w:spacing w:before="0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3A1675A0" w14:textId="77777777" w:rsidR="007144F3" w:rsidRDefault="00AC635F">
                            <w:pPr>
                              <w:pStyle w:val="TableParagraph"/>
                              <w:spacing w:before="0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bottom w:val="single" w:sz="8" w:space="0" w:color="000000"/>
                            </w:tcBorders>
                          </w:tcPr>
                          <w:p w14:paraId="0AAB47DB" w14:textId="77777777" w:rsidR="007144F3" w:rsidRDefault="00AC635F">
                            <w:pPr>
                              <w:pStyle w:val="TableParagraph"/>
                              <w:spacing w:before="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D801FAE" w14:textId="77777777">
                        <w:trPr>
                          <w:trHeight w:val="149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</w:tcBorders>
                          </w:tcPr>
                          <w:p w14:paraId="093B3AF2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</w:tcBorders>
                          </w:tcPr>
                          <w:p w14:paraId="405108F1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-1,000,000.00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000000"/>
                            </w:tcBorders>
                          </w:tcPr>
                          <w:p w14:paraId="7FD0D3C6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479" w:right="4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0959450D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40BAA96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540208FF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6D1FEF08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7D22024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1CBE9871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4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3" w:type="dxa"/>
                            <w:tcBorders>
                              <w:top w:val="single" w:sz="8" w:space="0" w:color="000000"/>
                            </w:tcBorders>
                          </w:tcPr>
                          <w:p w14:paraId="56EAEC82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0C4D28E7" w14:textId="77777777">
                        <w:trPr>
                          <w:trHeight w:val="509"/>
                        </w:trPr>
                        <w:tc>
                          <w:tcPr>
                            <w:tcW w:w="11999" w:type="dxa"/>
                            <w:gridSpan w:val="10"/>
                          </w:tcPr>
                          <w:p w14:paraId="074C11A2" w14:textId="77777777" w:rsidR="007144F3" w:rsidRDefault="00AC635F">
                            <w:pPr>
                              <w:pStyle w:val="TableParagraph"/>
                              <w:spacing w:before="138"/>
                              <w:ind w:left="-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ÓN, CONSERVACIÓN Y APROVECHAMIENTO SOSTENIBLE DE LA DIVERSIDAD</w:t>
                            </w:r>
                          </w:p>
                        </w:tc>
                      </w:tr>
                    </w:tbl>
                    <w:p w14:paraId="0726F07A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position w:val="-1"/>
          <w:sz w:val="14"/>
        </w:rPr>
        <w:t xml:space="preserve">181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1302</w:t>
      </w:r>
      <w:r>
        <w:rPr>
          <w:w w:val="105"/>
          <w:position w:val="-1"/>
          <w:sz w:val="14"/>
        </w:rPr>
        <w:tab/>
        <w:t xml:space="preserve">61 </w:t>
      </w:r>
      <w:r>
        <w:rPr>
          <w:w w:val="105"/>
          <w:sz w:val="10"/>
        </w:rPr>
        <w:t xml:space="preserve">ESTUDIOS, </w:t>
      </w:r>
      <w:r>
        <w:rPr>
          <w:w w:val="105"/>
          <w:sz w:val="10"/>
        </w:rPr>
        <w:t>INVESTIGACIONES</w:t>
      </w:r>
      <w:r>
        <w:rPr>
          <w:spacing w:val="-16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 w14:paraId="1173B008" w14:textId="77777777" w:rsidR="007144F3" w:rsidRDefault="00AC635F">
      <w:pPr>
        <w:spacing w:before="7" w:line="312" w:lineRule="auto"/>
        <w:ind w:left="1257" w:right="12653"/>
        <w:rPr>
          <w:sz w:val="10"/>
        </w:rPr>
      </w:pPr>
      <w:r>
        <w:rPr>
          <w:w w:val="105"/>
          <w:sz w:val="10"/>
        </w:rPr>
        <w:t>PROYECTOS DE PRE-FACTIBILIDAD Y FACTIBILIDAD</w:t>
      </w:r>
    </w:p>
    <w:p w14:paraId="1E34DAE1" w14:textId="77777777" w:rsidR="007144F3" w:rsidRDefault="007144F3">
      <w:pPr>
        <w:spacing w:before="2"/>
        <w:rPr>
          <w:sz w:val="11"/>
        </w:rPr>
      </w:pPr>
    </w:p>
    <w:p w14:paraId="6CBDB783" w14:textId="77777777" w:rsidR="007144F3" w:rsidRDefault="00AC635F">
      <w:pPr>
        <w:ind w:left="1736"/>
        <w:rPr>
          <w:b/>
          <w:sz w:val="14"/>
        </w:rPr>
      </w:pPr>
      <w:r>
        <w:rPr>
          <w:b/>
          <w:sz w:val="14"/>
        </w:rPr>
        <w:t>TOTAL ACTIVIDAD :</w:t>
      </w:r>
    </w:p>
    <w:p w14:paraId="45360B42" w14:textId="77777777" w:rsidR="007144F3" w:rsidRDefault="00AC635F">
      <w:pPr>
        <w:pStyle w:val="Prrafodelista"/>
        <w:numPr>
          <w:ilvl w:val="0"/>
          <w:numId w:val="2"/>
        </w:numPr>
        <w:tabs>
          <w:tab w:val="left" w:pos="1257"/>
          <w:tab w:val="left" w:pos="1736"/>
        </w:tabs>
        <w:ind w:left="1257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CONOCIMIENTO, VALORACI</w:t>
      </w:r>
    </w:p>
    <w:p w14:paraId="455AC7C1" w14:textId="77777777" w:rsidR="007144F3" w:rsidRDefault="00AC635F">
      <w:pPr>
        <w:spacing w:before="49" w:after="28"/>
        <w:ind w:left="1737"/>
        <w:rPr>
          <w:sz w:val="14"/>
        </w:rPr>
      </w:pPr>
      <w:r>
        <w:rPr>
          <w:sz w:val="14"/>
        </w:rPr>
        <w:t>BIOLÓGICA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"/>
        <w:gridCol w:w="355"/>
        <w:gridCol w:w="2478"/>
        <w:gridCol w:w="1558"/>
        <w:gridCol w:w="1217"/>
        <w:gridCol w:w="1318"/>
        <w:gridCol w:w="1199"/>
        <w:gridCol w:w="1199"/>
        <w:gridCol w:w="1199"/>
        <w:gridCol w:w="1080"/>
        <w:gridCol w:w="1199"/>
        <w:gridCol w:w="1318"/>
        <w:gridCol w:w="720"/>
      </w:tblGrid>
      <w:tr w:rsidR="007144F3" w14:paraId="677A9D9F" w14:textId="77777777">
        <w:trPr>
          <w:trHeight w:val="181"/>
        </w:trPr>
        <w:tc>
          <w:tcPr>
            <w:tcW w:w="309" w:type="dxa"/>
          </w:tcPr>
          <w:p w14:paraId="46AE1CB7" w14:textId="77777777" w:rsidR="007144F3" w:rsidRDefault="00AC635F">
            <w:pPr>
              <w:pStyle w:val="TableParagraph"/>
              <w:spacing w:before="0" w:line="159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98" w:type="dxa"/>
          </w:tcPr>
          <w:p w14:paraId="20907E03" w14:textId="77777777" w:rsidR="007144F3" w:rsidRDefault="00AC635F">
            <w:pPr>
              <w:pStyle w:val="TableParagraph"/>
              <w:spacing w:before="0" w:line="159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623EF149" w14:textId="77777777" w:rsidR="007144F3" w:rsidRDefault="00AC635F">
            <w:pPr>
              <w:pStyle w:val="TableParagraph"/>
              <w:spacing w:before="0"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78" w:type="dxa"/>
          </w:tcPr>
          <w:p w14:paraId="23BB6034" w14:textId="77777777" w:rsidR="007144F3" w:rsidRDefault="00AC635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58" w:type="dxa"/>
          </w:tcPr>
          <w:p w14:paraId="666666D5" w14:textId="77777777" w:rsidR="007144F3" w:rsidRDefault="00AC635F">
            <w:pPr>
              <w:pStyle w:val="TableParagraph"/>
              <w:spacing w:before="0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217" w:type="dxa"/>
          </w:tcPr>
          <w:p w14:paraId="0183DF36" w14:textId="77777777" w:rsidR="007144F3" w:rsidRDefault="00AC635F">
            <w:pPr>
              <w:pStyle w:val="TableParagraph"/>
              <w:spacing w:before="0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-87,995.00</w:t>
            </w:r>
          </w:p>
        </w:tc>
        <w:tc>
          <w:tcPr>
            <w:tcW w:w="1318" w:type="dxa"/>
          </w:tcPr>
          <w:p w14:paraId="3B16C853" w14:textId="77777777" w:rsidR="007144F3" w:rsidRDefault="00AC635F">
            <w:pPr>
              <w:pStyle w:val="TableParagraph"/>
              <w:spacing w:before="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40FEA59" w14:textId="77777777" w:rsidR="007144F3" w:rsidRDefault="00AC635F">
            <w:pPr>
              <w:pStyle w:val="TableParagraph"/>
              <w:spacing w:before="0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19E479A" w14:textId="77777777" w:rsidR="007144F3" w:rsidRDefault="00AC635F">
            <w:pPr>
              <w:pStyle w:val="TableParagraph"/>
              <w:spacing w:before="0"/>
              <w:ind w:left="30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02DAEBE" w14:textId="77777777" w:rsidR="007144F3" w:rsidRDefault="00AC635F">
            <w:pPr>
              <w:pStyle w:val="TableParagraph"/>
              <w:spacing w:before="0"/>
              <w:ind w:left="30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959A06" w14:textId="77777777" w:rsidR="007144F3" w:rsidRDefault="00AC635F">
            <w:pPr>
              <w:pStyle w:val="TableParagraph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D429A58" w14:textId="77777777" w:rsidR="007144F3" w:rsidRDefault="00AC635F">
            <w:pPr>
              <w:pStyle w:val="TableParagraph"/>
              <w:spacing w:before="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1F27E45C" w14:textId="77777777" w:rsidR="007144F3" w:rsidRDefault="00AC635F">
            <w:pPr>
              <w:pStyle w:val="TableParagraph"/>
              <w:spacing w:before="0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58704E59" w14:textId="77777777" w:rsidR="007144F3" w:rsidRDefault="00AC635F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8546ECE" w14:textId="77777777">
        <w:trPr>
          <w:trHeight w:val="204"/>
        </w:trPr>
        <w:tc>
          <w:tcPr>
            <w:tcW w:w="309" w:type="dxa"/>
          </w:tcPr>
          <w:p w14:paraId="65FDCF2D" w14:textId="77777777" w:rsidR="007144F3" w:rsidRDefault="00AC635F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498" w:type="dxa"/>
          </w:tcPr>
          <w:p w14:paraId="5501D933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42F649ED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78" w:type="dxa"/>
          </w:tcPr>
          <w:p w14:paraId="7D7EDF1D" w14:textId="77777777" w:rsidR="007144F3" w:rsidRDefault="00AC635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58" w:type="dxa"/>
          </w:tcPr>
          <w:p w14:paraId="07424975" w14:textId="77777777" w:rsidR="007144F3" w:rsidRDefault="00AC635F">
            <w:pPr>
              <w:pStyle w:val="TableParagraph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7" w:type="dxa"/>
          </w:tcPr>
          <w:p w14:paraId="1508D2F7" w14:textId="77777777" w:rsidR="007144F3" w:rsidRDefault="00AC635F">
            <w:pPr>
              <w:pStyle w:val="TableParagraph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0E920FD2" w14:textId="77777777" w:rsidR="007144F3" w:rsidRDefault="00AC635F">
            <w:pPr>
              <w:pStyle w:val="TableParagraph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9" w:type="dxa"/>
          </w:tcPr>
          <w:p w14:paraId="1475A6B6" w14:textId="77777777" w:rsidR="007144F3" w:rsidRDefault="00AC635F">
            <w:pPr>
              <w:pStyle w:val="TableParagraph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089492C" w14:textId="77777777" w:rsidR="007144F3" w:rsidRDefault="00AC635F">
            <w:pPr>
              <w:pStyle w:val="TableParagraph"/>
              <w:ind w:left="30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DC8C12D" w14:textId="77777777" w:rsidR="007144F3" w:rsidRDefault="00AC635F">
            <w:pPr>
              <w:pStyle w:val="TableParagraph"/>
              <w:ind w:left="30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A7AAED" w14:textId="77777777" w:rsidR="007144F3" w:rsidRDefault="00AC635F">
            <w:pPr>
              <w:pStyle w:val="TableParagraph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0550155" w14:textId="77777777" w:rsidR="007144F3" w:rsidRDefault="00AC635F">
            <w:pPr>
              <w:pStyle w:val="TableParagraph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18" w:type="dxa"/>
          </w:tcPr>
          <w:p w14:paraId="5820D0B0" w14:textId="77777777" w:rsidR="007144F3" w:rsidRDefault="00AC635F">
            <w:pPr>
              <w:pStyle w:val="TableParagraph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720" w:type="dxa"/>
          </w:tcPr>
          <w:p w14:paraId="7DF2D7F9" w14:textId="77777777" w:rsidR="007144F3" w:rsidRDefault="00AC635F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6663DC9" w14:textId="77777777">
        <w:trPr>
          <w:trHeight w:val="312"/>
        </w:trPr>
        <w:tc>
          <w:tcPr>
            <w:tcW w:w="309" w:type="dxa"/>
          </w:tcPr>
          <w:p w14:paraId="0A2BBEB7" w14:textId="77777777" w:rsidR="007144F3" w:rsidRDefault="00AC635F">
            <w:pPr>
              <w:pStyle w:val="TableParagraph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8" w:type="dxa"/>
          </w:tcPr>
          <w:p w14:paraId="4B4018D8" w14:textId="77777777" w:rsidR="007144F3" w:rsidRDefault="00AC635F">
            <w:pPr>
              <w:pStyle w:val="TableParagraph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7505F04E" w14:textId="77777777" w:rsidR="007144F3" w:rsidRDefault="00AC635F">
            <w:pPr>
              <w:pStyle w:val="TableParagraph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78" w:type="dxa"/>
          </w:tcPr>
          <w:p w14:paraId="7FE0D85E" w14:textId="77777777" w:rsidR="007144F3" w:rsidRDefault="00AC635F">
            <w:pPr>
              <w:pStyle w:val="TableParagraph"/>
              <w:spacing w:before="0" w:line="150" w:lineRule="atLeast"/>
              <w:ind w:left="67" w:right="6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58" w:type="dxa"/>
          </w:tcPr>
          <w:p w14:paraId="6FD98E0C" w14:textId="77777777" w:rsidR="007144F3" w:rsidRDefault="00AC635F">
            <w:pPr>
              <w:pStyle w:val="TableParagraph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100,545.00</w:t>
            </w:r>
          </w:p>
        </w:tc>
        <w:tc>
          <w:tcPr>
            <w:tcW w:w="1217" w:type="dxa"/>
          </w:tcPr>
          <w:p w14:paraId="082B64F7" w14:textId="77777777" w:rsidR="007144F3" w:rsidRDefault="00AC635F">
            <w:pPr>
              <w:pStyle w:val="TableParagraph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-16,000.00</w:t>
            </w:r>
          </w:p>
        </w:tc>
        <w:tc>
          <w:tcPr>
            <w:tcW w:w="1318" w:type="dxa"/>
          </w:tcPr>
          <w:p w14:paraId="03CCFBED" w14:textId="77777777" w:rsidR="007144F3" w:rsidRDefault="00AC635F">
            <w:pPr>
              <w:pStyle w:val="TableParagraph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199" w:type="dxa"/>
          </w:tcPr>
          <w:p w14:paraId="69E95C4E" w14:textId="77777777" w:rsidR="007144F3" w:rsidRDefault="00AC635F">
            <w:pPr>
              <w:pStyle w:val="TableParagraph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88718CB" w14:textId="77777777" w:rsidR="007144F3" w:rsidRDefault="00AC635F">
            <w:pPr>
              <w:pStyle w:val="TableParagraph"/>
              <w:ind w:left="30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1CEF246" w14:textId="77777777" w:rsidR="007144F3" w:rsidRDefault="00AC635F">
            <w:pPr>
              <w:pStyle w:val="TableParagraph"/>
              <w:ind w:left="30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3128B1" w14:textId="77777777" w:rsidR="007144F3" w:rsidRDefault="00AC635F">
            <w:pPr>
              <w:pStyle w:val="TableParagraph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7F2F028" w14:textId="77777777" w:rsidR="007144F3" w:rsidRDefault="00AC635F">
            <w:pPr>
              <w:pStyle w:val="TableParagraph"/>
              <w:ind w:right="380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318" w:type="dxa"/>
          </w:tcPr>
          <w:p w14:paraId="1DF41110" w14:textId="77777777" w:rsidR="007144F3" w:rsidRDefault="00AC635F">
            <w:pPr>
              <w:pStyle w:val="TableParagraph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720" w:type="dxa"/>
          </w:tcPr>
          <w:p w14:paraId="373F672F" w14:textId="77777777" w:rsidR="007144F3" w:rsidRDefault="00AC635F">
            <w:pPr>
              <w:pStyle w:val="TableParagraph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EB53502" w14:textId="77777777">
        <w:trPr>
          <w:trHeight w:val="289"/>
        </w:trPr>
        <w:tc>
          <w:tcPr>
            <w:tcW w:w="309" w:type="dxa"/>
          </w:tcPr>
          <w:p w14:paraId="6B5CF4F9" w14:textId="77777777" w:rsidR="007144F3" w:rsidRDefault="00AC635F">
            <w:pPr>
              <w:pStyle w:val="TableParagraph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8" w:type="dxa"/>
          </w:tcPr>
          <w:p w14:paraId="682EF40F" w14:textId="77777777" w:rsidR="007144F3" w:rsidRDefault="00AC635F">
            <w:pPr>
              <w:pStyle w:val="TableParagraph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 w14:paraId="6C55CA2C" w14:textId="77777777" w:rsidR="007144F3" w:rsidRDefault="00AC635F">
            <w:pPr>
              <w:pStyle w:val="TableParagraph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78" w:type="dxa"/>
          </w:tcPr>
          <w:p w14:paraId="3239FB50" w14:textId="77777777" w:rsidR="007144F3" w:rsidRDefault="00AC635F">
            <w:pPr>
              <w:pStyle w:val="TableParagraph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</w:p>
          <w:p w14:paraId="756AF351" w14:textId="77777777" w:rsidR="007144F3" w:rsidRDefault="00AC635F">
            <w:pPr>
              <w:pStyle w:val="TableParagraph"/>
              <w:spacing w:before="35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58" w:type="dxa"/>
          </w:tcPr>
          <w:p w14:paraId="230560AA" w14:textId="77777777" w:rsidR="007144F3" w:rsidRDefault="00AC635F">
            <w:pPr>
              <w:pStyle w:val="TableParagraph"/>
              <w:spacing w:before="10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7" w:type="dxa"/>
          </w:tcPr>
          <w:p w14:paraId="205A2583" w14:textId="77777777" w:rsidR="007144F3" w:rsidRDefault="00AC635F">
            <w:pPr>
              <w:pStyle w:val="TableParagraph"/>
              <w:spacing w:before="10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3D5DDE91" w14:textId="77777777" w:rsidR="007144F3" w:rsidRDefault="00AC635F">
            <w:pPr>
              <w:pStyle w:val="TableParagraph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530418F" w14:textId="77777777" w:rsidR="007144F3" w:rsidRDefault="00AC635F">
            <w:pPr>
              <w:pStyle w:val="TableParagraph"/>
              <w:spacing w:before="10"/>
              <w:ind w:left="306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74FDF78" w14:textId="77777777" w:rsidR="007144F3" w:rsidRDefault="00AC635F">
            <w:pPr>
              <w:pStyle w:val="TableParagraph"/>
              <w:spacing w:before="10"/>
              <w:ind w:left="30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3CD43D" w14:textId="77777777" w:rsidR="007144F3" w:rsidRDefault="00AC635F">
            <w:pPr>
              <w:pStyle w:val="TableParagraph"/>
              <w:spacing w:before="10"/>
              <w:ind w:left="306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A6F33D" w14:textId="77777777" w:rsidR="007144F3" w:rsidRDefault="00AC635F">
            <w:pPr>
              <w:pStyle w:val="TableParagraph"/>
              <w:spacing w:before="1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5CE4525" w14:textId="77777777" w:rsidR="007144F3" w:rsidRDefault="00AC635F">
            <w:pPr>
              <w:pStyle w:val="TableParagraph"/>
              <w:spacing w:before="1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18" w:type="dxa"/>
          </w:tcPr>
          <w:p w14:paraId="053FA26B" w14:textId="77777777" w:rsidR="007144F3" w:rsidRDefault="00AC635F">
            <w:pPr>
              <w:pStyle w:val="TableParagraph"/>
              <w:spacing w:before="10"/>
              <w:ind w:right="4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 w14:paraId="75468DA7" w14:textId="77777777" w:rsidR="007144F3" w:rsidRDefault="00AC635F">
            <w:pPr>
              <w:pStyle w:val="TableParagraph"/>
              <w:spacing w:before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78BF5295" w14:textId="77777777" w:rsidR="007144F3" w:rsidRDefault="007144F3">
      <w:pPr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5ED01B8F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70BE197C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23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47E49066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268477B1" w14:textId="77777777" w:rsidR="007144F3" w:rsidRDefault="007144F3">
      <w:pPr>
        <w:rPr>
          <w:b/>
          <w:sz w:val="16"/>
        </w:rPr>
      </w:pPr>
    </w:p>
    <w:p w14:paraId="42F08496" w14:textId="77777777" w:rsidR="007144F3" w:rsidRDefault="007144F3">
      <w:pPr>
        <w:rPr>
          <w:b/>
          <w:sz w:val="16"/>
        </w:rPr>
      </w:pPr>
    </w:p>
    <w:p w14:paraId="201B4CAE" w14:textId="77777777" w:rsidR="007144F3" w:rsidRDefault="007144F3">
      <w:pPr>
        <w:rPr>
          <w:b/>
          <w:sz w:val="16"/>
        </w:rPr>
      </w:pPr>
    </w:p>
    <w:p w14:paraId="52596F0D" w14:textId="77777777" w:rsidR="007144F3" w:rsidRDefault="007144F3">
      <w:pPr>
        <w:rPr>
          <w:b/>
          <w:sz w:val="16"/>
        </w:rPr>
      </w:pPr>
    </w:p>
    <w:p w14:paraId="4C061645" w14:textId="77777777" w:rsidR="007144F3" w:rsidRDefault="007144F3">
      <w:pPr>
        <w:spacing w:before="1"/>
        <w:rPr>
          <w:b/>
          <w:sz w:val="23"/>
        </w:rPr>
      </w:pPr>
    </w:p>
    <w:p w14:paraId="20913906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7E455A7E" w14:textId="77777777" w:rsidR="007144F3" w:rsidRDefault="00AC635F">
      <w:pPr>
        <w:rPr>
          <w:b/>
          <w:sz w:val="16"/>
        </w:rPr>
      </w:pPr>
      <w:r>
        <w:br w:type="column"/>
      </w:r>
    </w:p>
    <w:p w14:paraId="45AD8045" w14:textId="77777777" w:rsidR="007144F3" w:rsidRDefault="007144F3">
      <w:pPr>
        <w:rPr>
          <w:b/>
          <w:sz w:val="16"/>
        </w:rPr>
      </w:pPr>
    </w:p>
    <w:p w14:paraId="2C1EB182" w14:textId="77777777" w:rsidR="007144F3" w:rsidRDefault="007144F3">
      <w:pPr>
        <w:rPr>
          <w:b/>
          <w:sz w:val="16"/>
        </w:rPr>
      </w:pPr>
    </w:p>
    <w:p w14:paraId="308C84EB" w14:textId="77777777" w:rsidR="007144F3" w:rsidRDefault="007144F3">
      <w:pPr>
        <w:rPr>
          <w:b/>
          <w:sz w:val="16"/>
        </w:rPr>
      </w:pPr>
    </w:p>
    <w:p w14:paraId="19D40A28" w14:textId="77777777" w:rsidR="007144F3" w:rsidRDefault="007144F3">
      <w:pPr>
        <w:spacing w:before="5"/>
        <w:rPr>
          <w:b/>
          <w:sz w:val="21"/>
        </w:rPr>
      </w:pPr>
    </w:p>
    <w:p w14:paraId="769671C0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0496CF0F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2892331D" w14:textId="77777777" w:rsidR="007144F3" w:rsidRDefault="00AC635F">
      <w:pPr>
        <w:pStyle w:val="Textoindependiente"/>
        <w:spacing w:before="110"/>
        <w:ind w:left="1674"/>
      </w:pPr>
      <w:r>
        <w:t xml:space="preserve">Expresado en </w:t>
      </w:r>
      <w:r>
        <w:t>Quetzales</w:t>
      </w:r>
    </w:p>
    <w:p w14:paraId="0BBFB003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53D019B6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717744EA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079BB122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7AE71D05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0F514773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3C2EB95B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789A2D6" w14:textId="77777777" w:rsidR="007144F3" w:rsidRDefault="007144F3">
      <w:pPr>
        <w:spacing w:before="10"/>
        <w:rPr>
          <w:b/>
          <w:sz w:val="3"/>
        </w:rPr>
      </w:pPr>
    </w:p>
    <w:p w14:paraId="2638D039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39101DC3" wp14:editId="3A52A006">
                <wp:extent cx="9906000" cy="6350"/>
                <wp:effectExtent l="0" t="0" r="0" b="0"/>
                <wp:docPr id="63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2" name="Línea 72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8135C" id="Grupo 71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I7TT9iECAACpBAAADgAAAAAAAAAAAAAAAAAuAgAAZHJzL2Uyb0RvYy54bWxQSwEC&#10;LQAUAAYACAAAACEAnq+BVtoAAAAEAQAADwAAAAAAAAAAAAAAAAB7BAAAZHJzL2Rvd25yZXYueG1s&#10;UEsFBgAAAAAEAAQA8wAAAIIFAAAAAA==&#10;">
                <v:line id="Línea 72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6C98E46F" w14:textId="77777777" w:rsidR="007144F3" w:rsidRDefault="007144F3">
      <w:pPr>
        <w:spacing w:before="1"/>
        <w:rPr>
          <w:b/>
          <w:sz w:val="6"/>
        </w:rPr>
      </w:pPr>
    </w:p>
    <w:p w14:paraId="40806C56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19C8FC61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b/>
          <w:w w:val="105"/>
          <w:sz w:val="10"/>
        </w:rPr>
        <w:t>PG REN</w:t>
      </w:r>
    </w:p>
    <w:p w14:paraId="4E86E69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849D28E" w14:textId="77777777" w:rsidR="007144F3" w:rsidRDefault="007144F3">
      <w:pPr>
        <w:spacing w:before="10"/>
        <w:rPr>
          <w:b/>
          <w:sz w:val="10"/>
        </w:rPr>
      </w:pPr>
    </w:p>
    <w:p w14:paraId="331F49EF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52642014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662F7954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464E721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4A7BCFBF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0ADDA1BD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739290D8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58CBAFB8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19210C6C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23E65843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56D4D1B0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3D7D347D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07537A4D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28879C1D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757CCA97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544"/>
        <w:gridCol w:w="1219"/>
        <w:gridCol w:w="1200"/>
        <w:gridCol w:w="1346"/>
        <w:gridCol w:w="1200"/>
        <w:gridCol w:w="1200"/>
        <w:gridCol w:w="1054"/>
        <w:gridCol w:w="1199"/>
        <w:gridCol w:w="1345"/>
        <w:gridCol w:w="693"/>
      </w:tblGrid>
      <w:tr w:rsidR="007144F3" w14:paraId="63E9B0BF" w14:textId="77777777">
        <w:trPr>
          <w:trHeight w:val="244"/>
        </w:trPr>
        <w:tc>
          <w:tcPr>
            <w:tcW w:w="280" w:type="dxa"/>
            <w:tcBorders>
              <w:top w:val="single" w:sz="4" w:space="0" w:color="000000"/>
            </w:tcBorders>
          </w:tcPr>
          <w:p w14:paraId="4F74FCB0" w14:textId="77777777" w:rsidR="007144F3" w:rsidRDefault="00AC635F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560ED343" w14:textId="77777777" w:rsidR="007144F3" w:rsidRDefault="00AC635F">
            <w:pPr>
              <w:pStyle w:val="TableParagraph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11CB9DB0" w14:textId="77777777" w:rsidR="007144F3" w:rsidRDefault="00AC635F">
            <w:pPr>
              <w:pStyle w:val="TableParagraph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4B6D3570" w14:textId="77777777" w:rsidR="007144F3" w:rsidRDefault="00AC635F">
            <w:pPr>
              <w:pStyle w:val="TableParagraph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14:paraId="37A7F4FC" w14:textId="77777777" w:rsidR="007144F3" w:rsidRDefault="00AC635F">
            <w:pPr>
              <w:pStyle w:val="TableParagraph"/>
              <w:spacing w:before="2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815,450.00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416E4595" w14:textId="77777777" w:rsidR="007144F3" w:rsidRDefault="00AC635F">
            <w:pPr>
              <w:pStyle w:val="TableParagraph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-395,000.00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3E703D65" w14:textId="77777777" w:rsidR="007144F3" w:rsidRDefault="00AC635F">
            <w:pPr>
              <w:pStyle w:val="TableParagraph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420,450.00</w:t>
            </w:r>
          </w:p>
        </w:tc>
        <w:tc>
          <w:tcPr>
            <w:tcW w:w="1346" w:type="dxa"/>
            <w:tcBorders>
              <w:top w:val="single" w:sz="4" w:space="0" w:color="000000"/>
            </w:tcBorders>
          </w:tcPr>
          <w:p w14:paraId="72F0247B" w14:textId="77777777" w:rsidR="007144F3" w:rsidRDefault="00AC635F">
            <w:pPr>
              <w:pStyle w:val="TableParagraph"/>
              <w:spacing w:before="27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420,450.00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1B465E5" w14:textId="77777777" w:rsidR="007144F3" w:rsidRDefault="00AC635F">
            <w:pPr>
              <w:pStyle w:val="TableParagraph"/>
              <w:spacing w:before="27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0B5A231" w14:textId="77777777" w:rsidR="007144F3" w:rsidRDefault="00AC635F">
            <w:pPr>
              <w:pStyle w:val="TableParagraph"/>
              <w:spacing w:before="27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tcBorders>
              <w:top w:val="single" w:sz="4" w:space="0" w:color="000000"/>
            </w:tcBorders>
          </w:tcPr>
          <w:p w14:paraId="531BD46B" w14:textId="77777777" w:rsidR="007144F3" w:rsidRDefault="00AC635F">
            <w:pPr>
              <w:pStyle w:val="TableParagraph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6DB0FA8F" w14:textId="77777777" w:rsidR="007144F3" w:rsidRDefault="00AC635F">
            <w:pPr>
              <w:pStyle w:val="TableParagraph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420,450.00</w:t>
            </w:r>
          </w:p>
        </w:tc>
        <w:tc>
          <w:tcPr>
            <w:tcW w:w="1345" w:type="dxa"/>
            <w:tcBorders>
              <w:top w:val="single" w:sz="4" w:space="0" w:color="000000"/>
            </w:tcBorders>
          </w:tcPr>
          <w:p w14:paraId="39892A0C" w14:textId="77777777" w:rsidR="007144F3" w:rsidRDefault="00AC635F">
            <w:pPr>
              <w:pStyle w:val="TableParagraph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420,450.00</w:t>
            </w:r>
          </w:p>
        </w:tc>
        <w:tc>
          <w:tcPr>
            <w:tcW w:w="693" w:type="dxa"/>
            <w:tcBorders>
              <w:top w:val="single" w:sz="4" w:space="0" w:color="000000"/>
            </w:tcBorders>
          </w:tcPr>
          <w:p w14:paraId="5E1EEFFD" w14:textId="77777777" w:rsidR="007144F3" w:rsidRDefault="00AC635F">
            <w:pPr>
              <w:pStyle w:val="TableParagraph"/>
              <w:spacing w:before="27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FBEB565" w14:textId="77777777">
        <w:trPr>
          <w:trHeight w:val="203"/>
        </w:trPr>
        <w:tc>
          <w:tcPr>
            <w:tcW w:w="280" w:type="dxa"/>
          </w:tcPr>
          <w:p w14:paraId="172E888C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499" w:type="dxa"/>
          </w:tcPr>
          <w:p w14:paraId="6F3931AE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0033E3B7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61B38E90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44" w:type="dxa"/>
          </w:tcPr>
          <w:p w14:paraId="40711529" w14:textId="77777777" w:rsidR="007144F3" w:rsidRDefault="00AC635F">
            <w:pPr>
              <w:pStyle w:val="TableParagraph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219" w:type="dxa"/>
          </w:tcPr>
          <w:p w14:paraId="4D45AEDE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55266D9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346" w:type="dxa"/>
          </w:tcPr>
          <w:p w14:paraId="45405166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F7F833B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9DA4BB8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7697B126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47400CE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345" w:type="dxa"/>
          </w:tcPr>
          <w:p w14:paraId="614FBE5E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693" w:type="dxa"/>
          </w:tcPr>
          <w:p w14:paraId="4B470CB1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5ABD8A0" w14:textId="77777777">
        <w:trPr>
          <w:trHeight w:val="203"/>
        </w:trPr>
        <w:tc>
          <w:tcPr>
            <w:tcW w:w="280" w:type="dxa"/>
          </w:tcPr>
          <w:p w14:paraId="5241CE63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499" w:type="dxa"/>
          </w:tcPr>
          <w:p w14:paraId="41979EFB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70BAD60D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4AB2ACE1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44" w:type="dxa"/>
          </w:tcPr>
          <w:p w14:paraId="439F0CD4" w14:textId="77777777" w:rsidR="007144F3" w:rsidRDefault="00AC635F">
            <w:pPr>
              <w:pStyle w:val="TableParagraph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219" w:type="dxa"/>
          </w:tcPr>
          <w:p w14:paraId="47BBF9BB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168572C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346" w:type="dxa"/>
          </w:tcPr>
          <w:p w14:paraId="6AE4FD76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DDC86D5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02D9A08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307AFA1A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8D97F13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345" w:type="dxa"/>
          </w:tcPr>
          <w:p w14:paraId="4AECEE9E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693" w:type="dxa"/>
          </w:tcPr>
          <w:p w14:paraId="7E8B00D5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89474A6" w14:textId="77777777">
        <w:trPr>
          <w:trHeight w:val="203"/>
        </w:trPr>
        <w:tc>
          <w:tcPr>
            <w:tcW w:w="280" w:type="dxa"/>
          </w:tcPr>
          <w:p w14:paraId="1CA245AC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499" w:type="dxa"/>
          </w:tcPr>
          <w:p w14:paraId="18579F45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7485CDFD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4C3C5E64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44" w:type="dxa"/>
          </w:tcPr>
          <w:p w14:paraId="42FE095B" w14:textId="77777777" w:rsidR="007144F3" w:rsidRDefault="00AC635F">
            <w:pPr>
              <w:pStyle w:val="TableParagraph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219" w:type="dxa"/>
          </w:tcPr>
          <w:p w14:paraId="26B9B889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DE91665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346" w:type="dxa"/>
          </w:tcPr>
          <w:p w14:paraId="320CE421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3988BBF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E35FC58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781EB3A0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CDE0479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345" w:type="dxa"/>
          </w:tcPr>
          <w:p w14:paraId="7C5E7FD4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693" w:type="dxa"/>
          </w:tcPr>
          <w:p w14:paraId="505ADB1B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BCDB4BE" w14:textId="77777777">
        <w:trPr>
          <w:trHeight w:val="203"/>
        </w:trPr>
        <w:tc>
          <w:tcPr>
            <w:tcW w:w="280" w:type="dxa"/>
          </w:tcPr>
          <w:p w14:paraId="024BD5FB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 w14:paraId="325CB136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290732D9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14366B3A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544" w:type="dxa"/>
          </w:tcPr>
          <w:p w14:paraId="06BC52FC" w14:textId="77777777" w:rsidR="007144F3" w:rsidRDefault="00AC635F">
            <w:pPr>
              <w:pStyle w:val="TableParagraph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9" w:type="dxa"/>
          </w:tcPr>
          <w:p w14:paraId="01C848E5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-5,070.00</w:t>
            </w:r>
          </w:p>
        </w:tc>
        <w:tc>
          <w:tcPr>
            <w:tcW w:w="1200" w:type="dxa"/>
          </w:tcPr>
          <w:p w14:paraId="7BA12745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10,930.00</w:t>
            </w:r>
          </w:p>
        </w:tc>
        <w:tc>
          <w:tcPr>
            <w:tcW w:w="1346" w:type="dxa"/>
          </w:tcPr>
          <w:p w14:paraId="706C771B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C222D17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6287C96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A4046EF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EDFA64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10,930.00</w:t>
            </w:r>
          </w:p>
        </w:tc>
        <w:tc>
          <w:tcPr>
            <w:tcW w:w="1345" w:type="dxa"/>
          </w:tcPr>
          <w:p w14:paraId="0AABB7AE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10,930.00</w:t>
            </w:r>
          </w:p>
        </w:tc>
        <w:tc>
          <w:tcPr>
            <w:tcW w:w="693" w:type="dxa"/>
          </w:tcPr>
          <w:p w14:paraId="78B250AB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9CA8E0C" w14:textId="77777777">
        <w:trPr>
          <w:trHeight w:val="203"/>
        </w:trPr>
        <w:tc>
          <w:tcPr>
            <w:tcW w:w="280" w:type="dxa"/>
          </w:tcPr>
          <w:p w14:paraId="4D9BCA58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 w14:paraId="6CAE6C68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7A81B4D5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5D0354AD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4" w:type="dxa"/>
          </w:tcPr>
          <w:p w14:paraId="63D45014" w14:textId="77777777" w:rsidR="007144F3" w:rsidRDefault="00AC635F">
            <w:pPr>
              <w:pStyle w:val="TableParagraph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9" w:type="dxa"/>
          </w:tcPr>
          <w:p w14:paraId="63110A4C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FC4E931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346" w:type="dxa"/>
          </w:tcPr>
          <w:p w14:paraId="6032BFA3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5EEAAF5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0212B36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13835E8F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1CF404F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345" w:type="dxa"/>
          </w:tcPr>
          <w:p w14:paraId="76E2ECEC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93" w:type="dxa"/>
          </w:tcPr>
          <w:p w14:paraId="7AA7FE0F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EEE36F1" w14:textId="77777777">
        <w:trPr>
          <w:trHeight w:val="203"/>
        </w:trPr>
        <w:tc>
          <w:tcPr>
            <w:tcW w:w="280" w:type="dxa"/>
          </w:tcPr>
          <w:p w14:paraId="0AB81AEF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 w14:paraId="53EDFB9E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6BDAD076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447C2691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 w14:paraId="69E07180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112,771.00</w:t>
            </w:r>
          </w:p>
        </w:tc>
        <w:tc>
          <w:tcPr>
            <w:tcW w:w="1219" w:type="dxa"/>
          </w:tcPr>
          <w:p w14:paraId="626F19C2" w14:textId="77777777" w:rsidR="007144F3" w:rsidRDefault="00AC635F">
            <w:pPr>
              <w:pStyle w:val="TableParagraph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200" w:type="dxa"/>
          </w:tcPr>
          <w:p w14:paraId="5B3C14A5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67,771.00</w:t>
            </w:r>
          </w:p>
        </w:tc>
        <w:tc>
          <w:tcPr>
            <w:tcW w:w="1346" w:type="dxa"/>
          </w:tcPr>
          <w:p w14:paraId="2AF0F0BC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8501A42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40C5E7F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5992062D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203D698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67,771.00</w:t>
            </w:r>
          </w:p>
        </w:tc>
        <w:tc>
          <w:tcPr>
            <w:tcW w:w="1345" w:type="dxa"/>
          </w:tcPr>
          <w:p w14:paraId="784C74C9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67,771.00</w:t>
            </w:r>
          </w:p>
        </w:tc>
        <w:tc>
          <w:tcPr>
            <w:tcW w:w="693" w:type="dxa"/>
          </w:tcPr>
          <w:p w14:paraId="28292E9E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3C119A3" w14:textId="77777777">
        <w:trPr>
          <w:trHeight w:val="203"/>
        </w:trPr>
        <w:tc>
          <w:tcPr>
            <w:tcW w:w="280" w:type="dxa"/>
          </w:tcPr>
          <w:p w14:paraId="23BEA9B3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 w14:paraId="6480EBF3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40E8C4C2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2467" w:type="dxa"/>
          </w:tcPr>
          <w:p w14:paraId="3CD12D81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44" w:type="dxa"/>
          </w:tcPr>
          <w:p w14:paraId="3FCB7E56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219" w:type="dxa"/>
          </w:tcPr>
          <w:p w14:paraId="7CBA863A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ABC48DF" w14:textId="77777777" w:rsidR="007144F3" w:rsidRDefault="00AC635F">
            <w:pPr>
              <w:pStyle w:val="TableParagraph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346" w:type="dxa"/>
          </w:tcPr>
          <w:p w14:paraId="444458C5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D0E5B88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ADA1B56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1C57B585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BDB6BC8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345" w:type="dxa"/>
          </w:tcPr>
          <w:p w14:paraId="5BC2C7E6" w14:textId="77777777" w:rsidR="007144F3" w:rsidRDefault="00AC635F">
            <w:pPr>
              <w:pStyle w:val="TableParagraph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693" w:type="dxa"/>
          </w:tcPr>
          <w:p w14:paraId="5A7BA04A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3809764" w14:textId="77777777">
        <w:trPr>
          <w:trHeight w:val="203"/>
        </w:trPr>
        <w:tc>
          <w:tcPr>
            <w:tcW w:w="280" w:type="dxa"/>
          </w:tcPr>
          <w:p w14:paraId="32016B7E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499" w:type="dxa"/>
          </w:tcPr>
          <w:p w14:paraId="7B857C1D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4AF75F58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0F1181B9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TINTES, </w:t>
            </w:r>
            <w:r>
              <w:rPr>
                <w:w w:val="105"/>
                <w:sz w:val="10"/>
              </w:rPr>
              <w:t>PINTURAS Y COLORANTES</w:t>
            </w:r>
          </w:p>
        </w:tc>
        <w:tc>
          <w:tcPr>
            <w:tcW w:w="1544" w:type="dxa"/>
          </w:tcPr>
          <w:p w14:paraId="2DAA4603" w14:textId="77777777" w:rsidR="007144F3" w:rsidRDefault="00AC635F">
            <w:pPr>
              <w:pStyle w:val="TableParagraph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9" w:type="dxa"/>
          </w:tcPr>
          <w:p w14:paraId="784CB694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20555A3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6" w:type="dxa"/>
          </w:tcPr>
          <w:p w14:paraId="11B30A16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C96A67E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A7DE199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A44A2C5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6252088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45" w:type="dxa"/>
          </w:tcPr>
          <w:p w14:paraId="795DC763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3" w:type="dxa"/>
          </w:tcPr>
          <w:p w14:paraId="1DB713D5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6E4806D" w14:textId="77777777">
        <w:trPr>
          <w:trHeight w:val="312"/>
        </w:trPr>
        <w:tc>
          <w:tcPr>
            <w:tcW w:w="280" w:type="dxa"/>
          </w:tcPr>
          <w:p w14:paraId="473C95F8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99" w:type="dxa"/>
          </w:tcPr>
          <w:p w14:paraId="7A521F3C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3B854053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02018FFD" w14:textId="77777777" w:rsidR="007144F3" w:rsidRDefault="00AC635F">
            <w:pPr>
              <w:pStyle w:val="TableParagraph"/>
              <w:spacing w:before="0" w:line="312" w:lineRule="auto"/>
              <w:ind w:left="65" w:righ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544" w:type="dxa"/>
          </w:tcPr>
          <w:p w14:paraId="10FD9C9A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9" w:type="dxa"/>
          </w:tcPr>
          <w:p w14:paraId="6C6D828E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03684C9" w14:textId="77777777" w:rsidR="007144F3" w:rsidRDefault="00AC635F">
            <w:pPr>
              <w:pStyle w:val="TableParagraph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346" w:type="dxa"/>
          </w:tcPr>
          <w:p w14:paraId="0690EEF6" w14:textId="77777777" w:rsidR="007144F3" w:rsidRDefault="00AC635F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00" w:type="dxa"/>
          </w:tcPr>
          <w:p w14:paraId="012C01FA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054868D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15BA8194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F09CC24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345" w:type="dxa"/>
          </w:tcPr>
          <w:p w14:paraId="25E95A35" w14:textId="77777777" w:rsidR="007144F3" w:rsidRDefault="00AC635F">
            <w:pPr>
              <w:pStyle w:val="TableParagraph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693" w:type="dxa"/>
          </w:tcPr>
          <w:p w14:paraId="04366C47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96BF861" w14:textId="77777777">
        <w:trPr>
          <w:trHeight w:val="191"/>
        </w:trPr>
        <w:tc>
          <w:tcPr>
            <w:tcW w:w="280" w:type="dxa"/>
          </w:tcPr>
          <w:p w14:paraId="771FA043" w14:textId="77777777" w:rsidR="007144F3" w:rsidRDefault="00AC635F">
            <w:pPr>
              <w:pStyle w:val="TableParagraph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499" w:type="dxa"/>
          </w:tcPr>
          <w:p w14:paraId="13541797" w14:textId="77777777" w:rsidR="007144F3" w:rsidRDefault="00AC635F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1C19A90A" w14:textId="77777777" w:rsidR="007144F3" w:rsidRDefault="00AC635F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1F76AC6B" w14:textId="77777777" w:rsidR="007144F3" w:rsidRDefault="00AC635F">
            <w:pPr>
              <w:pStyle w:val="TableParagraph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44" w:type="dxa"/>
          </w:tcPr>
          <w:p w14:paraId="26C138CC" w14:textId="77777777" w:rsidR="007144F3" w:rsidRDefault="00AC635F">
            <w:pPr>
              <w:pStyle w:val="TableParagraph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9" w:type="dxa"/>
          </w:tcPr>
          <w:p w14:paraId="5DACBF3A" w14:textId="77777777" w:rsidR="007144F3" w:rsidRDefault="00AC635F">
            <w:pPr>
              <w:pStyle w:val="TableParagraph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730FB19" w14:textId="77777777" w:rsidR="007144F3" w:rsidRDefault="00AC635F">
            <w:pPr>
              <w:pStyle w:val="TableParagraph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346" w:type="dxa"/>
          </w:tcPr>
          <w:p w14:paraId="3D1DBE8E" w14:textId="77777777" w:rsidR="007144F3" w:rsidRDefault="00AC635F">
            <w:pPr>
              <w:pStyle w:val="TableParagraph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9242A93" w14:textId="77777777" w:rsidR="007144F3" w:rsidRDefault="00AC635F">
            <w:pPr>
              <w:pStyle w:val="TableParagraph"/>
              <w:spacing w:before="0" w:line="89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B820CD7" w14:textId="77777777" w:rsidR="007144F3" w:rsidRDefault="00AC635F">
            <w:pPr>
              <w:pStyle w:val="TableParagraph"/>
              <w:spacing w:before="0" w:line="89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073359DE" w14:textId="77777777" w:rsidR="007144F3" w:rsidRDefault="00AC635F">
            <w:pPr>
              <w:pStyle w:val="TableParagraph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80B513E" w14:textId="77777777" w:rsidR="007144F3" w:rsidRDefault="00AC635F">
            <w:pPr>
              <w:pStyle w:val="TableParagraph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345" w:type="dxa"/>
          </w:tcPr>
          <w:p w14:paraId="4538AF2F" w14:textId="77777777" w:rsidR="007144F3" w:rsidRDefault="00AC635F">
            <w:pPr>
              <w:pStyle w:val="TableParagraph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93" w:type="dxa"/>
          </w:tcPr>
          <w:p w14:paraId="2AA57AFD" w14:textId="77777777" w:rsidR="007144F3" w:rsidRDefault="00AC635F">
            <w:pPr>
              <w:pStyle w:val="TableParagraph"/>
              <w:spacing w:before="0" w:line="89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8F62163" w14:textId="77777777">
        <w:trPr>
          <w:trHeight w:val="312"/>
        </w:trPr>
        <w:tc>
          <w:tcPr>
            <w:tcW w:w="280" w:type="dxa"/>
          </w:tcPr>
          <w:p w14:paraId="2E246B1E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 w14:paraId="462E3B7C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76ACD8DD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600887CD" w14:textId="77777777" w:rsidR="007144F3" w:rsidRDefault="00AC635F">
            <w:pPr>
              <w:pStyle w:val="TableParagraph"/>
              <w:spacing w:before="0" w:line="312" w:lineRule="auto"/>
              <w:ind w:left="64" w:right="3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 USO PERSONAL</w:t>
            </w:r>
          </w:p>
        </w:tc>
        <w:tc>
          <w:tcPr>
            <w:tcW w:w="1544" w:type="dxa"/>
          </w:tcPr>
          <w:p w14:paraId="424EA481" w14:textId="77777777" w:rsidR="007144F3" w:rsidRDefault="00AC635F">
            <w:pPr>
              <w:pStyle w:val="TableParagraph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219" w:type="dxa"/>
          </w:tcPr>
          <w:p w14:paraId="5E09CB51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8C9D631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346" w:type="dxa"/>
          </w:tcPr>
          <w:p w14:paraId="322AE1A1" w14:textId="77777777" w:rsidR="007144F3" w:rsidRDefault="00AC635F">
            <w:pPr>
              <w:pStyle w:val="TableParagraph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21EB06F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E636F15" w14:textId="77777777" w:rsidR="007144F3" w:rsidRDefault="00AC635F">
            <w:pPr>
              <w:pStyle w:val="TableParagraph"/>
              <w:spacing w:before="0" w:line="101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7A973E3" w14:textId="77777777" w:rsidR="007144F3" w:rsidRDefault="00AC635F">
            <w:pPr>
              <w:pStyle w:val="TableParagraph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ACF9D96" w14:textId="77777777" w:rsidR="007144F3" w:rsidRDefault="00AC635F">
            <w:pPr>
              <w:pStyle w:val="TableParagraph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345" w:type="dxa"/>
          </w:tcPr>
          <w:p w14:paraId="79DD6053" w14:textId="77777777" w:rsidR="007144F3" w:rsidRDefault="00AC635F">
            <w:pPr>
              <w:pStyle w:val="TableParagraph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693" w:type="dxa"/>
          </w:tcPr>
          <w:p w14:paraId="3CC55261" w14:textId="77777777" w:rsidR="007144F3" w:rsidRDefault="00AC635F">
            <w:pPr>
              <w:pStyle w:val="TableParagraph"/>
              <w:spacing w:before="0" w:line="101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D7F9063" w14:textId="77777777">
        <w:trPr>
          <w:trHeight w:val="280"/>
        </w:trPr>
        <w:tc>
          <w:tcPr>
            <w:tcW w:w="280" w:type="dxa"/>
          </w:tcPr>
          <w:p w14:paraId="156BBE1E" w14:textId="77777777" w:rsidR="007144F3" w:rsidRDefault="00AC635F">
            <w:pPr>
              <w:pStyle w:val="TableParagraph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 w14:paraId="61692EC8" w14:textId="77777777" w:rsidR="007144F3" w:rsidRDefault="00AC635F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1B349D1A" w14:textId="77777777" w:rsidR="007144F3" w:rsidRDefault="00AC635F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4C7BBE3E" w14:textId="77777777" w:rsidR="007144F3" w:rsidRDefault="00AC635F">
            <w:pPr>
              <w:pStyle w:val="TableParagraph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14:paraId="423E3B85" w14:textId="77777777" w:rsidR="007144F3" w:rsidRDefault="00AC635F">
            <w:pPr>
              <w:pStyle w:val="TableParagraph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35,091.00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 w14:paraId="687E45D7" w14:textId="77777777" w:rsidR="007144F3" w:rsidRDefault="00AC635F">
            <w:pPr>
              <w:pStyle w:val="TableParagraph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4F4A31DB" w14:textId="77777777" w:rsidR="007144F3" w:rsidRDefault="00AC635F">
            <w:pPr>
              <w:pStyle w:val="TableParagraph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 w14:paraId="6C6775D9" w14:textId="77777777" w:rsidR="007144F3" w:rsidRDefault="00AC635F">
            <w:pPr>
              <w:pStyle w:val="TableParagraph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5820F71F" w14:textId="77777777" w:rsidR="007144F3" w:rsidRDefault="00AC635F">
            <w:pPr>
              <w:pStyle w:val="TableParagraph"/>
              <w:spacing w:before="0" w:line="89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03B552AE" w14:textId="77777777" w:rsidR="007144F3" w:rsidRDefault="00AC635F">
            <w:pPr>
              <w:pStyle w:val="TableParagraph"/>
              <w:spacing w:before="0" w:line="89" w:lineRule="exact"/>
              <w:ind w:left="298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</w:tcPr>
          <w:p w14:paraId="5E319EB2" w14:textId="77777777" w:rsidR="007144F3" w:rsidRDefault="00AC635F">
            <w:pPr>
              <w:pStyle w:val="TableParagraph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30A2096D" w14:textId="77777777" w:rsidR="007144F3" w:rsidRDefault="00AC635F">
            <w:pPr>
              <w:pStyle w:val="TableParagraph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 w14:paraId="5350709D" w14:textId="77777777" w:rsidR="007144F3" w:rsidRDefault="00AC635F">
            <w:pPr>
              <w:pStyle w:val="TableParagraph"/>
              <w:spacing w:before="0" w:line="89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5,091.00</w:t>
            </w:r>
          </w:p>
        </w:tc>
        <w:tc>
          <w:tcPr>
            <w:tcW w:w="693" w:type="dxa"/>
            <w:tcBorders>
              <w:bottom w:val="single" w:sz="8" w:space="0" w:color="000000"/>
            </w:tcBorders>
          </w:tcPr>
          <w:p w14:paraId="4FFD24F4" w14:textId="77777777" w:rsidR="007144F3" w:rsidRDefault="00AC635F">
            <w:pPr>
              <w:pStyle w:val="TableParagraph"/>
              <w:spacing w:before="0" w:line="89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61D30772" w14:textId="77777777" w:rsidR="007144F3" w:rsidRDefault="00AC635F">
      <w:pPr>
        <w:spacing w:before="7" w:line="528" w:lineRule="auto"/>
        <w:ind w:left="1737" w:right="1262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D1EC63" wp14:editId="26663C27">
                <wp:simplePos x="0" y="0"/>
                <wp:positionH relativeFrom="page">
                  <wp:posOffset>2322195</wp:posOffset>
                </wp:positionH>
                <wp:positionV relativeFrom="paragraph">
                  <wp:posOffset>-29845</wp:posOffset>
                </wp:positionV>
                <wp:extent cx="7620000" cy="759460"/>
                <wp:effectExtent l="0" t="0" r="0" b="0"/>
                <wp:wrapNone/>
                <wp:docPr id="25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3"/>
                              <w:gridCol w:w="1164"/>
                              <w:gridCol w:w="1253"/>
                              <w:gridCol w:w="1200"/>
                              <w:gridCol w:w="1201"/>
                              <w:gridCol w:w="1200"/>
                              <w:gridCol w:w="1173"/>
                              <w:gridCol w:w="1198"/>
                              <w:gridCol w:w="1226"/>
                              <w:gridCol w:w="878"/>
                            </w:tblGrid>
                            <w:tr w:rsidR="007144F3" w14:paraId="21DCBC8D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50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9E7347F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1,414,161.00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5D5E11A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286" w:right="1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-579,065.00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9296AC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835,096.00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4F12C7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4" w:right="2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421,250.00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433CC6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57F61A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2D228D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374E25E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835,096.00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1D276F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835,096.00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77EADC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50C8FB3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3A353B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130,925,680.00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18E14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286" w:right="2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-8,442,500.00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86B675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122,483,180.00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128EA7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4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3,122,924.52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F788F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4,706,792.98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4D4B2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7,648,805.34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4933FF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6,861,521.17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5C77C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66,140,165.87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6C0BB2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79,924,695.14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0995E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1,083,636.39</w:t>
                                  </w:r>
                                </w:p>
                              </w:tc>
                            </w:tr>
                            <w:tr w:rsidR="007144F3" w14:paraId="06749665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5A324A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130,925,680.00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481B66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286" w:right="2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-8,442,500.00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D4FDBB6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122,483,180.00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BACD624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4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3,122,924.52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A01B3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4,706,792.98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3FE0E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7,648,805.34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A29C15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6,861,521.17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4ABFFF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66,140,165.87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B488E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79,924,695.14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F4FC01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1,083,636.39</w:t>
                                  </w:r>
                                </w:p>
                              </w:tc>
                            </w:tr>
                            <w:tr w:rsidR="007144F3" w14:paraId="55D4E604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0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1BA66F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130,925,680.00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70D46D6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286" w:right="2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-8,442,500.00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3633431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122,483,180.00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D61B55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4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3,122,924.52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3E37C6B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4,706,792.98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9290E55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7,648,805.34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7179737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6,861,521.17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10E5A2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66,140,165.87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6464AB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79,924,695.14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1AD7100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1,083,636.39</w:t>
                                  </w:r>
                                </w:p>
                              </w:tc>
                            </w:tr>
                          </w:tbl>
                          <w:p w14:paraId="6388F933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ED1EC63" id="Cuadro de texto 73" o:spid="_x0000_s1049" type="#_x0000_t202" style="position:absolute;left:0;text-align:left;margin-left:182.85pt;margin-top:-2.35pt;width:600pt;height:59.8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3"/>
                        <w:gridCol w:w="1164"/>
                        <w:gridCol w:w="1253"/>
                        <w:gridCol w:w="1200"/>
                        <w:gridCol w:w="1201"/>
                        <w:gridCol w:w="1200"/>
                        <w:gridCol w:w="1173"/>
                        <w:gridCol w:w="1198"/>
                        <w:gridCol w:w="1226"/>
                        <w:gridCol w:w="878"/>
                      </w:tblGrid>
                      <w:tr w:rsidR="007144F3" w14:paraId="21DCBC8D" w14:textId="77777777">
                        <w:trPr>
                          <w:trHeight w:val="333"/>
                        </w:trPr>
                        <w:tc>
                          <w:tcPr>
                            <w:tcW w:w="1503" w:type="dxa"/>
                            <w:tcBorders>
                              <w:bottom w:val="single" w:sz="8" w:space="0" w:color="000000"/>
                            </w:tcBorders>
                          </w:tcPr>
                          <w:p w14:paraId="79E7347F" w14:textId="77777777" w:rsidR="007144F3" w:rsidRDefault="00AC635F">
                            <w:pPr>
                              <w:pStyle w:val="TableParagraph"/>
                              <w:spacing w:before="33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1,414,161.00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bottom w:val="single" w:sz="8" w:space="0" w:color="000000"/>
                            </w:tcBorders>
                          </w:tcPr>
                          <w:p w14:paraId="35D5E11A" w14:textId="77777777" w:rsidR="007144F3" w:rsidRDefault="00AC635F">
                            <w:pPr>
                              <w:pStyle w:val="TableParagraph"/>
                              <w:spacing w:before="33"/>
                              <w:ind w:left="286" w:right="1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-579,065.00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bottom w:val="single" w:sz="8" w:space="0" w:color="000000"/>
                            </w:tcBorders>
                          </w:tcPr>
                          <w:p w14:paraId="69296AC0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835,096.00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74F12C73" w14:textId="77777777" w:rsidR="007144F3" w:rsidRDefault="00AC635F">
                            <w:pPr>
                              <w:pStyle w:val="TableParagraph"/>
                              <w:spacing w:before="33"/>
                              <w:ind w:left="304" w:right="2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421,250.00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8" w:space="0" w:color="000000"/>
                            </w:tcBorders>
                          </w:tcPr>
                          <w:p w14:paraId="63433CC6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257F61A8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bottom w:val="single" w:sz="8" w:space="0" w:color="000000"/>
                            </w:tcBorders>
                          </w:tcPr>
                          <w:p w14:paraId="22D228D3" w14:textId="77777777" w:rsidR="007144F3" w:rsidRDefault="00AC635F">
                            <w:pPr>
                              <w:pStyle w:val="TableParagraph"/>
                              <w:spacing w:before="33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bottom w:val="single" w:sz="8" w:space="0" w:color="000000"/>
                            </w:tcBorders>
                          </w:tcPr>
                          <w:p w14:paraId="7374E25E" w14:textId="77777777" w:rsidR="007144F3" w:rsidRDefault="00AC635F">
                            <w:pPr>
                              <w:pStyle w:val="TableParagraph"/>
                              <w:spacing w:before="33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835,096.00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8" w:space="0" w:color="000000"/>
                            </w:tcBorders>
                          </w:tcPr>
                          <w:p w14:paraId="661D276F" w14:textId="77777777" w:rsidR="007144F3" w:rsidRDefault="00AC635F">
                            <w:pPr>
                              <w:pStyle w:val="TableParagraph"/>
                              <w:spacing w:before="3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835,096.00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single" w:sz="8" w:space="0" w:color="000000"/>
                            </w:tcBorders>
                          </w:tcPr>
                          <w:p w14:paraId="077EADC3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50C8FB36" w14:textId="77777777">
                        <w:trPr>
                          <w:trHeight w:val="326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C3A353B" w14:textId="77777777" w:rsidR="007144F3" w:rsidRDefault="00AC635F">
                            <w:pPr>
                              <w:pStyle w:val="TableParagraph"/>
                              <w:spacing w:before="33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130,925,680.00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18E143" w14:textId="77777777" w:rsidR="007144F3" w:rsidRDefault="00AC635F">
                            <w:pPr>
                              <w:pStyle w:val="TableParagraph"/>
                              <w:spacing w:before="33"/>
                              <w:ind w:left="286" w:right="2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-8,442,500.00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86B675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122,483,180.00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C128EA7" w14:textId="77777777" w:rsidR="007144F3" w:rsidRDefault="00AC635F">
                            <w:pPr>
                              <w:pStyle w:val="TableParagraph"/>
                              <w:spacing w:before="33"/>
                              <w:ind w:left="304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3,122,924.52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EF788F0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4,706,792.98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4D4B29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7,648,805.34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54933FF" w14:textId="77777777" w:rsidR="007144F3" w:rsidRDefault="00AC635F">
                            <w:pPr>
                              <w:pStyle w:val="TableParagraph"/>
                              <w:spacing w:before="33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6,861,521.17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5C77C8" w14:textId="77777777" w:rsidR="007144F3" w:rsidRDefault="00AC635F">
                            <w:pPr>
                              <w:pStyle w:val="TableParagraph"/>
                              <w:spacing w:before="33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66,140,165.87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6C0BB2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79,924,695.14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E0995E9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1,083,636.39</w:t>
                            </w:r>
                          </w:p>
                        </w:tc>
                      </w:tr>
                      <w:tr w:rsidR="007144F3" w14:paraId="06749665" w14:textId="77777777">
                        <w:trPr>
                          <w:trHeight w:val="326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5A324A" w14:textId="77777777" w:rsidR="007144F3" w:rsidRDefault="00AC635F">
                            <w:pPr>
                              <w:pStyle w:val="TableParagraph"/>
                              <w:spacing w:before="33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130,925,680.00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4481B66" w14:textId="77777777" w:rsidR="007144F3" w:rsidRDefault="00AC635F">
                            <w:pPr>
                              <w:pStyle w:val="TableParagraph"/>
                              <w:spacing w:before="33"/>
                              <w:ind w:left="286" w:right="2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-8,442,500.00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D4FDBB6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122,483,180.00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BACD624" w14:textId="77777777" w:rsidR="007144F3" w:rsidRDefault="00AC635F">
                            <w:pPr>
                              <w:pStyle w:val="TableParagraph"/>
                              <w:spacing w:before="33"/>
                              <w:ind w:left="304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3,122,924.52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0A01B30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4,706,792.98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3FE0E0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7,648,805.34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2A29C15" w14:textId="77777777" w:rsidR="007144F3" w:rsidRDefault="00AC635F">
                            <w:pPr>
                              <w:pStyle w:val="TableParagraph"/>
                              <w:spacing w:before="33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6,861,521.17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34ABFFF" w14:textId="77777777" w:rsidR="007144F3" w:rsidRDefault="00AC635F">
                            <w:pPr>
                              <w:pStyle w:val="TableParagraph"/>
                              <w:spacing w:before="33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66,140,165.87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5B488E8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79,924,695.14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9F4FC01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1,083,636.39</w:t>
                            </w:r>
                          </w:p>
                        </w:tc>
                      </w:tr>
                      <w:tr w:rsidR="007144F3" w14:paraId="55D4E604" w14:textId="77777777">
                        <w:trPr>
                          <w:trHeight w:val="149"/>
                        </w:trPr>
                        <w:tc>
                          <w:tcPr>
                            <w:tcW w:w="1503" w:type="dxa"/>
                            <w:tcBorders>
                              <w:top w:val="single" w:sz="8" w:space="0" w:color="000000"/>
                            </w:tcBorders>
                          </w:tcPr>
                          <w:p w14:paraId="41BA66F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130,925,680.00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</w:tcBorders>
                          </w:tcPr>
                          <w:p w14:paraId="270D46D6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286" w:right="2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-8,442,500.00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8" w:space="0" w:color="000000"/>
                            </w:tcBorders>
                          </w:tcPr>
                          <w:p w14:paraId="43633431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122,483,180.00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4FD61B55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4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3,122,924.52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000000"/>
                            </w:tcBorders>
                          </w:tcPr>
                          <w:p w14:paraId="63E37C6B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4,706,792.98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29290E55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7,648,805.34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8" w:space="0" w:color="000000"/>
                            </w:tcBorders>
                          </w:tcPr>
                          <w:p w14:paraId="27179737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6,861,521.17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</w:tcBorders>
                          </w:tcPr>
                          <w:p w14:paraId="4F10E5A2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66,140,165.87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</w:tcBorders>
                          </w:tcPr>
                          <w:p w14:paraId="56464AB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79,924,695.14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8" w:space="0" w:color="000000"/>
                            </w:tcBorders>
                          </w:tcPr>
                          <w:p w14:paraId="61AD7100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1,083,636.39</w:t>
                            </w:r>
                          </w:p>
                        </w:tc>
                      </w:tr>
                    </w:tbl>
                    <w:p w14:paraId="6388F933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 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 w14:paraId="77D18650" w14:textId="77777777" w:rsidR="007144F3" w:rsidRDefault="00AC635F">
      <w:pPr>
        <w:spacing w:line="516" w:lineRule="auto"/>
        <w:ind w:left="1736" w:right="12627" w:hanging="36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1E61C2" wp14:editId="17993528">
                <wp:simplePos x="0" y="0"/>
                <wp:positionH relativeFrom="page">
                  <wp:posOffset>2322195</wp:posOffset>
                </wp:positionH>
                <wp:positionV relativeFrom="paragraph">
                  <wp:posOffset>398145</wp:posOffset>
                </wp:positionV>
                <wp:extent cx="7620000" cy="1270"/>
                <wp:effectExtent l="0" t="0" r="0" b="0"/>
                <wp:wrapNone/>
                <wp:docPr id="24" name="Forma lib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00" y="0"/>
                              </a:moveTo>
                              <a:lnTo>
                                <a:pt x="2400" y="0"/>
                              </a:lnTo>
                              <a:moveTo>
                                <a:pt x="2400" y="0"/>
                              </a:moveTo>
                              <a:lnTo>
                                <a:pt x="3600" y="0"/>
                              </a:lnTo>
                              <a:moveTo>
                                <a:pt x="3600" y="0"/>
                              </a:moveTo>
                              <a:lnTo>
                                <a:pt x="4800" y="0"/>
                              </a:lnTo>
                              <a:moveTo>
                                <a:pt x="4800" y="0"/>
                              </a:moveTo>
                              <a:lnTo>
                                <a:pt x="6000" y="0"/>
                              </a:lnTo>
                              <a:moveTo>
                                <a:pt x="6000" y="0"/>
                              </a:moveTo>
                              <a:lnTo>
                                <a:pt x="7200" y="0"/>
                              </a:lnTo>
                              <a:moveTo>
                                <a:pt x="7200" y="0"/>
                              </a:moveTo>
                              <a:lnTo>
                                <a:pt x="8400" y="0"/>
                              </a:lnTo>
                              <a:moveTo>
                                <a:pt x="8400" y="0"/>
                              </a:moveTo>
                              <a:lnTo>
                                <a:pt x="9600" y="0"/>
                              </a:lnTo>
                              <a:moveTo>
                                <a:pt x="9600" y="0"/>
                              </a:moveTo>
                              <a:lnTo>
                                <a:pt x="10800" y="0"/>
                              </a:lnTo>
                              <a:moveTo>
                                <a:pt x="10800" y="0"/>
                              </a:moveTo>
                              <a:lnTo>
                                <a:pt x="120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8869ADA" id="Forma libre 74" o:spid="_x0000_s1026" style="position:absolute;margin-left:182.85pt;margin-top:31.35pt;width:600pt;height:.1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" path="m,l1200,t,l2400,t,l3600,t,l4800,t,l6000,t,l7200,t,l8400,t,l9600,t,l10800,t,l12000,e" filled="f" strokeweight="1pt">
                <v:path arrowok="t" textboxrect="0,0,12000,1270"/>
                <w10:wrap anchorx="page"/>
              </v:shape>
            </w:pict>
          </mc:Fallback>
        </mc:AlternateContent>
      </w:r>
      <w:r>
        <w:rPr>
          <w:b/>
          <w:sz w:val="14"/>
        </w:rPr>
        <w:t>TOTAL SUBPROGRAMA: 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PROGRAMA:</w:t>
      </w:r>
    </w:p>
    <w:p w14:paraId="3C1AAC77" w14:textId="77777777" w:rsidR="007144F3" w:rsidRDefault="007144F3">
      <w:pPr>
        <w:spacing w:line="516" w:lineRule="auto"/>
        <w:rPr>
          <w:sz w:val="14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66571F61" w14:textId="77777777" w:rsidR="007144F3" w:rsidRDefault="00AC635F">
      <w:pPr>
        <w:spacing w:line="153" w:lineRule="exact"/>
        <w:ind w:left="1491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12</w:t>
      </w:r>
    </w:p>
    <w:p w14:paraId="375BB763" w14:textId="77777777" w:rsidR="007144F3" w:rsidRDefault="00AC635F">
      <w:pPr>
        <w:tabs>
          <w:tab w:val="left" w:pos="2193"/>
          <w:tab w:val="left" w:pos="3322"/>
          <w:tab w:val="left" w:pos="4628"/>
          <w:tab w:val="left" w:pos="5828"/>
          <w:tab w:val="left" w:pos="7028"/>
          <w:tab w:val="left" w:pos="8228"/>
          <w:tab w:val="left" w:pos="9375"/>
          <w:tab w:val="left" w:pos="10575"/>
          <w:tab w:val="left" w:pos="11828"/>
        </w:tabs>
        <w:spacing w:line="86" w:lineRule="exact"/>
        <w:ind w:left="922"/>
        <w:rPr>
          <w:sz w:val="10"/>
        </w:rPr>
      </w:pPr>
      <w:r>
        <w:br w:type="column"/>
      </w:r>
      <w:r>
        <w:rPr>
          <w:w w:val="105"/>
          <w:sz w:val="10"/>
        </w:rPr>
        <w:t>130,925,680.00</w:t>
      </w:r>
      <w:r>
        <w:rPr>
          <w:w w:val="105"/>
          <w:sz w:val="10"/>
        </w:rPr>
        <w:tab/>
        <w:t>-8,442,500.00</w:t>
      </w:r>
      <w:r>
        <w:rPr>
          <w:w w:val="105"/>
          <w:sz w:val="10"/>
        </w:rPr>
        <w:tab/>
      </w:r>
      <w:r>
        <w:rPr>
          <w:w w:val="105"/>
          <w:sz w:val="10"/>
        </w:rPr>
        <w:t>122,483,180.00</w:t>
      </w:r>
      <w:r>
        <w:rPr>
          <w:w w:val="105"/>
          <w:sz w:val="10"/>
        </w:rPr>
        <w:tab/>
        <w:t>3,122,924.52</w:t>
      </w:r>
      <w:r>
        <w:rPr>
          <w:w w:val="105"/>
          <w:sz w:val="10"/>
        </w:rPr>
        <w:tab/>
        <w:t>4,706,792.98</w:t>
      </w:r>
      <w:r>
        <w:rPr>
          <w:w w:val="105"/>
          <w:sz w:val="10"/>
        </w:rPr>
        <w:tab/>
        <w:t>7,648,805.34</w:t>
      </w:r>
      <w:r>
        <w:rPr>
          <w:w w:val="105"/>
          <w:sz w:val="10"/>
        </w:rPr>
        <w:tab/>
        <w:t>6,861,521.17</w:t>
      </w:r>
      <w:r>
        <w:rPr>
          <w:w w:val="105"/>
          <w:sz w:val="10"/>
        </w:rPr>
        <w:tab/>
        <w:t>66,140,165.87</w:t>
      </w:r>
      <w:r>
        <w:rPr>
          <w:w w:val="105"/>
          <w:sz w:val="10"/>
        </w:rPr>
        <w:tab/>
        <w:t>79,924,695.14</w:t>
      </w:r>
      <w:r>
        <w:rPr>
          <w:w w:val="105"/>
          <w:sz w:val="10"/>
        </w:rPr>
        <w:tab/>
        <w:t>1,083,636.39</w:t>
      </w:r>
    </w:p>
    <w:p w14:paraId="54972110" w14:textId="77777777" w:rsidR="007144F3" w:rsidRDefault="007144F3">
      <w:pPr>
        <w:spacing w:line="86" w:lineRule="exac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2" w:space="720" w:equalWidth="0">
            <w:col w:w="3234" w:space="40"/>
            <w:col w:w="12526"/>
          </w:cols>
        </w:sectPr>
      </w:pPr>
    </w:p>
    <w:p w14:paraId="44DC4352" w14:textId="77777777" w:rsidR="007144F3" w:rsidRDefault="00AC635F">
      <w:pPr>
        <w:spacing w:before="76"/>
        <w:ind w:left="1360"/>
        <w:rPr>
          <w:b/>
          <w:sz w:val="14"/>
        </w:rPr>
      </w:pPr>
      <w:r>
        <w:rPr>
          <w:b/>
          <w:sz w:val="14"/>
        </w:rPr>
        <w:t>13 TRANSFERENCIAS CORRIENTES</w:t>
      </w:r>
    </w:p>
    <w:p w14:paraId="510F78D4" w14:textId="77777777" w:rsidR="007144F3" w:rsidRDefault="007144F3">
      <w:pPr>
        <w:spacing w:before="8"/>
        <w:rPr>
          <w:b/>
          <w:sz w:val="8"/>
        </w:rPr>
      </w:pPr>
    </w:p>
    <w:p w14:paraId="599B4743" w14:textId="77777777" w:rsidR="007144F3" w:rsidRDefault="00AC635F">
      <w:pPr>
        <w:spacing w:before="98" w:line="312" w:lineRule="auto"/>
        <w:ind w:left="330" w:right="11711" w:hanging="274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 xml:space="preserve">PROTECCIÓN, CONSERVACIÓN Y RESTAURACIÓN PARA EL USO SOSTENIBLE DE LAS ÁREAS </w:t>
      </w:r>
      <w:r>
        <w:rPr>
          <w:sz w:val="14"/>
        </w:rPr>
        <w:t>PROTEGIDAS DEL SISTEMA GUATEMALTECO DE ÁREAS PROTEGIDAS</w:t>
      </w:r>
    </w:p>
    <w:p w14:paraId="3509C4E9" w14:textId="77777777" w:rsidR="007144F3" w:rsidRDefault="00AC635F">
      <w:pPr>
        <w:tabs>
          <w:tab w:val="left" w:pos="656"/>
        </w:tabs>
        <w:spacing w:before="2" w:line="278" w:lineRule="auto"/>
        <w:ind w:left="296" w:right="12898" w:firstLine="34"/>
        <w:rPr>
          <w:sz w:val="14"/>
        </w:rPr>
      </w:pPr>
      <w:r>
        <w:rPr>
          <w:sz w:val="14"/>
        </w:rPr>
        <w:t>-SIGAP- Y LA DIVERSIDAD BIOLÓGICA 00</w:t>
      </w:r>
      <w:r>
        <w:rPr>
          <w:sz w:val="14"/>
        </w:rPr>
        <w:tab/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 w14:paraId="52D3E3E1" w14:textId="77777777" w:rsidR="007144F3" w:rsidRDefault="00AC635F">
      <w:pPr>
        <w:spacing w:before="39"/>
        <w:ind w:left="656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 w14:paraId="25DA0249" w14:textId="77777777" w:rsidR="007144F3" w:rsidRDefault="00AC635F">
      <w:pPr>
        <w:tabs>
          <w:tab w:val="left" w:pos="1736"/>
        </w:tabs>
        <w:spacing w:before="68" w:line="312" w:lineRule="auto"/>
        <w:ind w:left="1736" w:right="6558" w:hanging="840"/>
        <w:rPr>
          <w:sz w:val="14"/>
        </w:rPr>
      </w:pP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 xml:space="preserve">PROTECCIÓN, CONSERVACIÓN Y RESTAURACIÓN PARA EL USO SOSTENIBLE DEL SISTEMA GUATEMALTECO DE ÁREAS </w:t>
      </w:r>
      <w:r>
        <w:rPr>
          <w:sz w:val="14"/>
        </w:rPr>
        <w:t>PROTEGIDAS EN EL MARCO DE LA</w:t>
      </w:r>
      <w:r>
        <w:rPr>
          <w:spacing w:val="-1"/>
          <w:sz w:val="14"/>
        </w:rPr>
        <w:t xml:space="preserve"> </w:t>
      </w:r>
      <w:r>
        <w:rPr>
          <w:sz w:val="14"/>
        </w:rPr>
        <w:t>GOBERNANZA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98"/>
        <w:gridCol w:w="355"/>
        <w:gridCol w:w="2506"/>
        <w:gridCol w:w="1667"/>
        <w:gridCol w:w="1015"/>
        <w:gridCol w:w="1385"/>
        <w:gridCol w:w="1081"/>
        <w:gridCol w:w="1200"/>
        <w:gridCol w:w="1200"/>
        <w:gridCol w:w="1134"/>
        <w:gridCol w:w="1200"/>
        <w:gridCol w:w="1266"/>
        <w:gridCol w:w="840"/>
      </w:tblGrid>
      <w:tr w:rsidR="007144F3" w14:paraId="127E48CD" w14:textId="77777777">
        <w:trPr>
          <w:trHeight w:val="181"/>
        </w:trPr>
        <w:tc>
          <w:tcPr>
            <w:tcW w:w="309" w:type="dxa"/>
          </w:tcPr>
          <w:p w14:paraId="3796724D" w14:textId="77777777" w:rsidR="007144F3" w:rsidRDefault="00AC635F">
            <w:pPr>
              <w:pStyle w:val="TableParagraph"/>
              <w:spacing w:before="0" w:line="14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21ABCE43" w14:textId="77777777" w:rsidR="007144F3" w:rsidRDefault="00AC635F">
            <w:pPr>
              <w:pStyle w:val="TableParagraph"/>
              <w:spacing w:before="0" w:line="14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5714B575" w14:textId="77777777" w:rsidR="007144F3" w:rsidRDefault="00AC635F">
            <w:pPr>
              <w:pStyle w:val="TableParagraph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50823088" w14:textId="77777777" w:rsidR="007144F3" w:rsidRDefault="00AC635F">
            <w:pPr>
              <w:pStyle w:val="TableParagraph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2D8CA1E1" w14:textId="77777777" w:rsidR="007144F3" w:rsidRDefault="00AC635F">
            <w:pPr>
              <w:pStyle w:val="TableParagraph"/>
              <w:spacing w:before="0" w:line="96" w:lineRule="exact"/>
              <w:ind w:right="507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15" w:type="dxa"/>
          </w:tcPr>
          <w:p w14:paraId="072B11BA" w14:textId="77777777" w:rsidR="007144F3" w:rsidRDefault="00AC635F">
            <w:pPr>
              <w:pStyle w:val="TableParagraph"/>
              <w:spacing w:before="0" w:line="96" w:lineRule="exact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1A53D002" w14:textId="77777777" w:rsidR="007144F3" w:rsidRDefault="00AC635F">
            <w:pPr>
              <w:pStyle w:val="TableParagraph"/>
              <w:spacing w:before="0" w:line="96" w:lineRule="exact"/>
              <w:ind w:right="507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81" w:type="dxa"/>
          </w:tcPr>
          <w:p w14:paraId="1C5FA27D" w14:textId="77777777" w:rsidR="007144F3" w:rsidRDefault="00AC635F">
            <w:pPr>
              <w:pStyle w:val="TableParagraph"/>
              <w:spacing w:before="0" w:line="96" w:lineRule="exact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BE94D02" w14:textId="77777777" w:rsidR="007144F3" w:rsidRDefault="00AC635F">
            <w:pPr>
              <w:pStyle w:val="TableParagraph"/>
              <w:spacing w:before="0" w:line="96" w:lineRule="exact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53,868.23</w:t>
            </w:r>
          </w:p>
        </w:tc>
        <w:tc>
          <w:tcPr>
            <w:tcW w:w="1200" w:type="dxa"/>
          </w:tcPr>
          <w:p w14:paraId="603C1706" w14:textId="77777777" w:rsidR="007144F3" w:rsidRDefault="00AC635F">
            <w:pPr>
              <w:pStyle w:val="TableParagraph"/>
              <w:spacing w:before="0" w:line="96" w:lineRule="exact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53,868.23</w:t>
            </w:r>
          </w:p>
        </w:tc>
        <w:tc>
          <w:tcPr>
            <w:tcW w:w="1134" w:type="dxa"/>
          </w:tcPr>
          <w:p w14:paraId="7C4C1E16" w14:textId="77777777" w:rsidR="007144F3" w:rsidRDefault="00AC635F">
            <w:pPr>
              <w:pStyle w:val="TableParagraph"/>
              <w:spacing w:before="0" w:line="96" w:lineRule="exact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F2B3B30" w14:textId="77777777" w:rsidR="007144F3" w:rsidRDefault="00AC635F">
            <w:pPr>
              <w:pStyle w:val="TableParagraph"/>
              <w:spacing w:before="0" w:line="96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2,511,783.30</w:t>
            </w:r>
          </w:p>
        </w:tc>
        <w:tc>
          <w:tcPr>
            <w:tcW w:w="1266" w:type="dxa"/>
          </w:tcPr>
          <w:p w14:paraId="088A6A65" w14:textId="77777777" w:rsidR="007144F3" w:rsidRDefault="00AC635F">
            <w:pPr>
              <w:pStyle w:val="TableParagraph"/>
              <w:spacing w:before="0" w:line="96" w:lineRule="exact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2,511,783.30</w:t>
            </w:r>
          </w:p>
        </w:tc>
        <w:tc>
          <w:tcPr>
            <w:tcW w:w="840" w:type="dxa"/>
          </w:tcPr>
          <w:p w14:paraId="412062E2" w14:textId="77777777" w:rsidR="007144F3" w:rsidRDefault="00AC635F">
            <w:pPr>
              <w:pStyle w:val="TableParagraph"/>
              <w:spacing w:before="0" w:line="96" w:lineRule="exact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53,868.23</w:t>
            </w:r>
          </w:p>
        </w:tc>
      </w:tr>
      <w:tr w:rsidR="007144F3" w14:paraId="47FD4B96" w14:textId="77777777">
        <w:trPr>
          <w:trHeight w:val="203"/>
        </w:trPr>
        <w:tc>
          <w:tcPr>
            <w:tcW w:w="309" w:type="dxa"/>
          </w:tcPr>
          <w:p w14:paraId="11BBAC01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67C2596F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25EDE492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3266886F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228CEA89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130E45F1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259DDC8F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2321A8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2CEFD5A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59,580.14</w:t>
            </w:r>
          </w:p>
        </w:tc>
        <w:tc>
          <w:tcPr>
            <w:tcW w:w="1200" w:type="dxa"/>
          </w:tcPr>
          <w:p w14:paraId="19DA3EF0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59,580.14</w:t>
            </w:r>
          </w:p>
        </w:tc>
        <w:tc>
          <w:tcPr>
            <w:tcW w:w="1134" w:type="dxa"/>
          </w:tcPr>
          <w:p w14:paraId="64AD3D79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51C4550" w14:textId="77777777" w:rsidR="007144F3" w:rsidRDefault="00AC635F">
            <w:pPr>
              <w:pStyle w:val="TableParagraph"/>
              <w:spacing w:before="4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-243,201.24</w:t>
            </w:r>
          </w:p>
        </w:tc>
        <w:tc>
          <w:tcPr>
            <w:tcW w:w="1266" w:type="dxa"/>
          </w:tcPr>
          <w:p w14:paraId="089BFFA8" w14:textId="77777777" w:rsidR="007144F3" w:rsidRDefault="00AC635F">
            <w:pPr>
              <w:pStyle w:val="TableParagraph"/>
              <w:spacing w:before="4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-243,201.24</w:t>
            </w:r>
          </w:p>
        </w:tc>
        <w:tc>
          <w:tcPr>
            <w:tcW w:w="840" w:type="dxa"/>
          </w:tcPr>
          <w:p w14:paraId="63AB9197" w14:textId="77777777" w:rsidR="007144F3" w:rsidRDefault="00AC635F">
            <w:pPr>
              <w:pStyle w:val="TableParagraph"/>
              <w:spacing w:before="4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59,580.14</w:t>
            </w:r>
          </w:p>
        </w:tc>
      </w:tr>
      <w:tr w:rsidR="007144F3" w14:paraId="3967127E" w14:textId="77777777">
        <w:trPr>
          <w:trHeight w:val="203"/>
        </w:trPr>
        <w:tc>
          <w:tcPr>
            <w:tcW w:w="309" w:type="dxa"/>
          </w:tcPr>
          <w:p w14:paraId="5B498B63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2F754343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40A22334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272D4EC5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10339CFB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271A129D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2E48EB2D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72E488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8B5FE4F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8EA12C9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26DF8D0D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24,240.08</w:t>
            </w:r>
          </w:p>
        </w:tc>
        <w:tc>
          <w:tcPr>
            <w:tcW w:w="1200" w:type="dxa"/>
          </w:tcPr>
          <w:p w14:paraId="6932F201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-24,240.08</w:t>
            </w:r>
          </w:p>
        </w:tc>
        <w:tc>
          <w:tcPr>
            <w:tcW w:w="1266" w:type="dxa"/>
          </w:tcPr>
          <w:p w14:paraId="627AF8BD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-24,240.08</w:t>
            </w:r>
          </w:p>
        </w:tc>
        <w:tc>
          <w:tcPr>
            <w:tcW w:w="840" w:type="dxa"/>
          </w:tcPr>
          <w:p w14:paraId="22A5457A" w14:textId="77777777" w:rsidR="007144F3" w:rsidRDefault="00AC635F">
            <w:pPr>
              <w:pStyle w:val="TableParagraph"/>
              <w:spacing w:before="4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13D84E3" w14:textId="77777777">
        <w:trPr>
          <w:trHeight w:val="204"/>
        </w:trPr>
        <w:tc>
          <w:tcPr>
            <w:tcW w:w="309" w:type="dxa"/>
          </w:tcPr>
          <w:p w14:paraId="423D35F4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414BA4BD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 w14:paraId="0DFBAB00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0ADBC54B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2C2C7AC1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416E13E8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36FE844C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26295B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C0D686B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96B9AFA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402534F3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E6D16BB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-11,829.47</w:t>
            </w:r>
          </w:p>
        </w:tc>
        <w:tc>
          <w:tcPr>
            <w:tcW w:w="1266" w:type="dxa"/>
          </w:tcPr>
          <w:p w14:paraId="6A0DF692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-11,829.47</w:t>
            </w:r>
          </w:p>
        </w:tc>
        <w:tc>
          <w:tcPr>
            <w:tcW w:w="840" w:type="dxa"/>
          </w:tcPr>
          <w:p w14:paraId="34B93BF2" w14:textId="77777777" w:rsidR="007144F3" w:rsidRDefault="00AC635F">
            <w:pPr>
              <w:pStyle w:val="TableParagraph"/>
              <w:spacing w:before="4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FF06A08" w14:textId="77777777">
        <w:trPr>
          <w:trHeight w:val="204"/>
        </w:trPr>
        <w:tc>
          <w:tcPr>
            <w:tcW w:w="309" w:type="dxa"/>
          </w:tcPr>
          <w:p w14:paraId="701FC75D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0E301EE5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671DDE14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06" w:type="dxa"/>
          </w:tcPr>
          <w:p w14:paraId="7FDD8984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70F18E80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7DF4C6F2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32813B42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2CB2ADF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73862F5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93948D0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25AB3E6A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5861CE2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 w14:paraId="750EE2AA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0" w:type="dxa"/>
          </w:tcPr>
          <w:p w14:paraId="571A886C" w14:textId="77777777" w:rsidR="007144F3" w:rsidRDefault="00AC635F">
            <w:pPr>
              <w:pStyle w:val="TableParagraph"/>
              <w:spacing w:before="4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5D2F9C1A" w14:textId="77777777">
        <w:trPr>
          <w:trHeight w:val="204"/>
        </w:trPr>
        <w:tc>
          <w:tcPr>
            <w:tcW w:w="309" w:type="dxa"/>
          </w:tcPr>
          <w:p w14:paraId="352083BB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3B6A7A12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 w14:paraId="7ED9D5E8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05F02F87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6A5C0676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6770D473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6E933C15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74D895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AA595C9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58,554.17</w:t>
            </w:r>
          </w:p>
        </w:tc>
        <w:tc>
          <w:tcPr>
            <w:tcW w:w="1200" w:type="dxa"/>
          </w:tcPr>
          <w:p w14:paraId="5D7008B3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58,554.17</w:t>
            </w:r>
          </w:p>
        </w:tc>
        <w:tc>
          <w:tcPr>
            <w:tcW w:w="1134" w:type="dxa"/>
          </w:tcPr>
          <w:p w14:paraId="2E0A9C36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8178DA5" w14:textId="77777777" w:rsidR="007144F3" w:rsidRDefault="00AC635F">
            <w:pPr>
              <w:pStyle w:val="TableParagraph"/>
              <w:spacing w:before="4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-585,147.39</w:t>
            </w:r>
          </w:p>
        </w:tc>
        <w:tc>
          <w:tcPr>
            <w:tcW w:w="1266" w:type="dxa"/>
          </w:tcPr>
          <w:p w14:paraId="6AA1DE76" w14:textId="77777777" w:rsidR="007144F3" w:rsidRDefault="00AC635F">
            <w:pPr>
              <w:pStyle w:val="TableParagraph"/>
              <w:spacing w:before="4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-585,147.39</w:t>
            </w:r>
          </w:p>
        </w:tc>
        <w:tc>
          <w:tcPr>
            <w:tcW w:w="840" w:type="dxa"/>
          </w:tcPr>
          <w:p w14:paraId="5EE047CE" w14:textId="77777777" w:rsidR="007144F3" w:rsidRDefault="00AC635F">
            <w:pPr>
              <w:pStyle w:val="TableParagraph"/>
              <w:spacing w:before="4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58,554.17</w:t>
            </w:r>
          </w:p>
        </w:tc>
      </w:tr>
      <w:tr w:rsidR="007144F3" w14:paraId="68DCC1C0" w14:textId="77777777">
        <w:trPr>
          <w:trHeight w:val="204"/>
        </w:trPr>
        <w:tc>
          <w:tcPr>
            <w:tcW w:w="309" w:type="dxa"/>
          </w:tcPr>
          <w:p w14:paraId="06846B5D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21178110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 w14:paraId="1DBF1815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470BAC3B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25DB1BAB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61C1267E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49EE9287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0782E51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D95BB21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83,619.81</w:t>
            </w:r>
          </w:p>
        </w:tc>
        <w:tc>
          <w:tcPr>
            <w:tcW w:w="1200" w:type="dxa"/>
          </w:tcPr>
          <w:p w14:paraId="7438DBCB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83,619.81</w:t>
            </w:r>
          </w:p>
        </w:tc>
        <w:tc>
          <w:tcPr>
            <w:tcW w:w="1134" w:type="dxa"/>
          </w:tcPr>
          <w:p w14:paraId="4454EFDC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982A12B" w14:textId="77777777" w:rsidR="007144F3" w:rsidRDefault="00AC635F">
            <w:pPr>
              <w:pStyle w:val="TableParagraph"/>
              <w:spacing w:before="4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-144,811.70</w:t>
            </w:r>
          </w:p>
        </w:tc>
        <w:tc>
          <w:tcPr>
            <w:tcW w:w="1266" w:type="dxa"/>
          </w:tcPr>
          <w:p w14:paraId="736DA4B7" w14:textId="77777777" w:rsidR="007144F3" w:rsidRDefault="00AC635F">
            <w:pPr>
              <w:pStyle w:val="TableParagraph"/>
              <w:spacing w:before="4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-144,811.70</w:t>
            </w:r>
          </w:p>
        </w:tc>
        <w:tc>
          <w:tcPr>
            <w:tcW w:w="840" w:type="dxa"/>
          </w:tcPr>
          <w:p w14:paraId="5055063A" w14:textId="77777777" w:rsidR="007144F3" w:rsidRDefault="00AC635F">
            <w:pPr>
              <w:pStyle w:val="TableParagraph"/>
              <w:spacing w:before="4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83,619.81</w:t>
            </w:r>
          </w:p>
        </w:tc>
      </w:tr>
      <w:tr w:rsidR="007144F3" w14:paraId="52282415" w14:textId="77777777">
        <w:trPr>
          <w:trHeight w:val="204"/>
        </w:trPr>
        <w:tc>
          <w:tcPr>
            <w:tcW w:w="309" w:type="dxa"/>
          </w:tcPr>
          <w:p w14:paraId="7801C50E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 w14:paraId="76F18FE9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5" w:type="dxa"/>
          </w:tcPr>
          <w:p w14:paraId="2C2AD827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02B32969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67" w:type="dxa"/>
          </w:tcPr>
          <w:p w14:paraId="2E48616F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29CEB353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79C23304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2C25AD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AAE362F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861AF33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268AF066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B354DB9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1266" w:type="dxa"/>
          </w:tcPr>
          <w:p w14:paraId="06F395CA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840" w:type="dxa"/>
          </w:tcPr>
          <w:p w14:paraId="49C62938" w14:textId="77777777" w:rsidR="007144F3" w:rsidRDefault="00AC635F">
            <w:pPr>
              <w:pStyle w:val="TableParagraph"/>
              <w:spacing w:before="4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AD600FC" w14:textId="77777777">
        <w:trPr>
          <w:trHeight w:val="204"/>
        </w:trPr>
        <w:tc>
          <w:tcPr>
            <w:tcW w:w="309" w:type="dxa"/>
          </w:tcPr>
          <w:p w14:paraId="68FD1231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8" w:type="dxa"/>
          </w:tcPr>
          <w:p w14:paraId="4FAFD677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 w14:paraId="27C365F4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0E2B0980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VACACIONES PAGADAS POR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67" w:type="dxa"/>
          </w:tcPr>
          <w:p w14:paraId="24182E65" w14:textId="77777777" w:rsidR="007144F3" w:rsidRDefault="00AC635F">
            <w:pPr>
              <w:pStyle w:val="TableParagraph"/>
              <w:spacing w:before="4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15" w:type="dxa"/>
          </w:tcPr>
          <w:p w14:paraId="4EB8A9B0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1D52AC57" w14:textId="77777777" w:rsidR="007144F3" w:rsidRDefault="00AC635F">
            <w:pPr>
              <w:pStyle w:val="TableParagraph"/>
              <w:spacing w:before="4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1" w:type="dxa"/>
          </w:tcPr>
          <w:p w14:paraId="07AA5290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C2E0055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43,643.49</w:t>
            </w:r>
          </w:p>
        </w:tc>
        <w:tc>
          <w:tcPr>
            <w:tcW w:w="1200" w:type="dxa"/>
          </w:tcPr>
          <w:p w14:paraId="7BCF822F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43,643.49</w:t>
            </w:r>
          </w:p>
        </w:tc>
        <w:tc>
          <w:tcPr>
            <w:tcW w:w="1134" w:type="dxa"/>
          </w:tcPr>
          <w:p w14:paraId="62C245F3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14,941.67</w:t>
            </w:r>
          </w:p>
        </w:tc>
        <w:tc>
          <w:tcPr>
            <w:tcW w:w="1200" w:type="dxa"/>
          </w:tcPr>
          <w:p w14:paraId="5202654D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447,458.43</w:t>
            </w:r>
          </w:p>
        </w:tc>
        <w:tc>
          <w:tcPr>
            <w:tcW w:w="1266" w:type="dxa"/>
          </w:tcPr>
          <w:p w14:paraId="40F515A3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447,458.43</w:t>
            </w:r>
          </w:p>
        </w:tc>
        <w:tc>
          <w:tcPr>
            <w:tcW w:w="840" w:type="dxa"/>
          </w:tcPr>
          <w:p w14:paraId="154BDFD1" w14:textId="77777777" w:rsidR="007144F3" w:rsidRDefault="00AC635F">
            <w:pPr>
              <w:pStyle w:val="TableParagraph"/>
              <w:spacing w:before="4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28,701.82</w:t>
            </w:r>
          </w:p>
        </w:tc>
      </w:tr>
      <w:tr w:rsidR="007144F3" w14:paraId="49D3CE72" w14:textId="77777777">
        <w:trPr>
          <w:trHeight w:val="204"/>
        </w:trPr>
        <w:tc>
          <w:tcPr>
            <w:tcW w:w="309" w:type="dxa"/>
          </w:tcPr>
          <w:p w14:paraId="1EF095E5" w14:textId="77777777" w:rsidR="007144F3" w:rsidRDefault="00AC635F">
            <w:pPr>
              <w:pStyle w:val="TableParagraph"/>
              <w:spacing w:before="1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8" w:type="dxa"/>
          </w:tcPr>
          <w:p w14:paraId="0EB33D93" w14:textId="77777777" w:rsidR="007144F3" w:rsidRDefault="00AC635F">
            <w:pPr>
              <w:pStyle w:val="TableParagraph"/>
              <w:spacing w:before="1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 w14:paraId="0D4DD98B" w14:textId="77777777" w:rsidR="007144F3" w:rsidRDefault="00AC635F">
            <w:pPr>
              <w:pStyle w:val="TableParagraph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7E9F5241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67" w:type="dxa"/>
          </w:tcPr>
          <w:p w14:paraId="4123809F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0A0A3B17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4589A757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E5811B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B96D41C" w14:textId="77777777" w:rsidR="007144F3" w:rsidRDefault="00AC635F">
            <w:pPr>
              <w:pStyle w:val="TableParagraph"/>
              <w:spacing w:before="4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756.77</w:t>
            </w:r>
          </w:p>
        </w:tc>
        <w:tc>
          <w:tcPr>
            <w:tcW w:w="1200" w:type="dxa"/>
          </w:tcPr>
          <w:p w14:paraId="0453EDD9" w14:textId="77777777" w:rsidR="007144F3" w:rsidRDefault="00AC635F">
            <w:pPr>
              <w:pStyle w:val="TableParagraph"/>
              <w:spacing w:before="4"/>
              <w:ind w:right="386"/>
              <w:rPr>
                <w:sz w:val="10"/>
              </w:rPr>
            </w:pPr>
            <w:r>
              <w:rPr>
                <w:w w:val="105"/>
                <w:sz w:val="10"/>
              </w:rPr>
              <w:t>756.77</w:t>
            </w:r>
          </w:p>
        </w:tc>
        <w:tc>
          <w:tcPr>
            <w:tcW w:w="1134" w:type="dxa"/>
          </w:tcPr>
          <w:p w14:paraId="22D84FBD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F77B816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-4,415.74</w:t>
            </w:r>
          </w:p>
        </w:tc>
        <w:tc>
          <w:tcPr>
            <w:tcW w:w="1266" w:type="dxa"/>
          </w:tcPr>
          <w:p w14:paraId="0EDE0733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-4,415.74</w:t>
            </w:r>
          </w:p>
        </w:tc>
        <w:tc>
          <w:tcPr>
            <w:tcW w:w="840" w:type="dxa"/>
          </w:tcPr>
          <w:p w14:paraId="76C6F5E2" w14:textId="77777777" w:rsidR="007144F3" w:rsidRDefault="00AC635F">
            <w:pPr>
              <w:pStyle w:val="TableParagraph"/>
              <w:spacing w:before="4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756.77</w:t>
            </w:r>
          </w:p>
        </w:tc>
      </w:tr>
      <w:tr w:rsidR="007144F3" w14:paraId="7970A5C3" w14:textId="77777777">
        <w:trPr>
          <w:trHeight w:val="181"/>
        </w:trPr>
        <w:tc>
          <w:tcPr>
            <w:tcW w:w="309" w:type="dxa"/>
          </w:tcPr>
          <w:p w14:paraId="5DA3C241" w14:textId="77777777" w:rsidR="007144F3" w:rsidRDefault="00AC635F">
            <w:pPr>
              <w:pStyle w:val="TableParagraph"/>
              <w:spacing w:before="1" w:line="160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8" w:type="dxa"/>
          </w:tcPr>
          <w:p w14:paraId="6E602575" w14:textId="77777777" w:rsidR="007144F3" w:rsidRDefault="00AC635F">
            <w:pPr>
              <w:pStyle w:val="TableParagraph"/>
              <w:spacing w:before="1" w:line="160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 w14:paraId="7989DE47" w14:textId="77777777" w:rsidR="007144F3" w:rsidRDefault="00AC635F">
            <w:pPr>
              <w:pStyle w:val="TableParagraph"/>
              <w:spacing w:before="1" w:line="160" w:lineRule="exact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06" w:type="dxa"/>
          </w:tcPr>
          <w:p w14:paraId="392155D6" w14:textId="77777777" w:rsidR="007144F3" w:rsidRDefault="00AC635F">
            <w:pPr>
              <w:pStyle w:val="TableParagraph"/>
              <w:spacing w:before="4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VACACIONES PAGADAS POR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67" w:type="dxa"/>
          </w:tcPr>
          <w:p w14:paraId="4EE6B8F3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045223B0" w14:textId="77777777" w:rsidR="007144F3" w:rsidRDefault="00AC635F">
            <w:pPr>
              <w:pStyle w:val="TableParagraph"/>
              <w:spacing w:before="4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 w14:paraId="5E2FCF82" w14:textId="77777777" w:rsidR="007144F3" w:rsidRDefault="00AC635F">
            <w:pPr>
              <w:pStyle w:val="TableParagraph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388D62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394DCAA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0E24D89" w14:textId="77777777" w:rsidR="007144F3" w:rsidRDefault="00AC635F">
            <w:pPr>
              <w:pStyle w:val="TableParagraph"/>
              <w:spacing w:before="4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74C54A45" w14:textId="77777777" w:rsidR="007144F3" w:rsidRDefault="00AC635F">
            <w:pPr>
              <w:pStyle w:val="TableParagraph"/>
              <w:spacing w:before="4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1,241.25</w:t>
            </w:r>
          </w:p>
        </w:tc>
        <w:tc>
          <w:tcPr>
            <w:tcW w:w="1200" w:type="dxa"/>
          </w:tcPr>
          <w:p w14:paraId="4FBF4089" w14:textId="77777777" w:rsidR="007144F3" w:rsidRDefault="00AC635F">
            <w:pPr>
              <w:pStyle w:val="TableParagraph"/>
              <w:spacing w:before="4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-1,241.25</w:t>
            </w:r>
          </w:p>
        </w:tc>
        <w:tc>
          <w:tcPr>
            <w:tcW w:w="1266" w:type="dxa"/>
          </w:tcPr>
          <w:p w14:paraId="771BB131" w14:textId="77777777" w:rsidR="007144F3" w:rsidRDefault="00AC635F">
            <w:pPr>
              <w:pStyle w:val="TableParagraph"/>
              <w:spacing w:before="4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-1,241.25</w:t>
            </w:r>
          </w:p>
        </w:tc>
        <w:tc>
          <w:tcPr>
            <w:tcW w:w="840" w:type="dxa"/>
          </w:tcPr>
          <w:p w14:paraId="7C699471" w14:textId="77777777" w:rsidR="007144F3" w:rsidRDefault="00AC635F">
            <w:pPr>
              <w:pStyle w:val="TableParagraph"/>
              <w:spacing w:before="4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71942DA3" w14:textId="77777777" w:rsidR="007144F3" w:rsidRDefault="007144F3">
      <w:pPr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5CA7B389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289F6936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24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0693F950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75D02A7B" w14:textId="77777777" w:rsidR="007144F3" w:rsidRDefault="007144F3">
      <w:pPr>
        <w:rPr>
          <w:b/>
          <w:sz w:val="16"/>
        </w:rPr>
      </w:pPr>
    </w:p>
    <w:p w14:paraId="4DFAA845" w14:textId="77777777" w:rsidR="007144F3" w:rsidRDefault="007144F3">
      <w:pPr>
        <w:rPr>
          <w:b/>
          <w:sz w:val="16"/>
        </w:rPr>
      </w:pPr>
    </w:p>
    <w:p w14:paraId="24163503" w14:textId="77777777" w:rsidR="007144F3" w:rsidRDefault="007144F3">
      <w:pPr>
        <w:rPr>
          <w:b/>
          <w:sz w:val="16"/>
        </w:rPr>
      </w:pPr>
    </w:p>
    <w:p w14:paraId="02FC74AF" w14:textId="77777777" w:rsidR="007144F3" w:rsidRDefault="007144F3">
      <w:pPr>
        <w:rPr>
          <w:b/>
          <w:sz w:val="16"/>
        </w:rPr>
      </w:pPr>
    </w:p>
    <w:p w14:paraId="2A1500B8" w14:textId="77777777" w:rsidR="007144F3" w:rsidRDefault="007144F3">
      <w:pPr>
        <w:spacing w:before="1"/>
        <w:rPr>
          <w:b/>
          <w:sz w:val="23"/>
        </w:rPr>
      </w:pPr>
    </w:p>
    <w:p w14:paraId="02C94D98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7FB273EA" w14:textId="77777777" w:rsidR="007144F3" w:rsidRDefault="00AC635F">
      <w:pPr>
        <w:rPr>
          <w:b/>
          <w:sz w:val="16"/>
        </w:rPr>
      </w:pPr>
      <w:r>
        <w:br w:type="column"/>
      </w:r>
    </w:p>
    <w:p w14:paraId="7C15E4F2" w14:textId="77777777" w:rsidR="007144F3" w:rsidRDefault="007144F3">
      <w:pPr>
        <w:rPr>
          <w:b/>
          <w:sz w:val="16"/>
        </w:rPr>
      </w:pPr>
    </w:p>
    <w:p w14:paraId="6EFD224E" w14:textId="77777777" w:rsidR="007144F3" w:rsidRDefault="007144F3">
      <w:pPr>
        <w:rPr>
          <w:b/>
          <w:sz w:val="16"/>
        </w:rPr>
      </w:pPr>
    </w:p>
    <w:p w14:paraId="0019F710" w14:textId="77777777" w:rsidR="007144F3" w:rsidRDefault="007144F3">
      <w:pPr>
        <w:rPr>
          <w:b/>
          <w:sz w:val="16"/>
        </w:rPr>
      </w:pPr>
    </w:p>
    <w:p w14:paraId="7F27C380" w14:textId="77777777" w:rsidR="007144F3" w:rsidRDefault="007144F3">
      <w:pPr>
        <w:spacing w:before="5"/>
        <w:rPr>
          <w:b/>
          <w:sz w:val="21"/>
        </w:rPr>
      </w:pPr>
    </w:p>
    <w:p w14:paraId="33840987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6B6E4340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 xml:space="preserve">Ejecucion Analitica del </w:t>
      </w:r>
      <w:r>
        <w:t>Presupuesto Por tipo de Gasto</w:t>
      </w:r>
    </w:p>
    <w:p w14:paraId="0016EBD6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0A620E58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6ECCEFC7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47179A6D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6F8C160C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6C36AB04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084B9E96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580F83C8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663F7EB3" w14:textId="77777777" w:rsidR="007144F3" w:rsidRDefault="007144F3">
      <w:pPr>
        <w:spacing w:before="10"/>
        <w:rPr>
          <w:b/>
          <w:sz w:val="3"/>
        </w:rPr>
      </w:pPr>
    </w:p>
    <w:p w14:paraId="2CEC7A36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B9905A9" wp14:editId="687B2532">
                <wp:extent cx="9906000" cy="6350"/>
                <wp:effectExtent l="0" t="0" r="0" b="0"/>
                <wp:docPr id="69" name="Grupo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68" name="Línea 76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E424F" id="Grupo 75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oN12syECAACpBAAADgAAAAAAAAAAAAAAAAAuAgAAZHJzL2Uyb0RvYy54bWxQSwEC&#10;LQAUAAYACAAAACEAnq+BVtoAAAAEAQAADwAAAAAAAAAAAAAAAAB7BAAAZHJzL2Rvd25yZXYueG1s&#10;UEsFBgAAAAAEAAQA8wAAAIIFAAAAAA==&#10;">
                <v:line id="Línea 76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w10:anchorlock/>
              </v:group>
            </w:pict>
          </mc:Fallback>
        </mc:AlternateContent>
      </w:r>
    </w:p>
    <w:p w14:paraId="071933A6" w14:textId="77777777" w:rsidR="007144F3" w:rsidRDefault="007144F3">
      <w:pPr>
        <w:spacing w:before="1"/>
        <w:rPr>
          <w:b/>
          <w:sz w:val="6"/>
        </w:rPr>
      </w:pPr>
    </w:p>
    <w:p w14:paraId="6CDF2C76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8B99DCF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b/>
          <w:w w:val="105"/>
          <w:sz w:val="10"/>
        </w:rPr>
        <w:t>PG REN</w:t>
      </w:r>
    </w:p>
    <w:p w14:paraId="13E7DA41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40ACB11A" w14:textId="77777777" w:rsidR="007144F3" w:rsidRDefault="007144F3">
      <w:pPr>
        <w:spacing w:before="10"/>
        <w:rPr>
          <w:b/>
          <w:sz w:val="10"/>
        </w:rPr>
      </w:pPr>
    </w:p>
    <w:p w14:paraId="3C1302D8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4060EE7D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61A9F8F7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50C1077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1848B4CE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384D026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7D60F7E9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0C139A1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670AFBF5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2B70C82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20BBA4CA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59AD8F54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DEVENGAR</w:t>
      </w:r>
    </w:p>
    <w:p w14:paraId="72608153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7B4E37FF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02C732BE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523"/>
        <w:gridCol w:w="1201"/>
        <w:gridCol w:w="1386"/>
        <w:gridCol w:w="1109"/>
        <w:gridCol w:w="1202"/>
        <w:gridCol w:w="1295"/>
        <w:gridCol w:w="1057"/>
        <w:gridCol w:w="1203"/>
        <w:gridCol w:w="1256"/>
        <w:gridCol w:w="788"/>
      </w:tblGrid>
      <w:tr w:rsidR="007144F3" w14:paraId="2AE1DFC9" w14:textId="77777777">
        <w:trPr>
          <w:trHeight w:val="244"/>
        </w:trPr>
        <w:tc>
          <w:tcPr>
            <w:tcW w:w="280" w:type="dxa"/>
            <w:tcBorders>
              <w:top w:val="single" w:sz="4" w:space="0" w:color="000000"/>
            </w:tcBorders>
          </w:tcPr>
          <w:p w14:paraId="2EF2554D" w14:textId="77777777" w:rsidR="007144F3" w:rsidRDefault="00AC635F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21BF403F" w14:textId="77777777" w:rsidR="007144F3" w:rsidRDefault="00AC635F">
            <w:pPr>
              <w:pStyle w:val="TableParagraph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41107020" w14:textId="77777777" w:rsidR="007144F3" w:rsidRDefault="00AC635F">
            <w:pPr>
              <w:pStyle w:val="TableParagraph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2EAA6127" w14:textId="77777777" w:rsidR="007144F3" w:rsidRDefault="00AC635F">
            <w:pPr>
              <w:pStyle w:val="TableParagraph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  <w:tcBorders>
              <w:top w:val="single" w:sz="4" w:space="0" w:color="000000"/>
            </w:tcBorders>
          </w:tcPr>
          <w:p w14:paraId="595DF3BA" w14:textId="77777777" w:rsidR="007144F3" w:rsidRDefault="00AC635F">
            <w:pPr>
              <w:pStyle w:val="TableParagraph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045C0941" w14:textId="77777777" w:rsidR="007144F3" w:rsidRDefault="00AC635F">
            <w:pPr>
              <w:pStyle w:val="TableParagraph"/>
              <w:spacing w:before="2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 w14:paraId="59DBBE8E" w14:textId="77777777" w:rsidR="007144F3" w:rsidRDefault="00AC635F">
            <w:pPr>
              <w:pStyle w:val="TableParagraph"/>
              <w:spacing w:before="27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 w14:paraId="5E2A3369" w14:textId="77777777" w:rsidR="007144F3" w:rsidRDefault="00AC635F">
            <w:pPr>
              <w:pStyle w:val="TableParagraph"/>
              <w:spacing w:before="27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14:paraId="14033D95" w14:textId="77777777" w:rsidR="007144F3" w:rsidRDefault="00AC635F">
            <w:pPr>
              <w:pStyle w:val="TableParagraph"/>
              <w:spacing w:before="27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14:paraId="5B5E28F6" w14:textId="77777777" w:rsidR="007144F3" w:rsidRDefault="00AC635F">
            <w:pPr>
              <w:pStyle w:val="TableParagraph"/>
              <w:spacing w:before="27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  <w:tcBorders>
              <w:top w:val="single" w:sz="4" w:space="0" w:color="000000"/>
            </w:tcBorders>
          </w:tcPr>
          <w:p w14:paraId="4656492C" w14:textId="77777777" w:rsidR="007144F3" w:rsidRDefault="00AC635F">
            <w:pPr>
              <w:pStyle w:val="TableParagraph"/>
              <w:spacing w:before="27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7741F4B9" w14:textId="77777777" w:rsidR="007144F3" w:rsidRDefault="00AC635F">
            <w:pPr>
              <w:pStyle w:val="TableParagraph"/>
              <w:spacing w:before="27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000000"/>
            </w:tcBorders>
          </w:tcPr>
          <w:p w14:paraId="385651F2" w14:textId="77777777" w:rsidR="007144F3" w:rsidRDefault="00AC635F">
            <w:pPr>
              <w:pStyle w:val="TableParagraph"/>
              <w:spacing w:before="27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14:paraId="62928AC0" w14:textId="77777777" w:rsidR="007144F3" w:rsidRDefault="00AC635F">
            <w:pPr>
              <w:pStyle w:val="TableParagraph"/>
              <w:spacing w:before="27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A7C506A" w14:textId="77777777">
        <w:trPr>
          <w:trHeight w:val="203"/>
        </w:trPr>
        <w:tc>
          <w:tcPr>
            <w:tcW w:w="280" w:type="dxa"/>
          </w:tcPr>
          <w:p w14:paraId="3652FB69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2883B95F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606B3D43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0D1A25AF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3F246518" w14:textId="77777777" w:rsidR="007144F3" w:rsidRDefault="00AC635F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2471E3C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2D5FDFCE" w14:textId="77777777" w:rsidR="007144F3" w:rsidRDefault="00AC635F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 w14:paraId="5219ACFD" w14:textId="77777777" w:rsidR="007144F3" w:rsidRDefault="00AC635F">
            <w:pPr>
              <w:pStyle w:val="TableParagraph"/>
              <w:spacing w:before="0" w:line="101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3E0E46DE" w14:textId="77777777" w:rsidR="007144F3" w:rsidRDefault="00AC635F">
            <w:pPr>
              <w:pStyle w:val="TableParagraph"/>
              <w:spacing w:before="0" w:line="101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5" w:type="dxa"/>
          </w:tcPr>
          <w:p w14:paraId="44C18E23" w14:textId="77777777" w:rsidR="007144F3" w:rsidRDefault="00AC635F">
            <w:pPr>
              <w:pStyle w:val="TableParagraph"/>
              <w:spacing w:before="0" w:line="101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5076A63C" w14:textId="77777777" w:rsidR="007144F3" w:rsidRDefault="00AC635F">
            <w:pPr>
              <w:pStyle w:val="TableParagraph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72D43D9C" w14:textId="77777777" w:rsidR="007144F3" w:rsidRDefault="00AC635F">
            <w:pPr>
              <w:pStyle w:val="TableParagraph"/>
              <w:spacing w:before="0" w:line="101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-2,906.87</w:t>
            </w:r>
          </w:p>
        </w:tc>
        <w:tc>
          <w:tcPr>
            <w:tcW w:w="1256" w:type="dxa"/>
          </w:tcPr>
          <w:p w14:paraId="534C8680" w14:textId="77777777" w:rsidR="007144F3" w:rsidRDefault="00AC635F">
            <w:pPr>
              <w:pStyle w:val="TableParagraph"/>
              <w:spacing w:before="0" w:line="101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-2,906.87</w:t>
            </w:r>
          </w:p>
        </w:tc>
        <w:tc>
          <w:tcPr>
            <w:tcW w:w="788" w:type="dxa"/>
          </w:tcPr>
          <w:p w14:paraId="39D0CE04" w14:textId="77777777" w:rsidR="007144F3" w:rsidRDefault="00AC635F">
            <w:pPr>
              <w:pStyle w:val="TableParagraph"/>
              <w:spacing w:before="0" w:line="101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8D66802" w14:textId="77777777">
        <w:trPr>
          <w:trHeight w:val="203"/>
        </w:trPr>
        <w:tc>
          <w:tcPr>
            <w:tcW w:w="280" w:type="dxa"/>
          </w:tcPr>
          <w:p w14:paraId="2E25A7A2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759CC35F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1A000555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0DD93E10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622E976B" w14:textId="77777777" w:rsidR="007144F3" w:rsidRDefault="00AC635F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073D923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675DD174" w14:textId="77777777" w:rsidR="007144F3" w:rsidRDefault="00AC635F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 w14:paraId="153942C2" w14:textId="77777777" w:rsidR="007144F3" w:rsidRDefault="00AC635F">
            <w:pPr>
              <w:pStyle w:val="TableParagraph"/>
              <w:spacing w:before="0" w:line="101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50C2CA5E" w14:textId="77777777" w:rsidR="007144F3" w:rsidRDefault="00AC635F">
            <w:pPr>
              <w:pStyle w:val="TableParagraph"/>
              <w:spacing w:before="0" w:line="101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5" w:type="dxa"/>
          </w:tcPr>
          <w:p w14:paraId="5BDA5356" w14:textId="77777777" w:rsidR="007144F3" w:rsidRDefault="00AC635F">
            <w:pPr>
              <w:pStyle w:val="TableParagraph"/>
              <w:spacing w:before="0" w:line="101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61BBE641" w14:textId="77777777" w:rsidR="007144F3" w:rsidRDefault="00AC635F">
            <w:pPr>
              <w:pStyle w:val="TableParagraph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007D278E" w14:textId="77777777" w:rsidR="007144F3" w:rsidRDefault="00AC635F">
            <w:pPr>
              <w:pStyle w:val="TableParagraph"/>
              <w:spacing w:before="0" w:line="101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</w:tcPr>
          <w:p w14:paraId="5C632131" w14:textId="77777777" w:rsidR="007144F3" w:rsidRDefault="00AC635F">
            <w:pPr>
              <w:pStyle w:val="TableParagraph"/>
              <w:spacing w:before="0" w:line="101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 w14:paraId="61FD2DE4" w14:textId="77777777" w:rsidR="007144F3" w:rsidRDefault="00AC635F">
            <w:pPr>
              <w:pStyle w:val="TableParagraph"/>
              <w:spacing w:before="0" w:line="101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368C3C5" w14:textId="77777777">
        <w:trPr>
          <w:trHeight w:val="203"/>
        </w:trPr>
        <w:tc>
          <w:tcPr>
            <w:tcW w:w="280" w:type="dxa"/>
          </w:tcPr>
          <w:p w14:paraId="6460E8F2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74D56C0B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 w14:paraId="3A9EE3EC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7C9AAD5F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54FA1124" w14:textId="77777777" w:rsidR="007144F3" w:rsidRDefault="00AC635F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8708732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2FFF38F8" w14:textId="77777777" w:rsidR="007144F3" w:rsidRDefault="00AC635F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 w14:paraId="6D395796" w14:textId="77777777" w:rsidR="007144F3" w:rsidRDefault="00AC635F">
            <w:pPr>
              <w:pStyle w:val="TableParagraph"/>
              <w:spacing w:before="0" w:line="101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4BE1F8FF" w14:textId="77777777" w:rsidR="007144F3" w:rsidRDefault="00AC635F">
            <w:pPr>
              <w:pStyle w:val="TableParagraph"/>
              <w:spacing w:before="0" w:line="101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1,252.76</w:t>
            </w:r>
          </w:p>
        </w:tc>
        <w:tc>
          <w:tcPr>
            <w:tcW w:w="1295" w:type="dxa"/>
          </w:tcPr>
          <w:p w14:paraId="371A30DE" w14:textId="77777777" w:rsidR="007144F3" w:rsidRDefault="00AC635F">
            <w:pPr>
              <w:pStyle w:val="TableParagraph"/>
              <w:spacing w:before="0" w:line="101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1,252.76</w:t>
            </w:r>
          </w:p>
        </w:tc>
        <w:tc>
          <w:tcPr>
            <w:tcW w:w="1057" w:type="dxa"/>
          </w:tcPr>
          <w:p w14:paraId="02D19383" w14:textId="77777777" w:rsidR="007144F3" w:rsidRDefault="00AC635F">
            <w:pPr>
              <w:pStyle w:val="TableParagraph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3D14BA6B" w14:textId="77777777" w:rsidR="007144F3" w:rsidRDefault="00AC635F">
            <w:pPr>
              <w:pStyle w:val="TableParagraph"/>
              <w:spacing w:before="0" w:line="101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-2,522.91</w:t>
            </w:r>
          </w:p>
        </w:tc>
        <w:tc>
          <w:tcPr>
            <w:tcW w:w="1256" w:type="dxa"/>
          </w:tcPr>
          <w:p w14:paraId="5F406CB2" w14:textId="77777777" w:rsidR="007144F3" w:rsidRDefault="00AC635F">
            <w:pPr>
              <w:pStyle w:val="TableParagraph"/>
              <w:spacing w:before="0" w:line="101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-2,522.91</w:t>
            </w:r>
          </w:p>
        </w:tc>
        <w:tc>
          <w:tcPr>
            <w:tcW w:w="788" w:type="dxa"/>
          </w:tcPr>
          <w:p w14:paraId="4596C0A1" w14:textId="77777777" w:rsidR="007144F3" w:rsidRDefault="00AC635F">
            <w:pPr>
              <w:pStyle w:val="TableParagraph"/>
              <w:spacing w:before="0" w:line="101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1,252.76</w:t>
            </w:r>
          </w:p>
        </w:tc>
      </w:tr>
      <w:tr w:rsidR="007144F3" w14:paraId="3345C661" w14:textId="77777777">
        <w:trPr>
          <w:trHeight w:val="203"/>
        </w:trPr>
        <w:tc>
          <w:tcPr>
            <w:tcW w:w="280" w:type="dxa"/>
          </w:tcPr>
          <w:p w14:paraId="252B29E5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 w14:paraId="03F2FB0E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 w14:paraId="1B95F8CB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637639C4" w14:textId="77777777" w:rsidR="007144F3" w:rsidRDefault="00AC635F">
            <w:pPr>
              <w:pStyle w:val="TableParagraph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523" w:type="dxa"/>
          </w:tcPr>
          <w:p w14:paraId="499312FB" w14:textId="77777777" w:rsidR="007144F3" w:rsidRDefault="00AC635F">
            <w:pPr>
              <w:pStyle w:val="TableParagraph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A4C0DE9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42BE7E9C" w14:textId="77777777" w:rsidR="007144F3" w:rsidRDefault="00AC635F">
            <w:pPr>
              <w:pStyle w:val="TableParagraph"/>
              <w:spacing w:before="0" w:line="101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9" w:type="dxa"/>
          </w:tcPr>
          <w:p w14:paraId="210BEDC8" w14:textId="77777777" w:rsidR="007144F3" w:rsidRDefault="00AC635F">
            <w:pPr>
              <w:pStyle w:val="TableParagraph"/>
              <w:spacing w:before="0" w:line="101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61ADD397" w14:textId="77777777" w:rsidR="007144F3" w:rsidRDefault="00AC635F">
            <w:pPr>
              <w:pStyle w:val="TableParagraph"/>
              <w:spacing w:before="0" w:line="101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5" w:type="dxa"/>
          </w:tcPr>
          <w:p w14:paraId="649B4210" w14:textId="77777777" w:rsidR="007144F3" w:rsidRDefault="00AC635F">
            <w:pPr>
              <w:pStyle w:val="TableParagraph"/>
              <w:spacing w:before="0" w:line="101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33424378" w14:textId="77777777" w:rsidR="007144F3" w:rsidRDefault="00AC635F">
            <w:pPr>
              <w:pStyle w:val="TableParagraph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10231C67" w14:textId="77777777" w:rsidR="007144F3" w:rsidRDefault="00AC635F">
            <w:pPr>
              <w:pStyle w:val="TableParagraph"/>
              <w:spacing w:before="0" w:line="101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6" w:type="dxa"/>
          </w:tcPr>
          <w:p w14:paraId="2E054BAC" w14:textId="77777777" w:rsidR="007144F3" w:rsidRDefault="00AC635F">
            <w:pPr>
              <w:pStyle w:val="TableParagraph"/>
              <w:spacing w:before="0" w:line="101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 w14:paraId="1C34DE6D" w14:textId="77777777" w:rsidR="007144F3" w:rsidRDefault="00AC635F">
            <w:pPr>
              <w:pStyle w:val="TableParagraph"/>
              <w:spacing w:before="0" w:line="101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EDE9920" w14:textId="77777777">
        <w:trPr>
          <w:trHeight w:val="312"/>
        </w:trPr>
        <w:tc>
          <w:tcPr>
            <w:tcW w:w="280" w:type="dxa"/>
          </w:tcPr>
          <w:p w14:paraId="16D8355B" w14:textId="77777777" w:rsidR="007144F3" w:rsidRDefault="00AC635F">
            <w:pPr>
              <w:pStyle w:val="TableParagraph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499" w:type="dxa"/>
          </w:tcPr>
          <w:p w14:paraId="7F83ADC9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79AEEE07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46EE860B" w14:textId="77777777" w:rsidR="007144F3" w:rsidRDefault="00AC635F">
            <w:pPr>
              <w:pStyle w:val="TableParagraph"/>
              <w:spacing w:before="0" w:line="312" w:lineRule="auto"/>
              <w:ind w:left="64" w:right="5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OTRAS INSTITUCIONES SIN FINES DE LUCRO</w:t>
            </w:r>
          </w:p>
        </w:tc>
        <w:tc>
          <w:tcPr>
            <w:tcW w:w="1523" w:type="dxa"/>
          </w:tcPr>
          <w:p w14:paraId="47992571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201" w:type="dxa"/>
          </w:tcPr>
          <w:p w14:paraId="593E4AE6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</w:tcPr>
          <w:p w14:paraId="45CC3425" w14:textId="77777777" w:rsidR="007144F3" w:rsidRDefault="00AC635F">
            <w:pPr>
              <w:pStyle w:val="TableParagraph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109" w:type="dxa"/>
          </w:tcPr>
          <w:p w14:paraId="45F93A12" w14:textId="77777777" w:rsidR="007144F3" w:rsidRDefault="00AC635F">
            <w:pPr>
              <w:pStyle w:val="TableParagraph"/>
              <w:spacing w:before="0" w:line="101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05359B16" w14:textId="77777777" w:rsidR="007144F3" w:rsidRDefault="00AC635F">
            <w:pPr>
              <w:pStyle w:val="TableParagraph"/>
              <w:spacing w:before="0" w:line="101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5" w:type="dxa"/>
          </w:tcPr>
          <w:p w14:paraId="748B4699" w14:textId="77777777" w:rsidR="007144F3" w:rsidRDefault="00AC635F">
            <w:pPr>
              <w:pStyle w:val="TableParagraph"/>
              <w:spacing w:before="0" w:line="101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1E2050D9" w14:textId="77777777" w:rsidR="007144F3" w:rsidRDefault="00AC635F">
            <w:pPr>
              <w:pStyle w:val="TableParagraph"/>
              <w:spacing w:before="0" w:line="101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58CA52A6" w14:textId="77777777" w:rsidR="007144F3" w:rsidRDefault="00AC635F">
            <w:pPr>
              <w:pStyle w:val="TableParagraph"/>
              <w:spacing w:before="0" w:line="101" w:lineRule="exact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1256" w:type="dxa"/>
          </w:tcPr>
          <w:p w14:paraId="64D17E86" w14:textId="77777777" w:rsidR="007144F3" w:rsidRDefault="00AC635F">
            <w:pPr>
              <w:pStyle w:val="TableParagraph"/>
              <w:spacing w:before="0" w:line="101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788" w:type="dxa"/>
          </w:tcPr>
          <w:p w14:paraId="53EFBAD0" w14:textId="77777777" w:rsidR="007144F3" w:rsidRDefault="00AC635F">
            <w:pPr>
              <w:pStyle w:val="TableParagraph"/>
              <w:spacing w:before="0" w:line="101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2373ECD" w14:textId="77777777">
        <w:trPr>
          <w:trHeight w:val="300"/>
        </w:trPr>
        <w:tc>
          <w:tcPr>
            <w:tcW w:w="280" w:type="dxa"/>
          </w:tcPr>
          <w:p w14:paraId="2CA5391E" w14:textId="77777777" w:rsidR="007144F3" w:rsidRDefault="00AC635F">
            <w:pPr>
              <w:pStyle w:val="TableParagraph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499" w:type="dxa"/>
          </w:tcPr>
          <w:p w14:paraId="598CFB3B" w14:textId="77777777" w:rsidR="007144F3" w:rsidRDefault="00AC635F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108EDD47" w14:textId="77777777" w:rsidR="007144F3" w:rsidRDefault="00AC635F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53CBB446" w14:textId="77777777" w:rsidR="007144F3" w:rsidRDefault="00AC635F">
            <w:pPr>
              <w:pStyle w:val="TableParagraph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OTRAS </w:t>
            </w:r>
            <w:r>
              <w:rPr>
                <w:w w:val="105"/>
                <w:sz w:val="10"/>
              </w:rPr>
              <w:t>TRANSFERENCIAS A</w:t>
            </w:r>
          </w:p>
          <w:p w14:paraId="48CFC635" w14:textId="77777777" w:rsidR="007144F3" w:rsidRDefault="00AC635F">
            <w:pPr>
              <w:pStyle w:val="TableParagraph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523" w:type="dxa"/>
          </w:tcPr>
          <w:p w14:paraId="65F3C4DB" w14:textId="77777777" w:rsidR="007144F3" w:rsidRDefault="00AC635F">
            <w:pPr>
              <w:pStyle w:val="TableParagraph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3D3EB16" w14:textId="77777777" w:rsidR="007144F3" w:rsidRDefault="00AC635F">
            <w:pPr>
              <w:pStyle w:val="TableParagraph"/>
              <w:spacing w:before="0" w:line="89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386" w:type="dxa"/>
          </w:tcPr>
          <w:p w14:paraId="03EE898E" w14:textId="77777777" w:rsidR="007144F3" w:rsidRDefault="00AC635F">
            <w:pPr>
              <w:pStyle w:val="TableParagraph"/>
              <w:spacing w:before="0" w:line="89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109" w:type="dxa"/>
          </w:tcPr>
          <w:p w14:paraId="711FC8E7" w14:textId="77777777" w:rsidR="007144F3" w:rsidRDefault="00AC635F">
            <w:pPr>
              <w:pStyle w:val="TableParagraph"/>
              <w:spacing w:before="0" w:line="89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6B6B2839" w14:textId="77777777" w:rsidR="007144F3" w:rsidRDefault="00AC635F">
            <w:pPr>
              <w:pStyle w:val="TableParagraph"/>
              <w:spacing w:before="0" w:line="89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5" w:type="dxa"/>
          </w:tcPr>
          <w:p w14:paraId="08F2F88A" w14:textId="77777777" w:rsidR="007144F3" w:rsidRDefault="00AC635F">
            <w:pPr>
              <w:pStyle w:val="TableParagraph"/>
              <w:spacing w:before="0" w:line="89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6C3573E9" w14:textId="77777777" w:rsidR="007144F3" w:rsidRDefault="00AC635F">
            <w:pPr>
              <w:pStyle w:val="TableParagraph"/>
              <w:spacing w:before="0" w:line="89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59ACB12C" w14:textId="77777777" w:rsidR="007144F3" w:rsidRDefault="00AC635F">
            <w:pPr>
              <w:pStyle w:val="TableParagraph"/>
              <w:spacing w:before="0" w:line="89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99,106.60</w:t>
            </w:r>
          </w:p>
        </w:tc>
        <w:tc>
          <w:tcPr>
            <w:tcW w:w="1256" w:type="dxa"/>
          </w:tcPr>
          <w:p w14:paraId="5115C4D1" w14:textId="77777777" w:rsidR="007144F3" w:rsidRDefault="00AC635F">
            <w:pPr>
              <w:pStyle w:val="TableParagraph"/>
              <w:spacing w:before="0" w:line="89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99,106.60</w:t>
            </w:r>
          </w:p>
        </w:tc>
        <w:tc>
          <w:tcPr>
            <w:tcW w:w="788" w:type="dxa"/>
          </w:tcPr>
          <w:p w14:paraId="4B2C6BFA" w14:textId="77777777" w:rsidR="007144F3" w:rsidRDefault="00AC635F">
            <w:pPr>
              <w:pStyle w:val="TableParagraph"/>
              <w:spacing w:before="0" w:line="89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D299D5F" w14:textId="77777777">
        <w:trPr>
          <w:trHeight w:val="376"/>
        </w:trPr>
        <w:tc>
          <w:tcPr>
            <w:tcW w:w="280" w:type="dxa"/>
          </w:tcPr>
          <w:p w14:paraId="1C70DDF2" w14:textId="77777777" w:rsidR="007144F3" w:rsidRDefault="00AC635F">
            <w:pPr>
              <w:pStyle w:val="TableParagraph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499" w:type="dxa"/>
          </w:tcPr>
          <w:p w14:paraId="30FF4B7C" w14:textId="77777777" w:rsidR="007144F3" w:rsidRDefault="00AC635F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4CFF91DD" w14:textId="77777777" w:rsidR="007144F3" w:rsidRDefault="00AC635F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038B9F82" w14:textId="77777777" w:rsidR="007144F3" w:rsidRDefault="00AC635F">
            <w:pPr>
              <w:pStyle w:val="TableParagraph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ORGANISMOS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  <w:p w14:paraId="1E72F800" w14:textId="77777777" w:rsidR="007144F3" w:rsidRDefault="00AC635F">
            <w:pPr>
              <w:pStyle w:val="TableParagraph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INTERNACIONALES</w:t>
            </w:r>
          </w:p>
        </w:tc>
        <w:tc>
          <w:tcPr>
            <w:tcW w:w="1523" w:type="dxa"/>
            <w:tcBorders>
              <w:bottom w:val="single" w:sz="8" w:space="0" w:color="000000"/>
            </w:tcBorders>
          </w:tcPr>
          <w:p w14:paraId="3BA0CD33" w14:textId="77777777" w:rsidR="007144F3" w:rsidRDefault="00AC635F">
            <w:pPr>
              <w:pStyle w:val="TableParagraph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22ECF605" w14:textId="77777777" w:rsidR="007144F3" w:rsidRDefault="00AC635F">
            <w:pPr>
              <w:pStyle w:val="TableParagraph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 w14:paraId="77A6E525" w14:textId="77777777" w:rsidR="007144F3" w:rsidRDefault="00AC635F">
            <w:pPr>
              <w:pStyle w:val="TableParagraph"/>
              <w:spacing w:before="0" w:line="89" w:lineRule="exact"/>
              <w:ind w:right="51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09" w:type="dxa"/>
            <w:tcBorders>
              <w:bottom w:val="single" w:sz="8" w:space="0" w:color="000000"/>
            </w:tcBorders>
          </w:tcPr>
          <w:p w14:paraId="58B1B9A5" w14:textId="77777777" w:rsidR="007144F3" w:rsidRDefault="00AC635F">
            <w:pPr>
              <w:pStyle w:val="TableParagraph"/>
              <w:spacing w:before="0" w:line="89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 w14:paraId="352BDCDD" w14:textId="77777777" w:rsidR="007144F3" w:rsidRDefault="00AC635F">
            <w:pPr>
              <w:pStyle w:val="TableParagraph"/>
              <w:spacing w:before="0" w:line="89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 w14:paraId="6EC4CFAB" w14:textId="77777777" w:rsidR="007144F3" w:rsidRDefault="00AC635F">
            <w:pPr>
              <w:pStyle w:val="TableParagraph"/>
              <w:spacing w:before="0" w:line="89" w:lineRule="exact"/>
              <w:ind w:right="5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14:paraId="0F5FB49B" w14:textId="77777777" w:rsidR="007144F3" w:rsidRDefault="00AC635F">
            <w:pPr>
              <w:pStyle w:val="TableParagraph"/>
              <w:spacing w:before="0" w:line="89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14:paraId="65A05DEC" w14:textId="77777777" w:rsidR="007144F3" w:rsidRDefault="00AC635F">
            <w:pPr>
              <w:pStyle w:val="TableParagraph"/>
              <w:spacing w:before="0" w:line="89" w:lineRule="exact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 w14:paraId="544008BD" w14:textId="77777777" w:rsidR="007144F3" w:rsidRDefault="00AC635F">
            <w:pPr>
              <w:pStyle w:val="TableParagraph"/>
              <w:spacing w:before="0" w:line="89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14:paraId="379C2AFA" w14:textId="77777777" w:rsidR="007144F3" w:rsidRDefault="00AC635F">
            <w:pPr>
              <w:pStyle w:val="TableParagraph"/>
              <w:spacing w:before="0" w:line="89" w:lineRule="exact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40873C93" w14:textId="77777777" w:rsidR="007144F3" w:rsidRDefault="00AC635F">
      <w:pPr>
        <w:spacing w:before="7"/>
        <w:ind w:left="173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4ED24B" wp14:editId="05E66D01">
                <wp:simplePos x="0" y="0"/>
                <wp:positionH relativeFrom="page">
                  <wp:posOffset>2507615</wp:posOffset>
                </wp:positionH>
                <wp:positionV relativeFrom="paragraph">
                  <wp:posOffset>-29845</wp:posOffset>
                </wp:positionV>
                <wp:extent cx="7452360" cy="95250"/>
                <wp:effectExtent l="0" t="0" r="0" b="0"/>
                <wp:wrapNone/>
                <wp:docPr id="26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8"/>
                              <w:gridCol w:w="1173"/>
                              <w:gridCol w:w="1411"/>
                              <w:gridCol w:w="1056"/>
                              <w:gridCol w:w="1199"/>
                              <w:gridCol w:w="1227"/>
                              <w:gridCol w:w="1135"/>
                              <w:gridCol w:w="1200"/>
                              <w:gridCol w:w="1240"/>
                              <w:gridCol w:w="869"/>
                            </w:tblGrid>
                            <w:tr w:rsidR="007144F3" w14:paraId="7F26BE8E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228" w:type="dxa"/>
                                </w:tcPr>
                                <w:p w14:paraId="0A9B4393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17C042C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7,850,000.00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14:paraId="0DB8AE15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11,948,320.00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0FB018C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490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8771364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B2FB603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00667426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9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40,423.00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828E3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2,541,653.32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C97184C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2,541,653.32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3B8BD993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286,333.70</w:t>
                                  </w:r>
                                </w:p>
                              </w:tc>
                            </w:tr>
                          </w:tbl>
                          <w:p w14:paraId="0C694BD8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74ED24B" id="Cuadro de texto 77" o:spid="_x0000_s1050" type="#_x0000_t202" style="position:absolute;left:0;text-align:left;margin-left:197.45pt;margin-top:-2.35pt;width:586.8pt;height:7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8"/>
                        <w:gridCol w:w="1173"/>
                        <w:gridCol w:w="1411"/>
                        <w:gridCol w:w="1056"/>
                        <w:gridCol w:w="1199"/>
                        <w:gridCol w:w="1227"/>
                        <w:gridCol w:w="1135"/>
                        <w:gridCol w:w="1200"/>
                        <w:gridCol w:w="1240"/>
                        <w:gridCol w:w="869"/>
                      </w:tblGrid>
                      <w:tr w:rsidR="007144F3" w14:paraId="7F26BE8E" w14:textId="77777777">
                        <w:trPr>
                          <w:trHeight w:val="149"/>
                        </w:trPr>
                        <w:tc>
                          <w:tcPr>
                            <w:tcW w:w="1228" w:type="dxa"/>
                          </w:tcPr>
                          <w:p w14:paraId="0A9B4393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17C042C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7,850,000.00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14:paraId="0DB8AE15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11,948,320.00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0FB018C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490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8771364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B2FB603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00667426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9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40,423.00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828E3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2,541,653.32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C97184C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2,541,653.32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3B8BD993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286,333.70</w:t>
                            </w:r>
                          </w:p>
                        </w:tc>
                      </w:tr>
                    </w:tbl>
                    <w:p w14:paraId="0C694BD8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 ACTIVIDAD :</w:t>
      </w:r>
    </w:p>
    <w:p w14:paraId="1F2B9F02" w14:textId="77777777" w:rsidR="007144F3" w:rsidRDefault="00AC635F">
      <w:pPr>
        <w:tabs>
          <w:tab w:val="left" w:pos="1736"/>
        </w:tabs>
        <w:spacing w:before="53" w:line="312" w:lineRule="auto"/>
        <w:ind w:left="1737" w:right="6808" w:hanging="8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F06619" wp14:editId="6889C9C3">
                <wp:simplePos x="0" y="0"/>
                <wp:positionH relativeFrom="page">
                  <wp:posOffset>2322195</wp:posOffset>
                </wp:positionH>
                <wp:positionV relativeFrom="paragraph">
                  <wp:posOffset>299720</wp:posOffset>
                </wp:positionV>
                <wp:extent cx="7620000" cy="1224915"/>
                <wp:effectExtent l="0" t="0" r="0" b="0"/>
                <wp:wrapNone/>
                <wp:docPr id="27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1174"/>
                              <w:gridCol w:w="1412"/>
                              <w:gridCol w:w="1056"/>
                              <w:gridCol w:w="1200"/>
                              <w:gridCol w:w="1226"/>
                              <w:gridCol w:w="1133"/>
                              <w:gridCol w:w="1198"/>
                              <w:gridCol w:w="1238"/>
                              <w:gridCol w:w="837"/>
                            </w:tblGrid>
                            <w:tr w:rsidR="007144F3" w14:paraId="486E4985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52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B82E131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705D52B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5CF873A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5835CD1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B8C7FDD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8121520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8C176A4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0F161E5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74572BF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E4FDA16" w14:textId="77777777" w:rsidR="007144F3" w:rsidRDefault="00AC635F">
                                  <w:pPr>
                                    <w:pStyle w:val="TableParagraph"/>
                                    <w:spacing w:before="0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6C8BE8BD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0750C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B1C30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92840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5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375,000.00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E0071E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7DC611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244E8B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E6189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C494612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1200BF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4,336.42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B381EA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144F3" w14:paraId="21B83F79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6C88BB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C64154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C513B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9282BE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AE610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CD379D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DB555C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40,423.00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665D4D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16134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EDC556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286,333.70</w:t>
                                  </w:r>
                                </w:p>
                              </w:tc>
                            </w:tr>
                            <w:tr w:rsidR="007144F3" w14:paraId="73DCAA8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67C685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37B3B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FF5127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D273E4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B4B3B1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5E5A2D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8B6582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40,423.00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5F8D0E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B32C3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B47441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286,333.70</w:t>
                                  </w:r>
                                </w:p>
                              </w:tc>
                            </w:tr>
                            <w:tr w:rsidR="007144F3" w14:paraId="30A7126B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86800A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EAE3AA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2CB71E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79C2E1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36086F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EE43E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AE88AC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40,423.00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BDECFB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391006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287F4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286,333.70</w:t>
                                  </w:r>
                                </w:p>
                              </w:tc>
                            </w:tr>
                            <w:tr w:rsidR="007144F3" w14:paraId="38838C97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47A6DFD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4,398,320.00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DA3197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7,925,000.00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8AD4DEA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5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12,323,320.00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B92DE9A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C72968F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306B2E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301,275.37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0A48A5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40,423.00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C91BE07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E33F574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2,545,989.74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A5C0D9F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286,333.70</w:t>
                                  </w:r>
                                </w:p>
                              </w:tc>
                            </w:tr>
                          </w:tbl>
                          <w:p w14:paraId="29B55233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3F06619" id="Cuadro de texto 78" o:spid="_x0000_s1051" type="#_x0000_t202" style="position:absolute;left:0;text-align:left;margin-left:182.85pt;margin-top:23.6pt;width:600pt;height:96.4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1174"/>
                        <w:gridCol w:w="1412"/>
                        <w:gridCol w:w="1056"/>
                        <w:gridCol w:w="1200"/>
                        <w:gridCol w:w="1226"/>
                        <w:gridCol w:w="1133"/>
                        <w:gridCol w:w="1198"/>
                        <w:gridCol w:w="1238"/>
                        <w:gridCol w:w="837"/>
                      </w:tblGrid>
                      <w:tr w:rsidR="007144F3" w14:paraId="486E4985" w14:textId="77777777">
                        <w:trPr>
                          <w:trHeight w:val="366"/>
                        </w:trPr>
                        <w:tc>
                          <w:tcPr>
                            <w:tcW w:w="1521" w:type="dxa"/>
                            <w:tcBorders>
                              <w:bottom w:val="single" w:sz="8" w:space="0" w:color="000000"/>
                            </w:tcBorders>
                          </w:tcPr>
                          <w:p w14:paraId="1B82E131" w14:textId="77777777" w:rsidR="007144F3" w:rsidRDefault="00AC635F">
                            <w:pPr>
                              <w:pStyle w:val="TableParagraph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bottom w:val="single" w:sz="8" w:space="0" w:color="000000"/>
                            </w:tcBorders>
                          </w:tcPr>
                          <w:p w14:paraId="0705D52B" w14:textId="77777777" w:rsidR="007144F3" w:rsidRDefault="00AC635F">
                            <w:pPr>
                              <w:pStyle w:val="TableParagraph"/>
                              <w:spacing w:before="0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bottom w:val="single" w:sz="8" w:space="0" w:color="000000"/>
                            </w:tcBorders>
                          </w:tcPr>
                          <w:p w14:paraId="05CF873A" w14:textId="77777777" w:rsidR="007144F3" w:rsidRDefault="00AC635F">
                            <w:pPr>
                              <w:pStyle w:val="TableParagraph"/>
                              <w:spacing w:before="0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375,000.00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8" w:space="0" w:color="000000"/>
                            </w:tcBorders>
                          </w:tcPr>
                          <w:p w14:paraId="05835CD1" w14:textId="77777777" w:rsidR="007144F3" w:rsidRDefault="00AC635F">
                            <w:pPr>
                              <w:pStyle w:val="TableParagraph"/>
                              <w:spacing w:before="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1B8C7FDD" w14:textId="77777777" w:rsidR="007144F3" w:rsidRDefault="00AC635F">
                            <w:pPr>
                              <w:pStyle w:val="TableParagraph"/>
                              <w:spacing w:before="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8" w:space="0" w:color="000000"/>
                            </w:tcBorders>
                          </w:tcPr>
                          <w:p w14:paraId="78121520" w14:textId="77777777" w:rsidR="007144F3" w:rsidRDefault="00AC635F">
                            <w:pPr>
                              <w:pStyle w:val="TableParagraph"/>
                              <w:spacing w:before="0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8" w:space="0" w:color="000000"/>
                            </w:tcBorders>
                          </w:tcPr>
                          <w:p w14:paraId="68C176A4" w14:textId="77777777" w:rsidR="007144F3" w:rsidRDefault="00AC635F">
                            <w:pPr>
                              <w:pStyle w:val="TableParagraph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bottom w:val="single" w:sz="8" w:space="0" w:color="000000"/>
                            </w:tcBorders>
                          </w:tcPr>
                          <w:p w14:paraId="60F161E5" w14:textId="77777777" w:rsidR="007144F3" w:rsidRDefault="00AC635F">
                            <w:pPr>
                              <w:pStyle w:val="TableParagraph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bottom w:val="single" w:sz="8" w:space="0" w:color="000000"/>
                            </w:tcBorders>
                          </w:tcPr>
                          <w:p w14:paraId="274572BF" w14:textId="77777777" w:rsidR="007144F3" w:rsidRDefault="00AC635F">
                            <w:pPr>
                              <w:pStyle w:val="TableParagraph"/>
                              <w:spacing w:before="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8" w:space="0" w:color="000000"/>
                            </w:tcBorders>
                          </w:tcPr>
                          <w:p w14:paraId="2E4FDA16" w14:textId="77777777" w:rsidR="007144F3" w:rsidRDefault="00AC635F">
                            <w:pPr>
                              <w:pStyle w:val="TableParagraph"/>
                              <w:spacing w:before="0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6C8BE8BD" w14:textId="77777777">
                        <w:trPr>
                          <w:trHeight w:val="333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A0750C0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5B1C300" w14:textId="77777777" w:rsidR="007144F3" w:rsidRDefault="00AC635F">
                            <w:pPr>
                              <w:pStyle w:val="TableParagraph"/>
                              <w:spacing w:before="33"/>
                              <w:ind w:right="29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928408" w14:textId="77777777" w:rsidR="007144F3" w:rsidRDefault="00AC635F">
                            <w:pPr>
                              <w:pStyle w:val="TableParagraph"/>
                              <w:spacing w:before="33"/>
                              <w:ind w:right="5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375,000.00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2E0071E" w14:textId="77777777" w:rsidR="007144F3" w:rsidRDefault="00AC635F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7DC611" w14:textId="77777777" w:rsidR="007144F3" w:rsidRDefault="00AC635F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244E8B" w14:textId="77777777" w:rsidR="007144F3" w:rsidRDefault="00AC635F">
                            <w:pPr>
                              <w:pStyle w:val="TableParagraph"/>
                              <w:spacing w:before="33"/>
                              <w:ind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EE61890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C494612" w14:textId="77777777" w:rsidR="007144F3" w:rsidRDefault="00AC635F">
                            <w:pPr>
                              <w:pStyle w:val="TableParagraph"/>
                              <w:spacing w:before="33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1200BF" w14:textId="77777777" w:rsidR="007144F3" w:rsidRDefault="00AC635F">
                            <w:pPr>
                              <w:pStyle w:val="TableParagraph"/>
                              <w:spacing w:before="33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4,336.42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7B381EA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7144F3" w14:paraId="21B83F79" w14:textId="77777777">
                        <w:trPr>
                          <w:trHeight w:val="326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E6C88BB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C64154" w14:textId="77777777" w:rsidR="007144F3" w:rsidRDefault="00AC635F">
                            <w:pPr>
                              <w:pStyle w:val="TableParagraph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C513B9" w14:textId="77777777" w:rsidR="007144F3" w:rsidRDefault="00AC635F">
                            <w:pPr>
                              <w:pStyle w:val="TableParagraph"/>
                              <w:spacing w:before="3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79282BE" w14:textId="77777777" w:rsidR="007144F3" w:rsidRDefault="00AC635F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AAE6108" w14:textId="77777777" w:rsidR="007144F3" w:rsidRDefault="00AC635F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ECD379D" w14:textId="77777777" w:rsidR="007144F3" w:rsidRDefault="00AC635F">
                            <w:pPr>
                              <w:pStyle w:val="TableParagraph"/>
                              <w:spacing w:before="3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1DB555C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40,423.00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6665D4D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161343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EDC556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286,333.70</w:t>
                            </w:r>
                          </w:p>
                        </w:tc>
                      </w:tr>
                      <w:tr w:rsidR="007144F3" w14:paraId="73DCAA84" w14:textId="77777777">
                        <w:trPr>
                          <w:trHeight w:val="326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67C685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C37B3B0" w14:textId="77777777" w:rsidR="007144F3" w:rsidRDefault="00AC635F">
                            <w:pPr>
                              <w:pStyle w:val="TableParagraph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FF51278" w14:textId="77777777" w:rsidR="007144F3" w:rsidRDefault="00AC635F">
                            <w:pPr>
                              <w:pStyle w:val="TableParagraph"/>
                              <w:spacing w:before="3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7D273E4" w14:textId="77777777" w:rsidR="007144F3" w:rsidRDefault="00AC635F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FB4B3B1" w14:textId="77777777" w:rsidR="007144F3" w:rsidRDefault="00AC635F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25E5A2D" w14:textId="77777777" w:rsidR="007144F3" w:rsidRDefault="00AC635F">
                            <w:pPr>
                              <w:pStyle w:val="TableParagraph"/>
                              <w:spacing w:before="3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8B65820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40,423.00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5F8D0E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B32C39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6B47441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286,333.70</w:t>
                            </w:r>
                          </w:p>
                        </w:tc>
                      </w:tr>
                      <w:tr w:rsidR="007144F3" w14:paraId="30A7126B" w14:textId="77777777">
                        <w:trPr>
                          <w:trHeight w:val="325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86800A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EAE3AA" w14:textId="77777777" w:rsidR="007144F3" w:rsidRDefault="00AC635F">
                            <w:pPr>
                              <w:pStyle w:val="TableParagraph"/>
                              <w:spacing w:before="33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32CB71E" w14:textId="77777777" w:rsidR="007144F3" w:rsidRDefault="00AC635F">
                            <w:pPr>
                              <w:pStyle w:val="TableParagraph"/>
                              <w:spacing w:before="33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579C2E1" w14:textId="77777777" w:rsidR="007144F3" w:rsidRDefault="00AC635F">
                            <w:pPr>
                              <w:pStyle w:val="TableParagraph"/>
                              <w:spacing w:before="33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B36086F" w14:textId="77777777" w:rsidR="007144F3" w:rsidRDefault="00AC635F">
                            <w:pPr>
                              <w:pStyle w:val="TableParagraph"/>
                              <w:spacing w:before="33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2EE43E0" w14:textId="77777777" w:rsidR="007144F3" w:rsidRDefault="00AC635F">
                            <w:pPr>
                              <w:pStyle w:val="TableParagraph"/>
                              <w:spacing w:before="33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AE88AC" w14:textId="77777777" w:rsidR="007144F3" w:rsidRDefault="00AC635F">
                            <w:pPr>
                              <w:pStyle w:val="TableParagraph"/>
                              <w:spacing w:before="33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40,423.00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7BDECFB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C391006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4287F43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286,333.70</w:t>
                            </w:r>
                          </w:p>
                        </w:tc>
                      </w:tr>
                      <w:tr w:rsidR="007144F3" w14:paraId="38838C97" w14:textId="77777777">
                        <w:trPr>
                          <w:trHeight w:val="149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</w:tcBorders>
                          </w:tcPr>
                          <w:p w14:paraId="147A6DFD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4,398,320.00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</w:tcBorders>
                          </w:tcPr>
                          <w:p w14:paraId="37DA3197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7,925,000.00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</w:tcBorders>
                          </w:tcPr>
                          <w:p w14:paraId="48AD4DEA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5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12,323,320.00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</w:tcBorders>
                          </w:tcPr>
                          <w:p w14:paraId="3B92DE9A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0C72968F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</w:tcBorders>
                          </w:tcPr>
                          <w:p w14:paraId="2306B2E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301,275.37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000000"/>
                            </w:tcBorders>
                          </w:tcPr>
                          <w:p w14:paraId="530A48A5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40,423.00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</w:tcBorders>
                          </w:tcPr>
                          <w:p w14:paraId="4C91BE07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8" w:space="0" w:color="000000"/>
                            </w:tcBorders>
                          </w:tcPr>
                          <w:p w14:paraId="0E33F574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2,545,989.74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8" w:space="0" w:color="000000"/>
                            </w:tcBorders>
                          </w:tcPr>
                          <w:p w14:paraId="7A5C0D9F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286,333.70</w:t>
                            </w:r>
                          </w:p>
                        </w:tc>
                      </w:tr>
                    </w:tbl>
                    <w:p w14:paraId="29B55233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4"/>
        </w:rPr>
        <w:t xml:space="preserve">016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EDUCACIÓN AMBIENTAL Y FOMENTO PARA EL RECONOCIMIENTO, CONSERVACIÓN Y USO APROPIADO DEL PATRIMONIO</w:t>
      </w:r>
      <w:r>
        <w:rPr>
          <w:spacing w:val="-1"/>
          <w:sz w:val="14"/>
        </w:rPr>
        <w:t xml:space="preserve"> </w:t>
      </w:r>
      <w:r>
        <w:rPr>
          <w:sz w:val="14"/>
        </w:rPr>
        <w:t>NATURAL</w:t>
      </w:r>
    </w:p>
    <w:p w14:paraId="677FCDC4" w14:textId="77777777" w:rsidR="007144F3" w:rsidRDefault="00AC635F">
      <w:pPr>
        <w:tabs>
          <w:tab w:val="left" w:pos="983"/>
        </w:tabs>
        <w:spacing w:line="138" w:lineRule="exact"/>
        <w:ind w:left="57"/>
        <w:rPr>
          <w:sz w:val="10"/>
        </w:rPr>
      </w:pPr>
      <w:r>
        <w:rPr>
          <w:w w:val="105"/>
          <w:position w:val="-1"/>
          <w:sz w:val="14"/>
        </w:rPr>
        <w:t xml:space="preserve">448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1611</w:t>
      </w:r>
      <w:r>
        <w:rPr>
          <w:w w:val="105"/>
          <w:position w:val="-1"/>
          <w:sz w:val="14"/>
        </w:rPr>
        <w:tab/>
        <w:t xml:space="preserve">31 </w:t>
      </w:r>
      <w:r>
        <w:rPr>
          <w:w w:val="105"/>
          <w:sz w:val="10"/>
        </w:rPr>
        <w:t>OTRAS TRANSFERENCIAS</w:t>
      </w:r>
      <w:r>
        <w:rPr>
          <w:spacing w:val="-16"/>
          <w:w w:val="105"/>
          <w:sz w:val="10"/>
        </w:rPr>
        <w:t xml:space="preserve"> </w:t>
      </w:r>
      <w:r>
        <w:rPr>
          <w:w w:val="105"/>
          <w:sz w:val="10"/>
        </w:rPr>
        <w:t>A</w:t>
      </w:r>
    </w:p>
    <w:p w14:paraId="2D05C154" w14:textId="77777777" w:rsidR="007144F3" w:rsidRDefault="00AC635F">
      <w:pPr>
        <w:spacing w:before="6"/>
        <w:ind w:left="1257"/>
        <w:rPr>
          <w:sz w:val="10"/>
        </w:rPr>
      </w:pPr>
      <w:r>
        <w:rPr>
          <w:w w:val="105"/>
          <w:sz w:val="10"/>
        </w:rPr>
        <w:t>MUNICIPALIDADES</w:t>
      </w:r>
    </w:p>
    <w:p w14:paraId="50D68749" w14:textId="77777777" w:rsidR="007144F3" w:rsidRDefault="007144F3">
      <w:pPr>
        <w:spacing w:before="2"/>
        <w:rPr>
          <w:sz w:val="14"/>
        </w:rPr>
      </w:pPr>
    </w:p>
    <w:p w14:paraId="5110D835" w14:textId="77777777" w:rsidR="007144F3" w:rsidRDefault="00AC635F">
      <w:pPr>
        <w:spacing w:line="528" w:lineRule="auto"/>
        <w:ind w:left="1737" w:right="12627"/>
        <w:rPr>
          <w:b/>
          <w:sz w:val="14"/>
        </w:rPr>
      </w:pPr>
      <w:r>
        <w:rPr>
          <w:b/>
          <w:sz w:val="14"/>
        </w:rPr>
        <w:t>TOTAL ACTIVIDAD : TOTAL PROYECTO:</w:t>
      </w:r>
    </w:p>
    <w:p w14:paraId="0E43372F" w14:textId="77777777" w:rsidR="007144F3" w:rsidRDefault="00AC635F">
      <w:pPr>
        <w:ind w:left="1737" w:right="12639" w:hanging="360"/>
        <w:rPr>
          <w:b/>
          <w:sz w:val="14"/>
        </w:rPr>
      </w:pPr>
      <w:r>
        <w:rPr>
          <w:b/>
          <w:sz w:val="14"/>
        </w:rPr>
        <w:t>TOTAL SUBPROGRAMA:</w:t>
      </w:r>
    </w:p>
    <w:p w14:paraId="43A8B5F4" w14:textId="77777777" w:rsidR="007144F3" w:rsidRDefault="007144F3">
      <w:pPr>
        <w:spacing w:before="4"/>
        <w:rPr>
          <w:b/>
          <w:sz w:val="15"/>
        </w:rPr>
      </w:pPr>
    </w:p>
    <w:p w14:paraId="3A592E1A" w14:textId="77777777" w:rsidR="007144F3" w:rsidRDefault="00AC635F">
      <w:pPr>
        <w:ind w:left="1737" w:right="12639"/>
        <w:rPr>
          <w:b/>
          <w:sz w:val="14"/>
        </w:rPr>
      </w:pPr>
      <w:r>
        <w:rPr>
          <w:b/>
          <w:sz w:val="14"/>
        </w:rPr>
        <w:t xml:space="preserve">TOTAL </w:t>
      </w:r>
      <w:r>
        <w:rPr>
          <w:b/>
          <w:sz w:val="14"/>
        </w:rPr>
        <w:t>PROGRAMA:</w:t>
      </w:r>
    </w:p>
    <w:p w14:paraId="0A4A7AD5" w14:textId="77777777" w:rsidR="007144F3" w:rsidRDefault="007144F3">
      <w:pPr>
        <w:spacing w:before="4"/>
        <w:rPr>
          <w:b/>
          <w:sz w:val="14"/>
        </w:rPr>
      </w:pPr>
    </w:p>
    <w:p w14:paraId="6656F99F" w14:textId="77777777" w:rsidR="007144F3" w:rsidRDefault="00AC635F">
      <w:pPr>
        <w:ind w:left="1492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13</w:t>
      </w:r>
    </w:p>
    <w:p w14:paraId="31B3241A" w14:textId="77777777" w:rsidR="007144F3" w:rsidRDefault="00AC635F">
      <w:pPr>
        <w:spacing w:before="76"/>
        <w:ind w:left="1360"/>
        <w:rPr>
          <w:b/>
          <w:sz w:val="14"/>
        </w:rPr>
      </w:pPr>
      <w:r>
        <w:rPr>
          <w:b/>
          <w:sz w:val="14"/>
        </w:rPr>
        <w:t>21 INVERSIÓN FÍSICA</w:t>
      </w:r>
    </w:p>
    <w:p w14:paraId="407CBD08" w14:textId="77777777" w:rsidR="007144F3" w:rsidRDefault="007144F3">
      <w:pPr>
        <w:spacing w:before="8"/>
        <w:rPr>
          <w:b/>
          <w:sz w:val="8"/>
        </w:rPr>
      </w:pPr>
    </w:p>
    <w:p w14:paraId="0C6CAF9B" w14:textId="77777777" w:rsidR="007144F3" w:rsidRDefault="00AC635F">
      <w:pPr>
        <w:spacing w:before="98" w:line="312" w:lineRule="auto"/>
        <w:ind w:left="331" w:right="11711" w:hanging="274"/>
        <w:rPr>
          <w:sz w:val="14"/>
        </w:rPr>
      </w:pPr>
      <w:r>
        <w:rPr>
          <w:position w:val="2"/>
          <w:sz w:val="14"/>
        </w:rPr>
        <w:t xml:space="preserve">31 </w:t>
      </w:r>
      <w:r>
        <w:rPr>
          <w:sz w:val="14"/>
        </w:rPr>
        <w:t>PROTECCIÓN, CONSERVACIÓN Y RESTAURACIÓN PARA EL USO SOSTENIBLE DE LAS ÁREAS PROTEGIDAS DEL SISTEMA GUATEMALTECO DE ÁREAS PROTEGIDAS</w:t>
      </w:r>
    </w:p>
    <w:p w14:paraId="40997CAA" w14:textId="77777777" w:rsidR="007144F3" w:rsidRDefault="00AC635F">
      <w:pPr>
        <w:tabs>
          <w:tab w:val="left" w:pos="656"/>
        </w:tabs>
        <w:spacing w:before="2" w:line="278" w:lineRule="auto"/>
        <w:ind w:left="297" w:right="12898" w:firstLine="34"/>
        <w:rPr>
          <w:sz w:val="14"/>
        </w:rPr>
      </w:pPr>
      <w:r>
        <w:rPr>
          <w:sz w:val="14"/>
        </w:rPr>
        <w:t>-SIGAP- Y LA DIVERSIDAD BIOLÓGICA 00</w:t>
      </w:r>
      <w:r>
        <w:rPr>
          <w:sz w:val="14"/>
        </w:rPr>
        <w:tab/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 w14:paraId="5B5057CE" w14:textId="77777777" w:rsidR="007144F3" w:rsidRDefault="00AC635F">
      <w:pPr>
        <w:spacing w:before="40"/>
        <w:ind w:left="657"/>
        <w:rPr>
          <w:sz w:val="14"/>
        </w:rPr>
      </w:pPr>
      <w:r>
        <w:rPr>
          <w:sz w:val="14"/>
        </w:rPr>
        <w:t>000    SIN</w:t>
      </w:r>
      <w:r>
        <w:rPr>
          <w:spacing w:val="6"/>
          <w:sz w:val="14"/>
        </w:rPr>
        <w:t xml:space="preserve"> </w:t>
      </w:r>
      <w:r>
        <w:rPr>
          <w:sz w:val="14"/>
        </w:rPr>
        <w:t>PROYECTO</w:t>
      </w:r>
    </w:p>
    <w:p w14:paraId="34454FB4" w14:textId="77777777" w:rsidR="007144F3" w:rsidRDefault="00AC635F">
      <w:pPr>
        <w:pStyle w:val="Prrafodelista"/>
        <w:numPr>
          <w:ilvl w:val="0"/>
          <w:numId w:val="3"/>
        </w:numPr>
        <w:tabs>
          <w:tab w:val="left" w:pos="1257"/>
          <w:tab w:val="left" w:pos="1736"/>
        </w:tabs>
        <w:spacing w:before="65" w:after="51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  <w:t>DIRECCIÓN Y COORDINACIÓN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99"/>
        <w:gridCol w:w="356"/>
        <w:gridCol w:w="2467"/>
        <w:gridCol w:w="1708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694"/>
      </w:tblGrid>
      <w:tr w:rsidR="007144F3" w14:paraId="402CAC09" w14:textId="77777777">
        <w:trPr>
          <w:trHeight w:val="270"/>
        </w:trPr>
        <w:tc>
          <w:tcPr>
            <w:tcW w:w="310" w:type="dxa"/>
          </w:tcPr>
          <w:p w14:paraId="620F8C5F" w14:textId="77777777" w:rsidR="007144F3" w:rsidRDefault="00AC635F">
            <w:pPr>
              <w:pStyle w:val="TableParagraph"/>
              <w:spacing w:before="0" w:line="159" w:lineRule="exact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09890C81" w14:textId="77777777" w:rsidR="007144F3" w:rsidRDefault="00AC635F">
            <w:pPr>
              <w:pStyle w:val="TableParagraph"/>
              <w:spacing w:before="0" w:line="159" w:lineRule="exact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69B16B3B" w14:textId="77777777" w:rsidR="007144F3" w:rsidRDefault="00AC635F">
            <w:pPr>
              <w:pStyle w:val="TableParagraph"/>
              <w:spacing w:before="0" w:line="159" w:lineRule="exact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 w14:paraId="566BA361" w14:textId="77777777" w:rsidR="007144F3" w:rsidRDefault="00AC635F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</w:tcPr>
          <w:p w14:paraId="7A679E1F" w14:textId="77777777" w:rsidR="007144F3" w:rsidRDefault="00AC635F">
            <w:pPr>
              <w:pStyle w:val="TableParagraph"/>
              <w:spacing w:before="0"/>
              <w:ind w:left="10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7429FBF3" w14:textId="77777777" w:rsidR="007144F3" w:rsidRDefault="00AC635F">
            <w:pPr>
              <w:pStyle w:val="TableParagraph"/>
              <w:spacing w:before="0"/>
              <w:ind w:left="479" w:right="4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09B3A0AD" w14:textId="77777777" w:rsidR="007144F3" w:rsidRDefault="00AC635F">
            <w:pPr>
              <w:pStyle w:val="TableParagraph"/>
              <w:spacing w:before="0"/>
              <w:ind w:left="479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4B27C904" w14:textId="77777777" w:rsidR="007144F3" w:rsidRDefault="00AC635F">
            <w:pPr>
              <w:pStyle w:val="TableParagraph"/>
              <w:spacing w:before="0"/>
              <w:ind w:left="47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505772D2" w14:textId="77777777" w:rsidR="007144F3" w:rsidRDefault="00AC635F">
            <w:pPr>
              <w:pStyle w:val="TableParagraph"/>
              <w:spacing w:before="0"/>
              <w:ind w:left="477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45DCD05C" w14:textId="77777777" w:rsidR="007144F3" w:rsidRDefault="00AC635F">
            <w:pPr>
              <w:pStyle w:val="TableParagraph"/>
              <w:spacing w:before="0"/>
              <w:ind w:left="475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43322CBE" w14:textId="77777777" w:rsidR="007144F3" w:rsidRDefault="00AC635F">
            <w:pPr>
              <w:pStyle w:val="TableParagraph"/>
              <w:spacing w:before="0"/>
              <w:ind w:left="473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76EB4E43" w14:textId="77777777" w:rsidR="007144F3" w:rsidRDefault="00AC635F">
            <w:pPr>
              <w:pStyle w:val="TableParagraph"/>
              <w:spacing w:before="0"/>
              <w:ind w:left="471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3C2646FE" w14:textId="77777777" w:rsidR="007144F3" w:rsidRDefault="00AC635F">
            <w:pPr>
              <w:pStyle w:val="TableParagraph"/>
              <w:spacing w:before="0"/>
              <w:ind w:left="469" w:right="4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4" w:type="dxa"/>
            <w:tcBorders>
              <w:bottom w:val="single" w:sz="8" w:space="0" w:color="000000"/>
            </w:tcBorders>
          </w:tcPr>
          <w:p w14:paraId="237E526C" w14:textId="77777777" w:rsidR="007144F3" w:rsidRDefault="00AC635F">
            <w:pPr>
              <w:pStyle w:val="TableParagraph"/>
              <w:spacing w:before="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0CD0B4F5" w14:textId="77777777" w:rsidR="007144F3" w:rsidRDefault="007144F3">
      <w:pPr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3DBACCC2" w14:textId="77777777" w:rsidR="007144F3" w:rsidRDefault="00AC635F">
      <w:pPr>
        <w:tabs>
          <w:tab w:val="left" w:pos="4672"/>
        </w:tabs>
        <w:spacing w:before="44"/>
        <w:ind w:left="1736"/>
        <w:rPr>
          <w:sz w:val="14"/>
        </w:rPr>
      </w:pPr>
      <w:r>
        <w:rPr>
          <w:b/>
          <w:sz w:val="14"/>
        </w:rPr>
        <w:t>TOTAL ACTIVIDAD :</w:t>
      </w:r>
      <w:r>
        <w:rPr>
          <w:sz w:val="14"/>
        </w:rPr>
        <w:tab/>
      </w:r>
      <w:r>
        <w:rPr>
          <w:sz w:val="14"/>
          <w:vertAlign w:val="superscript"/>
        </w:rPr>
        <w:t>0.00</w:t>
      </w:r>
    </w:p>
    <w:p w14:paraId="424DF955" w14:textId="77777777" w:rsidR="007144F3" w:rsidRDefault="00AC635F">
      <w:pPr>
        <w:tabs>
          <w:tab w:val="left" w:pos="2176"/>
          <w:tab w:val="left" w:pos="3376"/>
          <w:tab w:val="left" w:pos="4576"/>
          <w:tab w:val="left" w:pos="5776"/>
          <w:tab w:val="left" w:pos="6976"/>
          <w:tab w:val="left" w:pos="8176"/>
          <w:tab w:val="left" w:pos="9376"/>
          <w:tab w:val="left" w:pos="10576"/>
        </w:tabs>
        <w:spacing w:before="23"/>
        <w:ind w:left="976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0.00</w:t>
      </w:r>
    </w:p>
    <w:p w14:paraId="4462F6F6" w14:textId="77777777" w:rsidR="007144F3" w:rsidRDefault="007144F3">
      <w:pPr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2" w:space="720" w:equalWidth="0">
            <w:col w:w="4857" w:space="40"/>
            <w:col w:w="10903"/>
          </w:cols>
        </w:sectPr>
      </w:pPr>
    </w:p>
    <w:p w14:paraId="23A92757" w14:textId="77777777" w:rsidR="007144F3" w:rsidRDefault="00AC635F">
      <w:pPr>
        <w:pStyle w:val="Prrafodelista"/>
        <w:numPr>
          <w:ilvl w:val="0"/>
          <w:numId w:val="3"/>
        </w:numPr>
        <w:tabs>
          <w:tab w:val="left" w:pos="1257"/>
          <w:tab w:val="left" w:pos="1736"/>
        </w:tabs>
        <w:spacing w:line="312" w:lineRule="auto"/>
        <w:ind w:left="1737" w:right="6558" w:hanging="840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PROTECCIÓN, CONSERVACIÓN Y RESTAURACIÓN PARA EL USO SOSTENIBLE DEL SISTEMA GUATEMALTECO DE ÁREAS PROTEGIDAS EN EL MARCO DE LA</w:t>
      </w:r>
      <w:r>
        <w:rPr>
          <w:spacing w:val="-1"/>
          <w:sz w:val="14"/>
        </w:rPr>
        <w:t xml:space="preserve"> </w:t>
      </w:r>
      <w:r>
        <w:rPr>
          <w:sz w:val="14"/>
        </w:rPr>
        <w:t>GOBERNANZA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99"/>
        <w:gridCol w:w="356"/>
        <w:gridCol w:w="2571"/>
        <w:gridCol w:w="1484"/>
        <w:gridCol w:w="1174"/>
        <w:gridCol w:w="1345"/>
        <w:gridCol w:w="1201"/>
        <w:gridCol w:w="1200"/>
        <w:gridCol w:w="1200"/>
        <w:gridCol w:w="1055"/>
        <w:gridCol w:w="1200"/>
        <w:gridCol w:w="1346"/>
        <w:gridCol w:w="723"/>
      </w:tblGrid>
      <w:tr w:rsidR="007144F3" w14:paraId="546FFEF1" w14:textId="77777777">
        <w:trPr>
          <w:trHeight w:val="181"/>
        </w:trPr>
        <w:tc>
          <w:tcPr>
            <w:tcW w:w="310" w:type="dxa"/>
          </w:tcPr>
          <w:p w14:paraId="2B5704A1" w14:textId="77777777" w:rsidR="007144F3" w:rsidRDefault="00AC635F">
            <w:pPr>
              <w:pStyle w:val="TableParagraph"/>
              <w:spacing w:before="0" w:line="14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 w14:paraId="44596E07" w14:textId="77777777" w:rsidR="007144F3" w:rsidRDefault="00AC635F">
            <w:pPr>
              <w:pStyle w:val="TableParagraph"/>
              <w:spacing w:before="0" w:line="140" w:lineRule="exact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 w14:paraId="35DEDEB5" w14:textId="77777777" w:rsidR="007144F3" w:rsidRDefault="00AC635F">
            <w:pPr>
              <w:pStyle w:val="TableParagraph"/>
              <w:spacing w:before="0" w:line="14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1" w:type="dxa"/>
          </w:tcPr>
          <w:p w14:paraId="42128944" w14:textId="77777777" w:rsidR="007144F3" w:rsidRDefault="00AC635F">
            <w:pPr>
              <w:pStyle w:val="TableParagraph"/>
              <w:spacing w:before="0" w:line="96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84" w:type="dxa"/>
          </w:tcPr>
          <w:p w14:paraId="5C28C26E" w14:textId="77777777" w:rsidR="007144F3" w:rsidRDefault="00AC635F">
            <w:pPr>
              <w:pStyle w:val="TableParagraph"/>
              <w:spacing w:before="0" w:line="96" w:lineRule="exact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74" w:type="dxa"/>
          </w:tcPr>
          <w:p w14:paraId="22B7CFCD" w14:textId="77777777" w:rsidR="007144F3" w:rsidRDefault="00AC635F">
            <w:pPr>
              <w:pStyle w:val="TableParagraph"/>
              <w:spacing w:before="0" w:line="9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00ABBD26" w14:textId="77777777" w:rsidR="007144F3" w:rsidRDefault="00AC635F">
            <w:pPr>
              <w:pStyle w:val="TableParagraph"/>
              <w:spacing w:before="0" w:line="96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1" w:type="dxa"/>
          </w:tcPr>
          <w:p w14:paraId="57840DD4" w14:textId="77777777" w:rsidR="007144F3" w:rsidRDefault="00AC635F">
            <w:pPr>
              <w:pStyle w:val="TableParagraph"/>
              <w:spacing w:before="0" w:line="96" w:lineRule="exact"/>
              <w:ind w:left="479" w:right="4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013729C" w14:textId="77777777" w:rsidR="007144F3" w:rsidRDefault="00AC635F">
            <w:pPr>
              <w:pStyle w:val="TableParagraph"/>
              <w:spacing w:before="0" w:line="96" w:lineRule="exact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5207B87" w14:textId="77777777" w:rsidR="007144F3" w:rsidRDefault="00AC635F">
            <w:pPr>
              <w:pStyle w:val="TableParagraph"/>
              <w:spacing w:before="0" w:line="96" w:lineRule="exact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A2FAE01" w14:textId="77777777" w:rsidR="007144F3" w:rsidRDefault="00AC635F">
            <w:pPr>
              <w:pStyle w:val="TableParagraph"/>
              <w:spacing w:before="0" w:line="9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2333A32" w14:textId="77777777" w:rsidR="007144F3" w:rsidRDefault="00AC635F">
            <w:pPr>
              <w:pStyle w:val="TableParagraph"/>
              <w:spacing w:before="0" w:line="96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346" w:type="dxa"/>
          </w:tcPr>
          <w:p w14:paraId="224C4BA9" w14:textId="77777777" w:rsidR="007144F3" w:rsidRDefault="00AC635F">
            <w:pPr>
              <w:pStyle w:val="TableParagraph"/>
              <w:spacing w:before="0" w:line="96" w:lineRule="exact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723" w:type="dxa"/>
          </w:tcPr>
          <w:p w14:paraId="63FF4E69" w14:textId="77777777" w:rsidR="007144F3" w:rsidRDefault="00AC635F">
            <w:pPr>
              <w:pStyle w:val="TableParagraph"/>
              <w:spacing w:before="0" w:line="96" w:lineRule="exact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4A9126D" w14:textId="77777777">
        <w:trPr>
          <w:trHeight w:val="204"/>
        </w:trPr>
        <w:tc>
          <w:tcPr>
            <w:tcW w:w="310" w:type="dxa"/>
          </w:tcPr>
          <w:p w14:paraId="6794337F" w14:textId="77777777" w:rsidR="007144F3" w:rsidRDefault="00AC635F">
            <w:pPr>
              <w:pStyle w:val="TableParagraph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 w14:paraId="3B888812" w14:textId="77777777" w:rsidR="007144F3" w:rsidRDefault="00AC635F">
            <w:pPr>
              <w:pStyle w:val="TableParagraph"/>
              <w:spacing w:before="1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 w14:paraId="7FD8FAD1" w14:textId="77777777" w:rsidR="007144F3" w:rsidRDefault="00AC635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1" w:type="dxa"/>
          </w:tcPr>
          <w:p w14:paraId="421B33CA" w14:textId="77777777" w:rsidR="007144F3" w:rsidRDefault="00AC635F">
            <w:pPr>
              <w:pStyle w:val="TableParagraph"/>
              <w:spacing w:before="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84" w:type="dxa"/>
          </w:tcPr>
          <w:p w14:paraId="289E9CA2" w14:textId="77777777" w:rsidR="007144F3" w:rsidRDefault="00AC635F">
            <w:pPr>
              <w:pStyle w:val="TableParagraph"/>
              <w:spacing w:before="3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74" w:type="dxa"/>
          </w:tcPr>
          <w:p w14:paraId="67EBBAEE" w14:textId="77777777" w:rsidR="007144F3" w:rsidRDefault="00AC635F">
            <w:pPr>
              <w:pStyle w:val="TableParagraph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596F329F" w14:textId="77777777" w:rsidR="007144F3" w:rsidRDefault="00AC635F">
            <w:pPr>
              <w:pStyle w:val="TableParagraph"/>
              <w:spacing w:before="3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1" w:type="dxa"/>
          </w:tcPr>
          <w:p w14:paraId="19F5E8C3" w14:textId="77777777" w:rsidR="007144F3" w:rsidRDefault="00AC635F">
            <w:pPr>
              <w:pStyle w:val="TableParagraph"/>
              <w:spacing w:before="3"/>
              <w:ind w:left="479" w:right="4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9EF4301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AEA3FC0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79C800B" w14:textId="77777777" w:rsidR="007144F3" w:rsidRDefault="00AC635F">
            <w:pPr>
              <w:pStyle w:val="TableParagraph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9E8F0EC" w14:textId="77777777" w:rsidR="007144F3" w:rsidRDefault="00AC635F">
            <w:pPr>
              <w:pStyle w:val="TableParagraph"/>
              <w:spacing w:before="3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346" w:type="dxa"/>
          </w:tcPr>
          <w:p w14:paraId="586F8026" w14:textId="77777777" w:rsidR="007144F3" w:rsidRDefault="00AC635F">
            <w:pPr>
              <w:pStyle w:val="TableParagraph"/>
              <w:spacing w:before="3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723" w:type="dxa"/>
          </w:tcPr>
          <w:p w14:paraId="489419A8" w14:textId="77777777" w:rsidR="007144F3" w:rsidRDefault="00AC635F">
            <w:pPr>
              <w:pStyle w:val="TableParagraph"/>
              <w:spacing w:before="3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91B537D" w14:textId="77777777">
        <w:trPr>
          <w:trHeight w:val="204"/>
        </w:trPr>
        <w:tc>
          <w:tcPr>
            <w:tcW w:w="310" w:type="dxa"/>
          </w:tcPr>
          <w:p w14:paraId="1534DBFB" w14:textId="77777777" w:rsidR="007144F3" w:rsidRDefault="00AC635F">
            <w:pPr>
              <w:pStyle w:val="TableParagraph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 w14:paraId="27E7F3BE" w14:textId="77777777" w:rsidR="007144F3" w:rsidRDefault="00AC635F">
            <w:pPr>
              <w:pStyle w:val="TableParagraph"/>
              <w:spacing w:before="1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087E8569" w14:textId="77777777" w:rsidR="007144F3" w:rsidRDefault="00AC635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1" w:type="dxa"/>
          </w:tcPr>
          <w:p w14:paraId="78D0C843" w14:textId="77777777" w:rsidR="007144F3" w:rsidRDefault="00AC635F">
            <w:pPr>
              <w:pStyle w:val="TableParagraph"/>
              <w:spacing w:before="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84" w:type="dxa"/>
          </w:tcPr>
          <w:p w14:paraId="7C9F983D" w14:textId="77777777" w:rsidR="007144F3" w:rsidRDefault="00AC635F">
            <w:pPr>
              <w:pStyle w:val="TableParagraph"/>
              <w:spacing w:before="3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1A05D91" w14:textId="77777777" w:rsidR="007144F3" w:rsidRDefault="00AC635F">
            <w:pPr>
              <w:pStyle w:val="TableParagraph"/>
              <w:spacing w:before="3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345" w:type="dxa"/>
          </w:tcPr>
          <w:p w14:paraId="50322B76" w14:textId="77777777" w:rsidR="007144F3" w:rsidRDefault="00AC635F">
            <w:pPr>
              <w:pStyle w:val="TableParagraph"/>
              <w:spacing w:before="3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201" w:type="dxa"/>
          </w:tcPr>
          <w:p w14:paraId="2FBA3904" w14:textId="77777777" w:rsidR="007144F3" w:rsidRDefault="00AC635F">
            <w:pPr>
              <w:pStyle w:val="TableParagraph"/>
              <w:spacing w:before="3"/>
              <w:ind w:left="479" w:right="4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62A1E8E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8E2E7BA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63E0C8F9" w14:textId="77777777" w:rsidR="007144F3" w:rsidRDefault="00AC635F">
            <w:pPr>
              <w:pStyle w:val="TableParagraph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18AE2B5" w14:textId="77777777" w:rsidR="007144F3" w:rsidRDefault="00AC635F">
            <w:pPr>
              <w:pStyle w:val="TableParagraph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346" w:type="dxa"/>
          </w:tcPr>
          <w:p w14:paraId="082802F6" w14:textId="77777777" w:rsidR="007144F3" w:rsidRDefault="00AC635F">
            <w:pPr>
              <w:pStyle w:val="TableParagraph"/>
              <w:spacing w:before="3"/>
              <w:ind w:left="4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723" w:type="dxa"/>
          </w:tcPr>
          <w:p w14:paraId="02065C9B" w14:textId="77777777" w:rsidR="007144F3" w:rsidRDefault="00AC635F">
            <w:pPr>
              <w:pStyle w:val="TableParagraph"/>
              <w:spacing w:before="3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04CD4EF" w14:textId="77777777">
        <w:trPr>
          <w:trHeight w:val="204"/>
        </w:trPr>
        <w:tc>
          <w:tcPr>
            <w:tcW w:w="310" w:type="dxa"/>
          </w:tcPr>
          <w:p w14:paraId="385ED08F" w14:textId="77777777" w:rsidR="007144F3" w:rsidRDefault="00AC635F">
            <w:pPr>
              <w:pStyle w:val="TableParagraph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 w14:paraId="2873C8E1" w14:textId="77777777" w:rsidR="007144F3" w:rsidRDefault="00AC635F">
            <w:pPr>
              <w:pStyle w:val="TableParagraph"/>
              <w:spacing w:before="1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 w14:paraId="7CEE2BC9" w14:textId="77777777" w:rsidR="007144F3" w:rsidRDefault="00AC635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1" w:type="dxa"/>
          </w:tcPr>
          <w:p w14:paraId="5812CC3B" w14:textId="77777777" w:rsidR="007144F3" w:rsidRDefault="00AC635F">
            <w:pPr>
              <w:pStyle w:val="TableParagraph"/>
              <w:spacing w:before="3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484" w:type="dxa"/>
          </w:tcPr>
          <w:p w14:paraId="6431EA58" w14:textId="77777777" w:rsidR="007144F3" w:rsidRDefault="00AC635F">
            <w:pPr>
              <w:pStyle w:val="TableParagraph"/>
              <w:spacing w:before="3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4" w:type="dxa"/>
          </w:tcPr>
          <w:p w14:paraId="69F815EC" w14:textId="77777777" w:rsidR="007144F3" w:rsidRDefault="00AC635F">
            <w:pPr>
              <w:pStyle w:val="TableParagraph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6D6DE469" w14:textId="77777777" w:rsidR="007144F3" w:rsidRDefault="00AC635F">
            <w:pPr>
              <w:pStyle w:val="TableParagraph"/>
              <w:spacing w:before="3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1" w:type="dxa"/>
          </w:tcPr>
          <w:p w14:paraId="2BE07CA4" w14:textId="77777777" w:rsidR="007144F3" w:rsidRDefault="00AC635F">
            <w:pPr>
              <w:pStyle w:val="TableParagraph"/>
              <w:spacing w:before="3"/>
              <w:ind w:left="479" w:right="4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E1A7A04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8C7CE82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644A3002" w14:textId="77777777" w:rsidR="007144F3" w:rsidRDefault="00AC635F">
            <w:pPr>
              <w:pStyle w:val="TableParagraph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D20B451" w14:textId="77777777" w:rsidR="007144F3" w:rsidRDefault="00AC635F">
            <w:pPr>
              <w:pStyle w:val="TableParagraph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346" w:type="dxa"/>
          </w:tcPr>
          <w:p w14:paraId="3AB23702" w14:textId="77777777" w:rsidR="007144F3" w:rsidRDefault="00AC635F">
            <w:pPr>
              <w:pStyle w:val="TableParagraph"/>
              <w:spacing w:before="3"/>
              <w:ind w:left="4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23" w:type="dxa"/>
          </w:tcPr>
          <w:p w14:paraId="61F50850" w14:textId="77777777" w:rsidR="007144F3" w:rsidRDefault="00AC635F">
            <w:pPr>
              <w:pStyle w:val="TableParagraph"/>
              <w:spacing w:before="3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1EB219A" w14:textId="77777777">
        <w:trPr>
          <w:trHeight w:val="312"/>
        </w:trPr>
        <w:tc>
          <w:tcPr>
            <w:tcW w:w="310" w:type="dxa"/>
          </w:tcPr>
          <w:p w14:paraId="6E918F91" w14:textId="77777777" w:rsidR="007144F3" w:rsidRDefault="00AC635F">
            <w:pPr>
              <w:pStyle w:val="TableParagraph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 w14:paraId="613D9719" w14:textId="77777777" w:rsidR="007144F3" w:rsidRDefault="00AC635F">
            <w:pPr>
              <w:pStyle w:val="TableParagraph"/>
              <w:spacing w:before="1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 w14:paraId="12DA89CE" w14:textId="77777777" w:rsidR="007144F3" w:rsidRDefault="00AC635F">
            <w:pPr>
              <w:pStyle w:val="TableParagraph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1" w:type="dxa"/>
          </w:tcPr>
          <w:p w14:paraId="64E550A4" w14:textId="77777777" w:rsidR="007144F3" w:rsidRDefault="00AC635F">
            <w:pPr>
              <w:pStyle w:val="TableParagraph"/>
              <w:spacing w:before="16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 w14:paraId="4C53953E" w14:textId="77777777" w:rsidR="007144F3" w:rsidRDefault="00AC635F">
            <w:pPr>
              <w:pStyle w:val="TableParagraph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484" w:type="dxa"/>
          </w:tcPr>
          <w:p w14:paraId="3D915A6B" w14:textId="77777777" w:rsidR="007144F3" w:rsidRDefault="00AC635F">
            <w:pPr>
              <w:pStyle w:val="TableParagraph"/>
              <w:spacing w:before="3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4" w:type="dxa"/>
          </w:tcPr>
          <w:p w14:paraId="0C468E1F" w14:textId="77777777" w:rsidR="007144F3" w:rsidRDefault="00AC635F">
            <w:pPr>
              <w:pStyle w:val="TableParagraph"/>
              <w:spacing w:before="3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09C6E72C" w14:textId="77777777" w:rsidR="007144F3" w:rsidRDefault="00AC635F">
            <w:pPr>
              <w:pStyle w:val="TableParagraph"/>
              <w:spacing w:before="3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1" w:type="dxa"/>
          </w:tcPr>
          <w:p w14:paraId="2E9F4765" w14:textId="77777777" w:rsidR="007144F3" w:rsidRDefault="00AC635F">
            <w:pPr>
              <w:pStyle w:val="TableParagraph"/>
              <w:spacing w:before="3"/>
              <w:ind w:left="479" w:right="4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F82C150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63EE8D0" w14:textId="77777777" w:rsidR="007144F3" w:rsidRDefault="00AC635F">
            <w:pPr>
              <w:pStyle w:val="TableParagraph"/>
              <w:spacing w:before="3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767649BA" w14:textId="77777777" w:rsidR="007144F3" w:rsidRDefault="00AC635F">
            <w:pPr>
              <w:pStyle w:val="TableParagraph"/>
              <w:spacing w:before="3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2F7606E" w14:textId="77777777" w:rsidR="007144F3" w:rsidRDefault="00AC635F">
            <w:pPr>
              <w:pStyle w:val="TableParagraph"/>
              <w:spacing w:before="3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346" w:type="dxa"/>
          </w:tcPr>
          <w:p w14:paraId="573B192D" w14:textId="77777777" w:rsidR="007144F3" w:rsidRDefault="00AC635F">
            <w:pPr>
              <w:pStyle w:val="TableParagraph"/>
              <w:spacing w:before="3"/>
              <w:ind w:left="4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23" w:type="dxa"/>
          </w:tcPr>
          <w:p w14:paraId="1141BC8D" w14:textId="77777777" w:rsidR="007144F3" w:rsidRDefault="00AC635F">
            <w:pPr>
              <w:pStyle w:val="TableParagraph"/>
              <w:spacing w:before="3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11C8B11" w14:textId="77777777">
        <w:trPr>
          <w:trHeight w:val="289"/>
        </w:trPr>
        <w:tc>
          <w:tcPr>
            <w:tcW w:w="310" w:type="dxa"/>
          </w:tcPr>
          <w:p w14:paraId="5474C325" w14:textId="77777777" w:rsidR="007144F3" w:rsidRDefault="00AC635F">
            <w:pPr>
              <w:pStyle w:val="TableParagraph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 w14:paraId="1E6F571B" w14:textId="77777777" w:rsidR="007144F3" w:rsidRDefault="00AC635F">
            <w:pPr>
              <w:pStyle w:val="TableParagraph"/>
              <w:spacing w:before="0" w:line="150" w:lineRule="exact"/>
              <w:ind w:left="49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 w14:paraId="306D7988" w14:textId="77777777" w:rsidR="007144F3" w:rsidRDefault="00AC635F">
            <w:pPr>
              <w:pStyle w:val="TableParagraph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571" w:type="dxa"/>
          </w:tcPr>
          <w:p w14:paraId="72DC1E42" w14:textId="77777777" w:rsidR="007144F3" w:rsidRDefault="00AC635F">
            <w:pPr>
              <w:pStyle w:val="TableParagraph"/>
              <w:spacing w:before="4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 w14:paraId="0181D19A" w14:textId="77777777" w:rsidR="007144F3" w:rsidRDefault="00AC635F">
            <w:pPr>
              <w:pStyle w:val="TableParagraph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484" w:type="dxa"/>
          </w:tcPr>
          <w:p w14:paraId="6C52ABBA" w14:textId="77777777" w:rsidR="007144F3" w:rsidRDefault="00AC635F">
            <w:pPr>
              <w:pStyle w:val="TableParagraph"/>
              <w:spacing w:before="0" w:line="106" w:lineRule="exact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4" w:type="dxa"/>
          </w:tcPr>
          <w:p w14:paraId="3A92F3E9" w14:textId="77777777" w:rsidR="007144F3" w:rsidRDefault="00AC635F">
            <w:pPr>
              <w:pStyle w:val="TableParagraph"/>
              <w:spacing w:before="0" w:line="106" w:lineRule="exact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5" w:type="dxa"/>
          </w:tcPr>
          <w:p w14:paraId="32A401E5" w14:textId="77777777" w:rsidR="007144F3" w:rsidRDefault="00AC635F">
            <w:pPr>
              <w:pStyle w:val="TableParagraph"/>
              <w:spacing w:before="0" w:line="106" w:lineRule="exact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1" w:type="dxa"/>
          </w:tcPr>
          <w:p w14:paraId="58E97645" w14:textId="77777777" w:rsidR="007144F3" w:rsidRDefault="00AC635F">
            <w:pPr>
              <w:pStyle w:val="TableParagraph"/>
              <w:spacing w:before="0" w:line="106" w:lineRule="exact"/>
              <w:ind w:left="479" w:right="4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F6B2B3B" w14:textId="77777777" w:rsidR="007144F3" w:rsidRDefault="00AC635F">
            <w:pPr>
              <w:pStyle w:val="TableParagraph"/>
              <w:spacing w:before="0" w:line="106" w:lineRule="exact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D663B12" w14:textId="77777777" w:rsidR="007144F3" w:rsidRDefault="00AC635F">
            <w:pPr>
              <w:pStyle w:val="TableParagraph"/>
              <w:spacing w:before="0" w:line="106" w:lineRule="exact"/>
              <w:ind w:left="300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75F4E3B3" w14:textId="77777777" w:rsidR="007144F3" w:rsidRDefault="00AC635F">
            <w:pPr>
              <w:pStyle w:val="TableParagraph"/>
              <w:spacing w:before="0" w:line="10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ED032C7" w14:textId="77777777" w:rsidR="007144F3" w:rsidRDefault="00AC635F">
            <w:pPr>
              <w:pStyle w:val="TableParagraph"/>
              <w:spacing w:before="0" w:line="106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346" w:type="dxa"/>
          </w:tcPr>
          <w:p w14:paraId="2438D3BC" w14:textId="77777777" w:rsidR="007144F3" w:rsidRDefault="00AC635F">
            <w:pPr>
              <w:pStyle w:val="TableParagraph"/>
              <w:spacing w:before="0" w:line="106" w:lineRule="exact"/>
              <w:ind w:left="4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23" w:type="dxa"/>
          </w:tcPr>
          <w:p w14:paraId="331FAC2A" w14:textId="77777777" w:rsidR="007144F3" w:rsidRDefault="00AC635F">
            <w:pPr>
              <w:pStyle w:val="TableParagraph"/>
              <w:spacing w:before="0" w:line="106" w:lineRule="exact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1F0FF3C7" w14:textId="77777777" w:rsidR="007144F3" w:rsidRDefault="007144F3">
      <w:pPr>
        <w:spacing w:line="106" w:lineRule="exac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4207E2A6" w14:textId="77777777" w:rsidR="007144F3" w:rsidRDefault="00AC635F">
      <w:pPr>
        <w:pStyle w:val="Ttulo1"/>
        <w:ind w:left="4023"/>
      </w:pPr>
      <w:r>
        <w:t>Ejecución de Gastos - Reportes - Informacion Analitica</w:t>
      </w:r>
    </w:p>
    <w:p w14:paraId="438ECD7A" w14:textId="77777777" w:rsidR="007144F3" w:rsidRDefault="00AC635F">
      <w:pPr>
        <w:pStyle w:val="Textoindependiente"/>
        <w:tabs>
          <w:tab w:val="left" w:pos="5103"/>
          <w:tab w:val="left" w:pos="5463"/>
          <w:tab w:val="left" w:pos="5943"/>
        </w:tabs>
        <w:spacing w:before="123"/>
        <w:ind w:left="4023"/>
      </w:pPr>
      <w:r>
        <w:rPr>
          <w:b w:val="0"/>
        </w:rPr>
        <w:br w:type="column"/>
      </w:r>
      <w:r>
        <w:t xml:space="preserve">PAGINA   </w:t>
      </w:r>
      <w:r>
        <w:rPr>
          <w:spacing w:val="35"/>
        </w:rPr>
        <w:t xml:space="preserve"> </w:t>
      </w:r>
      <w:r>
        <w:t>:</w:t>
      </w:r>
      <w:r>
        <w:rPr>
          <w:b w:val="0"/>
        </w:rPr>
        <w:tab/>
      </w:r>
      <w:r>
        <w:rPr>
          <w:position w:val="2"/>
        </w:rPr>
        <w:t>25</w:t>
      </w:r>
      <w:r>
        <w:rPr>
          <w:b w:val="0"/>
          <w:position w:val="2"/>
        </w:rPr>
        <w:tab/>
      </w:r>
      <w:r>
        <w:t>DE</w:t>
      </w:r>
      <w:r>
        <w:rPr>
          <w:b w:val="0"/>
        </w:rPr>
        <w:tab/>
      </w:r>
      <w:r>
        <w:rPr>
          <w:position w:val="2"/>
        </w:rPr>
        <w:t>25</w:t>
      </w:r>
    </w:p>
    <w:p w14:paraId="586D8C9F" w14:textId="77777777" w:rsidR="007144F3" w:rsidRDefault="007144F3">
      <w:pPr>
        <w:sectPr w:rsidR="007144F3">
          <w:pgSz w:w="15840" w:h="12240" w:orient="landscape"/>
          <w:pgMar w:top="620" w:right="40" w:bottom="280" w:left="0" w:header="386" w:footer="0" w:gutter="0"/>
          <w:cols w:num="2" w:space="720" w:equalWidth="0">
            <w:col w:w="9045" w:space="69"/>
            <w:col w:w="6686"/>
          </w:cols>
        </w:sectPr>
      </w:pPr>
    </w:p>
    <w:p w14:paraId="7DB89EA7" w14:textId="77777777" w:rsidR="007144F3" w:rsidRDefault="007144F3">
      <w:pPr>
        <w:rPr>
          <w:b/>
          <w:sz w:val="16"/>
        </w:rPr>
      </w:pPr>
    </w:p>
    <w:p w14:paraId="2EAB6647" w14:textId="77777777" w:rsidR="007144F3" w:rsidRDefault="007144F3">
      <w:pPr>
        <w:rPr>
          <w:b/>
          <w:sz w:val="16"/>
        </w:rPr>
      </w:pPr>
    </w:p>
    <w:p w14:paraId="007F8425" w14:textId="77777777" w:rsidR="007144F3" w:rsidRDefault="007144F3">
      <w:pPr>
        <w:rPr>
          <w:b/>
          <w:sz w:val="16"/>
        </w:rPr>
      </w:pPr>
    </w:p>
    <w:p w14:paraId="36FD2475" w14:textId="77777777" w:rsidR="007144F3" w:rsidRDefault="007144F3">
      <w:pPr>
        <w:rPr>
          <w:b/>
          <w:sz w:val="16"/>
        </w:rPr>
      </w:pPr>
    </w:p>
    <w:p w14:paraId="286C6C01" w14:textId="77777777" w:rsidR="007144F3" w:rsidRDefault="007144F3">
      <w:pPr>
        <w:spacing w:before="1"/>
        <w:rPr>
          <w:b/>
          <w:sz w:val="23"/>
        </w:rPr>
      </w:pPr>
    </w:p>
    <w:p w14:paraId="62783CF3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EJERCICIO:</w:t>
      </w:r>
    </w:p>
    <w:p w14:paraId="39C72745" w14:textId="77777777" w:rsidR="007144F3" w:rsidRDefault="00AC635F">
      <w:pPr>
        <w:rPr>
          <w:b/>
          <w:sz w:val="16"/>
        </w:rPr>
      </w:pPr>
      <w:r>
        <w:br w:type="column"/>
      </w:r>
    </w:p>
    <w:p w14:paraId="283A589C" w14:textId="77777777" w:rsidR="007144F3" w:rsidRDefault="007144F3">
      <w:pPr>
        <w:rPr>
          <w:b/>
          <w:sz w:val="16"/>
        </w:rPr>
      </w:pPr>
    </w:p>
    <w:p w14:paraId="61662AA4" w14:textId="77777777" w:rsidR="007144F3" w:rsidRDefault="007144F3">
      <w:pPr>
        <w:rPr>
          <w:b/>
          <w:sz w:val="16"/>
        </w:rPr>
      </w:pPr>
    </w:p>
    <w:p w14:paraId="277ECAD8" w14:textId="77777777" w:rsidR="007144F3" w:rsidRDefault="007144F3">
      <w:pPr>
        <w:rPr>
          <w:b/>
          <w:sz w:val="16"/>
        </w:rPr>
      </w:pPr>
    </w:p>
    <w:p w14:paraId="46387E36" w14:textId="77777777" w:rsidR="007144F3" w:rsidRDefault="007144F3">
      <w:pPr>
        <w:spacing w:before="5"/>
        <w:rPr>
          <w:b/>
          <w:sz w:val="21"/>
        </w:rPr>
      </w:pPr>
    </w:p>
    <w:p w14:paraId="004EAADF" w14:textId="77777777" w:rsidR="007144F3" w:rsidRDefault="00AC635F">
      <w:pPr>
        <w:spacing w:before="1"/>
        <w:ind w:left="57"/>
        <w:rPr>
          <w:b/>
          <w:sz w:val="14"/>
        </w:rPr>
      </w:pPr>
      <w:r>
        <w:rPr>
          <w:b/>
          <w:sz w:val="14"/>
        </w:rPr>
        <w:t>2023</w:t>
      </w:r>
    </w:p>
    <w:p w14:paraId="64FDEAE7" w14:textId="77777777" w:rsidR="007144F3" w:rsidRDefault="00AC635F">
      <w:pPr>
        <w:pStyle w:val="Ttulo1"/>
        <w:spacing w:before="31"/>
      </w:pPr>
      <w:r>
        <w:rPr>
          <w:b w:val="0"/>
        </w:rPr>
        <w:br w:type="column"/>
      </w:r>
      <w:r>
        <w:t>Ejecucion Analitica del Presupuesto Por tipo de Gasto</w:t>
      </w:r>
    </w:p>
    <w:p w14:paraId="7C297B1B" w14:textId="77777777" w:rsidR="007144F3" w:rsidRDefault="00AC635F">
      <w:pPr>
        <w:pStyle w:val="Textoindependiente"/>
        <w:spacing w:before="110"/>
        <w:ind w:left="1674"/>
      </w:pPr>
      <w:r>
        <w:t>Expresado en Quetzales</w:t>
      </w:r>
    </w:p>
    <w:p w14:paraId="5E64A535" w14:textId="77777777" w:rsidR="007144F3" w:rsidRDefault="00AC635F">
      <w:pPr>
        <w:pStyle w:val="Textoindependiente"/>
        <w:spacing w:before="56" w:line="312" w:lineRule="auto"/>
        <w:ind w:left="1134" w:hanging="1009"/>
      </w:pPr>
      <w:r>
        <w:t>Unidad Ejecutora Igual a 217, Entidad Institucional Igual a 11130016 DEL MES DE JUNIO AL MES DE JUNIO</w:t>
      </w:r>
    </w:p>
    <w:p w14:paraId="5622B965" w14:textId="77777777" w:rsidR="007144F3" w:rsidRDefault="00AC635F">
      <w:pPr>
        <w:tabs>
          <w:tab w:val="left" w:pos="891"/>
        </w:tabs>
        <w:spacing w:before="56"/>
        <w:ind w:left="57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0D2F3B0D" w14:textId="77777777" w:rsidR="007144F3" w:rsidRDefault="00AC635F">
      <w:pPr>
        <w:pStyle w:val="Textoindependiente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67F90FA7" w14:textId="77777777" w:rsidR="007144F3" w:rsidRDefault="00AC635F">
      <w:pPr>
        <w:pStyle w:val="Textoindependiente"/>
        <w:spacing w:before="40"/>
        <w:ind w:left="177"/>
      </w:pPr>
      <w:r>
        <w:rPr>
          <w:b w:val="0"/>
        </w:rPr>
        <w:br w:type="column"/>
      </w:r>
      <w:r>
        <w:t>14/07/2023</w:t>
      </w:r>
    </w:p>
    <w:p w14:paraId="58DA60C5" w14:textId="77777777" w:rsidR="007144F3" w:rsidRDefault="00AC635F">
      <w:pPr>
        <w:pStyle w:val="Textoindependiente"/>
        <w:spacing w:before="56"/>
        <w:ind w:left="177"/>
      </w:pPr>
      <w:r>
        <w:t>12:47.32</w:t>
      </w:r>
    </w:p>
    <w:p w14:paraId="4CBF3D02" w14:textId="77777777" w:rsidR="007144F3" w:rsidRDefault="00AC635F">
      <w:pPr>
        <w:pStyle w:val="Textoindependiente"/>
        <w:spacing w:before="38"/>
        <w:ind w:left="57"/>
      </w:pPr>
      <w:r>
        <w:t>R00802794.rpt</w:t>
      </w:r>
    </w:p>
    <w:p w14:paraId="5F944E97" w14:textId="77777777" w:rsidR="007144F3" w:rsidRDefault="007144F3">
      <w:p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5" w:space="720" w:equalWidth="0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 w14:paraId="5797E107" w14:textId="77777777" w:rsidR="007144F3" w:rsidRDefault="007144F3">
      <w:pPr>
        <w:spacing w:before="10"/>
        <w:rPr>
          <w:b/>
          <w:sz w:val="3"/>
        </w:rPr>
      </w:pPr>
    </w:p>
    <w:p w14:paraId="78A0B224" w14:textId="77777777" w:rsidR="007144F3" w:rsidRDefault="00AC635F">
      <w:pPr>
        <w:spacing w:line="20" w:lineRule="exact"/>
        <w:ind w:left="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90E2146" wp14:editId="7E1F2F53">
                <wp:extent cx="9906000" cy="6350"/>
                <wp:effectExtent l="0" t="0" r="0" b="0"/>
                <wp:docPr id="75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350"/>
                          <a:chOff x="0" y="0"/>
                          <a:chExt cx="15600" cy="10"/>
                        </a:xfrm>
                      </wpg:grpSpPr>
                      <wps:wsp>
                        <wps:cNvPr id="74" name="Línea 80"/>
                        <wps:cNvCnPr/>
                        <wps:spPr>
                          <a:xfrm>
                            <a:off x="0" y="5"/>
                            <a:ext cx="156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F08A3" id="Grupo 79" o:spid="_x0000_s1026" style="width:780pt;height:.5pt;mso-position-horizontal-relative:char;mso-position-vertical-relative:line" coordsize="15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">
                <v:line id="Línea 80" o:spid="_x0000_s1027" style="position:absolute;visibility:visible;mso-wrap-style:square" from="0,5" to="15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47DEFECC" w14:textId="77777777" w:rsidR="007144F3" w:rsidRDefault="007144F3">
      <w:pPr>
        <w:spacing w:before="1"/>
        <w:rPr>
          <w:b/>
          <w:sz w:val="6"/>
        </w:rPr>
      </w:pPr>
    </w:p>
    <w:p w14:paraId="50E1AB5B" w14:textId="77777777" w:rsidR="007144F3" w:rsidRDefault="007144F3">
      <w:pPr>
        <w:rPr>
          <w:sz w:val="6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7C779454" w14:textId="77777777" w:rsidR="007144F3" w:rsidRDefault="00AC635F">
      <w:pPr>
        <w:spacing w:before="71" w:line="501" w:lineRule="auto"/>
        <w:ind w:left="57" w:right="-18"/>
        <w:rPr>
          <w:b/>
          <w:sz w:val="10"/>
        </w:rPr>
      </w:pPr>
      <w:r>
        <w:rPr>
          <w:b/>
          <w:w w:val="105"/>
          <w:sz w:val="10"/>
        </w:rPr>
        <w:t>PG REN</w:t>
      </w:r>
    </w:p>
    <w:p w14:paraId="1282454B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 w14:paraId="2AA8FB94" w14:textId="77777777" w:rsidR="007144F3" w:rsidRDefault="007144F3">
      <w:pPr>
        <w:spacing w:before="10"/>
        <w:rPr>
          <w:b/>
          <w:sz w:val="10"/>
        </w:rPr>
      </w:pPr>
    </w:p>
    <w:p w14:paraId="2FC8327C" w14:textId="77777777" w:rsidR="007144F3" w:rsidRDefault="00AC635F">
      <w:pPr>
        <w:ind w:left="151"/>
        <w:rPr>
          <w:b/>
          <w:sz w:val="10"/>
        </w:rPr>
      </w:pPr>
      <w:r>
        <w:rPr>
          <w:b/>
          <w:w w:val="105"/>
          <w:sz w:val="10"/>
        </w:rPr>
        <w:t>UBG</w:t>
      </w:r>
    </w:p>
    <w:p w14:paraId="2E459118" w14:textId="77777777" w:rsidR="007144F3" w:rsidRDefault="00AC635F">
      <w:pPr>
        <w:spacing w:before="71" w:line="501" w:lineRule="auto"/>
        <w:ind w:left="174" w:hanging="163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 ACT FTE</w:t>
      </w:r>
    </w:p>
    <w:p w14:paraId="3DDC1B96" w14:textId="77777777" w:rsidR="007144F3" w:rsidRDefault="00AC635F">
      <w:pPr>
        <w:spacing w:before="71" w:line="501" w:lineRule="auto"/>
        <w:ind w:left="36" w:right="-13" w:firstLine="180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 DESCRIPCION</w:t>
      </w:r>
    </w:p>
    <w:p w14:paraId="401B297A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 w14:paraId="6D12FAF2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 w14:paraId="0C31F6A6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 w14:paraId="73D004F6" w14:textId="77777777" w:rsidR="007144F3" w:rsidRDefault="00AC635F">
      <w:pPr>
        <w:spacing w:before="71" w:line="343" w:lineRule="auto"/>
        <w:ind w:left="57" w:right="-11" w:firstLine="33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 COMPROMETIDO</w:t>
      </w:r>
    </w:p>
    <w:p w14:paraId="0E5B363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 w14:paraId="5C3BEF10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 w14:paraId="024F2829" w14:textId="77777777" w:rsidR="007144F3" w:rsidRDefault="00AC635F">
      <w:pPr>
        <w:spacing w:before="71"/>
        <w:ind w:left="5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31C45D39" w14:textId="77777777" w:rsidR="007144F3" w:rsidRDefault="00AC635F">
      <w:pPr>
        <w:spacing w:before="71" w:line="343" w:lineRule="auto"/>
        <w:ind w:left="57" w:right="-14" w:firstLine="25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 POR COMPROMETER</w:t>
      </w:r>
    </w:p>
    <w:p w14:paraId="5539339E" w14:textId="77777777" w:rsidR="007144F3" w:rsidRDefault="00AC635F">
      <w:pPr>
        <w:spacing w:before="71" w:line="343" w:lineRule="auto"/>
        <w:ind w:left="65" w:right="-14" w:hanging="8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 xml:space="preserve">SALDO POR </w:t>
      </w:r>
      <w:r>
        <w:rPr>
          <w:b/>
          <w:w w:val="105"/>
          <w:sz w:val="10"/>
        </w:rPr>
        <w:t>DEVENGAR</w:t>
      </w:r>
    </w:p>
    <w:p w14:paraId="0E7E1210" w14:textId="77777777" w:rsidR="007144F3" w:rsidRDefault="00AC635F">
      <w:pPr>
        <w:spacing w:before="71"/>
        <w:ind w:right="142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 w14:paraId="1587A53D" w14:textId="77777777" w:rsidR="007144F3" w:rsidRDefault="00AC635F">
      <w:pPr>
        <w:spacing w:before="50"/>
        <w:ind w:right="142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 w14:paraId="0FDADC32" w14:textId="77777777" w:rsidR="007144F3" w:rsidRDefault="007144F3">
      <w:pPr>
        <w:jc w:val="righ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14" w:space="720" w:equalWidth="0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99"/>
        <w:gridCol w:w="356"/>
        <w:gridCol w:w="2467"/>
        <w:gridCol w:w="1545"/>
        <w:gridCol w:w="1179"/>
        <w:gridCol w:w="1223"/>
        <w:gridCol w:w="1219"/>
        <w:gridCol w:w="1201"/>
        <w:gridCol w:w="1201"/>
        <w:gridCol w:w="1201"/>
        <w:gridCol w:w="1201"/>
        <w:gridCol w:w="1228"/>
        <w:gridCol w:w="813"/>
      </w:tblGrid>
      <w:tr w:rsidR="007144F3" w14:paraId="56245535" w14:textId="77777777">
        <w:trPr>
          <w:trHeight w:val="353"/>
        </w:trPr>
        <w:tc>
          <w:tcPr>
            <w:tcW w:w="280" w:type="dxa"/>
            <w:tcBorders>
              <w:top w:val="single" w:sz="4" w:space="0" w:color="000000"/>
            </w:tcBorders>
          </w:tcPr>
          <w:p w14:paraId="5A3E2522" w14:textId="77777777" w:rsidR="007144F3" w:rsidRDefault="00AC635F">
            <w:pPr>
              <w:pStyle w:val="TableParagraph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 w14:paraId="1D236152" w14:textId="77777777" w:rsidR="007144F3" w:rsidRDefault="00AC635F">
            <w:pPr>
              <w:pStyle w:val="TableParagraph"/>
              <w:spacing w:before="24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  <w:tcBorders>
              <w:top w:val="single" w:sz="4" w:space="0" w:color="000000"/>
            </w:tcBorders>
          </w:tcPr>
          <w:p w14:paraId="715943B4" w14:textId="77777777" w:rsidR="007144F3" w:rsidRDefault="00AC635F">
            <w:pPr>
              <w:pStyle w:val="TableParagraph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08874415" w14:textId="77777777" w:rsidR="007144F3" w:rsidRDefault="00AC635F">
            <w:pPr>
              <w:pStyle w:val="TableParagraph"/>
              <w:spacing w:before="40" w:line="312" w:lineRule="auto"/>
              <w:ind w:left="65" w:right="4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 RECREATIVO</w:t>
            </w: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14:paraId="484B9E7D" w14:textId="77777777" w:rsidR="007144F3" w:rsidRDefault="00AC635F">
            <w:pPr>
              <w:pStyle w:val="TableParagraph"/>
              <w:spacing w:before="2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 w14:paraId="180BF87B" w14:textId="77777777" w:rsidR="007144F3" w:rsidRDefault="00AC635F">
            <w:pPr>
              <w:pStyle w:val="TableParagraph"/>
              <w:spacing w:before="27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-32,000.00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14:paraId="1E483CB6" w14:textId="77777777" w:rsidR="007144F3" w:rsidRDefault="00AC635F">
            <w:pPr>
              <w:pStyle w:val="TableParagraph"/>
              <w:spacing w:before="27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544DC42B" w14:textId="77777777" w:rsidR="007144F3" w:rsidRDefault="00AC635F">
            <w:pPr>
              <w:pStyle w:val="TableParagraph"/>
              <w:spacing w:before="27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466B8C59" w14:textId="77777777" w:rsidR="007144F3" w:rsidRDefault="00AC635F">
            <w:pPr>
              <w:pStyle w:val="TableParagraph"/>
              <w:spacing w:before="27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26F40D4C" w14:textId="77777777" w:rsidR="007144F3" w:rsidRDefault="00AC635F">
            <w:pPr>
              <w:pStyle w:val="TableParagraph"/>
              <w:spacing w:before="27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7BAEE3B7" w14:textId="77777777" w:rsidR="007144F3" w:rsidRDefault="00AC635F">
            <w:pPr>
              <w:pStyle w:val="TableParagraph"/>
              <w:spacing w:before="27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7F62CBC7" w14:textId="77777777" w:rsidR="007144F3" w:rsidRDefault="00AC635F">
            <w:pPr>
              <w:pStyle w:val="TableParagraph"/>
              <w:spacing w:before="27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14:paraId="0C308B81" w14:textId="77777777" w:rsidR="007144F3" w:rsidRDefault="00AC635F">
            <w:pPr>
              <w:pStyle w:val="TableParagraph"/>
              <w:spacing w:before="27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813" w:type="dxa"/>
            <w:tcBorders>
              <w:top w:val="single" w:sz="4" w:space="0" w:color="000000"/>
            </w:tcBorders>
          </w:tcPr>
          <w:p w14:paraId="3D64913B" w14:textId="77777777" w:rsidR="007144F3" w:rsidRDefault="00AC635F">
            <w:pPr>
              <w:pStyle w:val="TableParagraph"/>
              <w:spacing w:before="2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6354F8E" w14:textId="77777777">
        <w:trPr>
          <w:trHeight w:val="300"/>
        </w:trPr>
        <w:tc>
          <w:tcPr>
            <w:tcW w:w="280" w:type="dxa"/>
          </w:tcPr>
          <w:p w14:paraId="4AE5A4C0" w14:textId="77777777" w:rsidR="007144F3" w:rsidRDefault="00AC635F">
            <w:pPr>
              <w:pStyle w:val="TableParagraph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 w14:paraId="66EE3310" w14:textId="77777777" w:rsidR="007144F3" w:rsidRDefault="00AC635F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 w14:paraId="5B29DA6E" w14:textId="77777777" w:rsidR="007144F3" w:rsidRDefault="00AC635F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6FADA432" w14:textId="77777777" w:rsidR="007144F3" w:rsidRDefault="00AC635F">
            <w:pPr>
              <w:pStyle w:val="TableParagraph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  <w:p w14:paraId="73810421" w14:textId="77777777" w:rsidR="007144F3" w:rsidRDefault="00AC635F">
            <w:pPr>
              <w:pStyle w:val="TableParagraph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45" w:type="dxa"/>
          </w:tcPr>
          <w:p w14:paraId="37884A78" w14:textId="77777777" w:rsidR="007144F3" w:rsidRDefault="00AC635F">
            <w:pPr>
              <w:pStyle w:val="TableParagraph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79" w:type="dxa"/>
          </w:tcPr>
          <w:p w14:paraId="029DA767" w14:textId="77777777" w:rsidR="007144F3" w:rsidRDefault="00AC635F">
            <w:pPr>
              <w:pStyle w:val="TableParagraph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752BCAAB" w14:textId="77777777" w:rsidR="007144F3" w:rsidRDefault="00AC635F">
            <w:pPr>
              <w:pStyle w:val="TableParagraph"/>
              <w:spacing w:before="0" w:line="89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9" w:type="dxa"/>
          </w:tcPr>
          <w:p w14:paraId="2C0B016E" w14:textId="77777777" w:rsidR="007144F3" w:rsidRDefault="00AC635F">
            <w:pPr>
              <w:pStyle w:val="TableParagraph"/>
              <w:spacing w:before="0" w:line="89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D429461" w14:textId="77777777" w:rsidR="007144F3" w:rsidRDefault="00AC635F">
            <w:pPr>
              <w:pStyle w:val="TableParagraph"/>
              <w:spacing w:before="0" w:line="89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E4328A7" w14:textId="77777777" w:rsidR="007144F3" w:rsidRDefault="00AC635F">
            <w:pPr>
              <w:pStyle w:val="TableParagraph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17B5939" w14:textId="77777777" w:rsidR="007144F3" w:rsidRDefault="00AC635F">
            <w:pPr>
              <w:pStyle w:val="TableParagraph"/>
              <w:spacing w:before="0" w:line="89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41AAF47" w14:textId="77777777" w:rsidR="007144F3" w:rsidRDefault="00AC635F">
            <w:pPr>
              <w:pStyle w:val="TableParagraph"/>
              <w:spacing w:before="0" w:line="89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28" w:type="dxa"/>
          </w:tcPr>
          <w:p w14:paraId="6EC3333F" w14:textId="77777777" w:rsidR="007144F3" w:rsidRDefault="00AC635F">
            <w:pPr>
              <w:pStyle w:val="TableParagraph"/>
              <w:spacing w:before="0" w:line="89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13" w:type="dxa"/>
          </w:tcPr>
          <w:p w14:paraId="5191ECC6" w14:textId="77777777" w:rsidR="007144F3" w:rsidRDefault="00AC635F">
            <w:pPr>
              <w:pStyle w:val="TableParagraph"/>
              <w:spacing w:before="0" w:line="89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27E588B" w14:textId="77777777">
        <w:trPr>
          <w:trHeight w:val="191"/>
        </w:trPr>
        <w:tc>
          <w:tcPr>
            <w:tcW w:w="280" w:type="dxa"/>
          </w:tcPr>
          <w:p w14:paraId="2639DC72" w14:textId="77777777" w:rsidR="007144F3" w:rsidRDefault="00AC635F">
            <w:pPr>
              <w:pStyle w:val="TableParagraph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 w14:paraId="14CABD6F" w14:textId="77777777" w:rsidR="007144F3" w:rsidRDefault="00AC635F">
            <w:pPr>
              <w:pStyle w:val="TableParagraph"/>
              <w:spacing w:before="0" w:line="133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 w14:paraId="40D211C2" w14:textId="77777777" w:rsidR="007144F3" w:rsidRDefault="00AC635F">
            <w:pPr>
              <w:pStyle w:val="TableParagraph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56000F6D" w14:textId="77777777" w:rsidR="007144F3" w:rsidRDefault="00AC635F">
            <w:pPr>
              <w:pStyle w:val="TableParagraph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45" w:type="dxa"/>
          </w:tcPr>
          <w:p w14:paraId="5B5C9B2B" w14:textId="77777777" w:rsidR="007144F3" w:rsidRDefault="00AC635F">
            <w:pPr>
              <w:pStyle w:val="TableParagraph"/>
              <w:spacing w:before="0" w:line="89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179" w:type="dxa"/>
          </w:tcPr>
          <w:p w14:paraId="0AB9A0E8" w14:textId="77777777" w:rsidR="007144F3" w:rsidRDefault="00AC635F">
            <w:pPr>
              <w:pStyle w:val="TableParagraph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0E5EA76C" w14:textId="77777777" w:rsidR="007144F3" w:rsidRDefault="00AC635F">
            <w:pPr>
              <w:pStyle w:val="TableParagraph"/>
              <w:spacing w:before="0" w:line="89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219" w:type="dxa"/>
          </w:tcPr>
          <w:p w14:paraId="6049841E" w14:textId="77777777" w:rsidR="007144F3" w:rsidRDefault="00AC635F">
            <w:pPr>
              <w:pStyle w:val="TableParagraph"/>
              <w:spacing w:before="0" w:line="89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F5E6157" w14:textId="77777777" w:rsidR="007144F3" w:rsidRDefault="00AC635F">
            <w:pPr>
              <w:pStyle w:val="TableParagraph"/>
              <w:spacing w:before="0" w:line="89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2C93CC4" w14:textId="77777777" w:rsidR="007144F3" w:rsidRDefault="00AC635F">
            <w:pPr>
              <w:pStyle w:val="TableParagraph"/>
              <w:spacing w:before="0" w:line="89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D2D1646" w14:textId="77777777" w:rsidR="007144F3" w:rsidRDefault="00AC635F">
            <w:pPr>
              <w:pStyle w:val="TableParagraph"/>
              <w:spacing w:before="0" w:line="89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5BC6AED" w14:textId="77777777" w:rsidR="007144F3" w:rsidRDefault="00AC635F">
            <w:pPr>
              <w:pStyle w:val="TableParagraph"/>
              <w:spacing w:before="0" w:line="89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228" w:type="dxa"/>
          </w:tcPr>
          <w:p w14:paraId="485EC45D" w14:textId="77777777" w:rsidR="007144F3" w:rsidRDefault="00AC635F">
            <w:pPr>
              <w:pStyle w:val="TableParagraph"/>
              <w:spacing w:before="0" w:line="89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813" w:type="dxa"/>
          </w:tcPr>
          <w:p w14:paraId="769FFB73" w14:textId="77777777" w:rsidR="007144F3" w:rsidRDefault="00AC635F">
            <w:pPr>
              <w:pStyle w:val="TableParagraph"/>
              <w:spacing w:before="0" w:line="89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2773A2A" w14:textId="77777777">
        <w:trPr>
          <w:trHeight w:val="203"/>
        </w:trPr>
        <w:tc>
          <w:tcPr>
            <w:tcW w:w="280" w:type="dxa"/>
          </w:tcPr>
          <w:p w14:paraId="7417D0BE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 w14:paraId="50AFF9CA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 w14:paraId="0A0EA276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6E7B47CE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EQUIPO DE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45" w:type="dxa"/>
          </w:tcPr>
          <w:p w14:paraId="0A7E99DB" w14:textId="77777777" w:rsidR="007144F3" w:rsidRDefault="00AC635F">
            <w:pPr>
              <w:pStyle w:val="TableParagraph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179" w:type="dxa"/>
          </w:tcPr>
          <w:p w14:paraId="35E12F51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AE0F837" w14:textId="77777777" w:rsidR="007144F3" w:rsidRDefault="00AC635F">
            <w:pPr>
              <w:pStyle w:val="TableParagraph"/>
              <w:spacing w:before="0" w:line="101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219" w:type="dxa"/>
          </w:tcPr>
          <w:p w14:paraId="439F1BE4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9FDBF5C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6A31BD8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A6FE4C4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1A80EFE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228" w:type="dxa"/>
          </w:tcPr>
          <w:p w14:paraId="7753ED4D" w14:textId="77777777" w:rsidR="007144F3" w:rsidRDefault="00AC635F">
            <w:pPr>
              <w:pStyle w:val="TableParagraph"/>
              <w:spacing w:before="0" w:line="101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813" w:type="dxa"/>
          </w:tcPr>
          <w:p w14:paraId="69C3AAAA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DB5AD9B" w14:textId="77777777">
        <w:trPr>
          <w:trHeight w:val="203"/>
        </w:trPr>
        <w:tc>
          <w:tcPr>
            <w:tcW w:w="280" w:type="dxa"/>
          </w:tcPr>
          <w:p w14:paraId="02FF2126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 w14:paraId="10A751A6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7DF4128A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177822AF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45" w:type="dxa"/>
          </w:tcPr>
          <w:p w14:paraId="76D75270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3D827BBD" w14:textId="77777777" w:rsidR="007144F3" w:rsidRDefault="00AC635F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23" w:type="dxa"/>
          </w:tcPr>
          <w:p w14:paraId="51D1CE9C" w14:textId="77777777" w:rsidR="007144F3" w:rsidRDefault="00AC635F">
            <w:pPr>
              <w:pStyle w:val="TableParagraph"/>
              <w:spacing w:before="0" w:line="101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9" w:type="dxa"/>
          </w:tcPr>
          <w:p w14:paraId="78F0256A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FD83F2E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5FCA24D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7EB2E9B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467A07D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28" w:type="dxa"/>
          </w:tcPr>
          <w:p w14:paraId="0684AD63" w14:textId="77777777" w:rsidR="007144F3" w:rsidRDefault="00AC635F">
            <w:pPr>
              <w:pStyle w:val="TableParagraph"/>
              <w:spacing w:before="0" w:line="101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13" w:type="dxa"/>
          </w:tcPr>
          <w:p w14:paraId="2AFC5781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D279783" w14:textId="77777777">
        <w:trPr>
          <w:trHeight w:val="203"/>
        </w:trPr>
        <w:tc>
          <w:tcPr>
            <w:tcW w:w="280" w:type="dxa"/>
          </w:tcPr>
          <w:p w14:paraId="2DD1E090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 w14:paraId="67A0B234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 w14:paraId="1AE15015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50C9EB47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45" w:type="dxa"/>
          </w:tcPr>
          <w:p w14:paraId="6D53DEBA" w14:textId="77777777" w:rsidR="007144F3" w:rsidRDefault="00AC635F">
            <w:pPr>
              <w:pStyle w:val="TableParagraph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179" w:type="dxa"/>
          </w:tcPr>
          <w:p w14:paraId="459480E7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D21F728" w14:textId="77777777" w:rsidR="007144F3" w:rsidRDefault="00AC635F">
            <w:pPr>
              <w:pStyle w:val="TableParagraph"/>
              <w:spacing w:before="0" w:line="101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9" w:type="dxa"/>
          </w:tcPr>
          <w:p w14:paraId="4B13A02F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AF4FF38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3EFE082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484BAEA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30354C3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28" w:type="dxa"/>
          </w:tcPr>
          <w:p w14:paraId="71D787B1" w14:textId="77777777" w:rsidR="007144F3" w:rsidRDefault="00AC635F">
            <w:pPr>
              <w:pStyle w:val="TableParagraph"/>
              <w:spacing w:before="0" w:line="101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13" w:type="dxa"/>
          </w:tcPr>
          <w:p w14:paraId="747D7CBF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13CA871" w14:textId="77777777">
        <w:trPr>
          <w:trHeight w:val="203"/>
        </w:trPr>
        <w:tc>
          <w:tcPr>
            <w:tcW w:w="280" w:type="dxa"/>
          </w:tcPr>
          <w:p w14:paraId="42EC3443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 w14:paraId="7A9DC69A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 w14:paraId="11D9011A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4D0BFF5D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45" w:type="dxa"/>
          </w:tcPr>
          <w:p w14:paraId="6050601C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79" w:type="dxa"/>
          </w:tcPr>
          <w:p w14:paraId="0683FD66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09CE2C3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9" w:type="dxa"/>
          </w:tcPr>
          <w:p w14:paraId="6DB408DC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EC4DEB4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1A05FC1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0864A14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AD4A860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28" w:type="dxa"/>
          </w:tcPr>
          <w:p w14:paraId="1B4C2CD1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13" w:type="dxa"/>
          </w:tcPr>
          <w:p w14:paraId="545FFB68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2957AB11" w14:textId="77777777">
        <w:trPr>
          <w:trHeight w:val="203"/>
        </w:trPr>
        <w:tc>
          <w:tcPr>
            <w:tcW w:w="280" w:type="dxa"/>
          </w:tcPr>
          <w:p w14:paraId="0F169A7F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 w14:paraId="7131AA64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1962A2C6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780B391A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45" w:type="dxa"/>
          </w:tcPr>
          <w:p w14:paraId="619A9CF8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0384C01F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3" w:type="dxa"/>
          </w:tcPr>
          <w:p w14:paraId="16CB1991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19" w:type="dxa"/>
          </w:tcPr>
          <w:p w14:paraId="08A07AEA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F980F12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786D185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A20CD0E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76787F4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8" w:type="dxa"/>
          </w:tcPr>
          <w:p w14:paraId="29D74467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813" w:type="dxa"/>
          </w:tcPr>
          <w:p w14:paraId="4267F610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37A9F2D" w14:textId="77777777">
        <w:trPr>
          <w:trHeight w:val="203"/>
        </w:trPr>
        <w:tc>
          <w:tcPr>
            <w:tcW w:w="280" w:type="dxa"/>
          </w:tcPr>
          <w:p w14:paraId="234A6A31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 w14:paraId="78D8AA6C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 w14:paraId="2B0EDC29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 w14:paraId="7420CC29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45" w:type="dxa"/>
          </w:tcPr>
          <w:p w14:paraId="294534BC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5F04E33E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3" w:type="dxa"/>
          </w:tcPr>
          <w:p w14:paraId="598E9E49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9" w:type="dxa"/>
          </w:tcPr>
          <w:p w14:paraId="4F5B2B6A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79D53A0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99E2452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2E46016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E472753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28" w:type="dxa"/>
          </w:tcPr>
          <w:p w14:paraId="4ABC7464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813" w:type="dxa"/>
          </w:tcPr>
          <w:p w14:paraId="3ACA06FB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53B50A6" w14:textId="77777777">
        <w:trPr>
          <w:trHeight w:val="203"/>
        </w:trPr>
        <w:tc>
          <w:tcPr>
            <w:tcW w:w="280" w:type="dxa"/>
          </w:tcPr>
          <w:p w14:paraId="423972F0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 w14:paraId="30FB491D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 w14:paraId="3330B4E7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6E98D3D0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45" w:type="dxa"/>
          </w:tcPr>
          <w:p w14:paraId="7802C0DB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79" w:type="dxa"/>
          </w:tcPr>
          <w:p w14:paraId="1CAD79C9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4625E0F9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9" w:type="dxa"/>
          </w:tcPr>
          <w:p w14:paraId="363478D7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60C956B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BCCDE05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D6E4FD6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BF9C5D9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28" w:type="dxa"/>
          </w:tcPr>
          <w:p w14:paraId="0827C81D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13" w:type="dxa"/>
          </w:tcPr>
          <w:p w14:paraId="7934AF70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C66F2C3" w14:textId="77777777">
        <w:trPr>
          <w:trHeight w:val="203"/>
        </w:trPr>
        <w:tc>
          <w:tcPr>
            <w:tcW w:w="280" w:type="dxa"/>
          </w:tcPr>
          <w:p w14:paraId="7F91DEF8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1A23DB3D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6C9E7279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159A7875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620BD494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7AE714D1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3" w:type="dxa"/>
          </w:tcPr>
          <w:p w14:paraId="0E169B14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9" w:type="dxa"/>
          </w:tcPr>
          <w:p w14:paraId="1447F934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82FF671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30E0984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C8FFD32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AF144C1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8" w:type="dxa"/>
          </w:tcPr>
          <w:p w14:paraId="34E74E92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13" w:type="dxa"/>
          </w:tcPr>
          <w:p w14:paraId="28BE0232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BC0BADD" w14:textId="77777777">
        <w:trPr>
          <w:trHeight w:val="203"/>
        </w:trPr>
        <w:tc>
          <w:tcPr>
            <w:tcW w:w="280" w:type="dxa"/>
          </w:tcPr>
          <w:p w14:paraId="347BD7F7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0E18F041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6DC5B910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555997A4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691B6018" w14:textId="77777777" w:rsidR="007144F3" w:rsidRDefault="00AC635F">
            <w:pPr>
              <w:pStyle w:val="TableParagraph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179" w:type="dxa"/>
          </w:tcPr>
          <w:p w14:paraId="5A4259AD" w14:textId="77777777" w:rsidR="007144F3" w:rsidRDefault="00AC635F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23" w:type="dxa"/>
          </w:tcPr>
          <w:p w14:paraId="3E771D56" w14:textId="77777777" w:rsidR="007144F3" w:rsidRDefault="00AC635F">
            <w:pPr>
              <w:pStyle w:val="TableParagraph"/>
              <w:spacing w:before="0" w:line="101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1,000,000.00</w:t>
            </w:r>
          </w:p>
        </w:tc>
        <w:tc>
          <w:tcPr>
            <w:tcW w:w="1219" w:type="dxa"/>
          </w:tcPr>
          <w:p w14:paraId="7AAD3DC3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-895,590.00</w:t>
            </w:r>
          </w:p>
        </w:tc>
        <w:tc>
          <w:tcPr>
            <w:tcW w:w="1201" w:type="dxa"/>
          </w:tcPr>
          <w:p w14:paraId="632753A7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895,590.00</w:t>
            </w:r>
          </w:p>
        </w:tc>
        <w:tc>
          <w:tcPr>
            <w:tcW w:w="1201" w:type="dxa"/>
          </w:tcPr>
          <w:p w14:paraId="76C12A92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895,590.00</w:t>
            </w:r>
          </w:p>
        </w:tc>
        <w:tc>
          <w:tcPr>
            <w:tcW w:w="1201" w:type="dxa"/>
          </w:tcPr>
          <w:p w14:paraId="6B8B1B5F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895,590.00</w:t>
            </w:r>
          </w:p>
        </w:tc>
        <w:tc>
          <w:tcPr>
            <w:tcW w:w="1201" w:type="dxa"/>
          </w:tcPr>
          <w:p w14:paraId="52A600EC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41,434.00</w:t>
            </w:r>
          </w:p>
        </w:tc>
        <w:tc>
          <w:tcPr>
            <w:tcW w:w="1228" w:type="dxa"/>
          </w:tcPr>
          <w:p w14:paraId="457E4FDA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41,434.00</w:t>
            </w:r>
          </w:p>
        </w:tc>
        <w:tc>
          <w:tcPr>
            <w:tcW w:w="813" w:type="dxa"/>
          </w:tcPr>
          <w:p w14:paraId="19CA2A2D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37DE3D6" w14:textId="77777777">
        <w:trPr>
          <w:trHeight w:val="203"/>
        </w:trPr>
        <w:tc>
          <w:tcPr>
            <w:tcW w:w="280" w:type="dxa"/>
          </w:tcPr>
          <w:p w14:paraId="2BCDAB2B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0C2C6645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 w14:paraId="1E5C09C9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4BF017A5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54C7F48D" w14:textId="77777777" w:rsidR="007144F3" w:rsidRDefault="00AC635F">
            <w:pPr>
              <w:pStyle w:val="TableParagraph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79" w:type="dxa"/>
          </w:tcPr>
          <w:p w14:paraId="15FD965F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3C7E897D" w14:textId="77777777" w:rsidR="007144F3" w:rsidRDefault="00AC635F">
            <w:pPr>
              <w:pStyle w:val="TableParagraph"/>
              <w:spacing w:before="0" w:line="101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9" w:type="dxa"/>
          </w:tcPr>
          <w:p w14:paraId="5D6D451E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4017F64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88103F6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881A5AB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0BD7EE5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28" w:type="dxa"/>
          </w:tcPr>
          <w:p w14:paraId="00B9CEA4" w14:textId="77777777" w:rsidR="007144F3" w:rsidRDefault="00AC635F">
            <w:pPr>
              <w:pStyle w:val="TableParagraph"/>
              <w:spacing w:before="0" w:line="101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13" w:type="dxa"/>
          </w:tcPr>
          <w:p w14:paraId="73392CF0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DBEF2FD" w14:textId="77777777">
        <w:trPr>
          <w:trHeight w:val="203"/>
        </w:trPr>
        <w:tc>
          <w:tcPr>
            <w:tcW w:w="280" w:type="dxa"/>
          </w:tcPr>
          <w:p w14:paraId="3F9A88F2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26847DAA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 w14:paraId="43D59CC1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74EB6237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0523CA7A" w14:textId="77777777" w:rsidR="007144F3" w:rsidRDefault="00AC635F">
            <w:pPr>
              <w:pStyle w:val="TableParagraph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79" w:type="dxa"/>
          </w:tcPr>
          <w:p w14:paraId="491B4C6A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374F4AC9" w14:textId="77777777" w:rsidR="007144F3" w:rsidRDefault="00AC635F">
            <w:pPr>
              <w:pStyle w:val="TableParagraph"/>
              <w:spacing w:before="0" w:line="101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9" w:type="dxa"/>
          </w:tcPr>
          <w:p w14:paraId="77F4D769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6F8C18C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025C8A4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48EF893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BE2CD55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28" w:type="dxa"/>
          </w:tcPr>
          <w:p w14:paraId="56EC1CFB" w14:textId="77777777" w:rsidR="007144F3" w:rsidRDefault="00AC635F">
            <w:pPr>
              <w:pStyle w:val="TableParagraph"/>
              <w:spacing w:before="0" w:line="101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13" w:type="dxa"/>
          </w:tcPr>
          <w:p w14:paraId="3B20A0A0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1B3D757" w14:textId="77777777">
        <w:trPr>
          <w:trHeight w:val="203"/>
        </w:trPr>
        <w:tc>
          <w:tcPr>
            <w:tcW w:w="280" w:type="dxa"/>
          </w:tcPr>
          <w:p w14:paraId="517CBE15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3995144E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2738C4A9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47DD5672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114A1F18" w14:textId="77777777" w:rsidR="007144F3" w:rsidRDefault="00AC635F">
            <w:pPr>
              <w:pStyle w:val="TableParagraph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79" w:type="dxa"/>
          </w:tcPr>
          <w:p w14:paraId="6397A0BA" w14:textId="77777777" w:rsidR="007144F3" w:rsidRDefault="00AC635F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120,000.00</w:t>
            </w:r>
          </w:p>
        </w:tc>
        <w:tc>
          <w:tcPr>
            <w:tcW w:w="1223" w:type="dxa"/>
          </w:tcPr>
          <w:p w14:paraId="4AFDE493" w14:textId="77777777" w:rsidR="007144F3" w:rsidRDefault="00AC635F">
            <w:pPr>
              <w:pStyle w:val="TableParagraph"/>
              <w:spacing w:before="0" w:line="101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219" w:type="dxa"/>
          </w:tcPr>
          <w:p w14:paraId="0936AF8D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1F96707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7F230DD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1496667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7EA4845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228" w:type="dxa"/>
          </w:tcPr>
          <w:p w14:paraId="01E36A85" w14:textId="77777777" w:rsidR="007144F3" w:rsidRDefault="00AC635F">
            <w:pPr>
              <w:pStyle w:val="TableParagraph"/>
              <w:spacing w:before="0" w:line="101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813" w:type="dxa"/>
          </w:tcPr>
          <w:p w14:paraId="0C7A0F91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149DA15" w14:textId="77777777">
        <w:trPr>
          <w:trHeight w:val="203"/>
        </w:trPr>
        <w:tc>
          <w:tcPr>
            <w:tcW w:w="280" w:type="dxa"/>
          </w:tcPr>
          <w:p w14:paraId="2B58EEC7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0DCD0C1B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 w14:paraId="0E562A0C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1A97D7B7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4E3B5AA6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79" w:type="dxa"/>
          </w:tcPr>
          <w:p w14:paraId="561183F8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7900AFFC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9" w:type="dxa"/>
          </w:tcPr>
          <w:p w14:paraId="2A6C5028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84BE0E1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1FEE31E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A5BC566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DB0A92E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28" w:type="dxa"/>
          </w:tcPr>
          <w:p w14:paraId="0D571C5C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813" w:type="dxa"/>
          </w:tcPr>
          <w:p w14:paraId="61E7B64F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38121BA" w14:textId="77777777">
        <w:trPr>
          <w:trHeight w:val="203"/>
        </w:trPr>
        <w:tc>
          <w:tcPr>
            <w:tcW w:w="280" w:type="dxa"/>
          </w:tcPr>
          <w:p w14:paraId="594001E3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07954C64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 w14:paraId="05A05386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72B1022F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0BADC25C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179" w:type="dxa"/>
          </w:tcPr>
          <w:p w14:paraId="2405EB83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228BAE3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9" w:type="dxa"/>
          </w:tcPr>
          <w:p w14:paraId="3F965614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5711F47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59,800.00</w:t>
            </w:r>
          </w:p>
        </w:tc>
        <w:tc>
          <w:tcPr>
            <w:tcW w:w="1201" w:type="dxa"/>
          </w:tcPr>
          <w:p w14:paraId="5FC98A62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59,800.00</w:t>
            </w:r>
          </w:p>
        </w:tc>
        <w:tc>
          <w:tcPr>
            <w:tcW w:w="1201" w:type="dxa"/>
          </w:tcPr>
          <w:p w14:paraId="51CEB628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22EED3C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-24,800.00</w:t>
            </w:r>
          </w:p>
        </w:tc>
        <w:tc>
          <w:tcPr>
            <w:tcW w:w="1228" w:type="dxa"/>
          </w:tcPr>
          <w:p w14:paraId="5D4FBBF6" w14:textId="77777777" w:rsidR="007144F3" w:rsidRDefault="00AC635F">
            <w:pPr>
              <w:pStyle w:val="TableParagraph"/>
              <w:spacing w:before="0" w:line="101" w:lineRule="exact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-24,800.00</w:t>
            </w:r>
          </w:p>
        </w:tc>
        <w:tc>
          <w:tcPr>
            <w:tcW w:w="813" w:type="dxa"/>
          </w:tcPr>
          <w:p w14:paraId="56EAA9CE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59,800.00</w:t>
            </w:r>
          </w:p>
        </w:tc>
      </w:tr>
      <w:tr w:rsidR="007144F3" w14:paraId="725160CF" w14:textId="77777777">
        <w:trPr>
          <w:trHeight w:val="203"/>
        </w:trPr>
        <w:tc>
          <w:tcPr>
            <w:tcW w:w="280" w:type="dxa"/>
          </w:tcPr>
          <w:p w14:paraId="0BF7808A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 w14:paraId="310AE8CE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0A91E2EF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19BB91DD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545" w:type="dxa"/>
          </w:tcPr>
          <w:p w14:paraId="4BD7971D" w14:textId="77777777" w:rsidR="007144F3" w:rsidRDefault="00AC635F">
            <w:pPr>
              <w:pStyle w:val="TableParagraph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179" w:type="dxa"/>
          </w:tcPr>
          <w:p w14:paraId="28CD067C" w14:textId="77777777" w:rsidR="007144F3" w:rsidRDefault="00AC635F">
            <w:pPr>
              <w:pStyle w:val="TableParagraph"/>
              <w:spacing w:before="0" w:line="101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223" w:type="dxa"/>
          </w:tcPr>
          <w:p w14:paraId="5C7E7972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 w14:paraId="7B05DF4E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B54ABD2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A50741F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B83CB7D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A224868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 w14:paraId="1040C15C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1F469867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CC07760" w14:textId="77777777">
        <w:trPr>
          <w:trHeight w:val="203"/>
        </w:trPr>
        <w:tc>
          <w:tcPr>
            <w:tcW w:w="280" w:type="dxa"/>
          </w:tcPr>
          <w:p w14:paraId="36FBEAA6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7965A91C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4C1589F6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 w14:paraId="715A86B2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38EE3CD2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26A01C55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76BACC3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 w14:paraId="28CFA469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0E31561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2B7FDC8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78FCFCD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323C5C2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 w14:paraId="3E669EF5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01ED0409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F4ABA0A" w14:textId="77777777">
        <w:trPr>
          <w:trHeight w:val="203"/>
        </w:trPr>
        <w:tc>
          <w:tcPr>
            <w:tcW w:w="280" w:type="dxa"/>
          </w:tcPr>
          <w:p w14:paraId="7EB0A139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59260882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2321465C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 w14:paraId="4E94F6D0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OTRAS </w:t>
            </w:r>
            <w:r>
              <w:rPr>
                <w:w w:val="105"/>
                <w:sz w:val="10"/>
              </w:rPr>
              <w:t>MAQUINARIAS Y EQUIPOS</w:t>
            </w:r>
          </w:p>
        </w:tc>
        <w:tc>
          <w:tcPr>
            <w:tcW w:w="1545" w:type="dxa"/>
          </w:tcPr>
          <w:p w14:paraId="43CD56AA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37828E13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26915256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 w14:paraId="30106225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F91E20E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40,750.00</w:t>
            </w:r>
          </w:p>
        </w:tc>
        <w:tc>
          <w:tcPr>
            <w:tcW w:w="1201" w:type="dxa"/>
          </w:tcPr>
          <w:p w14:paraId="1A9A3145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860D30C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58D48EE" w14:textId="77777777" w:rsidR="007144F3" w:rsidRDefault="00AC635F">
            <w:pPr>
              <w:pStyle w:val="TableParagraph"/>
              <w:spacing w:before="0" w:line="101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-40,750.00</w:t>
            </w:r>
          </w:p>
        </w:tc>
        <w:tc>
          <w:tcPr>
            <w:tcW w:w="1228" w:type="dxa"/>
          </w:tcPr>
          <w:p w14:paraId="38339692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2E243D27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24F858B" w14:textId="77777777">
        <w:trPr>
          <w:trHeight w:val="203"/>
        </w:trPr>
        <w:tc>
          <w:tcPr>
            <w:tcW w:w="280" w:type="dxa"/>
          </w:tcPr>
          <w:p w14:paraId="30CFE64E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32C2FB8E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7D39396B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 w14:paraId="175CBEFA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5C172F19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0076A75B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2FEF64B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 w14:paraId="6A3B89D7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923E64F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1471913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F99C677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95FB7E5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 w14:paraId="581E9EE9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29C33EDE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F9BA874" w14:textId="77777777">
        <w:trPr>
          <w:trHeight w:val="203"/>
        </w:trPr>
        <w:tc>
          <w:tcPr>
            <w:tcW w:w="280" w:type="dxa"/>
          </w:tcPr>
          <w:p w14:paraId="7FC2F67D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7577272C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 w14:paraId="7726B64C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232C706E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7AE1F84F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49FFF26C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7B03FFA8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 w14:paraId="6373DBD8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EC5EB92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9EB34C7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F549023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A2A3A06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 w14:paraId="0100D193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17749C44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835BF77" w14:textId="77777777">
        <w:trPr>
          <w:trHeight w:val="203"/>
        </w:trPr>
        <w:tc>
          <w:tcPr>
            <w:tcW w:w="280" w:type="dxa"/>
          </w:tcPr>
          <w:p w14:paraId="419A67FC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5B93F7C0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 w14:paraId="56946C59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170D65E1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780A3084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9" w:type="dxa"/>
          </w:tcPr>
          <w:p w14:paraId="39F4389B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92C6780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9" w:type="dxa"/>
          </w:tcPr>
          <w:p w14:paraId="678B877E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ED9DF7C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75F9BC6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9E7BAFE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9FD87B9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8" w:type="dxa"/>
          </w:tcPr>
          <w:p w14:paraId="0E4CC22A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13" w:type="dxa"/>
          </w:tcPr>
          <w:p w14:paraId="31C185C6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4CB58849" w14:textId="77777777">
        <w:trPr>
          <w:trHeight w:val="203"/>
        </w:trPr>
        <w:tc>
          <w:tcPr>
            <w:tcW w:w="280" w:type="dxa"/>
          </w:tcPr>
          <w:p w14:paraId="70FF1D75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0619FA8F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 w14:paraId="2DADE68A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03720484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48240143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9" w:type="dxa"/>
          </w:tcPr>
          <w:p w14:paraId="285141DB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50583238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9" w:type="dxa"/>
          </w:tcPr>
          <w:p w14:paraId="628B6901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9484353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44B9994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34F6EBF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9588720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8" w:type="dxa"/>
          </w:tcPr>
          <w:p w14:paraId="5444CC7C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13" w:type="dxa"/>
          </w:tcPr>
          <w:p w14:paraId="6E65A69B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7632FA55" w14:textId="77777777">
        <w:trPr>
          <w:trHeight w:val="203"/>
        </w:trPr>
        <w:tc>
          <w:tcPr>
            <w:tcW w:w="280" w:type="dxa"/>
          </w:tcPr>
          <w:p w14:paraId="6B3A3BA6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340F350F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 w14:paraId="46734DB3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 w14:paraId="5078B048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410F9558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0DE12CFC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23" w:type="dxa"/>
          </w:tcPr>
          <w:p w14:paraId="12877520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19" w:type="dxa"/>
          </w:tcPr>
          <w:p w14:paraId="71A4FB3A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146DF86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6F9F077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D8B0ECC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0AC394D5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28" w:type="dxa"/>
          </w:tcPr>
          <w:p w14:paraId="0C317870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813" w:type="dxa"/>
          </w:tcPr>
          <w:p w14:paraId="60E617FC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68C593AF" w14:textId="77777777">
        <w:trPr>
          <w:trHeight w:val="203"/>
        </w:trPr>
        <w:tc>
          <w:tcPr>
            <w:tcW w:w="280" w:type="dxa"/>
          </w:tcPr>
          <w:p w14:paraId="1CBA7C47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393E6AC3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 w14:paraId="2A9292CF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 w14:paraId="5416CC1D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09A1683A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10283DEF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23" w:type="dxa"/>
          </w:tcPr>
          <w:p w14:paraId="72DCAA86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9" w:type="dxa"/>
          </w:tcPr>
          <w:p w14:paraId="1686D96F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E502973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4530E78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15F0ECD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26C79608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28" w:type="dxa"/>
          </w:tcPr>
          <w:p w14:paraId="51D3764A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13" w:type="dxa"/>
          </w:tcPr>
          <w:p w14:paraId="386DD65E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00E2BD8E" w14:textId="77777777">
        <w:trPr>
          <w:trHeight w:val="203"/>
        </w:trPr>
        <w:tc>
          <w:tcPr>
            <w:tcW w:w="280" w:type="dxa"/>
          </w:tcPr>
          <w:p w14:paraId="7EBFA1F9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18B5C1E6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0FDC5286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12569A7A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1F70EBDA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4A14C025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91C1CE4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 w14:paraId="668D1B50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E5DA6A6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79CF1F4B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19F07D27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39FE1337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 w14:paraId="6333FAD9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 w14:paraId="5C2B36D0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1C842519" w14:textId="77777777">
        <w:trPr>
          <w:trHeight w:val="203"/>
        </w:trPr>
        <w:tc>
          <w:tcPr>
            <w:tcW w:w="280" w:type="dxa"/>
          </w:tcPr>
          <w:p w14:paraId="158EAAF5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1D413F97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 w14:paraId="6B3146E0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 w14:paraId="5C78FEB7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</w:tcPr>
          <w:p w14:paraId="28D093F7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</w:tcPr>
          <w:p w14:paraId="64C92A45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467741B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 w14:paraId="5FDDFDE2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261AB47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57F4BD60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6311EC02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 w14:paraId="4197E44A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1228" w:type="dxa"/>
          </w:tcPr>
          <w:p w14:paraId="7B1DC35F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813" w:type="dxa"/>
          </w:tcPr>
          <w:p w14:paraId="3FDD0135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7144F3" w14:paraId="3FEBE310" w14:textId="77777777">
        <w:trPr>
          <w:trHeight w:val="293"/>
        </w:trPr>
        <w:tc>
          <w:tcPr>
            <w:tcW w:w="280" w:type="dxa"/>
          </w:tcPr>
          <w:p w14:paraId="148FF791" w14:textId="77777777" w:rsidR="007144F3" w:rsidRDefault="00AC635F">
            <w:pPr>
              <w:pStyle w:val="TableParagraph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 w14:paraId="72193417" w14:textId="77777777" w:rsidR="007144F3" w:rsidRDefault="00AC635F">
            <w:pPr>
              <w:pStyle w:val="TableParagraph"/>
              <w:spacing w:before="0" w:line="145" w:lineRule="exact"/>
              <w:ind w:left="48" w:right="128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 w14:paraId="4BF03BF5" w14:textId="77777777" w:rsidR="007144F3" w:rsidRDefault="00AC635F">
            <w:pPr>
              <w:pStyle w:val="TableParagraph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 w14:paraId="5A390B88" w14:textId="77777777" w:rsidR="007144F3" w:rsidRDefault="00AC635F">
            <w:pPr>
              <w:pStyle w:val="TableParagraph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MAQUINARIAS Y EQUIPOS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14:paraId="597C3EF7" w14:textId="77777777" w:rsidR="007144F3" w:rsidRDefault="00AC635F">
            <w:pPr>
              <w:pStyle w:val="TableParagraph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9" w:type="dxa"/>
            <w:tcBorders>
              <w:bottom w:val="single" w:sz="8" w:space="0" w:color="000000"/>
            </w:tcBorders>
          </w:tcPr>
          <w:p w14:paraId="0E886C6A" w14:textId="77777777" w:rsidR="007144F3" w:rsidRDefault="00AC635F">
            <w:pPr>
              <w:pStyle w:val="TableParagraph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bottom w:val="single" w:sz="8" w:space="0" w:color="000000"/>
            </w:tcBorders>
          </w:tcPr>
          <w:p w14:paraId="22B3DA74" w14:textId="77777777" w:rsidR="007144F3" w:rsidRDefault="00AC635F">
            <w:pPr>
              <w:pStyle w:val="TableParagraph"/>
              <w:spacing w:before="0" w:line="101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 w14:paraId="68D0539A" w14:textId="77777777" w:rsidR="007144F3" w:rsidRDefault="00AC635F">
            <w:pPr>
              <w:pStyle w:val="TableParagraph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1B243561" w14:textId="77777777" w:rsidR="007144F3" w:rsidRDefault="00AC635F">
            <w:pPr>
              <w:pStyle w:val="TableParagraph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57209C6F" w14:textId="77777777" w:rsidR="007144F3" w:rsidRDefault="00AC635F">
            <w:pPr>
              <w:pStyle w:val="TableParagraph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191E3222" w14:textId="77777777" w:rsidR="007144F3" w:rsidRDefault="00AC635F">
            <w:pPr>
              <w:pStyle w:val="TableParagraph"/>
              <w:spacing w:before="0" w:line="101" w:lineRule="exact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3675F3BB" w14:textId="77777777" w:rsidR="007144F3" w:rsidRDefault="00AC635F">
            <w:pPr>
              <w:pStyle w:val="TableParagraph"/>
              <w:spacing w:before="0" w:line="101" w:lineRule="exact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bottom w:val="single" w:sz="8" w:space="0" w:color="000000"/>
            </w:tcBorders>
          </w:tcPr>
          <w:p w14:paraId="66141B4E" w14:textId="77777777" w:rsidR="007144F3" w:rsidRDefault="00AC635F">
            <w:pPr>
              <w:pStyle w:val="TableParagraph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 w14:paraId="2C687F64" w14:textId="77777777" w:rsidR="007144F3" w:rsidRDefault="00AC635F">
            <w:pPr>
              <w:pStyle w:val="TableParagraph"/>
              <w:spacing w:before="0" w:line="101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5772BE71" w14:textId="77777777" w:rsidR="007144F3" w:rsidRDefault="00AC635F">
      <w:pPr>
        <w:spacing w:before="7" w:line="528" w:lineRule="auto"/>
        <w:ind w:left="1737" w:right="1262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678C80" wp14:editId="5885BC07">
                <wp:simplePos x="0" y="0"/>
                <wp:positionH relativeFrom="page">
                  <wp:posOffset>2322195</wp:posOffset>
                </wp:positionH>
                <wp:positionV relativeFrom="paragraph">
                  <wp:posOffset>-29845</wp:posOffset>
                </wp:positionV>
                <wp:extent cx="7620000" cy="759460"/>
                <wp:effectExtent l="0" t="0" r="0" b="0"/>
                <wp:wrapNone/>
                <wp:docPr id="28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60"/>
                              <w:gridCol w:w="1221"/>
                              <w:gridCol w:w="1217"/>
                              <w:gridCol w:w="1200"/>
                              <w:gridCol w:w="1200"/>
                              <w:gridCol w:w="1160"/>
                              <w:gridCol w:w="1199"/>
                              <w:gridCol w:w="1265"/>
                              <w:gridCol w:w="812"/>
                            </w:tblGrid>
                            <w:tr w:rsidR="007144F3" w14:paraId="52C850A9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843731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4630E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517,500.00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4CF39E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6" w:right="3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4,521,500.00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CEC416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29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-895,590.00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E96168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996,140.00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EEA705C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955,390.00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2E5724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895,590.00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75E0D8C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6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3,454,462.21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E3A8217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3,495,212.21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59D68C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59,800.00</w:t>
                                  </w:r>
                                </w:p>
                              </w:tc>
                            </w:tr>
                            <w:tr w:rsidR="007144F3" w14:paraId="7FCEDE2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CB451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26CAE4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517,500.00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425B82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6" w:right="3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4,521,500.00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BD331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29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-895,590.00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5CC66D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996,140.00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3526BB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955,390.00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1B9353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895,590.00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EFA441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6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3,454,462.21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7D27ED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3,495,212.21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71B8E5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59,800.00</w:t>
                                  </w:r>
                                </w:p>
                              </w:tc>
                            </w:tr>
                            <w:tr w:rsidR="007144F3" w14:paraId="5FA01995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2DDB35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3F541A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517,500.00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88A26BD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6" w:right="3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4,521,500.00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FCEA78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29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-895,590.00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BBBC37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996,140.00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3065F9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955,390.00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C4E542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895,590.00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B9C1314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06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3,454,462.21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94DB15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3,495,212.21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A56F00" w14:textId="77777777" w:rsidR="007144F3" w:rsidRDefault="00AC635F">
                                  <w:pPr>
                                    <w:pStyle w:val="TableParagraph"/>
                                    <w:spacing w:before="33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59,800.00</w:t>
                                  </w:r>
                                </w:p>
                              </w:tc>
                            </w:tr>
                            <w:tr w:rsidR="007144F3" w14:paraId="4F36F0E3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C024704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4,004,000.00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E6B2EC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517,500.00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0EE8FB1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6" w:right="3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4,521,500.00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B0B3565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9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-895,590.00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80C3117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996,140.00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6C4318C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955,390.00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FAD9ACF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895,590.00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218AD98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06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3,454,462.21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7C89B79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3,495,212.21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6016972" w14:textId="77777777" w:rsidR="007144F3" w:rsidRDefault="00AC635F">
                                  <w:pPr>
                                    <w:pStyle w:val="TableParagraph"/>
                                    <w:spacing w:before="33" w:line="96" w:lineRule="exact"/>
                                    <w:ind w:right="-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59,800.00</w:t>
                                  </w:r>
                                </w:p>
                              </w:tc>
                            </w:tr>
                          </w:tbl>
                          <w:p w14:paraId="09C41055" w14:textId="77777777" w:rsidR="007144F3" w:rsidRDefault="007144F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D678C80" id="Cuadro de texto 81" o:spid="_x0000_s1052" type="#_x0000_t202" style="position:absolute;left:0;text-align:left;margin-left:182.85pt;margin-top:-2.35pt;width:600pt;height:59.8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60"/>
                        <w:gridCol w:w="1221"/>
                        <w:gridCol w:w="1217"/>
                        <w:gridCol w:w="1200"/>
                        <w:gridCol w:w="1200"/>
                        <w:gridCol w:w="1160"/>
                        <w:gridCol w:w="1199"/>
                        <w:gridCol w:w="1265"/>
                        <w:gridCol w:w="812"/>
                      </w:tblGrid>
                      <w:tr w:rsidR="007144F3" w14:paraId="52C850A9" w14:textId="77777777">
                        <w:trPr>
                          <w:trHeight w:val="333"/>
                        </w:trPr>
                        <w:tc>
                          <w:tcPr>
                            <w:tcW w:w="1560" w:type="dxa"/>
                            <w:tcBorders>
                              <w:bottom w:val="single" w:sz="8" w:space="0" w:color="000000"/>
                            </w:tcBorders>
                          </w:tcPr>
                          <w:p w14:paraId="46843731" w14:textId="77777777" w:rsidR="007144F3" w:rsidRDefault="00AC635F">
                            <w:pPr>
                              <w:pStyle w:val="TableParagraph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8" w:space="0" w:color="000000"/>
                            </w:tcBorders>
                          </w:tcPr>
                          <w:p w14:paraId="594630E9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517,500.00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bottom w:val="single" w:sz="8" w:space="0" w:color="000000"/>
                            </w:tcBorders>
                          </w:tcPr>
                          <w:p w14:paraId="74CF39E0" w14:textId="77777777" w:rsidR="007144F3" w:rsidRDefault="00AC635F">
                            <w:pPr>
                              <w:pStyle w:val="TableParagraph"/>
                              <w:spacing w:before="33"/>
                              <w:ind w:left="306" w:right="3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4,521,500.00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bottom w:val="single" w:sz="8" w:space="0" w:color="000000"/>
                            </w:tcBorders>
                          </w:tcPr>
                          <w:p w14:paraId="4CEC4168" w14:textId="77777777" w:rsidR="007144F3" w:rsidRDefault="00AC635F">
                            <w:pPr>
                              <w:pStyle w:val="TableParagraph"/>
                              <w:spacing w:before="33"/>
                              <w:ind w:left="329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-895,590.00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1E961683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996,140.00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8" w:space="0" w:color="000000"/>
                            </w:tcBorders>
                          </w:tcPr>
                          <w:p w14:paraId="7EEA705C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955,390.00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8" w:space="0" w:color="000000"/>
                            </w:tcBorders>
                          </w:tcPr>
                          <w:p w14:paraId="02E57249" w14:textId="77777777" w:rsidR="007144F3" w:rsidRDefault="00AC635F">
                            <w:pPr>
                              <w:pStyle w:val="TableParagraph"/>
                              <w:spacing w:before="3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895,590.00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8" w:space="0" w:color="000000"/>
                            </w:tcBorders>
                          </w:tcPr>
                          <w:p w14:paraId="375E0D8C" w14:textId="77777777" w:rsidR="007144F3" w:rsidRDefault="00AC635F">
                            <w:pPr>
                              <w:pStyle w:val="TableParagraph"/>
                              <w:spacing w:before="33"/>
                              <w:ind w:left="306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3,454,462.21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8" w:space="0" w:color="000000"/>
                            </w:tcBorders>
                          </w:tcPr>
                          <w:p w14:paraId="2E3A8217" w14:textId="77777777" w:rsidR="007144F3" w:rsidRDefault="00AC635F">
                            <w:pPr>
                              <w:pStyle w:val="TableParagraph"/>
                              <w:spacing w:before="33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3,495,212.21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8" w:space="0" w:color="000000"/>
                            </w:tcBorders>
                          </w:tcPr>
                          <w:p w14:paraId="159D68C0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59,800.00</w:t>
                            </w:r>
                          </w:p>
                        </w:tc>
                      </w:tr>
                      <w:tr w:rsidR="007144F3" w14:paraId="7FCEDE2A" w14:textId="77777777">
                        <w:trPr>
                          <w:trHeight w:val="326"/>
                        </w:trPr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9CB4519" w14:textId="77777777" w:rsidR="007144F3" w:rsidRDefault="00AC635F">
                            <w:pPr>
                              <w:pStyle w:val="TableParagraph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626CAE4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517,500.00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9425B82" w14:textId="77777777" w:rsidR="007144F3" w:rsidRDefault="00AC635F">
                            <w:pPr>
                              <w:pStyle w:val="TableParagraph"/>
                              <w:spacing w:before="33"/>
                              <w:ind w:left="306" w:right="3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4,521,500.00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BD3310" w14:textId="77777777" w:rsidR="007144F3" w:rsidRDefault="00AC635F">
                            <w:pPr>
                              <w:pStyle w:val="TableParagraph"/>
                              <w:spacing w:before="33"/>
                              <w:ind w:left="329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-895,590.00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5CC66D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996,140.00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C3526BB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955,390.00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E1B9353" w14:textId="77777777" w:rsidR="007144F3" w:rsidRDefault="00AC635F">
                            <w:pPr>
                              <w:pStyle w:val="TableParagraph"/>
                              <w:spacing w:before="3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895,590.00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2EFA441" w14:textId="77777777" w:rsidR="007144F3" w:rsidRDefault="00AC635F">
                            <w:pPr>
                              <w:pStyle w:val="TableParagraph"/>
                              <w:spacing w:before="33"/>
                              <w:ind w:left="306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3,454,462.21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E7D27ED" w14:textId="77777777" w:rsidR="007144F3" w:rsidRDefault="00AC635F">
                            <w:pPr>
                              <w:pStyle w:val="TableParagraph"/>
                              <w:spacing w:before="33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3,495,212.21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271B8E5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59,800.00</w:t>
                            </w:r>
                          </w:p>
                        </w:tc>
                      </w:tr>
                      <w:tr w:rsidR="007144F3" w14:paraId="5FA01995" w14:textId="77777777">
                        <w:trPr>
                          <w:trHeight w:val="326"/>
                        </w:trPr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E2DDB35" w14:textId="77777777" w:rsidR="007144F3" w:rsidRDefault="00AC635F">
                            <w:pPr>
                              <w:pStyle w:val="TableParagraph"/>
                              <w:spacing w:before="33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03F541A" w14:textId="77777777" w:rsidR="007144F3" w:rsidRDefault="00AC635F">
                            <w:pPr>
                              <w:pStyle w:val="TableParagraph"/>
                              <w:spacing w:before="33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517,500.00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88A26BD" w14:textId="77777777" w:rsidR="007144F3" w:rsidRDefault="00AC635F">
                            <w:pPr>
                              <w:pStyle w:val="TableParagraph"/>
                              <w:spacing w:before="33"/>
                              <w:ind w:left="306" w:right="3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4,521,500.00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6FCEA78" w14:textId="77777777" w:rsidR="007144F3" w:rsidRDefault="00AC635F">
                            <w:pPr>
                              <w:pStyle w:val="TableParagraph"/>
                              <w:spacing w:before="33"/>
                              <w:ind w:left="329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-895,590.00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FBBBC37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996,140.00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3065F9" w14:textId="77777777" w:rsidR="007144F3" w:rsidRDefault="00AC635F">
                            <w:pPr>
                              <w:pStyle w:val="TableParagraph"/>
                              <w:spacing w:before="33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955,390.00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BC4E542" w14:textId="77777777" w:rsidR="007144F3" w:rsidRDefault="00AC635F">
                            <w:pPr>
                              <w:pStyle w:val="TableParagraph"/>
                              <w:spacing w:before="33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895,590.00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B9C1314" w14:textId="77777777" w:rsidR="007144F3" w:rsidRDefault="00AC635F">
                            <w:pPr>
                              <w:pStyle w:val="TableParagraph"/>
                              <w:spacing w:before="33"/>
                              <w:ind w:left="306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3,454,462.21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D94DB15" w14:textId="77777777" w:rsidR="007144F3" w:rsidRDefault="00AC635F">
                            <w:pPr>
                              <w:pStyle w:val="TableParagraph"/>
                              <w:spacing w:before="33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3,495,212.21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2A56F00" w14:textId="77777777" w:rsidR="007144F3" w:rsidRDefault="00AC635F">
                            <w:pPr>
                              <w:pStyle w:val="TableParagraph"/>
                              <w:spacing w:before="33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59,800.00</w:t>
                            </w:r>
                          </w:p>
                        </w:tc>
                      </w:tr>
                      <w:tr w:rsidR="007144F3" w14:paraId="4F36F0E3" w14:textId="77777777">
                        <w:trPr>
                          <w:trHeight w:val="149"/>
                        </w:trPr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</w:tcBorders>
                          </w:tcPr>
                          <w:p w14:paraId="1C024704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4,004,000.00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</w:tcBorders>
                          </w:tcPr>
                          <w:p w14:paraId="1E6B2EC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517,500.00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8" w:space="0" w:color="000000"/>
                            </w:tcBorders>
                          </w:tcPr>
                          <w:p w14:paraId="10EE8FB1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6" w:right="3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4,521,500.00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8" w:space="0" w:color="000000"/>
                            </w:tcBorders>
                          </w:tcPr>
                          <w:p w14:paraId="2B0B3565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9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-895,590.00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680C3117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996,140.00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</w:tcBorders>
                          </w:tcPr>
                          <w:p w14:paraId="36C4318C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955,390.00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000000"/>
                            </w:tcBorders>
                          </w:tcPr>
                          <w:p w14:paraId="1FAD9ACF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895,590.00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6218AD98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06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3,454,462.21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</w:tcBorders>
                          </w:tcPr>
                          <w:p w14:paraId="67C89B79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3,495,212.21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</w:tcBorders>
                          </w:tcPr>
                          <w:p w14:paraId="16016972" w14:textId="77777777" w:rsidR="007144F3" w:rsidRDefault="00AC635F">
                            <w:pPr>
                              <w:pStyle w:val="TableParagraph"/>
                              <w:spacing w:before="33" w:line="96" w:lineRule="exact"/>
                              <w:ind w:right="-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59,800.00</w:t>
                            </w:r>
                          </w:p>
                        </w:tc>
                      </w:tr>
                    </w:tbl>
                    <w:p w14:paraId="09C41055" w14:textId="77777777" w:rsidR="007144F3" w:rsidRDefault="007144F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TOTAL </w:t>
      </w:r>
      <w:r>
        <w:rPr>
          <w:b/>
          <w:sz w:val="14"/>
        </w:rPr>
        <w:t>ACTIVIDAD : 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 w14:paraId="6800E8E3" w14:textId="77777777" w:rsidR="007144F3" w:rsidRDefault="00AC635F">
      <w:pPr>
        <w:spacing w:line="516" w:lineRule="auto"/>
        <w:ind w:left="1737" w:right="12627" w:hanging="36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8B34DB" wp14:editId="00778703">
                <wp:simplePos x="0" y="0"/>
                <wp:positionH relativeFrom="page">
                  <wp:posOffset>2322195</wp:posOffset>
                </wp:positionH>
                <wp:positionV relativeFrom="paragraph">
                  <wp:posOffset>398145</wp:posOffset>
                </wp:positionV>
                <wp:extent cx="7620000" cy="1270"/>
                <wp:effectExtent l="0" t="0" r="0" b="0"/>
                <wp:wrapNone/>
                <wp:docPr id="29" name="Forma libr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00" y="0"/>
                              </a:moveTo>
                              <a:lnTo>
                                <a:pt x="2400" y="0"/>
                              </a:lnTo>
                              <a:moveTo>
                                <a:pt x="2400" y="0"/>
                              </a:moveTo>
                              <a:lnTo>
                                <a:pt x="3600" y="0"/>
                              </a:lnTo>
                              <a:moveTo>
                                <a:pt x="3600" y="0"/>
                              </a:moveTo>
                              <a:lnTo>
                                <a:pt x="4800" y="0"/>
                              </a:lnTo>
                              <a:moveTo>
                                <a:pt x="4800" y="0"/>
                              </a:moveTo>
                              <a:lnTo>
                                <a:pt x="6000" y="0"/>
                              </a:lnTo>
                              <a:moveTo>
                                <a:pt x="6000" y="0"/>
                              </a:moveTo>
                              <a:lnTo>
                                <a:pt x="7200" y="0"/>
                              </a:lnTo>
                              <a:moveTo>
                                <a:pt x="7200" y="0"/>
                              </a:moveTo>
                              <a:lnTo>
                                <a:pt x="8400" y="0"/>
                              </a:lnTo>
                              <a:moveTo>
                                <a:pt x="8400" y="0"/>
                              </a:moveTo>
                              <a:lnTo>
                                <a:pt x="9600" y="0"/>
                              </a:lnTo>
                              <a:moveTo>
                                <a:pt x="9600" y="0"/>
                              </a:moveTo>
                              <a:lnTo>
                                <a:pt x="10800" y="0"/>
                              </a:lnTo>
                              <a:moveTo>
                                <a:pt x="10800" y="0"/>
                              </a:moveTo>
                              <a:lnTo>
                                <a:pt x="120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BD1374F" id="Forma libre 82" o:spid="_x0000_s1026" style="position:absolute;margin-left:182.85pt;margin-top:31.35pt;width:600pt;height:.1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" path="m,l1200,t,l2400,t,l3600,t,l4800,t,l6000,t,l7200,t,l8400,t,l9600,t,l10800,t,l12000,e" filled="f" strokeweight="1pt">
                <v:path arrowok="t" textboxrect="0,0,12000,1270"/>
                <w10:wrap anchorx="page"/>
              </v:shape>
            </w:pict>
          </mc:Fallback>
        </mc:AlternateContent>
      </w:r>
      <w:r>
        <w:rPr>
          <w:b/>
          <w:sz w:val="14"/>
        </w:rPr>
        <w:t>TOTAL SUBPROGRAMA: TOTAL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PROGRAMA:</w:t>
      </w:r>
    </w:p>
    <w:p w14:paraId="05F345A1" w14:textId="77777777" w:rsidR="007144F3" w:rsidRDefault="007144F3">
      <w:pPr>
        <w:spacing w:line="516" w:lineRule="auto"/>
        <w:rPr>
          <w:sz w:val="14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space="720"/>
        </w:sectPr>
      </w:pPr>
    </w:p>
    <w:p w14:paraId="60C2D9F3" w14:textId="77777777" w:rsidR="007144F3" w:rsidRDefault="00AC635F">
      <w:pPr>
        <w:spacing w:line="153" w:lineRule="exact"/>
        <w:ind w:left="1492"/>
        <w:rPr>
          <w:b/>
          <w:sz w:val="14"/>
        </w:rPr>
      </w:pPr>
      <w:r>
        <w:rPr>
          <w:b/>
          <w:sz w:val="14"/>
        </w:rPr>
        <w:t xml:space="preserve">TOTAL TIPO GASTO : </w:t>
      </w:r>
      <w:r>
        <w:rPr>
          <w:b/>
          <w:position w:val="2"/>
          <w:sz w:val="14"/>
        </w:rPr>
        <w:t>21</w:t>
      </w:r>
    </w:p>
    <w:p w14:paraId="2E301C6A" w14:textId="77777777" w:rsidR="007144F3" w:rsidRDefault="00AC635F">
      <w:pPr>
        <w:tabs>
          <w:tab w:val="left" w:pos="2307"/>
          <w:tab w:val="left" w:pos="3428"/>
          <w:tab w:val="left" w:pos="4672"/>
          <w:tab w:val="left" w:pos="5907"/>
          <w:tab w:val="left" w:pos="7107"/>
          <w:tab w:val="left" w:pos="8307"/>
          <w:tab w:val="left" w:pos="9428"/>
          <w:tab w:val="left" w:pos="10628"/>
          <w:tab w:val="left" w:pos="11960"/>
        </w:tabs>
        <w:spacing w:line="86" w:lineRule="exact"/>
        <w:ind w:left="1028"/>
        <w:rPr>
          <w:sz w:val="10"/>
        </w:rPr>
      </w:pPr>
      <w:r>
        <w:br w:type="column"/>
      </w:r>
      <w:r>
        <w:rPr>
          <w:w w:val="105"/>
          <w:sz w:val="10"/>
        </w:rPr>
        <w:t>4,004,000.00</w:t>
      </w:r>
      <w:r>
        <w:rPr>
          <w:w w:val="105"/>
          <w:sz w:val="10"/>
        </w:rPr>
        <w:tab/>
        <w:t>517,500.00</w:t>
      </w:r>
      <w:r>
        <w:rPr>
          <w:w w:val="105"/>
          <w:sz w:val="10"/>
        </w:rPr>
        <w:tab/>
        <w:t>4,521,500.00</w:t>
      </w:r>
      <w:r>
        <w:rPr>
          <w:w w:val="105"/>
          <w:sz w:val="10"/>
        </w:rPr>
        <w:tab/>
        <w:t>-895,590.00</w:t>
      </w:r>
      <w:r>
        <w:rPr>
          <w:w w:val="105"/>
          <w:sz w:val="10"/>
        </w:rPr>
        <w:tab/>
        <w:t>996,140.00</w:t>
      </w:r>
      <w:r>
        <w:rPr>
          <w:w w:val="105"/>
          <w:sz w:val="10"/>
        </w:rPr>
        <w:tab/>
        <w:t>955,390.00</w:t>
      </w:r>
      <w:r>
        <w:rPr>
          <w:w w:val="105"/>
          <w:sz w:val="10"/>
        </w:rPr>
        <w:tab/>
        <w:t>895,590.00</w:t>
      </w:r>
      <w:r>
        <w:rPr>
          <w:w w:val="105"/>
          <w:sz w:val="10"/>
        </w:rPr>
        <w:tab/>
        <w:t>3,454,462.21</w:t>
      </w:r>
      <w:r>
        <w:rPr>
          <w:w w:val="105"/>
          <w:sz w:val="10"/>
        </w:rPr>
        <w:tab/>
        <w:t>3,495,212.21</w:t>
      </w:r>
      <w:r>
        <w:rPr>
          <w:w w:val="105"/>
          <w:sz w:val="10"/>
        </w:rPr>
        <w:tab/>
        <w:t>59,800.00</w:t>
      </w:r>
    </w:p>
    <w:p w14:paraId="06BEDFE2" w14:textId="77777777" w:rsidR="007144F3" w:rsidRDefault="007144F3">
      <w:pPr>
        <w:spacing w:line="86" w:lineRule="exact"/>
        <w:rPr>
          <w:sz w:val="10"/>
        </w:rPr>
        <w:sectPr w:rsidR="007144F3">
          <w:type w:val="continuous"/>
          <w:pgSz w:w="15840" w:h="12240" w:orient="landscape"/>
          <w:pgMar w:top="620" w:right="40" w:bottom="280" w:left="0" w:header="720" w:footer="720" w:gutter="0"/>
          <w:cols w:num="2" w:space="720" w:equalWidth="0">
            <w:col w:w="3234" w:space="40"/>
            <w:col w:w="12526"/>
          </w:cols>
        </w:sectPr>
      </w:pPr>
    </w:p>
    <w:p w14:paraId="639F9E9E" w14:textId="77777777" w:rsidR="007144F3" w:rsidRDefault="007144F3">
      <w:pPr>
        <w:spacing w:before="8"/>
        <w:rPr>
          <w:sz w:val="18"/>
        </w:rPr>
      </w:pPr>
    </w:p>
    <w:p w14:paraId="7D94F21B" w14:textId="77777777" w:rsidR="007144F3" w:rsidRDefault="00AC635F">
      <w:pPr>
        <w:ind w:left="777"/>
        <w:rPr>
          <w:b/>
          <w:sz w:val="14"/>
        </w:rPr>
      </w:pPr>
      <w:r>
        <w:rPr>
          <w:b/>
          <w:sz w:val="14"/>
        </w:rPr>
        <w:t>TOTAL ENTIDAD</w:t>
      </w:r>
    </w:p>
    <w:p w14:paraId="5618E66D" w14:textId="77777777" w:rsidR="007144F3" w:rsidRDefault="00AC635F">
      <w:pPr>
        <w:rPr>
          <w:b/>
          <w:sz w:val="17"/>
        </w:rPr>
      </w:pPr>
      <w:r>
        <w:br w:type="column"/>
      </w:r>
    </w:p>
    <w:p w14:paraId="144CBDBD" w14:textId="77777777" w:rsidR="007144F3" w:rsidRDefault="00AC635F">
      <w:pPr>
        <w:ind w:left="220"/>
        <w:rPr>
          <w:b/>
          <w:sz w:val="14"/>
        </w:rPr>
      </w:pPr>
      <w:r>
        <w:rPr>
          <w:b/>
          <w:sz w:val="14"/>
        </w:rPr>
        <w:t>1113-0016-217-00</w:t>
      </w:r>
    </w:p>
    <w:p w14:paraId="5F17C2D7" w14:textId="77777777" w:rsidR="007144F3" w:rsidRDefault="00AC635F">
      <w:pPr>
        <w:spacing w:before="9" w:after="40"/>
        <w:rPr>
          <w:b/>
          <w:sz w:val="8"/>
        </w:rPr>
      </w:pPr>
      <w:r>
        <w:br w:type="column"/>
      </w:r>
    </w:p>
    <w:p w14:paraId="2D9AA160" w14:textId="77777777" w:rsidR="007144F3" w:rsidRDefault="00AC635F">
      <w:pPr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4831C37" wp14:editId="34DE1E35">
                <wp:extent cx="7620000" cy="12700"/>
                <wp:effectExtent l="0" t="0" r="0" b="0"/>
                <wp:docPr id="81" name="Grupo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700"/>
                          <a:chOff x="0" y="0"/>
                          <a:chExt cx="12000" cy="20"/>
                        </a:xfrm>
                      </wpg:grpSpPr>
                      <wps:wsp>
                        <wps:cNvPr id="80" name="Forma libre 84"/>
                        <wps:cNvSpPr/>
                        <wps:spPr>
                          <a:xfrm>
                            <a:off x="0" y="10"/>
                            <a:ext cx="1200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4800" y="0"/>
                                </a:lnTo>
                                <a:moveTo>
                                  <a:pt x="4800" y="0"/>
                                </a:moveTo>
                                <a:lnTo>
                                  <a:pt x="6000" y="0"/>
                                </a:lnTo>
                                <a:moveTo>
                                  <a:pt x="6000" y="0"/>
                                </a:moveTo>
                                <a:lnTo>
                                  <a:pt x="720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8400" y="0"/>
                                </a:lnTo>
                                <a:moveTo>
                                  <a:pt x="8400" y="0"/>
                                </a:moveTo>
                                <a:lnTo>
                                  <a:pt x="9600" y="0"/>
                                </a:lnTo>
                                <a:moveTo>
                                  <a:pt x="9600" y="0"/>
                                </a:moveTo>
                                <a:lnTo>
                                  <a:pt x="10800" y="0"/>
                                </a:lnTo>
                                <a:moveTo>
                                  <a:pt x="10800" y="0"/>
                                </a:moveTo>
                                <a:lnTo>
                                  <a:pt x="120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A2C2C" id="Grupo 83" o:spid="_x0000_s1026" style="width:600pt;height:1pt;mso-position-horizontal-relative:char;mso-position-vertical-relative:line" coordsize="12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">
                <v:shape id="Forma libre 84" o:spid="_x0000_s1027" style="position:absolute;top:10;width:12000;height:2;visibility:visible;mso-wrap-style:square;v-text-anchor:top" coordsize="1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" path="m,l1200,t,l2400,t,l3600,t,l4800,t,l6000,t,l7200,t,l8400,t,l9600,t,l10800,t,l12000,e" filled="f" strokeweight="1pt">
                  <v:path arrowok="t" textboxrect="0,0,12000,2"/>
                </v:shape>
                <w10:anchorlock/>
              </v:group>
            </w:pict>
          </mc:Fallback>
        </mc:AlternateContent>
      </w:r>
    </w:p>
    <w:p w14:paraId="202DAF9A" w14:textId="77777777" w:rsidR="007144F3" w:rsidRDefault="00AC635F">
      <w:pPr>
        <w:tabs>
          <w:tab w:val="left" w:pos="2452"/>
          <w:tab w:val="left" w:pos="3176"/>
          <w:tab w:val="left" w:pos="4482"/>
          <w:tab w:val="left" w:pos="5682"/>
          <w:tab w:val="left" w:pos="6882"/>
          <w:tab w:val="left" w:pos="8082"/>
          <w:tab w:val="left" w:pos="9229"/>
          <w:tab w:val="left" w:pos="10429"/>
          <w:tab w:val="left" w:pos="11682"/>
        </w:tabs>
        <w:spacing w:before="33"/>
        <w:ind w:left="777"/>
        <w:rPr>
          <w:sz w:val="10"/>
        </w:rPr>
      </w:pPr>
      <w:r>
        <w:rPr>
          <w:w w:val="105"/>
          <w:sz w:val="10"/>
        </w:rPr>
        <w:t>139,328,000.00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139,328,000.00</w:t>
      </w:r>
      <w:r>
        <w:rPr>
          <w:w w:val="105"/>
          <w:sz w:val="10"/>
        </w:rPr>
        <w:tab/>
        <w:t>2,227,334.52</w:t>
      </w:r>
      <w:r>
        <w:rPr>
          <w:w w:val="105"/>
          <w:sz w:val="10"/>
        </w:rPr>
        <w:tab/>
        <w:t>6,004,208.35</w:t>
      </w:r>
      <w:r>
        <w:rPr>
          <w:w w:val="105"/>
          <w:sz w:val="10"/>
        </w:rPr>
        <w:tab/>
        <w:t>8,905,470.71</w:t>
      </w:r>
      <w:r>
        <w:rPr>
          <w:w w:val="105"/>
          <w:sz w:val="10"/>
        </w:rPr>
        <w:tab/>
        <w:t>7,797,534.17</w:t>
      </w:r>
      <w:r>
        <w:rPr>
          <w:w w:val="105"/>
          <w:sz w:val="10"/>
        </w:rPr>
        <w:tab/>
        <w:t>72,140,617.82</w:t>
      </w:r>
      <w:r>
        <w:rPr>
          <w:w w:val="105"/>
          <w:sz w:val="10"/>
        </w:rPr>
        <w:tab/>
        <w:t>85,965,897.09</w:t>
      </w:r>
      <w:r>
        <w:rPr>
          <w:w w:val="105"/>
          <w:sz w:val="10"/>
        </w:rPr>
        <w:tab/>
        <w:t>1,429,770.09</w:t>
      </w:r>
    </w:p>
    <w:sectPr w:rsidR="007144F3">
      <w:type w:val="continuous"/>
      <w:pgSz w:w="15840" w:h="12240" w:orient="landscape"/>
      <w:pgMar w:top="620" w:right="40" w:bottom="280" w:left="0" w:header="720" w:footer="720" w:gutter="0"/>
      <w:cols w:num="3" w:space="720" w:equalWidth="0">
        <w:col w:w="1957" w:space="40"/>
        <w:col w:w="1319" w:space="104"/>
        <w:col w:w="12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DA91" w14:textId="77777777" w:rsidR="00AC635F" w:rsidRDefault="00AC635F">
      <w:r>
        <w:separator/>
      </w:r>
    </w:p>
  </w:endnote>
  <w:endnote w:type="continuationSeparator" w:id="0">
    <w:p w14:paraId="47FA7E5F" w14:textId="77777777" w:rsidR="00AC635F" w:rsidRDefault="00AC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476B" w14:textId="77777777" w:rsidR="00AC635F" w:rsidRDefault="00AC635F">
      <w:r>
        <w:separator/>
      </w:r>
    </w:p>
  </w:footnote>
  <w:footnote w:type="continuationSeparator" w:id="0">
    <w:p w14:paraId="33FDD195" w14:textId="77777777" w:rsidR="00AC635F" w:rsidRDefault="00AC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5690" w14:textId="77777777" w:rsidR="007144F3" w:rsidRDefault="00AC635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4C54151" wp14:editId="4E67C5E9">
              <wp:simplePos x="0" y="0"/>
              <wp:positionH relativeFrom="page">
                <wp:posOffset>2653030</wp:posOffset>
              </wp:positionH>
              <wp:positionV relativeFrom="page">
                <wp:posOffset>232410</wp:posOffset>
              </wp:positionV>
              <wp:extent cx="2992755" cy="175260"/>
              <wp:effectExtent l="0" t="0" r="0" b="0"/>
              <wp:wrapNone/>
              <wp:docPr id="84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4E898" w14:textId="77777777" w:rsidR="007144F3" w:rsidRDefault="00AC635F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4C5415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53" type="#_x0000_t202" style="position:absolute;margin-left:208.9pt;margin-top:18.3pt;width:235.65pt;height:13.8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" filled="f" stroked="f">
              <v:textbox inset="0,0,0,0">
                <w:txbxContent>
                  <w:p w14:paraId="7D84E898" w14:textId="77777777" w:rsidR="007144F3" w:rsidRDefault="00AC635F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6"/>
      <w:numFmt w:val="decimalZero"/>
      <w:lvlText w:val="%1"/>
      <w:lvlJc w:val="left"/>
      <w:pPr>
        <w:ind w:left="1737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3146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77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17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58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9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9"/>
      <w:numFmt w:val="decimalZero"/>
      <w:lvlText w:val="%1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9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4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9ADCABA"/>
    <w:multiLevelType w:val="multilevel"/>
    <w:tmpl w:val="59ADCABA"/>
    <w:lvl w:ilvl="0">
      <w:start w:val="9"/>
      <w:numFmt w:val="decimalZero"/>
      <w:lvlText w:val="%1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es-ES" w:eastAsia="en-US" w:bidi="ar-SA"/>
      </w:rPr>
    </w:lvl>
    <w:lvl w:ilvl="1"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9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4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F3"/>
    <w:rsid w:val="007144F3"/>
    <w:rsid w:val="00AC635F"/>
    <w:rsid w:val="00F31606"/>
    <w:rsid w:val="4E3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65C62"/>
  <w15:docId w15:val="{89FAE439-D058-4ED8-AB57-906E1EC9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16"/>
      <w:ind w:left="5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53"/>
      <w:ind w:left="1257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5215</Words>
  <Characters>28686</Characters>
  <Application>Microsoft Office Word</Application>
  <DocSecurity>0</DocSecurity>
  <Lines>239</Lines>
  <Paragraphs>67</Paragraphs>
  <ScaleCrop>false</ScaleCrop>
  <Company/>
  <LinksUpToDate>false</LinksUpToDate>
  <CharactersWithSpaces>33834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3</cp:revision>
  <dcterms:created xsi:type="dcterms:W3CDTF">2023-07-20T21:09:00Z</dcterms:created>
  <dcterms:modified xsi:type="dcterms:W3CDTF">2023-07-20T21:09:00Z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2023-07-14T00:00:00Z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C57FC6F4A1B844348F62BDA329376FB8</vt:lpwstr>
  </property>
</Properties>
</file>