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3954" w14:textId="77777777" w:rsidR="00B85E92" w:rsidRDefault="00A841EC">
      <w:pPr>
        <w:spacing w:line="194" w:lineRule="exact"/>
        <w:ind w:left="3120" w:right="3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 w14:paraId="18C9086F" w14:textId="77777777" w:rsidR="00B85E92" w:rsidRDefault="00A841EC">
      <w:pPr>
        <w:pStyle w:val="Ttulo1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 w14:paraId="735557A6" w14:textId="77777777" w:rsidR="00B85E92" w:rsidRDefault="00A841EC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 w14:paraId="2C106687" w14:textId="77777777" w:rsidR="00B85E92" w:rsidRDefault="00A841EC">
      <w:pPr>
        <w:spacing w:before="56"/>
        <w:ind w:left="3110" w:right="3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 w14:paraId="0C3A2030" w14:textId="77777777" w:rsidR="00B85E92" w:rsidRDefault="00A841EC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 w14:paraId="2CF18E6E" w14:textId="77777777" w:rsidR="00B85E92" w:rsidRDefault="00A841EC">
      <w:pPr>
        <w:tabs>
          <w:tab w:val="left" w:pos="3807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 w14:paraId="49F1E641" w14:textId="77777777" w:rsidR="00B85E92" w:rsidRDefault="00A841EC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22/06/2023</w:t>
      </w:r>
    </w:p>
    <w:p w14:paraId="601B32B7" w14:textId="77777777" w:rsidR="00B85E92" w:rsidRDefault="00A841EC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10:51.51</w:t>
      </w:r>
    </w:p>
    <w:p w14:paraId="0E756DED" w14:textId="77777777" w:rsidR="00B85E92" w:rsidRDefault="00A841EC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4A06CF99" w14:textId="77777777" w:rsidR="00B85E92" w:rsidRDefault="00B85E92">
      <w:pPr>
        <w:rPr>
          <w:sz w:val="16"/>
        </w:rPr>
        <w:sectPr w:rsidR="00B85E92">
          <w:headerReference w:type="default" r:id="rId8"/>
          <w:footerReference w:type="default" r:id="rId9"/>
          <w:type w:val="continuous"/>
          <w:pgSz w:w="15840" w:h="12240" w:orient="landscape"/>
          <w:pgMar w:top="740" w:right="240" w:bottom="920" w:left="260" w:header="509" w:footer="721" w:gutter="0"/>
          <w:pgNumType w:start="1"/>
          <w:cols w:num="3" w:space="720" w:equalWidth="0">
            <w:col w:w="9888" w:space="40"/>
            <w:col w:w="3901" w:space="39"/>
            <w:col w:w="1472"/>
          </w:cols>
        </w:sectPr>
      </w:pPr>
    </w:p>
    <w:p w14:paraId="02570AC2" w14:textId="6C34928B" w:rsidR="00B85E92" w:rsidRDefault="000B7C65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7FC07EF" wp14:editId="47C1ADC7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6096A" w14:textId="77777777" w:rsidR="00B85E92" w:rsidRDefault="00B85E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C07EF" id="Rectangle 2" o:spid="_x0000_s1026" style="position:absolute;left:0;text-align:left;margin-left:23.25pt;margin-top:12.55pt;width:750.75pt;height:2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" fillcolor="black" stroked="f">
                <v:textbox>
                  <w:txbxContent>
                    <w:p w14:paraId="2E06096A" w14:textId="77777777" w:rsidR="00B85E92" w:rsidRDefault="00B85E92"/>
                  </w:txbxContent>
                </v:textbox>
                <w10:wrap anchorx="page"/>
              </v:rect>
            </w:pict>
          </mc:Fallback>
        </mc:AlternateContent>
      </w:r>
      <w:r w:rsidR="00A841EC">
        <w:rPr>
          <w:rFonts w:ascii="Arial"/>
          <w:b/>
          <w:sz w:val="14"/>
        </w:rPr>
        <w:t>EJERCICIO:</w:t>
      </w:r>
      <w:r w:rsidR="00A841EC">
        <w:rPr>
          <w:sz w:val="14"/>
        </w:rPr>
        <w:tab/>
      </w:r>
      <w:r w:rsidR="00A841EC">
        <w:rPr>
          <w:rFonts w:ascii="Arial"/>
          <w:b/>
          <w:position w:val="2"/>
          <w:sz w:val="14"/>
        </w:rPr>
        <w:t>2023</w:t>
      </w:r>
    </w:p>
    <w:p w14:paraId="604476B6" w14:textId="77777777" w:rsidR="00B85E92" w:rsidRDefault="00A841EC">
      <w:pPr>
        <w:spacing w:before="57"/>
        <w:ind w:left="127"/>
        <w:rPr>
          <w:sz w:val="18"/>
        </w:rPr>
      </w:pPr>
      <w:r>
        <w:rPr>
          <w:sz w:val="18"/>
        </w:rPr>
        <w:t>ENTIDAD</w:t>
      </w:r>
      <w:r>
        <w:rPr>
          <w:spacing w:val="38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3"/>
          <w:sz w:val="18"/>
        </w:rPr>
        <w:t xml:space="preserve"> </w:t>
      </w:r>
      <w:r>
        <w:rPr>
          <w:sz w:val="18"/>
        </w:rPr>
        <w:t>*</w:t>
      </w:r>
    </w:p>
    <w:p w14:paraId="3D8B13D7" w14:textId="77777777" w:rsidR="00B85E92" w:rsidRDefault="00A841EC">
      <w:pPr>
        <w:tabs>
          <w:tab w:val="left" w:pos="766"/>
        </w:tabs>
        <w:spacing w:before="57"/>
        <w:ind w:left="127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 w14:paraId="1B84E2EB" w14:textId="77777777" w:rsidR="00B85E92" w:rsidRDefault="00A841EC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Mayo</w:t>
      </w:r>
    </w:p>
    <w:p w14:paraId="5402139B" w14:textId="77777777" w:rsidR="00B85E92" w:rsidRDefault="00B85E92">
      <w:pPr>
        <w:rPr>
          <w:sz w:val="16"/>
        </w:rPr>
        <w:sectPr w:rsidR="00B85E92">
          <w:type w:val="continuous"/>
          <w:pgSz w:w="15840" w:h="12240" w:orient="landscape"/>
          <w:pgMar w:top="74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6EB71106" w14:textId="77777777" w:rsidR="00B85E92" w:rsidRDefault="00A841EC">
      <w:pPr>
        <w:pStyle w:val="Ttulo2"/>
        <w:spacing w:before="33"/>
      </w:pPr>
      <w:r>
        <w:t>Renglón:</w:t>
      </w:r>
    </w:p>
    <w:p w14:paraId="00150CB8" w14:textId="77777777" w:rsidR="00B85E92" w:rsidRDefault="00A841EC">
      <w:pPr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429593EF" w14:textId="77777777" w:rsidR="00B85E92" w:rsidRDefault="00A841EC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 w14:paraId="7F590E4A" w14:textId="77777777" w:rsidR="00B85E92" w:rsidRDefault="00A841EC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16862BE4" w14:textId="77777777" w:rsidR="00B85E92" w:rsidRDefault="00A841EC">
      <w:pPr>
        <w:spacing w:before="59"/>
        <w:ind w:left="90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 w14:paraId="344E78CF" w14:textId="77777777" w:rsidR="00B85E92" w:rsidRDefault="00B85E92">
      <w:pPr>
        <w:rPr>
          <w:sz w:val="12"/>
        </w:rPr>
        <w:sectPr w:rsidR="00B85E92">
          <w:type w:val="continuous"/>
          <w:pgSz w:w="15840" w:h="12240" w:orient="landscape"/>
          <w:pgMar w:top="74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417D72C4" w14:textId="77777777" w:rsidR="00B85E92" w:rsidRDefault="00B85E92">
      <w:pPr>
        <w:pStyle w:val="Textoindependiente"/>
        <w:spacing w:before="3"/>
        <w:rPr>
          <w:sz w:val="12"/>
        </w:rPr>
      </w:pPr>
    </w:p>
    <w:p w14:paraId="04A8B3AE" w14:textId="1EF8E28D" w:rsidR="00B85E92" w:rsidRDefault="000B7C65">
      <w:pPr>
        <w:pStyle w:val="Textoindependiente"/>
        <w:spacing w:line="40" w:lineRule="exact"/>
        <w:ind w:left="205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AC96698" wp14:editId="249C65C4">
                <wp:extent cx="9534525" cy="25400"/>
                <wp:effectExtent l="0" t="0" r="0" b="3810"/>
                <wp:docPr id="2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4525" cy="25400"/>
                          <a:chOff x="0" y="0"/>
                          <a:chExt cx="15015" cy="40"/>
                        </a:xfrm>
                      </wpg:grpSpPr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15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81413" id="Group 3" o:spid="_x0000_s1026" style="width:750.75pt;height:2pt;mso-position-horizontal-relative:char;mso-position-vertical-relative:line" coordsize="15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">
                <v:rect id="Rectangle 4" o:spid="_x0000_s1027" style="position:absolute;width:1501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701D1F5" w14:textId="77777777" w:rsidR="00B85E92" w:rsidRDefault="00A841EC">
      <w:pPr>
        <w:spacing w:before="82"/>
        <w:ind w:left="247"/>
        <w:rPr>
          <w:b/>
          <w:sz w:val="14"/>
        </w:rPr>
      </w:pPr>
      <w:r>
        <w:rPr>
          <w:b/>
          <w:sz w:val="14"/>
        </w:rPr>
        <w:t>11130016-217-CONSEJO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NACIONAL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ÁREAS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PROTEGIDAS</w:t>
      </w:r>
    </w:p>
    <w:p w14:paraId="7BE0833C" w14:textId="6E4C65A3" w:rsidR="00B85E92" w:rsidRDefault="000B7C65">
      <w:pPr>
        <w:pStyle w:val="Prrafodelista"/>
        <w:numPr>
          <w:ilvl w:val="0"/>
          <w:numId w:val="1"/>
        </w:numPr>
        <w:tabs>
          <w:tab w:val="left" w:pos="600"/>
        </w:tabs>
        <w:spacing w:before="105"/>
        <w:ind w:hanging="26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E04BF5" wp14:editId="7476028A">
                <wp:simplePos x="0" y="0"/>
                <wp:positionH relativeFrom="page">
                  <wp:posOffset>2979420</wp:posOffset>
                </wp:positionH>
                <wp:positionV relativeFrom="paragraph">
                  <wp:posOffset>67945</wp:posOffset>
                </wp:positionV>
                <wp:extent cx="6858635" cy="3731895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5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22"/>
                              <w:gridCol w:w="957"/>
                              <w:gridCol w:w="867"/>
                              <w:gridCol w:w="859"/>
                              <w:gridCol w:w="1065"/>
                              <w:gridCol w:w="940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1"/>
                            </w:tblGrid>
                            <w:tr w:rsidR="00B85E92" w14:paraId="0E13B79A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22" w:type="dxa"/>
                                </w:tcPr>
                                <w:p w14:paraId="020EDBF9" w14:textId="77777777" w:rsidR="00B85E92" w:rsidRDefault="00A841EC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708,033.00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F198539" w14:textId="77777777" w:rsidR="00B85E92" w:rsidRDefault="00A841EC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1,411,519.14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118A42A" w14:textId="77777777" w:rsidR="00B85E92" w:rsidRDefault="00A841EC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2,111,647.96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95EC28B" w14:textId="77777777" w:rsidR="00B85E92" w:rsidRDefault="00A841EC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2,804,235.51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1359F576" w14:textId="77777777" w:rsidR="00B85E92" w:rsidRDefault="00A841EC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3,501,044.62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7D2A74B9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0CCDAA3" w14:textId="77777777" w:rsidR="00B85E92" w:rsidRDefault="00A841EC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DEC7BC1" w14:textId="77777777" w:rsidR="00B85E92" w:rsidRDefault="00A841EC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4545B1A" w14:textId="77777777" w:rsidR="00B85E92" w:rsidRDefault="00A841EC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337D2EF" w14:textId="77777777" w:rsidR="00B85E92" w:rsidRDefault="00A841EC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FA3D02C" w14:textId="77777777" w:rsidR="00B85E92" w:rsidRDefault="00A841EC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A760E6A" w14:textId="77777777" w:rsidR="00B85E92" w:rsidRDefault="00A841E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241D6C8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2577402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E5BEC9" w14:textId="77777777" w:rsidR="00B85E92" w:rsidRDefault="00A841EC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14,685.00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AD506F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7881B4" w14:textId="77777777" w:rsidR="00B85E92" w:rsidRDefault="00A841EC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29,370.00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F149FA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3E55B0" w14:textId="77777777" w:rsidR="00B85E92" w:rsidRDefault="00A841EC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44,055.00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36A105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0287F0" w14:textId="77777777" w:rsidR="00B85E92" w:rsidRDefault="00A841EC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58,740.00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3725FF5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C0AD74" w14:textId="77777777" w:rsidR="00B85E92" w:rsidRDefault="00A841EC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73,425.00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5CB0B9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896306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6A8A09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269328" w14:textId="77777777" w:rsidR="00B85E92" w:rsidRDefault="00A841EC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8E8437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720A12" w14:textId="77777777" w:rsidR="00B85E92" w:rsidRDefault="00A841EC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EF9317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EAEB9C" w14:textId="77777777" w:rsidR="00B85E92" w:rsidRDefault="00A841EC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75D898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72C3CF" w14:textId="77777777" w:rsidR="00B85E92" w:rsidRDefault="00A841EC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FCEB11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6CB7D7" w14:textId="77777777" w:rsidR="00B85E92" w:rsidRDefault="00A841EC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0D58FF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FFEC69" w14:textId="77777777" w:rsidR="00B85E92" w:rsidRDefault="00A841E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557C597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17D8948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C644E5" w14:textId="77777777" w:rsidR="00B85E92" w:rsidRDefault="00A841EC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13,085.00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34E073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76C255" w14:textId="77777777" w:rsidR="00B85E92" w:rsidRDefault="00A841EC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26,040.36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E0A276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972D7B" w14:textId="77777777" w:rsidR="00B85E92" w:rsidRDefault="00A841EC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38,890.36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0B899F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F7106A" w14:textId="77777777" w:rsidR="00B85E92" w:rsidRDefault="00A841EC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51,572.94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553D862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4F7A34" w14:textId="77777777" w:rsidR="00B85E92" w:rsidRDefault="00A841EC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64,363.69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680FEB0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B8C9C8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D21CDC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DF459E" w14:textId="77777777" w:rsidR="00B85E92" w:rsidRDefault="00A841EC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47EBCC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1DEECB" w14:textId="77777777" w:rsidR="00B85E92" w:rsidRDefault="00A841EC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05ED84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9C29C8" w14:textId="77777777" w:rsidR="00B85E92" w:rsidRDefault="00A841EC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EFBBF8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EEF55B" w14:textId="77777777" w:rsidR="00B85E92" w:rsidRDefault="00A841EC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C478C2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D7D9A7" w14:textId="77777777" w:rsidR="00B85E92" w:rsidRDefault="00A841EC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6C5CBB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23E7B2" w14:textId="77777777" w:rsidR="00B85E92" w:rsidRDefault="00A841E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0BAADFF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1E807D0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4A2142" w14:textId="77777777" w:rsidR="00B85E92" w:rsidRDefault="00A841EC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13,875.00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0EAAA0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89D291" w14:textId="77777777" w:rsidR="00B85E92" w:rsidRDefault="00A841EC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27,750.00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35FE07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32FC44" w14:textId="77777777" w:rsidR="00B85E92" w:rsidRDefault="00A841EC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41,250.00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F0477A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6FD973" w14:textId="77777777" w:rsidR="00B85E92" w:rsidRDefault="00A841EC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54,750.00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12F5F40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A0B0C8" w14:textId="77777777" w:rsidR="00B85E92" w:rsidRDefault="00A841EC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68,250.00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2FAA872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0FBA3D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26877A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C45BAD" w14:textId="77777777" w:rsidR="00B85E92" w:rsidRDefault="00A841EC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3FDD34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9F96BF" w14:textId="77777777" w:rsidR="00B85E92" w:rsidRDefault="00A841EC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467078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99E18D" w14:textId="77777777" w:rsidR="00B85E92" w:rsidRDefault="00A841EC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D6EA79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1FABEF" w14:textId="77777777" w:rsidR="00B85E92" w:rsidRDefault="00A841EC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F13E17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BE674E" w14:textId="77777777" w:rsidR="00B85E92" w:rsidRDefault="00A841EC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B8DEE9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069C67" w14:textId="77777777" w:rsidR="00B85E92" w:rsidRDefault="00A841E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268A917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355F5B6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415EBF" w14:textId="77777777" w:rsidR="00B85E92" w:rsidRDefault="00A841EC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904,350.00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4DC9C4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652ACA" w14:textId="77777777" w:rsidR="00B85E92" w:rsidRDefault="00A841EC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2,373,330.36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A2741A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0F6FD4" w14:textId="77777777" w:rsidR="00B85E92" w:rsidRDefault="00A841EC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3,264,464.29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E41D3A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61C459" w14:textId="77777777" w:rsidR="00B85E92" w:rsidRDefault="00A841EC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4,145,251.39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47B66EF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CBAB09" w14:textId="77777777" w:rsidR="00B85E92" w:rsidRDefault="00A841EC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5,030,737.19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6C6D3FA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30ADA9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482EFC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34A445" w14:textId="77777777" w:rsidR="00B85E92" w:rsidRDefault="00A841EC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48EA6C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A13DF1" w14:textId="77777777" w:rsidR="00B85E92" w:rsidRDefault="00A841EC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7D226F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2E629E" w14:textId="77777777" w:rsidR="00B85E92" w:rsidRDefault="00A841EC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28A35C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3D8F65" w14:textId="77777777" w:rsidR="00B85E92" w:rsidRDefault="00A841EC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3B304D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CC616C" w14:textId="77777777" w:rsidR="00B85E92" w:rsidRDefault="00A841EC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CC25F7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D58CE3" w14:textId="77777777" w:rsidR="00B85E92" w:rsidRDefault="00A841E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1A80EF4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2CFB7A7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96FBB4" w14:textId="77777777" w:rsidR="00B85E92" w:rsidRDefault="00A841EC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159,387.90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943109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E14A47" w14:textId="77777777" w:rsidR="00B85E92" w:rsidRDefault="00A841EC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337,539.92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9EB473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1785B0" w14:textId="77777777" w:rsidR="00B85E92" w:rsidRDefault="00A841EC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499,026.21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B7064B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D487AA" w14:textId="77777777" w:rsidR="00B85E92" w:rsidRDefault="00A841EC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657,051.21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21654DA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61427B" w14:textId="77777777" w:rsidR="00B85E92" w:rsidRDefault="00A841EC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800,326.21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1C404CB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CBCEC3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AC7F73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63D3CA" w14:textId="77777777" w:rsidR="00B85E92" w:rsidRDefault="00A841EC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4C0F24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1B7E68" w14:textId="77777777" w:rsidR="00B85E92" w:rsidRDefault="00A841EC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ECD5C3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5743D6" w14:textId="77777777" w:rsidR="00B85E92" w:rsidRDefault="00A841EC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9D20F6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A5D821" w14:textId="77777777" w:rsidR="00B85E92" w:rsidRDefault="00A841EC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761518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81F605" w14:textId="77777777" w:rsidR="00B85E92" w:rsidRDefault="00A841EC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3C8045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5A83D9" w14:textId="77777777" w:rsidR="00B85E92" w:rsidRDefault="00A841E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13FC154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5F69442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684436" w14:textId="77777777" w:rsidR="00B85E92" w:rsidRDefault="00A841EC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511,600.00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F0DC6B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8D91C2" w14:textId="77777777" w:rsidR="00B85E92" w:rsidRDefault="00A841EC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1,023,200.00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81D7E3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7EF8E9" w14:textId="77777777" w:rsidR="00B85E92" w:rsidRDefault="00A841EC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1,534,800.00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81FFE0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6218C9" w14:textId="77777777" w:rsidR="00B85E92" w:rsidRDefault="00A841EC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2,046,400.00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645D854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CDC4DC" w14:textId="77777777" w:rsidR="00B85E92" w:rsidRDefault="00A841EC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2,601,766.67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5B06193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0339F7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AD3756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4C8F04" w14:textId="77777777" w:rsidR="00B85E92" w:rsidRDefault="00A841EC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D17840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314994" w14:textId="77777777" w:rsidR="00B85E92" w:rsidRDefault="00A841EC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FE0736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B91370" w14:textId="77777777" w:rsidR="00B85E92" w:rsidRDefault="00A841EC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72B664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00CE80" w14:textId="77777777" w:rsidR="00B85E92" w:rsidRDefault="00A841EC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4FED5B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59F027" w14:textId="77777777" w:rsidR="00B85E92" w:rsidRDefault="00A841EC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85EC8C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4883FB" w14:textId="77777777" w:rsidR="00B85E92" w:rsidRDefault="00A841E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7983354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48C9A14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3E1CFA" w14:textId="77777777" w:rsidR="00B85E92" w:rsidRDefault="00A841EC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BEA956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71C677" w14:textId="77777777" w:rsidR="00B85E92" w:rsidRDefault="00A841EC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30,524.92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4D7925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167FB5" w14:textId="77777777" w:rsidR="00B85E92" w:rsidRDefault="00A841EC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45,295.08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32E03B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516FD5" w14:textId="77777777" w:rsidR="00B85E92" w:rsidRDefault="00A841EC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59,920.08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5A3BE48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BA8740" w14:textId="77777777" w:rsidR="00B85E92" w:rsidRDefault="00A841EC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74,982.58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7CE3804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BD48C9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E9E1FF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3CEB26" w14:textId="77777777" w:rsidR="00B85E92" w:rsidRDefault="00A841EC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315CF1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B5BD35" w14:textId="77777777" w:rsidR="00B85E92" w:rsidRDefault="00A841EC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52861A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376E35" w14:textId="77777777" w:rsidR="00B85E92" w:rsidRDefault="00A841EC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E8BAA9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1D2E30" w14:textId="77777777" w:rsidR="00B85E92" w:rsidRDefault="00A841EC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D81C98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1CC43D" w14:textId="77777777" w:rsidR="00B85E92" w:rsidRDefault="00A841EC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5A1389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04F04B" w14:textId="77777777" w:rsidR="00B85E92" w:rsidRDefault="00A841E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3172EE4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399EC77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56292C" w14:textId="77777777" w:rsidR="00B85E92" w:rsidRDefault="00A841EC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94,185.48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3763EC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52F7D6" w14:textId="77777777" w:rsidR="00B85E92" w:rsidRDefault="00A841EC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293,839.57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BFAB8A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8A34A2" w14:textId="77777777" w:rsidR="00B85E92" w:rsidRDefault="00A841EC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386,597.63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D12088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DD6560" w14:textId="77777777" w:rsidR="00B85E92" w:rsidRDefault="00A841EC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476,613.76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6387014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489566" w14:textId="77777777" w:rsidR="00B85E92" w:rsidRDefault="00A841EC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563,905.43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7498420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299D1A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77C957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7F81DF" w14:textId="77777777" w:rsidR="00B85E92" w:rsidRDefault="00A841EC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3A6415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24C3A0" w14:textId="77777777" w:rsidR="00B85E92" w:rsidRDefault="00A841EC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971ACF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0633E9" w14:textId="77777777" w:rsidR="00B85E92" w:rsidRDefault="00A841EC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E024ED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97FFE7" w14:textId="77777777" w:rsidR="00B85E92" w:rsidRDefault="00A841EC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740FA5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CFAE26" w14:textId="77777777" w:rsidR="00B85E92" w:rsidRDefault="00A841EC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458AE8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2CA998" w14:textId="77777777" w:rsidR="00B85E92" w:rsidRDefault="00A841E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6475066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212D081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9D424F" w14:textId="77777777" w:rsidR="00B85E92" w:rsidRDefault="00A841EC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1,009,451.55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705C19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E199F9" w14:textId="77777777" w:rsidR="00B85E92" w:rsidRDefault="00A841EC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2,159,451.55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3DCBB8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13DEC0" w14:textId="77777777" w:rsidR="00B85E92" w:rsidRDefault="00A841EC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3,317,322.52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3552D0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ACADF2" w14:textId="77777777" w:rsidR="00B85E92" w:rsidRDefault="00A841EC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4,461,322.52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5C99FF4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E3CD0B" w14:textId="77777777" w:rsidR="00B85E92" w:rsidRDefault="00A841EC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5,511,128.93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303DEEF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048C7C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08E515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D2ED04" w14:textId="77777777" w:rsidR="00B85E92" w:rsidRDefault="00A841EC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CDB82B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31FB79" w14:textId="77777777" w:rsidR="00B85E92" w:rsidRDefault="00A841EC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48920C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BA771C" w14:textId="77777777" w:rsidR="00B85E92" w:rsidRDefault="00A841EC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B7855B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7C767E" w14:textId="77777777" w:rsidR="00B85E92" w:rsidRDefault="00A841EC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BDA77B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30A82B" w14:textId="77777777" w:rsidR="00B85E92" w:rsidRDefault="00A841EC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0B032A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93A02F" w14:textId="77777777" w:rsidR="00B85E92" w:rsidRDefault="00A841E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64F5BB9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7883D41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6C7069" w14:textId="77777777" w:rsidR="00B85E92" w:rsidRDefault="00A841EC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622,617.53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F21684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AB2B10" w14:textId="77777777" w:rsidR="00B85E92" w:rsidRDefault="00A841EC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1,222,711.14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49FDD9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054027" w14:textId="77777777" w:rsidR="00B85E92" w:rsidRDefault="00A841EC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1,962,944.59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87ADE8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B7AA07" w14:textId="77777777" w:rsidR="00B85E92" w:rsidRDefault="00A841EC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2,682,987.55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4D027F0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CFD0A9" w14:textId="77777777" w:rsidR="00B85E92" w:rsidRDefault="00A841EC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3,655,365.92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0684C82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0025AA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3B1B0E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DBF544" w14:textId="77777777" w:rsidR="00B85E92" w:rsidRDefault="00A841EC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B5D14C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F23544" w14:textId="77777777" w:rsidR="00B85E92" w:rsidRDefault="00A841EC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2F21C9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3E9641" w14:textId="77777777" w:rsidR="00B85E92" w:rsidRDefault="00A841EC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517229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95DE2F" w14:textId="77777777" w:rsidR="00B85E92" w:rsidRDefault="00A841EC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7796BD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2A1A5A" w14:textId="77777777" w:rsidR="00B85E92" w:rsidRDefault="00A841EC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241B7F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3BBE06" w14:textId="77777777" w:rsidR="00B85E92" w:rsidRDefault="00A841E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611A8A71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22" w:type="dxa"/>
                                </w:tcPr>
                                <w:p w14:paraId="422AF17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7E3900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1,926.97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95D758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720B7E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3,986.97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F2F9FA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0C1944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6,041.97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832128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FCBFAD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8,096.97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1251F70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7EEE08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10,051.97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397E99F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E5C30B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17851D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E78A14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0A9023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C72059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830AF6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C6D22C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C79B93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C2C3DA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EE0525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C4C79F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E2B190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6CA59F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1D9C5A6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523E0E68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1BB8133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1585E11" w14:textId="77777777" w:rsidR="00B85E92" w:rsidRDefault="00A841EC">
                                  <w:pPr>
                                    <w:pStyle w:val="TableParagraph"/>
                                    <w:spacing w:before="88" w:line="96" w:lineRule="exact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271,317.61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61D722A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2B193BF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17DC734" w14:textId="77777777" w:rsidR="00B85E92" w:rsidRDefault="00A841EC">
                                  <w:pPr>
                                    <w:pStyle w:val="TableParagraph"/>
                                    <w:spacing w:before="88" w:line="96" w:lineRule="exact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910,477.98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14FCDF0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D9C44EF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F0D4902" w14:textId="77777777" w:rsidR="00B85E92" w:rsidRDefault="00A841EC">
                                  <w:pPr>
                                    <w:pStyle w:val="TableParagraph"/>
                                    <w:spacing w:before="88"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1,232,026.33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BB6B6CD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B8FD7F3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85C5A52" w14:textId="77777777" w:rsidR="00B85E92" w:rsidRDefault="00A841EC">
                                  <w:pPr>
                                    <w:pStyle w:val="TableParagraph"/>
                                    <w:spacing w:before="88" w:line="96" w:lineRule="exact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1,554,990.85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1A01DBDA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45BE86D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4F07A35" w14:textId="77777777" w:rsidR="00B85E92" w:rsidRDefault="00A841EC">
                                  <w:pPr>
                                    <w:pStyle w:val="TableParagraph"/>
                                    <w:spacing w:before="88" w:line="96" w:lineRule="exact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1,970,834.16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788D3092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B8D51C4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786A870" w14:textId="77777777" w:rsidR="00B85E92" w:rsidRDefault="00A841EC">
                                  <w:pPr>
                                    <w:pStyle w:val="TableParagraph"/>
                                    <w:spacing w:before="88"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3F8C187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9254703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622184F" w14:textId="77777777" w:rsidR="00B85E92" w:rsidRDefault="00A841EC">
                                  <w:pPr>
                                    <w:pStyle w:val="TableParagraph"/>
                                    <w:spacing w:before="88" w:line="96" w:lineRule="exact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50B367C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A361E31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9313444" w14:textId="77777777" w:rsidR="00B85E92" w:rsidRDefault="00A841EC">
                                  <w:pPr>
                                    <w:pStyle w:val="TableParagraph"/>
                                    <w:spacing w:before="88" w:line="96" w:lineRule="exact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FAECEEC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04512BF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4ECE926" w14:textId="77777777" w:rsidR="00B85E92" w:rsidRDefault="00A841EC">
                                  <w:pPr>
                                    <w:pStyle w:val="TableParagraph"/>
                                    <w:spacing w:before="88" w:line="96" w:lineRule="exact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FB946BF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1DBF577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E64953E" w14:textId="77777777" w:rsidR="00B85E92" w:rsidRDefault="00A841EC">
                                  <w:pPr>
                                    <w:pStyle w:val="TableParagraph"/>
                                    <w:spacing w:before="88" w:line="96" w:lineRule="exact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3BE6282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9D60026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1D0935D" w14:textId="77777777" w:rsidR="00B85E92" w:rsidRDefault="00A841EC">
                                  <w:pPr>
                                    <w:pStyle w:val="TableParagraph"/>
                                    <w:spacing w:before="88"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9B21D4B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11A9D2A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50C22B5" w14:textId="77777777" w:rsidR="00B85E92" w:rsidRDefault="00A841EC">
                                  <w:pPr>
                                    <w:pStyle w:val="TableParagraph"/>
                                    <w:spacing w:before="88"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12455420" w14:textId="77777777" w:rsidR="00B85E92" w:rsidRDefault="00B8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04B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34.6pt;margin-top:5.35pt;width:540.05pt;height:293.8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22"/>
                        <w:gridCol w:w="957"/>
                        <w:gridCol w:w="867"/>
                        <w:gridCol w:w="859"/>
                        <w:gridCol w:w="1065"/>
                        <w:gridCol w:w="940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1"/>
                      </w:tblGrid>
                      <w:tr w:rsidR="00B85E92" w14:paraId="0E13B79A" w14:textId="77777777">
                        <w:trPr>
                          <w:trHeight w:val="298"/>
                        </w:trPr>
                        <w:tc>
                          <w:tcPr>
                            <w:tcW w:w="822" w:type="dxa"/>
                          </w:tcPr>
                          <w:p w14:paraId="020EDBF9" w14:textId="77777777" w:rsidR="00B85E92" w:rsidRDefault="00A841EC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708,033.00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F198539" w14:textId="77777777" w:rsidR="00B85E92" w:rsidRDefault="00A841EC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1,411,519.14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118A42A" w14:textId="77777777" w:rsidR="00B85E92" w:rsidRDefault="00A841EC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2,111,647.96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95EC28B" w14:textId="77777777" w:rsidR="00B85E92" w:rsidRDefault="00A841EC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2,804,235.51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1359F576" w14:textId="77777777" w:rsidR="00B85E92" w:rsidRDefault="00A841EC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3,501,044.62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7D2A74B9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0CCDAA3" w14:textId="77777777" w:rsidR="00B85E92" w:rsidRDefault="00A841EC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DEC7BC1" w14:textId="77777777" w:rsidR="00B85E92" w:rsidRDefault="00A841EC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4545B1A" w14:textId="77777777" w:rsidR="00B85E92" w:rsidRDefault="00A841EC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337D2EF" w14:textId="77777777" w:rsidR="00B85E92" w:rsidRDefault="00A841EC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FA3D02C" w14:textId="77777777" w:rsidR="00B85E92" w:rsidRDefault="00A841EC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A760E6A" w14:textId="77777777" w:rsidR="00B85E92" w:rsidRDefault="00A841E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241D6C83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2577402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E5BEC9" w14:textId="77777777" w:rsidR="00B85E92" w:rsidRDefault="00A841EC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14,685.00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AD506F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7881B4" w14:textId="77777777" w:rsidR="00B85E92" w:rsidRDefault="00A841EC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29,370.00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F149FA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3E55B0" w14:textId="77777777" w:rsidR="00B85E92" w:rsidRDefault="00A841EC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44,055.00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36A105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0287F0" w14:textId="77777777" w:rsidR="00B85E92" w:rsidRDefault="00A841EC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58,740.00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3725FF5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C0AD74" w14:textId="77777777" w:rsidR="00B85E92" w:rsidRDefault="00A841EC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73,425.00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45CB0B9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896306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6A8A09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269328" w14:textId="77777777" w:rsidR="00B85E92" w:rsidRDefault="00A841EC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8E8437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720A12" w14:textId="77777777" w:rsidR="00B85E92" w:rsidRDefault="00A841EC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EF9317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EAEB9C" w14:textId="77777777" w:rsidR="00B85E92" w:rsidRDefault="00A841EC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75D898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72C3CF" w14:textId="77777777" w:rsidR="00B85E92" w:rsidRDefault="00A841EC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FCEB11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6CB7D7" w14:textId="77777777" w:rsidR="00B85E92" w:rsidRDefault="00A841EC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0D58FF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FFEC69" w14:textId="77777777" w:rsidR="00B85E92" w:rsidRDefault="00A841E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557C5973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17D8948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C644E5" w14:textId="77777777" w:rsidR="00B85E92" w:rsidRDefault="00A841EC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13,085.00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34E073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76C255" w14:textId="77777777" w:rsidR="00B85E92" w:rsidRDefault="00A841EC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26,040.36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E0A276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972D7B" w14:textId="77777777" w:rsidR="00B85E92" w:rsidRDefault="00A841EC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38,890.36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0B899F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F7106A" w14:textId="77777777" w:rsidR="00B85E92" w:rsidRDefault="00A841EC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51,572.94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553D862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4F7A34" w14:textId="77777777" w:rsidR="00B85E92" w:rsidRDefault="00A841EC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64,363.69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680FEB0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B8C9C8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D21CDC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DF459E" w14:textId="77777777" w:rsidR="00B85E92" w:rsidRDefault="00A841EC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47EBCC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1DEECB" w14:textId="77777777" w:rsidR="00B85E92" w:rsidRDefault="00A841EC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05ED84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9C29C8" w14:textId="77777777" w:rsidR="00B85E92" w:rsidRDefault="00A841EC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EFBBF8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EEF55B" w14:textId="77777777" w:rsidR="00B85E92" w:rsidRDefault="00A841EC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C478C2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D7D9A7" w14:textId="77777777" w:rsidR="00B85E92" w:rsidRDefault="00A841EC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6C5CBB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23E7B2" w14:textId="77777777" w:rsidR="00B85E92" w:rsidRDefault="00A841E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0BAADFFB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1E807D0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4A2142" w14:textId="77777777" w:rsidR="00B85E92" w:rsidRDefault="00A841EC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13,875.00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0EAAA0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89D291" w14:textId="77777777" w:rsidR="00B85E92" w:rsidRDefault="00A841EC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27,750.00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35FE07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32FC44" w14:textId="77777777" w:rsidR="00B85E92" w:rsidRDefault="00A841EC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41,250.00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F0477A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6FD973" w14:textId="77777777" w:rsidR="00B85E92" w:rsidRDefault="00A841EC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54,750.00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12F5F40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A0B0C8" w14:textId="77777777" w:rsidR="00B85E92" w:rsidRDefault="00A841EC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68,250.00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2FAA872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0FBA3D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26877A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C45BAD" w14:textId="77777777" w:rsidR="00B85E92" w:rsidRDefault="00A841EC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3FDD34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9F96BF" w14:textId="77777777" w:rsidR="00B85E92" w:rsidRDefault="00A841EC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467078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99E18D" w14:textId="77777777" w:rsidR="00B85E92" w:rsidRDefault="00A841EC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D6EA79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1FABEF" w14:textId="77777777" w:rsidR="00B85E92" w:rsidRDefault="00A841EC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F13E17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BE674E" w14:textId="77777777" w:rsidR="00B85E92" w:rsidRDefault="00A841EC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B8DEE9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069C67" w14:textId="77777777" w:rsidR="00B85E92" w:rsidRDefault="00A841E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268A9178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355F5B6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415EBF" w14:textId="77777777" w:rsidR="00B85E92" w:rsidRDefault="00A841EC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904,350.00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4DC9C4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652ACA" w14:textId="77777777" w:rsidR="00B85E92" w:rsidRDefault="00A841EC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2,373,330.36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A2741A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0F6FD4" w14:textId="77777777" w:rsidR="00B85E92" w:rsidRDefault="00A841EC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3,264,464.29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E41D3A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61C459" w14:textId="77777777" w:rsidR="00B85E92" w:rsidRDefault="00A841EC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4,145,251.39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47B66EF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CBAB09" w14:textId="77777777" w:rsidR="00B85E92" w:rsidRDefault="00A841EC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5,030,737.19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6C6D3FA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30ADA9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482EFC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34A445" w14:textId="77777777" w:rsidR="00B85E92" w:rsidRDefault="00A841EC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48EA6C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A13DF1" w14:textId="77777777" w:rsidR="00B85E92" w:rsidRDefault="00A841EC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7D226F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2E629E" w14:textId="77777777" w:rsidR="00B85E92" w:rsidRDefault="00A841EC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28A35C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3D8F65" w14:textId="77777777" w:rsidR="00B85E92" w:rsidRDefault="00A841EC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3B304D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CC616C" w14:textId="77777777" w:rsidR="00B85E92" w:rsidRDefault="00A841EC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CC25F7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D58CE3" w14:textId="77777777" w:rsidR="00B85E92" w:rsidRDefault="00A841E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1A80EF4E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2CFB7A7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96FBB4" w14:textId="77777777" w:rsidR="00B85E92" w:rsidRDefault="00A841EC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159,387.90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943109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E14A47" w14:textId="77777777" w:rsidR="00B85E92" w:rsidRDefault="00A841EC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337,539.92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9EB473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1785B0" w14:textId="77777777" w:rsidR="00B85E92" w:rsidRDefault="00A841EC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499,026.21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B7064B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D487AA" w14:textId="77777777" w:rsidR="00B85E92" w:rsidRDefault="00A841EC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657,051.21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21654DA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61427B" w14:textId="77777777" w:rsidR="00B85E92" w:rsidRDefault="00A841EC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800,326.21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1C404CB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CBCEC3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AC7F73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63D3CA" w14:textId="77777777" w:rsidR="00B85E92" w:rsidRDefault="00A841EC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4C0F24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1B7E68" w14:textId="77777777" w:rsidR="00B85E92" w:rsidRDefault="00A841EC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ECD5C3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5743D6" w14:textId="77777777" w:rsidR="00B85E92" w:rsidRDefault="00A841EC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9D20F6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A5D821" w14:textId="77777777" w:rsidR="00B85E92" w:rsidRDefault="00A841EC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761518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81F605" w14:textId="77777777" w:rsidR="00B85E92" w:rsidRDefault="00A841EC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3C8045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5A83D9" w14:textId="77777777" w:rsidR="00B85E92" w:rsidRDefault="00A841E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13FC154B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5F69442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684436" w14:textId="77777777" w:rsidR="00B85E92" w:rsidRDefault="00A841EC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511,600.00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F0DC6B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8D91C2" w14:textId="77777777" w:rsidR="00B85E92" w:rsidRDefault="00A841EC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1,023,200.00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81D7E3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7EF8E9" w14:textId="77777777" w:rsidR="00B85E92" w:rsidRDefault="00A841EC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1,534,800.00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81FFE0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6218C9" w14:textId="77777777" w:rsidR="00B85E92" w:rsidRDefault="00A841EC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2,046,400.00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645D854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CDC4DC" w14:textId="77777777" w:rsidR="00B85E92" w:rsidRDefault="00A841EC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2,601,766.67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5B06193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0339F7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AD3756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4C8F04" w14:textId="77777777" w:rsidR="00B85E92" w:rsidRDefault="00A841EC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D17840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314994" w14:textId="77777777" w:rsidR="00B85E92" w:rsidRDefault="00A841EC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FE0736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B91370" w14:textId="77777777" w:rsidR="00B85E92" w:rsidRDefault="00A841EC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72B664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00CE80" w14:textId="77777777" w:rsidR="00B85E92" w:rsidRDefault="00A841EC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4FED5B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59F027" w14:textId="77777777" w:rsidR="00B85E92" w:rsidRDefault="00A841EC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85EC8C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4883FB" w14:textId="77777777" w:rsidR="00B85E92" w:rsidRDefault="00A841E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79833540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48C9A14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3E1CFA" w14:textId="77777777" w:rsidR="00B85E92" w:rsidRDefault="00A841EC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BEA956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71C677" w14:textId="77777777" w:rsidR="00B85E92" w:rsidRDefault="00A841EC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30,524.92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4D7925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167FB5" w14:textId="77777777" w:rsidR="00B85E92" w:rsidRDefault="00A841EC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45,295.08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32E03B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516FD5" w14:textId="77777777" w:rsidR="00B85E92" w:rsidRDefault="00A841EC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59,920.08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5A3BE48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BA8740" w14:textId="77777777" w:rsidR="00B85E92" w:rsidRDefault="00A841EC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74,982.58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7CE3804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BD48C9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E9E1FF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3CEB26" w14:textId="77777777" w:rsidR="00B85E92" w:rsidRDefault="00A841EC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315CF1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B5BD35" w14:textId="77777777" w:rsidR="00B85E92" w:rsidRDefault="00A841EC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52861A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376E35" w14:textId="77777777" w:rsidR="00B85E92" w:rsidRDefault="00A841EC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E8BAA9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1D2E30" w14:textId="77777777" w:rsidR="00B85E92" w:rsidRDefault="00A841EC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D81C98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1CC43D" w14:textId="77777777" w:rsidR="00B85E92" w:rsidRDefault="00A841EC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5A1389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04F04B" w14:textId="77777777" w:rsidR="00B85E92" w:rsidRDefault="00A841E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3172EE4F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399EC77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56292C" w14:textId="77777777" w:rsidR="00B85E92" w:rsidRDefault="00A841EC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94,185.48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3763EC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52F7D6" w14:textId="77777777" w:rsidR="00B85E92" w:rsidRDefault="00A841EC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293,839.57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BFAB8A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8A34A2" w14:textId="77777777" w:rsidR="00B85E92" w:rsidRDefault="00A841EC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386,597.63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D12088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DD6560" w14:textId="77777777" w:rsidR="00B85E92" w:rsidRDefault="00A841EC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476,613.76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6387014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489566" w14:textId="77777777" w:rsidR="00B85E92" w:rsidRDefault="00A841EC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563,905.43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7498420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299D1A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77C957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7F81DF" w14:textId="77777777" w:rsidR="00B85E92" w:rsidRDefault="00A841EC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3A6415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24C3A0" w14:textId="77777777" w:rsidR="00B85E92" w:rsidRDefault="00A841EC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971ACF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0633E9" w14:textId="77777777" w:rsidR="00B85E92" w:rsidRDefault="00A841EC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E024ED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97FFE7" w14:textId="77777777" w:rsidR="00B85E92" w:rsidRDefault="00A841EC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740FA5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CFAE26" w14:textId="77777777" w:rsidR="00B85E92" w:rsidRDefault="00A841EC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458AE8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2CA998" w14:textId="77777777" w:rsidR="00B85E92" w:rsidRDefault="00A841E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64750669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212D081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9D424F" w14:textId="77777777" w:rsidR="00B85E92" w:rsidRDefault="00A841EC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1,009,451.55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705C19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E199F9" w14:textId="77777777" w:rsidR="00B85E92" w:rsidRDefault="00A841EC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2,159,451.55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3DCBB8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13DEC0" w14:textId="77777777" w:rsidR="00B85E92" w:rsidRDefault="00A841EC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3,317,322.52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3552D0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ACADF2" w14:textId="77777777" w:rsidR="00B85E92" w:rsidRDefault="00A841EC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4,461,322.52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5C99FF4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E3CD0B" w14:textId="77777777" w:rsidR="00B85E92" w:rsidRDefault="00A841EC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5,511,128.93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303DEEF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048C7C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08E515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D2ED04" w14:textId="77777777" w:rsidR="00B85E92" w:rsidRDefault="00A841EC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CDB82B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31FB79" w14:textId="77777777" w:rsidR="00B85E92" w:rsidRDefault="00A841EC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48920C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BA771C" w14:textId="77777777" w:rsidR="00B85E92" w:rsidRDefault="00A841EC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B7855B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7C767E" w14:textId="77777777" w:rsidR="00B85E92" w:rsidRDefault="00A841EC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BDA77B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30A82B" w14:textId="77777777" w:rsidR="00B85E92" w:rsidRDefault="00A841EC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0B032A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93A02F" w14:textId="77777777" w:rsidR="00B85E92" w:rsidRDefault="00A841E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64F5BB9A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7883D41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6C7069" w14:textId="77777777" w:rsidR="00B85E92" w:rsidRDefault="00A841EC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622,617.53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F21684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AB2B10" w14:textId="77777777" w:rsidR="00B85E92" w:rsidRDefault="00A841EC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1,222,711.14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49FDD9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054027" w14:textId="77777777" w:rsidR="00B85E92" w:rsidRDefault="00A841EC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1,962,944.59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87ADE8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B7AA07" w14:textId="77777777" w:rsidR="00B85E92" w:rsidRDefault="00A841EC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2,682,987.55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4D027F0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CFD0A9" w14:textId="77777777" w:rsidR="00B85E92" w:rsidRDefault="00A841EC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3,655,365.92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0684C82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0025AA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3B1B0E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DBF544" w14:textId="77777777" w:rsidR="00B85E92" w:rsidRDefault="00A841EC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B5D14C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F23544" w14:textId="77777777" w:rsidR="00B85E92" w:rsidRDefault="00A841EC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2F21C9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3E9641" w14:textId="77777777" w:rsidR="00B85E92" w:rsidRDefault="00A841EC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517229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95DE2F" w14:textId="77777777" w:rsidR="00B85E92" w:rsidRDefault="00A841EC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7796BD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2A1A5A" w14:textId="77777777" w:rsidR="00B85E92" w:rsidRDefault="00A841EC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241B7F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3BBE06" w14:textId="77777777" w:rsidR="00B85E92" w:rsidRDefault="00A841E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611A8A71" w14:textId="77777777">
                        <w:trPr>
                          <w:trHeight w:val="298"/>
                        </w:trPr>
                        <w:tc>
                          <w:tcPr>
                            <w:tcW w:w="822" w:type="dxa"/>
                          </w:tcPr>
                          <w:p w14:paraId="422AF17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7E3900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1,926.97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95D758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720B7E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3,986.97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F2F9FA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0C1944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6,041.97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832128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FCBFAD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8,096.97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1251F70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7EEE08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10,051.97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397E99F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E5C30B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17851D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E78A14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0A9023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C72059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830AF6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C6D22C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C79B93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C2C3DA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EE0525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C4C79F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E2B190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6CA59F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1D9C5A6A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523E0E68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1BB8133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1585E11" w14:textId="77777777" w:rsidR="00B85E92" w:rsidRDefault="00A841EC">
                            <w:pPr>
                              <w:pStyle w:val="TableParagraph"/>
                              <w:spacing w:before="88" w:line="96" w:lineRule="exact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271,317.61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61D722A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2B193BF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17DC734" w14:textId="77777777" w:rsidR="00B85E92" w:rsidRDefault="00A841EC">
                            <w:pPr>
                              <w:pStyle w:val="TableParagraph"/>
                              <w:spacing w:before="88" w:line="96" w:lineRule="exact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910,477.98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14FCDF0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D9C44EF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F0D4902" w14:textId="77777777" w:rsidR="00B85E92" w:rsidRDefault="00A841EC">
                            <w:pPr>
                              <w:pStyle w:val="TableParagraph"/>
                              <w:spacing w:before="88"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1,232,026.33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BB6B6CD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B8FD7F3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85C5A52" w14:textId="77777777" w:rsidR="00B85E92" w:rsidRDefault="00A841EC">
                            <w:pPr>
                              <w:pStyle w:val="TableParagraph"/>
                              <w:spacing w:before="88" w:line="96" w:lineRule="exact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1,554,990.85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1A01DBDA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45BE86D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4F07A35" w14:textId="77777777" w:rsidR="00B85E92" w:rsidRDefault="00A841EC">
                            <w:pPr>
                              <w:pStyle w:val="TableParagraph"/>
                              <w:spacing w:before="88" w:line="96" w:lineRule="exact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1,970,834.16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788D3092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B8D51C4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786A870" w14:textId="77777777" w:rsidR="00B85E92" w:rsidRDefault="00A841EC">
                            <w:pPr>
                              <w:pStyle w:val="TableParagraph"/>
                              <w:spacing w:before="88"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3F8C187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9254703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622184F" w14:textId="77777777" w:rsidR="00B85E92" w:rsidRDefault="00A841EC">
                            <w:pPr>
                              <w:pStyle w:val="TableParagraph"/>
                              <w:spacing w:before="88" w:line="96" w:lineRule="exact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50B367C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A361E31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9313444" w14:textId="77777777" w:rsidR="00B85E92" w:rsidRDefault="00A841EC">
                            <w:pPr>
                              <w:pStyle w:val="TableParagraph"/>
                              <w:spacing w:before="88" w:line="96" w:lineRule="exact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FAECEEC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04512BF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4ECE926" w14:textId="77777777" w:rsidR="00B85E92" w:rsidRDefault="00A841EC">
                            <w:pPr>
                              <w:pStyle w:val="TableParagraph"/>
                              <w:spacing w:before="88" w:line="96" w:lineRule="exact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FB946BF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1DBF577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E64953E" w14:textId="77777777" w:rsidR="00B85E92" w:rsidRDefault="00A841EC">
                            <w:pPr>
                              <w:pStyle w:val="TableParagraph"/>
                              <w:spacing w:before="88" w:line="96" w:lineRule="exact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3BE6282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9D60026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1D0935D" w14:textId="77777777" w:rsidR="00B85E92" w:rsidRDefault="00A841EC">
                            <w:pPr>
                              <w:pStyle w:val="TableParagraph"/>
                              <w:spacing w:before="88"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9B21D4B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11A9D2A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50C22B5" w14:textId="77777777" w:rsidR="00B85E92" w:rsidRDefault="00A841EC">
                            <w:pPr>
                              <w:pStyle w:val="TableParagraph"/>
                              <w:spacing w:before="88"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12455420" w14:textId="77777777" w:rsidR="00B85E92" w:rsidRDefault="00B85E9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41EC">
        <w:rPr>
          <w:sz w:val="14"/>
        </w:rPr>
        <w:t>PERSONAL PERMANENTE</w:t>
      </w:r>
    </w:p>
    <w:p w14:paraId="6F178FD4" w14:textId="77777777" w:rsidR="00B85E92" w:rsidRDefault="00B85E92">
      <w:pPr>
        <w:pStyle w:val="Textoindependiente"/>
        <w:rPr>
          <w:sz w:val="16"/>
        </w:rPr>
      </w:pPr>
    </w:p>
    <w:p w14:paraId="75F59BBE" w14:textId="77777777" w:rsidR="00B85E92" w:rsidRDefault="00B85E92">
      <w:pPr>
        <w:pStyle w:val="Textoindependiente"/>
        <w:spacing w:before="8"/>
        <w:rPr>
          <w:sz w:val="13"/>
        </w:rPr>
      </w:pPr>
    </w:p>
    <w:p w14:paraId="6A64BF3B" w14:textId="77777777" w:rsidR="00B85E92" w:rsidRDefault="00A841EC">
      <w:pPr>
        <w:pStyle w:val="Prrafodelista"/>
        <w:numPr>
          <w:ilvl w:val="0"/>
          <w:numId w:val="1"/>
        </w:numPr>
        <w:tabs>
          <w:tab w:val="left" w:pos="600"/>
        </w:tabs>
        <w:spacing w:before="1" w:line="312" w:lineRule="auto"/>
        <w:ind w:left="340" w:right="12033" w:firstLine="0"/>
        <w:rPr>
          <w:sz w:val="14"/>
        </w:rPr>
      </w:pPr>
      <w:r>
        <w:rPr>
          <w:sz w:val="14"/>
        </w:rPr>
        <w:t>COMPLEMENTO PERSONAL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SALARIO</w:t>
      </w:r>
      <w:r>
        <w:rPr>
          <w:spacing w:val="-32"/>
          <w:sz w:val="14"/>
        </w:rPr>
        <w:t xml:space="preserve"> </w:t>
      </w:r>
      <w:r>
        <w:rPr>
          <w:sz w:val="14"/>
        </w:rPr>
        <w:t>DEL</w:t>
      </w:r>
      <w:r>
        <w:rPr>
          <w:spacing w:val="-1"/>
          <w:sz w:val="14"/>
        </w:rPr>
        <w:t xml:space="preserve"> </w:t>
      </w:r>
      <w:r>
        <w:rPr>
          <w:sz w:val="14"/>
        </w:rPr>
        <w:t>PERSONAL PERMANENTE</w:t>
      </w:r>
    </w:p>
    <w:p w14:paraId="36093A56" w14:textId="77777777" w:rsidR="00B85E92" w:rsidRDefault="00A841EC">
      <w:pPr>
        <w:pStyle w:val="Prrafodelista"/>
        <w:numPr>
          <w:ilvl w:val="0"/>
          <w:numId w:val="1"/>
        </w:numPr>
        <w:tabs>
          <w:tab w:val="left" w:pos="600"/>
        </w:tabs>
        <w:spacing w:before="61" w:line="312" w:lineRule="auto"/>
        <w:ind w:left="340" w:right="12167" w:firstLine="0"/>
        <w:rPr>
          <w:sz w:val="14"/>
        </w:rPr>
      </w:pPr>
      <w:r>
        <w:rPr>
          <w:sz w:val="14"/>
        </w:rPr>
        <w:t>COMPLEMENTO</w:t>
      </w:r>
      <w:r>
        <w:rPr>
          <w:spacing w:val="1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>ANTIGÜEDAD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 w14:paraId="1B0FD168" w14:textId="77777777" w:rsidR="00B85E92" w:rsidRDefault="00A841EC">
      <w:pPr>
        <w:pStyle w:val="Prrafodelista"/>
        <w:numPr>
          <w:ilvl w:val="0"/>
          <w:numId w:val="1"/>
        </w:numPr>
        <w:tabs>
          <w:tab w:val="left" w:pos="600"/>
        </w:tabs>
        <w:spacing w:before="61" w:line="312" w:lineRule="auto"/>
        <w:ind w:left="340" w:right="12073" w:firstLine="0"/>
        <w:rPr>
          <w:sz w:val="14"/>
        </w:rPr>
      </w:pPr>
      <w:r>
        <w:rPr>
          <w:sz w:val="14"/>
        </w:rPr>
        <w:t>COMPLEMENTO POR</w:t>
      </w:r>
      <w:r>
        <w:rPr>
          <w:spacing w:val="1"/>
          <w:sz w:val="14"/>
        </w:rPr>
        <w:t xml:space="preserve"> </w:t>
      </w:r>
      <w:r>
        <w:rPr>
          <w:sz w:val="14"/>
        </w:rPr>
        <w:t>CALIDAD</w:t>
      </w:r>
      <w:r>
        <w:rPr>
          <w:spacing w:val="1"/>
          <w:sz w:val="14"/>
        </w:rPr>
        <w:t xml:space="preserve"> </w:t>
      </w:r>
      <w:r>
        <w:rPr>
          <w:sz w:val="14"/>
        </w:rPr>
        <w:t>PROFESIONAL</w:t>
      </w:r>
      <w:r>
        <w:rPr>
          <w:spacing w:val="-3"/>
          <w:sz w:val="14"/>
        </w:rPr>
        <w:t xml:space="preserve"> </w:t>
      </w:r>
      <w:r>
        <w:rPr>
          <w:sz w:val="14"/>
        </w:rPr>
        <w:t>AL</w:t>
      </w:r>
      <w:r>
        <w:rPr>
          <w:spacing w:val="-2"/>
          <w:sz w:val="14"/>
        </w:rPr>
        <w:t xml:space="preserve"> </w:t>
      </w:r>
      <w:r>
        <w:rPr>
          <w:sz w:val="14"/>
        </w:rPr>
        <w:t>PERSONAL</w:t>
      </w:r>
      <w:r>
        <w:rPr>
          <w:spacing w:val="-2"/>
          <w:sz w:val="14"/>
        </w:rPr>
        <w:t xml:space="preserve"> </w:t>
      </w:r>
      <w:r>
        <w:rPr>
          <w:sz w:val="14"/>
        </w:rPr>
        <w:t>PERMANENTE</w:t>
      </w:r>
    </w:p>
    <w:p w14:paraId="48E1464B" w14:textId="77777777" w:rsidR="00B85E92" w:rsidRDefault="00A841EC">
      <w:pPr>
        <w:pStyle w:val="Prrafodelista"/>
        <w:numPr>
          <w:ilvl w:val="0"/>
          <w:numId w:val="1"/>
        </w:numPr>
        <w:tabs>
          <w:tab w:val="left" w:pos="600"/>
        </w:tabs>
        <w:spacing w:before="62" w:line="312" w:lineRule="auto"/>
        <w:ind w:left="340" w:right="12459" w:firstLine="0"/>
        <w:rPr>
          <w:sz w:val="14"/>
        </w:rPr>
      </w:pPr>
      <w:r>
        <w:rPr>
          <w:sz w:val="14"/>
        </w:rPr>
        <w:t>COMPLEMENTOS ESPECÍFICOS 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 w14:paraId="055277FA" w14:textId="77777777" w:rsidR="00B85E92" w:rsidRDefault="00A841EC">
      <w:pPr>
        <w:pStyle w:val="Prrafodelista"/>
        <w:numPr>
          <w:ilvl w:val="0"/>
          <w:numId w:val="2"/>
        </w:numPr>
        <w:tabs>
          <w:tab w:val="left" w:pos="600"/>
        </w:tabs>
        <w:spacing w:before="38"/>
        <w:rPr>
          <w:sz w:val="14"/>
        </w:rPr>
      </w:pPr>
      <w:r>
        <w:rPr>
          <w:sz w:val="14"/>
        </w:rPr>
        <w:t>PERSONAL SUPERNUMERARIO</w:t>
      </w:r>
    </w:p>
    <w:p w14:paraId="47D1654C" w14:textId="77777777" w:rsidR="00B85E92" w:rsidRDefault="00B85E92">
      <w:pPr>
        <w:pStyle w:val="Textoindependiente"/>
        <w:rPr>
          <w:sz w:val="16"/>
        </w:rPr>
      </w:pPr>
    </w:p>
    <w:p w14:paraId="4727E648" w14:textId="77777777" w:rsidR="00B85E92" w:rsidRDefault="00A841EC">
      <w:pPr>
        <w:pStyle w:val="Prrafodelista"/>
        <w:numPr>
          <w:ilvl w:val="0"/>
          <w:numId w:val="2"/>
        </w:numPr>
        <w:tabs>
          <w:tab w:val="left" w:pos="600"/>
        </w:tabs>
        <w:rPr>
          <w:sz w:val="14"/>
        </w:rPr>
      </w:pPr>
      <w:r>
        <w:rPr>
          <w:sz w:val="14"/>
        </w:rPr>
        <w:t>PERSONAL</w:t>
      </w:r>
      <w:r>
        <w:rPr>
          <w:spacing w:val="5"/>
          <w:sz w:val="14"/>
        </w:rPr>
        <w:t xml:space="preserve"> </w:t>
      </w:r>
      <w:r>
        <w:rPr>
          <w:sz w:val="14"/>
        </w:rPr>
        <w:t>POR</w:t>
      </w:r>
      <w:r>
        <w:rPr>
          <w:spacing w:val="5"/>
          <w:sz w:val="14"/>
        </w:rPr>
        <w:t xml:space="preserve"> </w:t>
      </w:r>
      <w:r>
        <w:rPr>
          <w:sz w:val="14"/>
        </w:rPr>
        <w:t>CONTRATO</w:t>
      </w:r>
    </w:p>
    <w:p w14:paraId="60BA318B" w14:textId="77777777" w:rsidR="00B85E92" w:rsidRDefault="00B85E92">
      <w:pPr>
        <w:pStyle w:val="Textoindependiente"/>
        <w:rPr>
          <w:sz w:val="16"/>
        </w:rPr>
      </w:pPr>
    </w:p>
    <w:p w14:paraId="620B9615" w14:textId="77777777" w:rsidR="00B85E92" w:rsidRDefault="00B85E92">
      <w:pPr>
        <w:pStyle w:val="Textoindependiente"/>
        <w:spacing w:before="9"/>
        <w:rPr>
          <w:sz w:val="13"/>
        </w:rPr>
      </w:pPr>
    </w:p>
    <w:p w14:paraId="718995BE" w14:textId="77777777" w:rsidR="00B85E92" w:rsidRDefault="00A841EC">
      <w:pPr>
        <w:pStyle w:val="Prrafodelista"/>
        <w:numPr>
          <w:ilvl w:val="0"/>
          <w:numId w:val="3"/>
        </w:numPr>
        <w:tabs>
          <w:tab w:val="left" w:pos="600"/>
        </w:tabs>
        <w:spacing w:before="0" w:line="312" w:lineRule="auto"/>
        <w:ind w:right="12260" w:firstLine="0"/>
        <w:rPr>
          <w:sz w:val="14"/>
        </w:rPr>
      </w:pPr>
      <w:r>
        <w:rPr>
          <w:sz w:val="14"/>
        </w:rPr>
        <w:t>COMPLEMENTO POR</w:t>
      </w:r>
      <w:r>
        <w:rPr>
          <w:spacing w:val="1"/>
          <w:sz w:val="14"/>
        </w:rPr>
        <w:t xml:space="preserve"> </w:t>
      </w:r>
      <w:r>
        <w:rPr>
          <w:sz w:val="14"/>
        </w:rPr>
        <w:t>CALIDAD</w:t>
      </w:r>
      <w:r>
        <w:rPr>
          <w:spacing w:val="1"/>
          <w:sz w:val="14"/>
        </w:rPr>
        <w:t xml:space="preserve"> </w:t>
      </w:r>
      <w:r>
        <w:rPr>
          <w:sz w:val="14"/>
        </w:rPr>
        <w:t>PROFESIONAL AL PERSONAL TEMPORAL</w:t>
      </w:r>
    </w:p>
    <w:p w14:paraId="46428C5D" w14:textId="77777777" w:rsidR="00B85E92" w:rsidRDefault="00A841EC">
      <w:pPr>
        <w:pStyle w:val="Prrafodelista"/>
        <w:numPr>
          <w:ilvl w:val="0"/>
          <w:numId w:val="3"/>
        </w:numPr>
        <w:tabs>
          <w:tab w:val="left" w:pos="600"/>
        </w:tabs>
        <w:spacing w:before="61" w:line="312" w:lineRule="auto"/>
        <w:ind w:right="12459" w:firstLine="0"/>
        <w:rPr>
          <w:sz w:val="14"/>
        </w:rPr>
      </w:pPr>
      <w:r>
        <w:rPr>
          <w:sz w:val="14"/>
        </w:rPr>
        <w:t>COMPLEMENTOS ESPECÍFICOS 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 TEMPORAL</w:t>
      </w:r>
    </w:p>
    <w:p w14:paraId="020FACD2" w14:textId="77777777" w:rsidR="00B85E92" w:rsidRDefault="00A841EC">
      <w:pPr>
        <w:pStyle w:val="Textoindependiente"/>
        <w:spacing w:before="62" w:line="312" w:lineRule="auto"/>
        <w:ind w:left="340" w:right="11948"/>
      </w:pPr>
      <w:r>
        <w:t>029-OTRAS</w:t>
      </w:r>
      <w:r>
        <w:rPr>
          <w:spacing w:val="3"/>
        </w:rPr>
        <w:t xml:space="preserve"> </w:t>
      </w:r>
      <w:r>
        <w:t>REMUNERACIONES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PERSONAL</w:t>
      </w:r>
      <w:r>
        <w:rPr>
          <w:spacing w:val="-32"/>
        </w:rPr>
        <w:t xml:space="preserve"> </w:t>
      </w:r>
      <w:r>
        <w:t>TEMPORAL</w:t>
      </w:r>
    </w:p>
    <w:p w14:paraId="2E65B062" w14:textId="77777777" w:rsidR="00B85E92" w:rsidRDefault="00A841EC">
      <w:pPr>
        <w:pStyle w:val="Textoindependiente"/>
        <w:spacing w:before="38"/>
        <w:ind w:left="340"/>
      </w:pPr>
      <w:r>
        <w:t>031-JORNALES</w:t>
      </w:r>
    </w:p>
    <w:p w14:paraId="0E2C6D02" w14:textId="77777777" w:rsidR="00B85E92" w:rsidRDefault="00B85E92">
      <w:pPr>
        <w:pStyle w:val="Textoindependiente"/>
        <w:rPr>
          <w:sz w:val="16"/>
        </w:rPr>
      </w:pPr>
    </w:p>
    <w:p w14:paraId="595EA231" w14:textId="77777777" w:rsidR="00B85E92" w:rsidRDefault="00B85E92">
      <w:pPr>
        <w:pStyle w:val="Textoindependiente"/>
        <w:spacing w:before="9"/>
        <w:rPr>
          <w:sz w:val="13"/>
        </w:rPr>
      </w:pPr>
    </w:p>
    <w:p w14:paraId="1E81220C" w14:textId="77777777" w:rsidR="00B85E92" w:rsidRDefault="00A841EC">
      <w:pPr>
        <w:pStyle w:val="Prrafodelista"/>
        <w:numPr>
          <w:ilvl w:val="0"/>
          <w:numId w:val="4"/>
        </w:numPr>
        <w:tabs>
          <w:tab w:val="left" w:pos="600"/>
        </w:tabs>
        <w:spacing w:before="0" w:line="312" w:lineRule="auto"/>
        <w:ind w:right="12167" w:firstLine="0"/>
        <w:rPr>
          <w:sz w:val="14"/>
        </w:rPr>
      </w:pPr>
      <w:r>
        <w:rPr>
          <w:sz w:val="14"/>
        </w:rPr>
        <w:t>COMPLEMENTO</w:t>
      </w:r>
      <w:r>
        <w:rPr>
          <w:spacing w:val="1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>ANTIGÜEDAD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POR JORNAL</w:t>
      </w:r>
    </w:p>
    <w:p w14:paraId="5B03DD95" w14:textId="77777777" w:rsidR="00B85E92" w:rsidRDefault="00A841EC">
      <w:pPr>
        <w:pStyle w:val="Prrafodelista"/>
        <w:numPr>
          <w:ilvl w:val="0"/>
          <w:numId w:val="4"/>
        </w:numPr>
        <w:tabs>
          <w:tab w:val="left" w:pos="600"/>
        </w:tabs>
        <w:spacing w:before="61" w:after="55"/>
        <w:ind w:left="599"/>
        <w:rPr>
          <w:sz w:val="14"/>
        </w:rPr>
      </w:pPr>
      <w:r>
        <w:rPr>
          <w:sz w:val="14"/>
        </w:rPr>
        <w:t>COMPLEMENTOS</w:t>
      </w:r>
      <w:r>
        <w:rPr>
          <w:spacing w:val="4"/>
          <w:sz w:val="14"/>
        </w:rPr>
        <w:t xml:space="preserve"> </w:t>
      </w:r>
      <w:r>
        <w:rPr>
          <w:sz w:val="14"/>
        </w:rPr>
        <w:t>ESPECÍFICOS</w:t>
      </w:r>
      <w:r>
        <w:rPr>
          <w:spacing w:val="4"/>
          <w:sz w:val="14"/>
        </w:rPr>
        <w:t xml:space="preserve"> </w:t>
      </w:r>
      <w:r>
        <w:rPr>
          <w:sz w:val="14"/>
        </w:rPr>
        <w:t>AL</w:t>
      </w: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1954"/>
        <w:gridCol w:w="931"/>
        <w:gridCol w:w="868"/>
        <w:gridCol w:w="860"/>
        <w:gridCol w:w="1000"/>
        <w:gridCol w:w="941"/>
        <w:gridCol w:w="974"/>
        <w:gridCol w:w="907"/>
        <w:gridCol w:w="900"/>
        <w:gridCol w:w="925"/>
        <w:gridCol w:w="961"/>
        <w:gridCol w:w="632"/>
      </w:tblGrid>
      <w:tr w:rsidR="00B85E92" w14:paraId="57B956EB" w14:textId="77777777">
        <w:trPr>
          <w:trHeight w:val="200"/>
        </w:trPr>
        <w:tc>
          <w:tcPr>
            <w:tcW w:w="3087" w:type="dxa"/>
          </w:tcPr>
          <w:p w14:paraId="3E5871F3" w14:textId="77777777" w:rsidR="00B85E92" w:rsidRDefault="00A841EC">
            <w:pPr>
              <w:pStyle w:val="TableParagraph"/>
              <w:spacing w:line="156" w:lineRule="exact"/>
              <w:ind w:left="32"/>
              <w:rPr>
                <w:sz w:val="14"/>
              </w:rPr>
            </w:pPr>
            <w:r>
              <w:rPr>
                <w:sz w:val="14"/>
              </w:rPr>
              <w:t>PERSONAL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JORNAL</w:t>
            </w:r>
          </w:p>
        </w:tc>
        <w:tc>
          <w:tcPr>
            <w:tcW w:w="11853" w:type="dxa"/>
            <w:gridSpan w:val="12"/>
          </w:tcPr>
          <w:p w14:paraId="6218426E" w14:textId="77777777" w:rsidR="00B85E92" w:rsidRDefault="00B85E92">
            <w:pPr>
              <w:pStyle w:val="TableParagraph"/>
              <w:rPr>
                <w:sz w:val="12"/>
              </w:rPr>
            </w:pPr>
          </w:p>
        </w:tc>
      </w:tr>
      <w:tr w:rsidR="00B85E92" w14:paraId="29DA8634" w14:textId="77777777">
        <w:trPr>
          <w:trHeight w:val="203"/>
        </w:trPr>
        <w:tc>
          <w:tcPr>
            <w:tcW w:w="3087" w:type="dxa"/>
          </w:tcPr>
          <w:p w14:paraId="7C4850DB" w14:textId="77777777" w:rsidR="00B85E92" w:rsidRDefault="00A841EC">
            <w:pPr>
              <w:pStyle w:val="TableParagraph"/>
              <w:spacing w:before="42" w:line="141" w:lineRule="exact"/>
              <w:ind w:left="32"/>
              <w:rPr>
                <w:sz w:val="14"/>
              </w:rPr>
            </w:pPr>
            <w:r>
              <w:rPr>
                <w:sz w:val="14"/>
              </w:rPr>
              <w:t>061-DIETAS</w:t>
            </w:r>
          </w:p>
        </w:tc>
        <w:tc>
          <w:tcPr>
            <w:tcW w:w="1954" w:type="dxa"/>
          </w:tcPr>
          <w:p w14:paraId="7D52D971" w14:textId="77777777" w:rsidR="00B85E92" w:rsidRDefault="00A841EC">
            <w:pPr>
              <w:pStyle w:val="TableParagraph"/>
              <w:spacing w:before="44"/>
              <w:ind w:right="3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1" w:type="dxa"/>
          </w:tcPr>
          <w:p w14:paraId="6E6CB5DD" w14:textId="77777777" w:rsidR="00B85E92" w:rsidRDefault="00A841EC">
            <w:pPr>
              <w:pStyle w:val="TableParagraph"/>
              <w:spacing w:before="44"/>
              <w:ind w:left="327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868" w:type="dxa"/>
          </w:tcPr>
          <w:p w14:paraId="5B89DC30" w14:textId="77777777" w:rsidR="00B85E92" w:rsidRDefault="00A841EC">
            <w:pPr>
              <w:pStyle w:val="TableParagraph"/>
              <w:spacing w:before="44"/>
              <w:ind w:left="231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860" w:type="dxa"/>
          </w:tcPr>
          <w:p w14:paraId="52D115D9" w14:textId="77777777" w:rsidR="00B85E92" w:rsidRDefault="00A841EC">
            <w:pPr>
              <w:pStyle w:val="TableParagraph"/>
              <w:spacing w:before="44"/>
              <w:ind w:left="209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00" w:type="dxa"/>
          </w:tcPr>
          <w:p w14:paraId="3A3FFBB3" w14:textId="77777777" w:rsidR="00B85E92" w:rsidRDefault="00A841EC">
            <w:pPr>
              <w:pStyle w:val="TableParagraph"/>
              <w:spacing w:before="44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41" w:type="dxa"/>
          </w:tcPr>
          <w:p w14:paraId="43A7E203" w14:textId="77777777" w:rsidR="00B85E92" w:rsidRDefault="00A841EC">
            <w:pPr>
              <w:pStyle w:val="TableParagraph"/>
              <w:spacing w:before="44"/>
              <w:ind w:left="327" w:right="3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 w14:paraId="1A965AB8" w14:textId="77777777" w:rsidR="00B85E92" w:rsidRDefault="00A841EC">
            <w:pPr>
              <w:pStyle w:val="TableParagraph"/>
              <w:spacing w:before="44"/>
              <w:ind w:left="374" w:right="3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 w14:paraId="1522FF37" w14:textId="77777777" w:rsidR="00B85E92" w:rsidRDefault="00A841EC">
            <w:pPr>
              <w:pStyle w:val="TableParagraph"/>
              <w:spacing w:before="44"/>
              <w:ind w:left="347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 w14:paraId="7AA5A78F" w14:textId="77777777" w:rsidR="00B85E92" w:rsidRDefault="00A841EC">
            <w:pPr>
              <w:pStyle w:val="TableParagraph"/>
              <w:spacing w:before="44"/>
              <w:ind w:left="306" w:right="3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 w14:paraId="401A1D33" w14:textId="77777777" w:rsidR="00B85E92" w:rsidRDefault="00A841EC">
            <w:pPr>
              <w:pStyle w:val="TableParagraph"/>
              <w:spacing w:before="44"/>
              <w:ind w:left="341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44DEF7EE" w14:textId="77777777" w:rsidR="00B85E92" w:rsidRDefault="00A841EC">
            <w:pPr>
              <w:pStyle w:val="TableParagraph"/>
              <w:spacing w:before="44"/>
              <w:ind w:left="329" w:right="4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38DA4D76" w14:textId="77777777" w:rsidR="00B85E92" w:rsidRDefault="00A841EC">
            <w:pPr>
              <w:pStyle w:val="TableParagraph"/>
              <w:spacing w:before="44"/>
              <w:ind w:left="4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3F5B46AB" w14:textId="77777777" w:rsidR="00B85E92" w:rsidRDefault="00B85E92">
      <w:pPr>
        <w:pStyle w:val="Textoindependiente"/>
        <w:rPr>
          <w:sz w:val="16"/>
        </w:rPr>
      </w:pPr>
    </w:p>
    <w:p w14:paraId="2BB2D66E" w14:textId="77777777" w:rsidR="00B85E92" w:rsidRDefault="00B85E92">
      <w:pPr>
        <w:pStyle w:val="Textoindependiente"/>
        <w:spacing w:before="8"/>
        <w:rPr>
          <w:sz w:val="13"/>
        </w:rPr>
      </w:pPr>
    </w:p>
    <w:p w14:paraId="06D8F84E" w14:textId="5EAE3B78" w:rsidR="00B85E92" w:rsidRDefault="000B7C65">
      <w:pPr>
        <w:pStyle w:val="Textoindependiente"/>
        <w:spacing w:line="312" w:lineRule="auto"/>
        <w:ind w:left="340" w:right="119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CEAC54" wp14:editId="7AF68737">
                <wp:simplePos x="0" y="0"/>
                <wp:positionH relativeFrom="page">
                  <wp:posOffset>3063240</wp:posOffset>
                </wp:positionH>
                <wp:positionV relativeFrom="paragraph">
                  <wp:posOffset>-12700</wp:posOffset>
                </wp:positionV>
                <wp:extent cx="6774815" cy="74295"/>
                <wp:effectExtent l="0" t="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81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5"/>
                              <w:gridCol w:w="957"/>
                              <w:gridCol w:w="867"/>
                              <w:gridCol w:w="832"/>
                              <w:gridCol w:w="1025"/>
                              <w:gridCol w:w="940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1"/>
                            </w:tblGrid>
                            <w:tr w:rsidR="00B85E92" w14:paraId="07F34D01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55" w:type="dxa"/>
                                </w:tcPr>
                                <w:p w14:paraId="3DF22005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CC34460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A22C136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72,000.00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625B0025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2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82168E0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1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120,000.00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14C146A0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31" w:right="3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5BF1528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79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E9B7FBE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62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E805831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13" w:right="35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CC4242C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55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BAC73B0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38" w:right="3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1DF20A0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1BDDDFA7" w14:textId="77777777" w:rsidR="00B85E92" w:rsidRDefault="00B8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EAC54" id="Text Box 6" o:spid="_x0000_s1028" type="#_x0000_t202" style="position:absolute;left:0;text-align:left;margin-left:241.2pt;margin-top:-1pt;width:533.45pt;height:5.8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5"/>
                        <w:gridCol w:w="957"/>
                        <w:gridCol w:w="867"/>
                        <w:gridCol w:w="832"/>
                        <w:gridCol w:w="1025"/>
                        <w:gridCol w:w="940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1"/>
                      </w:tblGrid>
                      <w:tr w:rsidR="00B85E92" w14:paraId="07F34D01" w14:textId="77777777">
                        <w:trPr>
                          <w:trHeight w:val="116"/>
                        </w:trPr>
                        <w:tc>
                          <w:tcPr>
                            <w:tcW w:w="755" w:type="dxa"/>
                          </w:tcPr>
                          <w:p w14:paraId="3DF22005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CC34460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A22C136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72,000.00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625B0025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2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582168E0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1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120,000.00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14C146A0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31" w:right="3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5BF1528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79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E9B7FBE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62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E805831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13" w:right="35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CC4242C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55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BAC73B0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38" w:right="3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1DF20A0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1BDDDFA7" w14:textId="77777777" w:rsidR="00B85E92" w:rsidRDefault="00B85E9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41EC">
        <w:t xml:space="preserve">063-GASTOS DE </w:t>
      </w:r>
      <w:r w:rsidR="00A841EC">
        <w:t>REPRESENTACIÓN</w:t>
      </w:r>
      <w:r w:rsidR="00A841EC">
        <w:rPr>
          <w:spacing w:val="1"/>
        </w:rPr>
        <w:t xml:space="preserve"> </w:t>
      </w:r>
      <w:r w:rsidR="00A841EC">
        <w:t>EN EL</w:t>
      </w:r>
      <w:r w:rsidR="00A841EC">
        <w:rPr>
          <w:spacing w:val="-32"/>
        </w:rPr>
        <w:t xml:space="preserve"> </w:t>
      </w:r>
      <w:r w:rsidR="00A841EC">
        <w:t>INTERIOR</w:t>
      </w:r>
    </w:p>
    <w:p w14:paraId="4CBA809B" w14:textId="77777777" w:rsidR="00B85E92" w:rsidRDefault="00B85E92">
      <w:pPr>
        <w:spacing w:line="312" w:lineRule="auto"/>
        <w:sectPr w:rsidR="00B85E92">
          <w:type w:val="continuous"/>
          <w:pgSz w:w="15840" w:h="12240" w:orient="landscape"/>
          <w:pgMar w:top="740" w:right="240" w:bottom="920" w:left="260" w:header="720" w:footer="720" w:gutter="0"/>
          <w:cols w:space="720"/>
        </w:sectPr>
      </w:pPr>
    </w:p>
    <w:p w14:paraId="29E4A3F6" w14:textId="77777777" w:rsidR="00B85E92" w:rsidRDefault="00A841EC">
      <w:pPr>
        <w:spacing w:line="194" w:lineRule="exact"/>
        <w:ind w:left="3120" w:right="3"/>
        <w:jc w:val="center"/>
        <w:rPr>
          <w:b/>
          <w:sz w:val="17"/>
        </w:rPr>
      </w:pPr>
      <w:r>
        <w:rPr>
          <w:b/>
          <w:w w:val="105"/>
          <w:sz w:val="17"/>
        </w:rPr>
        <w:lastRenderedPageBreak/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 w14:paraId="4372CC30" w14:textId="77777777" w:rsidR="00B85E92" w:rsidRDefault="00A841EC">
      <w:pPr>
        <w:pStyle w:val="Ttulo1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 w14:paraId="261033A4" w14:textId="77777777" w:rsidR="00B85E92" w:rsidRDefault="00A841EC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 w14:paraId="5699EB20" w14:textId="77777777" w:rsidR="00B85E92" w:rsidRDefault="00A841EC">
      <w:pPr>
        <w:spacing w:before="56"/>
        <w:ind w:left="3110" w:right="3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 w14:paraId="69DE0E94" w14:textId="77777777" w:rsidR="00B85E92" w:rsidRDefault="00A841EC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 w14:paraId="06E22972" w14:textId="77777777" w:rsidR="00B85E92" w:rsidRDefault="00A841EC">
      <w:pPr>
        <w:tabs>
          <w:tab w:val="left" w:pos="3807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 w14:paraId="2D5CC08C" w14:textId="77777777" w:rsidR="00B85E92" w:rsidRDefault="00A841EC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22/06/2023</w:t>
      </w:r>
    </w:p>
    <w:p w14:paraId="5A53954C" w14:textId="77777777" w:rsidR="00B85E92" w:rsidRDefault="00A841EC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10:51.51</w:t>
      </w:r>
    </w:p>
    <w:p w14:paraId="539367AA" w14:textId="77777777" w:rsidR="00B85E92" w:rsidRDefault="00A841EC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58FCC38A" w14:textId="77777777" w:rsidR="00B85E92" w:rsidRDefault="00B85E92">
      <w:pPr>
        <w:rPr>
          <w:sz w:val="16"/>
        </w:rPr>
        <w:sectPr w:rsidR="00B85E92">
          <w:pgSz w:w="15840" w:h="12240" w:orient="landscape"/>
          <w:pgMar w:top="740" w:right="240" w:bottom="920" w:left="260" w:header="509" w:footer="721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73E67CB7" w14:textId="347EE9C6" w:rsidR="00B85E92" w:rsidRDefault="000B7C65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B5E071" wp14:editId="4607CE37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0" b="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98DFD" w14:textId="77777777" w:rsidR="00B85E92" w:rsidRDefault="00B85E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5E071" id="Rectangle 7" o:spid="_x0000_s1029" style="position:absolute;left:0;text-align:left;margin-left:23.25pt;margin-top:12.55pt;width:750.75pt;height: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" fillcolor="black" stroked="f">
                <v:textbox>
                  <w:txbxContent>
                    <w:p w14:paraId="26198DFD" w14:textId="77777777" w:rsidR="00B85E92" w:rsidRDefault="00B85E92"/>
                  </w:txbxContent>
                </v:textbox>
                <w10:wrap anchorx="page"/>
              </v:rect>
            </w:pict>
          </mc:Fallback>
        </mc:AlternateContent>
      </w:r>
      <w:r w:rsidR="00A841EC">
        <w:rPr>
          <w:rFonts w:ascii="Arial"/>
          <w:b/>
          <w:sz w:val="14"/>
        </w:rPr>
        <w:t>EJERCICIO:</w:t>
      </w:r>
      <w:r w:rsidR="00A841EC">
        <w:rPr>
          <w:sz w:val="14"/>
        </w:rPr>
        <w:tab/>
      </w:r>
      <w:r w:rsidR="00A841EC">
        <w:rPr>
          <w:rFonts w:ascii="Arial"/>
          <w:b/>
          <w:position w:val="2"/>
          <w:sz w:val="14"/>
        </w:rPr>
        <w:t>2023</w:t>
      </w:r>
    </w:p>
    <w:p w14:paraId="6C4B74C9" w14:textId="77777777" w:rsidR="00B85E92" w:rsidRDefault="00A841EC">
      <w:pPr>
        <w:spacing w:before="57"/>
        <w:ind w:left="127"/>
        <w:rPr>
          <w:sz w:val="18"/>
        </w:rPr>
      </w:pPr>
      <w:r>
        <w:rPr>
          <w:sz w:val="18"/>
        </w:rPr>
        <w:t>ENTIDAD</w:t>
      </w:r>
      <w:r>
        <w:rPr>
          <w:spacing w:val="38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3"/>
          <w:sz w:val="18"/>
        </w:rPr>
        <w:t xml:space="preserve"> </w:t>
      </w:r>
      <w:r>
        <w:rPr>
          <w:sz w:val="18"/>
        </w:rPr>
        <w:t>*</w:t>
      </w:r>
    </w:p>
    <w:p w14:paraId="25CC2A0C" w14:textId="77777777" w:rsidR="00B85E92" w:rsidRDefault="00A841EC">
      <w:pPr>
        <w:tabs>
          <w:tab w:val="left" w:pos="766"/>
        </w:tabs>
        <w:spacing w:before="57"/>
        <w:ind w:left="127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 w14:paraId="2475DEE9" w14:textId="77777777" w:rsidR="00B85E92" w:rsidRDefault="00A841EC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Mayo</w:t>
      </w:r>
    </w:p>
    <w:p w14:paraId="58F54E3C" w14:textId="77777777" w:rsidR="00B85E92" w:rsidRDefault="00B85E92">
      <w:pPr>
        <w:rPr>
          <w:sz w:val="16"/>
        </w:rPr>
        <w:sectPr w:rsidR="00B85E92">
          <w:type w:val="continuous"/>
          <w:pgSz w:w="15840" w:h="12240" w:orient="landscape"/>
          <w:pgMar w:top="74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55C73979" w14:textId="77777777" w:rsidR="00B85E92" w:rsidRDefault="00A841EC">
      <w:pPr>
        <w:pStyle w:val="Ttulo2"/>
        <w:spacing w:before="33"/>
      </w:pPr>
      <w:r>
        <w:t>Renglón:</w:t>
      </w:r>
    </w:p>
    <w:p w14:paraId="56F4C374" w14:textId="77777777" w:rsidR="00B85E92" w:rsidRDefault="00A841EC">
      <w:pPr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06FB1395" w14:textId="77777777" w:rsidR="00B85E92" w:rsidRDefault="00A841EC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692AF7D2" w14:textId="77777777" w:rsidR="00B85E92" w:rsidRDefault="00A841EC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30721213" w14:textId="77777777" w:rsidR="00B85E92" w:rsidRDefault="00A841EC">
      <w:pPr>
        <w:spacing w:before="59"/>
        <w:ind w:left="90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 w14:paraId="232C3420" w14:textId="77777777" w:rsidR="00B85E92" w:rsidRDefault="00B85E92">
      <w:pPr>
        <w:rPr>
          <w:sz w:val="12"/>
        </w:rPr>
        <w:sectPr w:rsidR="00B85E92">
          <w:type w:val="continuous"/>
          <w:pgSz w:w="15840" w:h="12240" w:orient="landscape"/>
          <w:pgMar w:top="74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71D88591" w14:textId="77777777" w:rsidR="00B85E92" w:rsidRDefault="00B85E92">
      <w:pPr>
        <w:pStyle w:val="Textoindependiente"/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1601"/>
        <w:gridCol w:w="957"/>
        <w:gridCol w:w="867"/>
        <w:gridCol w:w="859"/>
        <w:gridCol w:w="1065"/>
        <w:gridCol w:w="940"/>
        <w:gridCol w:w="973"/>
        <w:gridCol w:w="906"/>
        <w:gridCol w:w="899"/>
        <w:gridCol w:w="924"/>
        <w:gridCol w:w="960"/>
        <w:gridCol w:w="631"/>
      </w:tblGrid>
      <w:tr w:rsidR="00B85E92" w14:paraId="710288F2" w14:textId="77777777">
        <w:trPr>
          <w:trHeight w:val="235"/>
        </w:trPr>
        <w:tc>
          <w:tcPr>
            <w:tcW w:w="3449" w:type="dxa"/>
            <w:tcBorders>
              <w:top w:val="single" w:sz="18" w:space="0" w:color="000000"/>
            </w:tcBorders>
          </w:tcPr>
          <w:p w14:paraId="1A88F2A1" w14:textId="77777777" w:rsidR="00B85E92" w:rsidRDefault="00A841EC">
            <w:pPr>
              <w:pStyle w:val="TableParagraph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071-AGUINALDO</w:t>
            </w:r>
          </w:p>
        </w:tc>
        <w:tc>
          <w:tcPr>
            <w:tcW w:w="1601" w:type="dxa"/>
            <w:tcBorders>
              <w:top w:val="single" w:sz="18" w:space="0" w:color="000000"/>
            </w:tcBorders>
          </w:tcPr>
          <w:p w14:paraId="12D0D425" w14:textId="77777777" w:rsidR="00B85E92" w:rsidRDefault="00A841EC">
            <w:pPr>
              <w:pStyle w:val="TableParagraph"/>
              <w:spacing w:before="77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1,079,842.58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7067581F" w14:textId="77777777" w:rsidR="00B85E92" w:rsidRDefault="00A841EC">
            <w:pPr>
              <w:pStyle w:val="TableParagraph"/>
              <w:spacing w:before="77"/>
              <w:ind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1,079,842.58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47AC7E72" w14:textId="77777777" w:rsidR="00B85E92" w:rsidRDefault="00A841EC">
            <w:pPr>
              <w:pStyle w:val="TableParagraph"/>
              <w:spacing w:before="77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1,083,289.93</w:t>
            </w:r>
          </w:p>
        </w:tc>
        <w:tc>
          <w:tcPr>
            <w:tcW w:w="859" w:type="dxa"/>
            <w:tcBorders>
              <w:top w:val="single" w:sz="18" w:space="0" w:color="000000"/>
            </w:tcBorders>
          </w:tcPr>
          <w:p w14:paraId="3F7BA585" w14:textId="77777777" w:rsidR="00B85E92" w:rsidRDefault="00A841EC">
            <w:pPr>
              <w:pStyle w:val="TableParagraph"/>
              <w:spacing w:before="77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1,103,715.58</w:t>
            </w:r>
          </w:p>
        </w:tc>
        <w:tc>
          <w:tcPr>
            <w:tcW w:w="1065" w:type="dxa"/>
            <w:tcBorders>
              <w:top w:val="single" w:sz="18" w:space="0" w:color="000000"/>
            </w:tcBorders>
          </w:tcPr>
          <w:p w14:paraId="0589AB73" w14:textId="77777777" w:rsidR="00B85E92" w:rsidRDefault="00A841EC">
            <w:pPr>
              <w:pStyle w:val="TableParagraph"/>
              <w:spacing w:before="77"/>
              <w:ind w:right="3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1,130,364.49</w:t>
            </w:r>
          </w:p>
        </w:tc>
        <w:tc>
          <w:tcPr>
            <w:tcW w:w="940" w:type="dxa"/>
            <w:tcBorders>
              <w:top w:val="single" w:sz="18" w:space="0" w:color="000000"/>
            </w:tcBorders>
          </w:tcPr>
          <w:p w14:paraId="0D82FCE0" w14:textId="77777777" w:rsidR="00B85E92" w:rsidRDefault="00A841EC">
            <w:pPr>
              <w:pStyle w:val="TableParagraph"/>
              <w:spacing w:before="77"/>
              <w:ind w:lef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sz="18" w:space="0" w:color="000000"/>
            </w:tcBorders>
          </w:tcPr>
          <w:p w14:paraId="752BC349" w14:textId="77777777" w:rsidR="00B85E92" w:rsidRDefault="00A841EC">
            <w:pPr>
              <w:pStyle w:val="TableParagraph"/>
              <w:spacing w:before="77"/>
              <w:ind w:left="378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sz="18" w:space="0" w:color="000000"/>
            </w:tcBorders>
          </w:tcPr>
          <w:p w14:paraId="2AEFC447" w14:textId="77777777" w:rsidR="00B85E92" w:rsidRDefault="00A841EC">
            <w:pPr>
              <w:pStyle w:val="TableParagraph"/>
              <w:spacing w:before="77"/>
              <w:ind w:left="361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sz="18" w:space="0" w:color="000000"/>
            </w:tcBorders>
          </w:tcPr>
          <w:p w14:paraId="4B499BE7" w14:textId="77777777" w:rsidR="00B85E92" w:rsidRDefault="00A841EC">
            <w:pPr>
              <w:pStyle w:val="TableParagraph"/>
              <w:spacing w:before="77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sz="18" w:space="0" w:color="000000"/>
            </w:tcBorders>
          </w:tcPr>
          <w:p w14:paraId="61EECB07" w14:textId="77777777" w:rsidR="00B85E92" w:rsidRDefault="00A841EC">
            <w:pPr>
              <w:pStyle w:val="TableParagraph"/>
              <w:spacing w:before="77"/>
              <w:ind w:left="354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sz="18" w:space="0" w:color="000000"/>
            </w:tcBorders>
          </w:tcPr>
          <w:p w14:paraId="20EFAAC7" w14:textId="77777777" w:rsidR="00B85E92" w:rsidRDefault="00A841EC">
            <w:pPr>
              <w:pStyle w:val="TableParagraph"/>
              <w:spacing w:before="77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  <w:tcBorders>
              <w:top w:val="single" w:sz="18" w:space="0" w:color="000000"/>
            </w:tcBorders>
          </w:tcPr>
          <w:p w14:paraId="257768F7" w14:textId="77777777" w:rsidR="00B85E92" w:rsidRDefault="00A841EC">
            <w:pPr>
              <w:pStyle w:val="TableParagraph"/>
              <w:spacing w:before="77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85E92" w14:paraId="45A2D167" w14:textId="77777777">
        <w:trPr>
          <w:trHeight w:val="480"/>
        </w:trPr>
        <w:tc>
          <w:tcPr>
            <w:tcW w:w="3449" w:type="dxa"/>
          </w:tcPr>
          <w:p w14:paraId="094C951E" w14:textId="77777777" w:rsidR="00B85E92" w:rsidRDefault="00B85E92">
            <w:pPr>
              <w:pStyle w:val="TableParagraph"/>
              <w:rPr>
                <w:sz w:val="16"/>
              </w:rPr>
            </w:pPr>
          </w:p>
          <w:p w14:paraId="5A015446" w14:textId="77777777" w:rsidR="00B85E92" w:rsidRDefault="00A841EC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ANUAL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(BONO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14)</w:t>
            </w:r>
          </w:p>
        </w:tc>
        <w:tc>
          <w:tcPr>
            <w:tcW w:w="1601" w:type="dxa"/>
          </w:tcPr>
          <w:p w14:paraId="000ADA00" w14:textId="77777777" w:rsidR="00B85E92" w:rsidRDefault="00B85E92">
            <w:pPr>
              <w:pStyle w:val="TableParagraph"/>
              <w:rPr>
                <w:sz w:val="12"/>
              </w:rPr>
            </w:pPr>
          </w:p>
          <w:p w14:paraId="3B59D9F0" w14:textId="77777777" w:rsidR="00B85E92" w:rsidRDefault="00B85E92">
            <w:pPr>
              <w:pStyle w:val="TableParagraph"/>
              <w:spacing w:before="10"/>
              <w:rPr>
                <w:sz w:val="15"/>
              </w:rPr>
            </w:pPr>
          </w:p>
          <w:p w14:paraId="010A9EEA" w14:textId="77777777" w:rsidR="00B85E92" w:rsidRDefault="00A841EC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14,165.69</w:t>
            </w:r>
          </w:p>
        </w:tc>
        <w:tc>
          <w:tcPr>
            <w:tcW w:w="957" w:type="dxa"/>
          </w:tcPr>
          <w:p w14:paraId="0F7F2624" w14:textId="77777777" w:rsidR="00B85E92" w:rsidRDefault="00B85E92">
            <w:pPr>
              <w:pStyle w:val="TableParagraph"/>
              <w:rPr>
                <w:sz w:val="12"/>
              </w:rPr>
            </w:pPr>
          </w:p>
          <w:p w14:paraId="1BE6F039" w14:textId="77777777" w:rsidR="00B85E92" w:rsidRDefault="00B85E92">
            <w:pPr>
              <w:pStyle w:val="TableParagraph"/>
              <w:spacing w:before="10"/>
              <w:rPr>
                <w:sz w:val="15"/>
              </w:rPr>
            </w:pPr>
          </w:p>
          <w:p w14:paraId="059A8215" w14:textId="77777777" w:rsidR="00B85E92" w:rsidRDefault="00A841EC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14,165.69</w:t>
            </w:r>
          </w:p>
        </w:tc>
        <w:tc>
          <w:tcPr>
            <w:tcW w:w="867" w:type="dxa"/>
          </w:tcPr>
          <w:p w14:paraId="137D006A" w14:textId="77777777" w:rsidR="00B85E92" w:rsidRDefault="00B85E92">
            <w:pPr>
              <w:pStyle w:val="TableParagraph"/>
              <w:rPr>
                <w:sz w:val="12"/>
              </w:rPr>
            </w:pPr>
          </w:p>
          <w:p w14:paraId="3D8594BF" w14:textId="77777777" w:rsidR="00B85E92" w:rsidRDefault="00B85E92">
            <w:pPr>
              <w:pStyle w:val="TableParagraph"/>
              <w:spacing w:before="10"/>
              <w:rPr>
                <w:sz w:val="15"/>
              </w:rPr>
            </w:pPr>
          </w:p>
          <w:p w14:paraId="48A8485A" w14:textId="77777777" w:rsidR="00B85E92" w:rsidRDefault="00A841EC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17,689.37</w:t>
            </w:r>
          </w:p>
        </w:tc>
        <w:tc>
          <w:tcPr>
            <w:tcW w:w="859" w:type="dxa"/>
          </w:tcPr>
          <w:p w14:paraId="7AEC887F" w14:textId="77777777" w:rsidR="00B85E92" w:rsidRDefault="00B85E92">
            <w:pPr>
              <w:pStyle w:val="TableParagraph"/>
              <w:rPr>
                <w:sz w:val="12"/>
              </w:rPr>
            </w:pPr>
          </w:p>
          <w:p w14:paraId="5F3D6E3D" w14:textId="77777777" w:rsidR="00B85E92" w:rsidRDefault="00B85E92">
            <w:pPr>
              <w:pStyle w:val="TableParagraph"/>
              <w:spacing w:before="10"/>
              <w:rPr>
                <w:sz w:val="15"/>
              </w:rPr>
            </w:pPr>
          </w:p>
          <w:p w14:paraId="52BB0EF9" w14:textId="77777777" w:rsidR="00B85E92" w:rsidRDefault="00A841EC">
            <w:pPr>
              <w:pStyle w:val="TableParagraph"/>
              <w:ind w:right="1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37,693.79</w:t>
            </w:r>
          </w:p>
        </w:tc>
        <w:tc>
          <w:tcPr>
            <w:tcW w:w="1065" w:type="dxa"/>
          </w:tcPr>
          <w:p w14:paraId="6D3A471D" w14:textId="77777777" w:rsidR="00B85E92" w:rsidRDefault="00B85E92">
            <w:pPr>
              <w:pStyle w:val="TableParagraph"/>
              <w:rPr>
                <w:sz w:val="12"/>
              </w:rPr>
            </w:pPr>
          </w:p>
          <w:p w14:paraId="6FC70983" w14:textId="77777777" w:rsidR="00B85E92" w:rsidRDefault="00B85E92">
            <w:pPr>
              <w:pStyle w:val="TableParagraph"/>
              <w:spacing w:before="10"/>
              <w:rPr>
                <w:sz w:val="15"/>
              </w:rPr>
            </w:pPr>
          </w:p>
          <w:p w14:paraId="41C4C8AC" w14:textId="77777777" w:rsidR="00B85E92" w:rsidRDefault="00A841EC">
            <w:pPr>
              <w:pStyle w:val="TableParagraph"/>
              <w:ind w:right="3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77,914.96</w:t>
            </w:r>
          </w:p>
        </w:tc>
        <w:tc>
          <w:tcPr>
            <w:tcW w:w="940" w:type="dxa"/>
          </w:tcPr>
          <w:p w14:paraId="35533F7C" w14:textId="77777777" w:rsidR="00B85E92" w:rsidRDefault="00B85E92">
            <w:pPr>
              <w:pStyle w:val="TableParagraph"/>
              <w:rPr>
                <w:sz w:val="12"/>
              </w:rPr>
            </w:pPr>
          </w:p>
          <w:p w14:paraId="55B73915" w14:textId="77777777" w:rsidR="00B85E92" w:rsidRDefault="00B85E92">
            <w:pPr>
              <w:pStyle w:val="TableParagraph"/>
              <w:spacing w:before="10"/>
              <w:rPr>
                <w:sz w:val="15"/>
              </w:rPr>
            </w:pPr>
          </w:p>
          <w:p w14:paraId="7115CDF1" w14:textId="77777777" w:rsidR="00B85E92" w:rsidRDefault="00A841EC">
            <w:pPr>
              <w:pStyle w:val="TableParagraph"/>
              <w:ind w:lef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6C8A854B" w14:textId="77777777" w:rsidR="00B85E92" w:rsidRDefault="00B85E92">
            <w:pPr>
              <w:pStyle w:val="TableParagraph"/>
              <w:rPr>
                <w:sz w:val="12"/>
              </w:rPr>
            </w:pPr>
          </w:p>
          <w:p w14:paraId="19287A12" w14:textId="77777777" w:rsidR="00B85E92" w:rsidRDefault="00B85E92">
            <w:pPr>
              <w:pStyle w:val="TableParagraph"/>
              <w:spacing w:before="10"/>
              <w:rPr>
                <w:sz w:val="15"/>
              </w:rPr>
            </w:pPr>
          </w:p>
          <w:p w14:paraId="40DFC6B3" w14:textId="77777777" w:rsidR="00B85E92" w:rsidRDefault="00A841EC">
            <w:pPr>
              <w:pStyle w:val="TableParagraph"/>
              <w:ind w:left="378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63D6A9C6" w14:textId="77777777" w:rsidR="00B85E92" w:rsidRDefault="00B85E92">
            <w:pPr>
              <w:pStyle w:val="TableParagraph"/>
              <w:rPr>
                <w:sz w:val="12"/>
              </w:rPr>
            </w:pPr>
          </w:p>
          <w:p w14:paraId="3D3C0E96" w14:textId="77777777" w:rsidR="00B85E92" w:rsidRDefault="00B85E92">
            <w:pPr>
              <w:pStyle w:val="TableParagraph"/>
              <w:spacing w:before="10"/>
              <w:rPr>
                <w:sz w:val="15"/>
              </w:rPr>
            </w:pPr>
          </w:p>
          <w:p w14:paraId="44085B6C" w14:textId="77777777" w:rsidR="00B85E92" w:rsidRDefault="00A841EC">
            <w:pPr>
              <w:pStyle w:val="TableParagraph"/>
              <w:ind w:left="361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0FA80A4A" w14:textId="77777777" w:rsidR="00B85E92" w:rsidRDefault="00B85E92">
            <w:pPr>
              <w:pStyle w:val="TableParagraph"/>
              <w:rPr>
                <w:sz w:val="12"/>
              </w:rPr>
            </w:pPr>
          </w:p>
          <w:p w14:paraId="3C9F7A5F" w14:textId="77777777" w:rsidR="00B85E92" w:rsidRDefault="00B85E92">
            <w:pPr>
              <w:pStyle w:val="TableParagraph"/>
              <w:spacing w:before="10"/>
              <w:rPr>
                <w:sz w:val="15"/>
              </w:rPr>
            </w:pPr>
          </w:p>
          <w:p w14:paraId="4D265EE9" w14:textId="77777777" w:rsidR="00B85E92" w:rsidRDefault="00A841EC">
            <w:pPr>
              <w:pStyle w:val="TableParagraph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5413E6A9" w14:textId="77777777" w:rsidR="00B85E92" w:rsidRDefault="00B85E92">
            <w:pPr>
              <w:pStyle w:val="TableParagraph"/>
              <w:rPr>
                <w:sz w:val="12"/>
              </w:rPr>
            </w:pPr>
          </w:p>
          <w:p w14:paraId="1A84CF51" w14:textId="77777777" w:rsidR="00B85E92" w:rsidRDefault="00B85E92">
            <w:pPr>
              <w:pStyle w:val="TableParagraph"/>
              <w:spacing w:before="10"/>
              <w:rPr>
                <w:sz w:val="15"/>
              </w:rPr>
            </w:pPr>
          </w:p>
          <w:p w14:paraId="74121BCE" w14:textId="77777777" w:rsidR="00B85E92" w:rsidRDefault="00A841EC">
            <w:pPr>
              <w:pStyle w:val="TableParagraph"/>
              <w:ind w:left="354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75C1B5AE" w14:textId="77777777" w:rsidR="00B85E92" w:rsidRDefault="00B85E92">
            <w:pPr>
              <w:pStyle w:val="TableParagraph"/>
              <w:rPr>
                <w:sz w:val="12"/>
              </w:rPr>
            </w:pPr>
          </w:p>
          <w:p w14:paraId="2363BA31" w14:textId="77777777" w:rsidR="00B85E92" w:rsidRDefault="00B85E92">
            <w:pPr>
              <w:pStyle w:val="TableParagraph"/>
              <w:spacing w:before="10"/>
              <w:rPr>
                <w:sz w:val="15"/>
              </w:rPr>
            </w:pPr>
          </w:p>
          <w:p w14:paraId="43EAA585" w14:textId="77777777" w:rsidR="00B85E92" w:rsidRDefault="00A841EC">
            <w:pPr>
              <w:pStyle w:val="TableParagraph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 w14:paraId="1BDCB03E" w14:textId="77777777" w:rsidR="00B85E92" w:rsidRDefault="00B85E92">
            <w:pPr>
              <w:pStyle w:val="TableParagraph"/>
              <w:rPr>
                <w:sz w:val="12"/>
              </w:rPr>
            </w:pPr>
          </w:p>
          <w:p w14:paraId="7C61F497" w14:textId="77777777" w:rsidR="00B85E92" w:rsidRDefault="00B85E92">
            <w:pPr>
              <w:pStyle w:val="TableParagraph"/>
              <w:spacing w:before="10"/>
              <w:rPr>
                <w:sz w:val="15"/>
              </w:rPr>
            </w:pPr>
          </w:p>
          <w:p w14:paraId="54F13C4A" w14:textId="77777777" w:rsidR="00B85E92" w:rsidRDefault="00A841EC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85E92" w14:paraId="3C1D82AD" w14:textId="77777777">
        <w:trPr>
          <w:trHeight w:val="480"/>
        </w:trPr>
        <w:tc>
          <w:tcPr>
            <w:tcW w:w="3449" w:type="dxa"/>
          </w:tcPr>
          <w:p w14:paraId="12483330" w14:textId="77777777" w:rsidR="00B85E92" w:rsidRDefault="00B85E92">
            <w:pPr>
              <w:pStyle w:val="TableParagraph"/>
              <w:rPr>
                <w:sz w:val="16"/>
              </w:rPr>
            </w:pPr>
          </w:p>
          <w:p w14:paraId="76E078F3" w14:textId="77777777" w:rsidR="00B85E92" w:rsidRDefault="00A841EC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 VACACIONAL</w:t>
            </w:r>
          </w:p>
        </w:tc>
        <w:tc>
          <w:tcPr>
            <w:tcW w:w="1601" w:type="dxa"/>
          </w:tcPr>
          <w:p w14:paraId="1C8CEB2E" w14:textId="77777777" w:rsidR="00B85E92" w:rsidRDefault="00B85E92">
            <w:pPr>
              <w:pStyle w:val="TableParagraph"/>
              <w:rPr>
                <w:sz w:val="12"/>
              </w:rPr>
            </w:pPr>
          </w:p>
          <w:p w14:paraId="65270293" w14:textId="77777777" w:rsidR="00B85E92" w:rsidRDefault="00B85E92">
            <w:pPr>
              <w:pStyle w:val="TableParagraph"/>
              <w:spacing w:before="10"/>
              <w:rPr>
                <w:sz w:val="15"/>
              </w:rPr>
            </w:pPr>
          </w:p>
          <w:p w14:paraId="249AAA74" w14:textId="77777777" w:rsidR="00B85E92" w:rsidRDefault="00A841EC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1,540.30</w:t>
            </w:r>
          </w:p>
        </w:tc>
        <w:tc>
          <w:tcPr>
            <w:tcW w:w="957" w:type="dxa"/>
          </w:tcPr>
          <w:p w14:paraId="5C89F0F1" w14:textId="77777777" w:rsidR="00B85E92" w:rsidRDefault="00B85E92">
            <w:pPr>
              <w:pStyle w:val="TableParagraph"/>
              <w:rPr>
                <w:sz w:val="12"/>
              </w:rPr>
            </w:pPr>
          </w:p>
          <w:p w14:paraId="32ED2E5C" w14:textId="77777777" w:rsidR="00B85E92" w:rsidRDefault="00B85E92">
            <w:pPr>
              <w:pStyle w:val="TableParagraph"/>
              <w:spacing w:before="10"/>
              <w:rPr>
                <w:sz w:val="15"/>
              </w:rPr>
            </w:pPr>
          </w:p>
          <w:p w14:paraId="50184CF9" w14:textId="77777777" w:rsidR="00B85E92" w:rsidRDefault="00A841EC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1,540.30</w:t>
            </w:r>
          </w:p>
        </w:tc>
        <w:tc>
          <w:tcPr>
            <w:tcW w:w="867" w:type="dxa"/>
          </w:tcPr>
          <w:p w14:paraId="4F4DC638" w14:textId="77777777" w:rsidR="00B85E92" w:rsidRDefault="00B85E92">
            <w:pPr>
              <w:pStyle w:val="TableParagraph"/>
              <w:rPr>
                <w:sz w:val="12"/>
              </w:rPr>
            </w:pPr>
          </w:p>
          <w:p w14:paraId="75BA4368" w14:textId="77777777" w:rsidR="00B85E92" w:rsidRDefault="00B85E92">
            <w:pPr>
              <w:pStyle w:val="TableParagraph"/>
              <w:spacing w:before="10"/>
              <w:rPr>
                <w:sz w:val="15"/>
              </w:rPr>
            </w:pPr>
          </w:p>
          <w:p w14:paraId="05B8F0A9" w14:textId="77777777" w:rsidR="00B85E92" w:rsidRDefault="00A841EC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1,701.39</w:t>
            </w:r>
          </w:p>
        </w:tc>
        <w:tc>
          <w:tcPr>
            <w:tcW w:w="859" w:type="dxa"/>
          </w:tcPr>
          <w:p w14:paraId="22F52AE2" w14:textId="77777777" w:rsidR="00B85E92" w:rsidRDefault="00B85E92">
            <w:pPr>
              <w:pStyle w:val="TableParagraph"/>
              <w:rPr>
                <w:sz w:val="12"/>
              </w:rPr>
            </w:pPr>
          </w:p>
          <w:p w14:paraId="327AEF60" w14:textId="77777777" w:rsidR="00B85E92" w:rsidRDefault="00B85E92">
            <w:pPr>
              <w:pStyle w:val="TableParagraph"/>
              <w:spacing w:before="10"/>
              <w:rPr>
                <w:sz w:val="15"/>
              </w:rPr>
            </w:pPr>
          </w:p>
          <w:p w14:paraId="313E1675" w14:textId="77777777" w:rsidR="00B85E92" w:rsidRDefault="00A841EC">
            <w:pPr>
              <w:pStyle w:val="TableParagraph"/>
              <w:ind w:right="1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2,805.52</w:t>
            </w:r>
          </w:p>
        </w:tc>
        <w:tc>
          <w:tcPr>
            <w:tcW w:w="1065" w:type="dxa"/>
          </w:tcPr>
          <w:p w14:paraId="35F06584" w14:textId="77777777" w:rsidR="00B85E92" w:rsidRDefault="00B85E92">
            <w:pPr>
              <w:pStyle w:val="TableParagraph"/>
              <w:rPr>
                <w:sz w:val="12"/>
              </w:rPr>
            </w:pPr>
          </w:p>
          <w:p w14:paraId="627338B7" w14:textId="77777777" w:rsidR="00B85E92" w:rsidRDefault="00B85E92">
            <w:pPr>
              <w:pStyle w:val="TableParagraph"/>
              <w:spacing w:before="10"/>
              <w:rPr>
                <w:sz w:val="15"/>
              </w:rPr>
            </w:pPr>
          </w:p>
          <w:p w14:paraId="7953B46C" w14:textId="77777777" w:rsidR="00B85E92" w:rsidRDefault="00A841EC">
            <w:pPr>
              <w:pStyle w:val="TableParagraph"/>
              <w:ind w:right="3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4,287.25</w:t>
            </w:r>
          </w:p>
        </w:tc>
        <w:tc>
          <w:tcPr>
            <w:tcW w:w="940" w:type="dxa"/>
          </w:tcPr>
          <w:p w14:paraId="1B3D7B50" w14:textId="77777777" w:rsidR="00B85E92" w:rsidRDefault="00B85E92">
            <w:pPr>
              <w:pStyle w:val="TableParagraph"/>
              <w:rPr>
                <w:sz w:val="12"/>
              </w:rPr>
            </w:pPr>
          </w:p>
          <w:p w14:paraId="20B06B14" w14:textId="77777777" w:rsidR="00B85E92" w:rsidRDefault="00B85E92">
            <w:pPr>
              <w:pStyle w:val="TableParagraph"/>
              <w:spacing w:before="10"/>
              <w:rPr>
                <w:sz w:val="15"/>
              </w:rPr>
            </w:pPr>
          </w:p>
          <w:p w14:paraId="2B08AEE4" w14:textId="77777777" w:rsidR="00B85E92" w:rsidRDefault="00A841EC">
            <w:pPr>
              <w:pStyle w:val="TableParagraph"/>
              <w:ind w:lef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072A2564" w14:textId="77777777" w:rsidR="00B85E92" w:rsidRDefault="00B85E92">
            <w:pPr>
              <w:pStyle w:val="TableParagraph"/>
              <w:rPr>
                <w:sz w:val="12"/>
              </w:rPr>
            </w:pPr>
          </w:p>
          <w:p w14:paraId="76E92885" w14:textId="77777777" w:rsidR="00B85E92" w:rsidRDefault="00B85E92">
            <w:pPr>
              <w:pStyle w:val="TableParagraph"/>
              <w:spacing w:before="10"/>
              <w:rPr>
                <w:sz w:val="15"/>
              </w:rPr>
            </w:pPr>
          </w:p>
          <w:p w14:paraId="69C4632F" w14:textId="77777777" w:rsidR="00B85E92" w:rsidRDefault="00A841EC">
            <w:pPr>
              <w:pStyle w:val="TableParagraph"/>
              <w:ind w:left="378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2E1DFF6E" w14:textId="77777777" w:rsidR="00B85E92" w:rsidRDefault="00B85E92">
            <w:pPr>
              <w:pStyle w:val="TableParagraph"/>
              <w:rPr>
                <w:sz w:val="12"/>
              </w:rPr>
            </w:pPr>
          </w:p>
          <w:p w14:paraId="4FDCF461" w14:textId="77777777" w:rsidR="00B85E92" w:rsidRDefault="00B85E92">
            <w:pPr>
              <w:pStyle w:val="TableParagraph"/>
              <w:spacing w:before="10"/>
              <w:rPr>
                <w:sz w:val="15"/>
              </w:rPr>
            </w:pPr>
          </w:p>
          <w:p w14:paraId="6A9809C6" w14:textId="77777777" w:rsidR="00B85E92" w:rsidRDefault="00A841EC">
            <w:pPr>
              <w:pStyle w:val="TableParagraph"/>
              <w:ind w:left="361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65BBD748" w14:textId="77777777" w:rsidR="00B85E92" w:rsidRDefault="00B85E92">
            <w:pPr>
              <w:pStyle w:val="TableParagraph"/>
              <w:rPr>
                <w:sz w:val="12"/>
              </w:rPr>
            </w:pPr>
          </w:p>
          <w:p w14:paraId="723EC3A3" w14:textId="77777777" w:rsidR="00B85E92" w:rsidRDefault="00B85E92">
            <w:pPr>
              <w:pStyle w:val="TableParagraph"/>
              <w:spacing w:before="10"/>
              <w:rPr>
                <w:sz w:val="15"/>
              </w:rPr>
            </w:pPr>
          </w:p>
          <w:p w14:paraId="6CE4464A" w14:textId="77777777" w:rsidR="00B85E92" w:rsidRDefault="00A841EC">
            <w:pPr>
              <w:pStyle w:val="TableParagraph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0C696B50" w14:textId="77777777" w:rsidR="00B85E92" w:rsidRDefault="00B85E92">
            <w:pPr>
              <w:pStyle w:val="TableParagraph"/>
              <w:rPr>
                <w:sz w:val="12"/>
              </w:rPr>
            </w:pPr>
          </w:p>
          <w:p w14:paraId="43469B3A" w14:textId="77777777" w:rsidR="00B85E92" w:rsidRDefault="00B85E92">
            <w:pPr>
              <w:pStyle w:val="TableParagraph"/>
              <w:spacing w:before="10"/>
              <w:rPr>
                <w:sz w:val="15"/>
              </w:rPr>
            </w:pPr>
          </w:p>
          <w:p w14:paraId="06BDDEA2" w14:textId="77777777" w:rsidR="00B85E92" w:rsidRDefault="00A841EC">
            <w:pPr>
              <w:pStyle w:val="TableParagraph"/>
              <w:ind w:left="354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3D12A92B" w14:textId="77777777" w:rsidR="00B85E92" w:rsidRDefault="00B85E92">
            <w:pPr>
              <w:pStyle w:val="TableParagraph"/>
              <w:rPr>
                <w:sz w:val="12"/>
              </w:rPr>
            </w:pPr>
          </w:p>
          <w:p w14:paraId="0FF0B8EE" w14:textId="77777777" w:rsidR="00B85E92" w:rsidRDefault="00B85E92">
            <w:pPr>
              <w:pStyle w:val="TableParagraph"/>
              <w:spacing w:before="10"/>
              <w:rPr>
                <w:sz w:val="15"/>
              </w:rPr>
            </w:pPr>
          </w:p>
          <w:p w14:paraId="20F341ED" w14:textId="77777777" w:rsidR="00B85E92" w:rsidRDefault="00A841EC">
            <w:pPr>
              <w:pStyle w:val="TableParagraph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 w14:paraId="2F34F52B" w14:textId="77777777" w:rsidR="00B85E92" w:rsidRDefault="00B85E92">
            <w:pPr>
              <w:pStyle w:val="TableParagraph"/>
              <w:rPr>
                <w:sz w:val="12"/>
              </w:rPr>
            </w:pPr>
          </w:p>
          <w:p w14:paraId="1DAE44D2" w14:textId="77777777" w:rsidR="00B85E92" w:rsidRDefault="00B85E92">
            <w:pPr>
              <w:pStyle w:val="TableParagraph"/>
              <w:spacing w:before="10"/>
              <w:rPr>
                <w:sz w:val="15"/>
              </w:rPr>
            </w:pPr>
          </w:p>
          <w:p w14:paraId="4192E9BB" w14:textId="77777777" w:rsidR="00B85E92" w:rsidRDefault="00A841EC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532AF539" w14:textId="77777777" w:rsidR="00B85E92" w:rsidRDefault="00B85E92">
      <w:pPr>
        <w:pStyle w:val="Textoindependiente"/>
        <w:rPr>
          <w:sz w:val="16"/>
        </w:rPr>
      </w:pPr>
    </w:p>
    <w:p w14:paraId="320E6566" w14:textId="77777777" w:rsidR="00B85E92" w:rsidRDefault="00B85E92">
      <w:pPr>
        <w:pStyle w:val="Textoindependiente"/>
        <w:spacing w:before="8"/>
        <w:rPr>
          <w:sz w:val="13"/>
        </w:rPr>
      </w:pPr>
    </w:p>
    <w:p w14:paraId="6D54BDCA" w14:textId="0B02858B" w:rsidR="00B85E92" w:rsidRDefault="000B7C65">
      <w:pPr>
        <w:pStyle w:val="Textoindependiente"/>
        <w:spacing w:line="312" w:lineRule="auto"/>
        <w:ind w:left="339" w:right="120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70254B" wp14:editId="48C6BB0C">
                <wp:simplePos x="0" y="0"/>
                <wp:positionH relativeFrom="page">
                  <wp:posOffset>3029585</wp:posOffset>
                </wp:positionH>
                <wp:positionV relativeFrom="paragraph">
                  <wp:posOffset>-12700</wp:posOffset>
                </wp:positionV>
                <wp:extent cx="6808470" cy="3731895"/>
                <wp:effectExtent l="0" t="0" r="0" b="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83"/>
                              <w:gridCol w:w="957"/>
                              <w:gridCol w:w="828"/>
                              <w:gridCol w:w="859"/>
                              <w:gridCol w:w="1065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1"/>
                            </w:tblGrid>
                            <w:tr w:rsidR="00B85E92" w14:paraId="51A72970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83" w:type="dxa"/>
                                </w:tcPr>
                                <w:p w14:paraId="7C11CD52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2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210,687.12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1FEBB0C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452,587.12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345AA9BB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694,487.12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52E33C4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923,087.12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2884AEF6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1,110,635.45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538D528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0562570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3E72596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599B48C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4B03C85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80E961A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2A150D8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0F7A4A2F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783" w:type="dxa"/>
                                </w:tcPr>
                                <w:p w14:paraId="14ED85A8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72D3AF2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D3B499B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50,731.57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683842C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E723CAF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F8F0852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100,778.87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2D3F30A5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C39F158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5ECC125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151,508.65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6BA6BCD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8C67CA1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1A7E836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212,690.72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71840A2C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18740C7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CCD09CD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273,199.91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0FDF2E3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95BBA37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F03C252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E42A4D2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DB9EEBF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108E2CA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CF12B35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B13898F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7913626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8D72BBE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1B5ECFE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B51A55D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641B981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2763FBC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D780024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FAA2DD5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EAD2C87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4922350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561A00A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D45494C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6199BC9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089845F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617CB09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8F3739" w14:textId="77777777" w:rsidR="00B85E92" w:rsidRDefault="00A841E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C46392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0C91BF" w14:textId="77777777" w:rsidR="00B85E92" w:rsidRDefault="00A841E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64025C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F61185" w14:textId="77777777" w:rsidR="00B85E92" w:rsidRDefault="00A841EC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C0AE71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4F6984" w14:textId="77777777" w:rsidR="00B85E92" w:rsidRDefault="00A841EC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3,759.06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268FCDD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D85F42" w14:textId="77777777" w:rsidR="00B85E92" w:rsidRDefault="00A841EC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3,819.06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8CB62F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A128B2" w14:textId="77777777" w:rsidR="00B85E92" w:rsidRDefault="00A841EC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AA33BF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410E2F" w14:textId="77777777" w:rsidR="00B85E92" w:rsidRDefault="00A841EC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1CA008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834AFB" w14:textId="77777777" w:rsidR="00B85E92" w:rsidRDefault="00A841EC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0E0566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5F8861" w14:textId="77777777" w:rsidR="00B85E92" w:rsidRDefault="00A841EC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0FFDED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156DCC" w14:textId="77777777" w:rsidR="00B85E92" w:rsidRDefault="00A841EC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821F6B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028886" w14:textId="77777777" w:rsidR="00B85E92" w:rsidRDefault="00A841EC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E3C3F7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5AA5D2" w14:textId="77777777" w:rsidR="00B85E92" w:rsidRDefault="00A841E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72D0CD8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54C155B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0356A2" w14:textId="77777777" w:rsidR="00B85E92" w:rsidRDefault="00A841EC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14,432.47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31F3AF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255BA9" w14:textId="77777777" w:rsidR="00B85E92" w:rsidRDefault="00A841EC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111,895.46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643A450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75EC57" w14:textId="77777777" w:rsidR="00B85E92" w:rsidRDefault="00A841EC">
                                  <w:pPr>
                                    <w:pStyle w:val="TableParagraph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189,436.91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8F8893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B3F07F" w14:textId="77777777" w:rsidR="00B85E92" w:rsidRDefault="00A841EC">
                                  <w:pPr>
                                    <w:pStyle w:val="TableParagraph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289,045.34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2F1E0DD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065C9B" w14:textId="77777777" w:rsidR="00B85E92" w:rsidRDefault="00A841E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361,056.67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21B7C2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77AA55" w14:textId="77777777" w:rsidR="00B85E92" w:rsidRDefault="00A841EC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0CE4C8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59D199" w14:textId="77777777" w:rsidR="00B85E92" w:rsidRDefault="00A841EC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1CAA13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988603" w14:textId="77777777" w:rsidR="00B85E92" w:rsidRDefault="00A841EC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75A0DA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CAEDCD" w14:textId="77777777" w:rsidR="00B85E92" w:rsidRDefault="00A841EC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811B06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A964F1" w14:textId="77777777" w:rsidR="00B85E92" w:rsidRDefault="00A841EC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2923F4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9161F4" w14:textId="77777777" w:rsidR="00B85E92" w:rsidRDefault="00A841EC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767901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1013B5" w14:textId="77777777" w:rsidR="00B85E92" w:rsidRDefault="00A841E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46C1E67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4F6AD9B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300BFD" w14:textId="77777777" w:rsidR="00B85E92" w:rsidRDefault="00A841E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B48CB1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A32310" w14:textId="77777777" w:rsidR="00B85E92" w:rsidRDefault="00A841E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7851F7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15CFDB" w14:textId="77777777" w:rsidR="00B85E92" w:rsidRDefault="00A841EC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4D3EF7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97233E" w14:textId="77777777" w:rsidR="00B85E92" w:rsidRDefault="00A841EC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0E2FC80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19B1D2" w14:textId="77777777" w:rsidR="00B85E92" w:rsidRDefault="00A841EC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6C7BA1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3B581A" w14:textId="77777777" w:rsidR="00B85E92" w:rsidRDefault="00A841EC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AAFC36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E8E83D" w14:textId="77777777" w:rsidR="00B85E92" w:rsidRDefault="00A841EC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9225C7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4298E0" w14:textId="77777777" w:rsidR="00B85E92" w:rsidRDefault="00A841EC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3EF9A3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FC562D" w14:textId="77777777" w:rsidR="00B85E92" w:rsidRDefault="00A841EC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082AB2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EDCB58" w14:textId="77777777" w:rsidR="00B85E92" w:rsidRDefault="00A841EC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09EBB5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851626" w14:textId="77777777" w:rsidR="00B85E92" w:rsidRDefault="00A841EC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0AF961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1D869C" w14:textId="77777777" w:rsidR="00B85E92" w:rsidRDefault="00A841E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569A5CE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17B41EC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0CA7AE" w14:textId="77777777" w:rsidR="00B85E92" w:rsidRDefault="00A841E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489A8B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191FC2" w14:textId="77777777" w:rsidR="00B85E92" w:rsidRDefault="00A841E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6EE43BA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D252C2" w14:textId="77777777" w:rsidR="00B85E92" w:rsidRDefault="00A841EC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3BDC08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8F0183" w14:textId="77777777" w:rsidR="00B85E92" w:rsidRDefault="00A841EC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5639C09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9EAEC3" w14:textId="77777777" w:rsidR="00B85E92" w:rsidRDefault="00A841EC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2A3280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42C546" w14:textId="77777777" w:rsidR="00B85E92" w:rsidRDefault="00A841EC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496C6A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4ECACE" w14:textId="77777777" w:rsidR="00B85E92" w:rsidRDefault="00A841EC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4C7232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9C01E8" w14:textId="77777777" w:rsidR="00B85E92" w:rsidRDefault="00A841EC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A01F55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2E4FE3" w14:textId="77777777" w:rsidR="00B85E92" w:rsidRDefault="00A841EC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3BBC1A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003B97" w14:textId="77777777" w:rsidR="00B85E92" w:rsidRDefault="00A841EC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4FB049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EC150F" w14:textId="77777777" w:rsidR="00B85E92" w:rsidRDefault="00A841EC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7F0B22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EE28A8" w14:textId="77777777" w:rsidR="00B85E92" w:rsidRDefault="00A841E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1655CAB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7AEA88F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9477E5" w14:textId="77777777" w:rsidR="00B85E92" w:rsidRDefault="00A841E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4C846D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534860" w14:textId="77777777" w:rsidR="00B85E92" w:rsidRDefault="00A841EC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8,160.00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000C7EA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63257A" w14:textId="77777777" w:rsidR="00B85E92" w:rsidRDefault="00A841EC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8,160.00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8A1B99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5A0901" w14:textId="77777777" w:rsidR="00B85E92" w:rsidRDefault="00A841EC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10,200.00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3C18772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A0F775" w14:textId="77777777" w:rsidR="00B85E92" w:rsidRDefault="00A841EC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19,390.20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741EB8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F500A4" w14:textId="77777777" w:rsidR="00B85E92" w:rsidRDefault="00A841EC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0267DA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B0377B" w14:textId="77777777" w:rsidR="00B85E92" w:rsidRDefault="00A841EC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64D372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49F2B1" w14:textId="77777777" w:rsidR="00B85E92" w:rsidRDefault="00A841EC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EF03F2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B28BC4" w14:textId="77777777" w:rsidR="00B85E92" w:rsidRDefault="00A841EC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9A8893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A4C081" w14:textId="77777777" w:rsidR="00B85E92" w:rsidRDefault="00A841EC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879BDD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751561" w14:textId="77777777" w:rsidR="00B85E92" w:rsidRDefault="00A841EC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3C22BA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1100BB" w14:textId="77777777" w:rsidR="00B85E92" w:rsidRDefault="00A841E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43FE015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744EC4F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E63210" w14:textId="77777777" w:rsidR="00B85E92" w:rsidRDefault="00A841E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61B417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AC42A9" w14:textId="77777777" w:rsidR="00B85E92" w:rsidRDefault="00A841E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713.70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018616C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2396EC" w14:textId="77777777" w:rsidR="00B85E92" w:rsidRDefault="00A841EC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13,292.64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061A70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51FEA9" w14:textId="77777777" w:rsidR="00B85E92" w:rsidRDefault="00A841EC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46,452.11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4DA3A19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7BE692" w14:textId="77777777" w:rsidR="00B85E92" w:rsidRDefault="00A841EC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70,052.11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1491D0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EC1D11" w14:textId="77777777" w:rsidR="00B85E92" w:rsidRDefault="00A841EC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923E87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9B2960" w14:textId="77777777" w:rsidR="00B85E92" w:rsidRDefault="00A841EC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88F2E9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FBA4FB" w14:textId="77777777" w:rsidR="00B85E92" w:rsidRDefault="00A841EC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BF5259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B128F1" w14:textId="77777777" w:rsidR="00B85E92" w:rsidRDefault="00A841EC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57C79D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5B3A92" w14:textId="77777777" w:rsidR="00B85E92" w:rsidRDefault="00A841EC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DE2CA7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7EA98D" w14:textId="77777777" w:rsidR="00B85E92" w:rsidRDefault="00A841EC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63B4A3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99BD40" w14:textId="77777777" w:rsidR="00B85E92" w:rsidRDefault="00A841E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64F03F8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028720B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FE8404" w14:textId="77777777" w:rsidR="00B85E92" w:rsidRDefault="00A841E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31B532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5153B6" w14:textId="77777777" w:rsidR="00B85E92" w:rsidRDefault="00A841E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2D05397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7AA4F5" w14:textId="77777777" w:rsidR="00B85E92" w:rsidRDefault="00A841EC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817283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6E9E52" w14:textId="77777777" w:rsidR="00B85E92" w:rsidRDefault="00A841EC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3,989.00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1DBC8F8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DBCCF1" w14:textId="77777777" w:rsidR="00B85E92" w:rsidRDefault="00A841EC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17,888.52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C5226A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A173C4" w14:textId="77777777" w:rsidR="00B85E92" w:rsidRDefault="00A841EC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AE2E84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F640AB" w14:textId="77777777" w:rsidR="00B85E92" w:rsidRDefault="00A841EC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B1B954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396369" w14:textId="77777777" w:rsidR="00B85E92" w:rsidRDefault="00A841EC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0A77E9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B08A0D" w14:textId="77777777" w:rsidR="00B85E92" w:rsidRDefault="00A841EC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3ACDFB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0FC118" w14:textId="77777777" w:rsidR="00B85E92" w:rsidRDefault="00A841EC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96F81C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D24A6B" w14:textId="77777777" w:rsidR="00B85E92" w:rsidRDefault="00A841EC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F7DBB4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861C15" w14:textId="77777777" w:rsidR="00B85E92" w:rsidRDefault="00A841E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6DC7587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6FC2C99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BD20CB" w14:textId="77777777" w:rsidR="00B85E92" w:rsidRDefault="00A841E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89FCB5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496A6F" w14:textId="77777777" w:rsidR="00B85E92" w:rsidRDefault="00A841E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6C84C7E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F64090" w14:textId="77777777" w:rsidR="00B85E92" w:rsidRDefault="00A841EC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E17A52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27EF5B" w14:textId="77777777" w:rsidR="00B85E92" w:rsidRDefault="00A841EC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2316719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11821B" w14:textId="77777777" w:rsidR="00B85E92" w:rsidRDefault="00A841EC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2,334.00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DB9192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05E03A" w14:textId="77777777" w:rsidR="00B85E92" w:rsidRDefault="00A841EC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977F7B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674834" w14:textId="77777777" w:rsidR="00B85E92" w:rsidRDefault="00A841EC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749BE1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0F6CD3" w14:textId="77777777" w:rsidR="00B85E92" w:rsidRDefault="00A841EC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1CEB20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903BB7" w14:textId="77777777" w:rsidR="00B85E92" w:rsidRDefault="00A841EC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54FA36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3CDB5E" w14:textId="77777777" w:rsidR="00B85E92" w:rsidRDefault="00A841EC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8B8986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BAF5E3" w14:textId="77777777" w:rsidR="00B85E92" w:rsidRDefault="00A841EC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B78033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1F6736" w14:textId="77777777" w:rsidR="00B85E92" w:rsidRDefault="00A841E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6FD9FA9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139A6D0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55999C" w14:textId="77777777" w:rsidR="00B85E92" w:rsidRDefault="00A841E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CF2B70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63B08D" w14:textId="77777777" w:rsidR="00B85E92" w:rsidRDefault="00A841E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978EF7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882EDB" w14:textId="77777777" w:rsidR="00B85E92" w:rsidRDefault="00A841EC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67A541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F7AEBE" w14:textId="77777777" w:rsidR="00B85E92" w:rsidRDefault="00A841EC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7,005.00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51F7B36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AB0E94" w14:textId="77777777" w:rsidR="00B85E92" w:rsidRDefault="00A841EC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10,305.00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B5AFD2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AEECFB" w14:textId="77777777" w:rsidR="00B85E92" w:rsidRDefault="00A841EC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DC61FE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C33FD4" w14:textId="77777777" w:rsidR="00B85E92" w:rsidRDefault="00A841EC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174907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D70703" w14:textId="77777777" w:rsidR="00B85E92" w:rsidRDefault="00A841EC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734D98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88F46C" w14:textId="77777777" w:rsidR="00B85E92" w:rsidRDefault="00A841EC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E157C7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53F782" w14:textId="77777777" w:rsidR="00B85E92" w:rsidRDefault="00A841EC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54B04C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02215F" w14:textId="77777777" w:rsidR="00B85E92" w:rsidRDefault="00A841EC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EC741B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318576" w14:textId="77777777" w:rsidR="00B85E92" w:rsidRDefault="00A841E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167A747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186FADC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6B72CF" w14:textId="77777777" w:rsidR="00B85E92" w:rsidRDefault="00A841EC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6,653.00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82020C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973BC0" w14:textId="77777777" w:rsidR="00B85E92" w:rsidRDefault="00A841EC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14,358.00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0BDC287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083BEA" w14:textId="77777777" w:rsidR="00B85E92" w:rsidRDefault="00A841EC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26,198.00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EEF30B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2C9282" w14:textId="77777777" w:rsidR="00B85E92" w:rsidRDefault="00A841EC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35,783.00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0DFD374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3E8585" w14:textId="77777777" w:rsidR="00B85E92" w:rsidRDefault="00A841EC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42,035.50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7951A4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1E0343" w14:textId="77777777" w:rsidR="00B85E92" w:rsidRDefault="00A841EC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07009A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2EAC6D" w14:textId="77777777" w:rsidR="00B85E92" w:rsidRDefault="00A841EC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A998EE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0B8AA2" w14:textId="77777777" w:rsidR="00B85E92" w:rsidRDefault="00A841EC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5D23F7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D9B789" w14:textId="77777777" w:rsidR="00B85E92" w:rsidRDefault="00A841EC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462CD8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745857" w14:textId="77777777" w:rsidR="00B85E92" w:rsidRDefault="00A841EC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36DCB5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1E71E5" w14:textId="77777777" w:rsidR="00B85E92" w:rsidRDefault="00A841EC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90414E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A2393C" w14:textId="77777777" w:rsidR="00B85E92" w:rsidRDefault="00A841E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33D02BE7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83" w:type="dxa"/>
                                </w:tcPr>
                                <w:p w14:paraId="72D1A4A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A6B52B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981217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ECB868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296B24C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6ECC93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113,175.00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BAAD48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A92B6B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1,279,512.92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3BF38DE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987FDD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1,600,516.15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A6DEEB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6AD8FD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C132FD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1EFAFC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A8F721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1875FC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172FCA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5407D5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9BD5CC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9E305C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FB23E6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117898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D4C447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EAB28A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5431199A" w14:textId="77777777" w:rsidR="00B85E92" w:rsidRDefault="00B8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0254B" id="Text Box 8" o:spid="_x0000_s1030" type="#_x0000_t202" style="position:absolute;left:0;text-align:left;margin-left:238.55pt;margin-top:-1pt;width:536.1pt;height:293.8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83"/>
                        <w:gridCol w:w="957"/>
                        <w:gridCol w:w="828"/>
                        <w:gridCol w:w="859"/>
                        <w:gridCol w:w="1065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1"/>
                      </w:tblGrid>
                      <w:tr w:rsidR="00B85E92" w14:paraId="51A72970" w14:textId="77777777">
                        <w:trPr>
                          <w:trHeight w:val="116"/>
                        </w:trPr>
                        <w:tc>
                          <w:tcPr>
                            <w:tcW w:w="783" w:type="dxa"/>
                          </w:tcPr>
                          <w:p w14:paraId="7C11CD52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2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210,687.12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1FEBB0C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452,587.12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345AA9BB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694,487.12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52E33C4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923,087.12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2884AEF6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1,110,635.45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538D528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0562570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3E72596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599B48C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4B03C85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80E961A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2A150D8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0F7A4A2F" w14:textId="77777777">
                        <w:trPr>
                          <w:trHeight w:val="661"/>
                        </w:trPr>
                        <w:tc>
                          <w:tcPr>
                            <w:tcW w:w="783" w:type="dxa"/>
                          </w:tcPr>
                          <w:p w14:paraId="14ED85A8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72D3AF2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D3B499B" w14:textId="77777777" w:rsidR="00B85E92" w:rsidRDefault="00A841EC">
                            <w:pPr>
                              <w:pStyle w:val="TableParagraph"/>
                              <w:spacing w:before="88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50,731.57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683842C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E723CAF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F8F0852" w14:textId="77777777" w:rsidR="00B85E92" w:rsidRDefault="00A841EC">
                            <w:pPr>
                              <w:pStyle w:val="TableParagraph"/>
                              <w:spacing w:before="88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100,778.87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2D3F30A5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C39F158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5ECC125" w14:textId="77777777" w:rsidR="00B85E92" w:rsidRDefault="00A841EC">
                            <w:pPr>
                              <w:pStyle w:val="TableParagraph"/>
                              <w:spacing w:before="88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151,508.65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6BA6BCD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8C67CA1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1A7E836" w14:textId="77777777" w:rsidR="00B85E92" w:rsidRDefault="00A841EC">
                            <w:pPr>
                              <w:pStyle w:val="TableParagraph"/>
                              <w:spacing w:before="88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212,690.72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71840A2C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18740C7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CCD09CD" w14:textId="77777777" w:rsidR="00B85E92" w:rsidRDefault="00A841EC">
                            <w:pPr>
                              <w:pStyle w:val="TableParagraph"/>
                              <w:spacing w:before="88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273,199.91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0FDF2E3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95BBA37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F03C252" w14:textId="77777777" w:rsidR="00B85E92" w:rsidRDefault="00A841EC">
                            <w:pPr>
                              <w:pStyle w:val="TableParagraph"/>
                              <w:spacing w:before="88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E42A4D2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DB9EEBF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108E2CA" w14:textId="77777777" w:rsidR="00B85E92" w:rsidRDefault="00A841EC">
                            <w:pPr>
                              <w:pStyle w:val="TableParagraph"/>
                              <w:spacing w:before="88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CF12B35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B13898F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7913626" w14:textId="77777777" w:rsidR="00B85E92" w:rsidRDefault="00A841EC">
                            <w:pPr>
                              <w:pStyle w:val="TableParagraph"/>
                              <w:spacing w:before="88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8D72BBE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1B5ECFE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B51A55D" w14:textId="77777777" w:rsidR="00B85E92" w:rsidRDefault="00A841EC">
                            <w:pPr>
                              <w:pStyle w:val="TableParagraph"/>
                              <w:spacing w:before="88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641B981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2763FBC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D780024" w14:textId="77777777" w:rsidR="00B85E92" w:rsidRDefault="00A841EC">
                            <w:pPr>
                              <w:pStyle w:val="TableParagraph"/>
                              <w:spacing w:before="88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FAA2DD5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EAD2C87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4922350" w14:textId="77777777" w:rsidR="00B85E92" w:rsidRDefault="00A841EC">
                            <w:pPr>
                              <w:pStyle w:val="TableParagraph"/>
                              <w:spacing w:before="88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561A00A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D45494C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6199BC9" w14:textId="77777777" w:rsidR="00B85E92" w:rsidRDefault="00A841EC">
                            <w:pPr>
                              <w:pStyle w:val="TableParagraph"/>
                              <w:spacing w:before="88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089845FB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617CB09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8F3739" w14:textId="77777777" w:rsidR="00B85E92" w:rsidRDefault="00A841E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C46392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0C91BF" w14:textId="77777777" w:rsidR="00B85E92" w:rsidRDefault="00A841E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64025C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F61185" w14:textId="77777777" w:rsidR="00B85E92" w:rsidRDefault="00A841EC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C0AE71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4F6984" w14:textId="77777777" w:rsidR="00B85E92" w:rsidRDefault="00A841EC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3,759.06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268FCDD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D85F42" w14:textId="77777777" w:rsidR="00B85E92" w:rsidRDefault="00A841EC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3,819.06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8CB62F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A128B2" w14:textId="77777777" w:rsidR="00B85E92" w:rsidRDefault="00A841EC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AA33BF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410E2F" w14:textId="77777777" w:rsidR="00B85E92" w:rsidRDefault="00A841EC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1CA008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834AFB" w14:textId="77777777" w:rsidR="00B85E92" w:rsidRDefault="00A841EC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0E0566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5F8861" w14:textId="77777777" w:rsidR="00B85E92" w:rsidRDefault="00A841EC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0FFDED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156DCC" w14:textId="77777777" w:rsidR="00B85E92" w:rsidRDefault="00A841EC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821F6B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028886" w14:textId="77777777" w:rsidR="00B85E92" w:rsidRDefault="00A841EC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E3C3F7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5AA5D2" w14:textId="77777777" w:rsidR="00B85E92" w:rsidRDefault="00A841E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72D0CD8F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54C155B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0356A2" w14:textId="77777777" w:rsidR="00B85E92" w:rsidRDefault="00A841EC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14,432.47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31F3AF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255BA9" w14:textId="77777777" w:rsidR="00B85E92" w:rsidRDefault="00A841EC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111,895.46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643A450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75EC57" w14:textId="77777777" w:rsidR="00B85E92" w:rsidRDefault="00A841EC">
                            <w:pPr>
                              <w:pStyle w:val="TableParagraph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189,436.91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8F8893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B3F07F" w14:textId="77777777" w:rsidR="00B85E92" w:rsidRDefault="00A841EC">
                            <w:pPr>
                              <w:pStyle w:val="TableParagraph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289,045.34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2F1E0DD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065C9B" w14:textId="77777777" w:rsidR="00B85E92" w:rsidRDefault="00A841E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361,056.67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21B7C2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77AA55" w14:textId="77777777" w:rsidR="00B85E92" w:rsidRDefault="00A841EC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0CE4C8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59D199" w14:textId="77777777" w:rsidR="00B85E92" w:rsidRDefault="00A841EC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1CAA13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988603" w14:textId="77777777" w:rsidR="00B85E92" w:rsidRDefault="00A841EC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75A0DA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CAEDCD" w14:textId="77777777" w:rsidR="00B85E92" w:rsidRDefault="00A841EC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811B06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A964F1" w14:textId="77777777" w:rsidR="00B85E92" w:rsidRDefault="00A841EC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2923F4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9161F4" w14:textId="77777777" w:rsidR="00B85E92" w:rsidRDefault="00A841EC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767901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1013B5" w14:textId="77777777" w:rsidR="00B85E92" w:rsidRDefault="00A841E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46C1E67D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4F6AD9B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300BFD" w14:textId="77777777" w:rsidR="00B85E92" w:rsidRDefault="00A841E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B48CB1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A32310" w14:textId="77777777" w:rsidR="00B85E92" w:rsidRDefault="00A841E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7851F7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15CFDB" w14:textId="77777777" w:rsidR="00B85E92" w:rsidRDefault="00A841EC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4D3EF7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97233E" w14:textId="77777777" w:rsidR="00B85E92" w:rsidRDefault="00A841EC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0E2FC80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19B1D2" w14:textId="77777777" w:rsidR="00B85E92" w:rsidRDefault="00A841EC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6C7BA1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3B581A" w14:textId="77777777" w:rsidR="00B85E92" w:rsidRDefault="00A841EC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AAFC36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E8E83D" w14:textId="77777777" w:rsidR="00B85E92" w:rsidRDefault="00A841EC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9225C7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4298E0" w14:textId="77777777" w:rsidR="00B85E92" w:rsidRDefault="00A841EC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3EF9A3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FC562D" w14:textId="77777777" w:rsidR="00B85E92" w:rsidRDefault="00A841EC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082AB2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EDCB58" w14:textId="77777777" w:rsidR="00B85E92" w:rsidRDefault="00A841EC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09EBB5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851626" w14:textId="77777777" w:rsidR="00B85E92" w:rsidRDefault="00A841EC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0AF961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1D869C" w14:textId="77777777" w:rsidR="00B85E92" w:rsidRDefault="00A841E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569A5CE4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17B41EC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0CA7AE" w14:textId="77777777" w:rsidR="00B85E92" w:rsidRDefault="00A841E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489A8B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191FC2" w14:textId="77777777" w:rsidR="00B85E92" w:rsidRDefault="00A841E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6EE43BA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D252C2" w14:textId="77777777" w:rsidR="00B85E92" w:rsidRDefault="00A841EC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3BDC08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8F0183" w14:textId="77777777" w:rsidR="00B85E92" w:rsidRDefault="00A841EC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5639C09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9EAEC3" w14:textId="77777777" w:rsidR="00B85E92" w:rsidRDefault="00A841EC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2A3280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42C546" w14:textId="77777777" w:rsidR="00B85E92" w:rsidRDefault="00A841EC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496C6A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4ECACE" w14:textId="77777777" w:rsidR="00B85E92" w:rsidRDefault="00A841EC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4C7232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9C01E8" w14:textId="77777777" w:rsidR="00B85E92" w:rsidRDefault="00A841EC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A01F55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2E4FE3" w14:textId="77777777" w:rsidR="00B85E92" w:rsidRDefault="00A841EC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3BBC1A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003B97" w14:textId="77777777" w:rsidR="00B85E92" w:rsidRDefault="00A841EC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4FB049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EC150F" w14:textId="77777777" w:rsidR="00B85E92" w:rsidRDefault="00A841EC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7F0B22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EE28A8" w14:textId="77777777" w:rsidR="00B85E92" w:rsidRDefault="00A841E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1655CAB8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7AEA88F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9477E5" w14:textId="77777777" w:rsidR="00B85E92" w:rsidRDefault="00A841E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4C846D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534860" w14:textId="77777777" w:rsidR="00B85E92" w:rsidRDefault="00A841EC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8,160.00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000C7EA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63257A" w14:textId="77777777" w:rsidR="00B85E92" w:rsidRDefault="00A841EC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8,160.00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8A1B99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5A0901" w14:textId="77777777" w:rsidR="00B85E92" w:rsidRDefault="00A841EC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10,200.00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3C18772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A0F775" w14:textId="77777777" w:rsidR="00B85E92" w:rsidRDefault="00A841EC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19,390.20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741EB8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F500A4" w14:textId="77777777" w:rsidR="00B85E92" w:rsidRDefault="00A841EC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0267DA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B0377B" w14:textId="77777777" w:rsidR="00B85E92" w:rsidRDefault="00A841EC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64D372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49F2B1" w14:textId="77777777" w:rsidR="00B85E92" w:rsidRDefault="00A841EC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EF03F2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B28BC4" w14:textId="77777777" w:rsidR="00B85E92" w:rsidRDefault="00A841EC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9A8893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A4C081" w14:textId="77777777" w:rsidR="00B85E92" w:rsidRDefault="00A841EC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879BDD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751561" w14:textId="77777777" w:rsidR="00B85E92" w:rsidRDefault="00A841EC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3C22BA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1100BB" w14:textId="77777777" w:rsidR="00B85E92" w:rsidRDefault="00A841E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43FE015D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744EC4F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E63210" w14:textId="77777777" w:rsidR="00B85E92" w:rsidRDefault="00A841E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61B417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AC42A9" w14:textId="77777777" w:rsidR="00B85E92" w:rsidRDefault="00A841E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713.70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018616C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2396EC" w14:textId="77777777" w:rsidR="00B85E92" w:rsidRDefault="00A841EC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13,292.64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061A70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51FEA9" w14:textId="77777777" w:rsidR="00B85E92" w:rsidRDefault="00A841EC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46,452.11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4DA3A19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7BE692" w14:textId="77777777" w:rsidR="00B85E92" w:rsidRDefault="00A841EC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70,052.11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1491D0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EC1D11" w14:textId="77777777" w:rsidR="00B85E92" w:rsidRDefault="00A841EC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923E87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9B2960" w14:textId="77777777" w:rsidR="00B85E92" w:rsidRDefault="00A841EC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88F2E9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FBA4FB" w14:textId="77777777" w:rsidR="00B85E92" w:rsidRDefault="00A841EC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BF5259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B128F1" w14:textId="77777777" w:rsidR="00B85E92" w:rsidRDefault="00A841EC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57C79D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5B3A92" w14:textId="77777777" w:rsidR="00B85E92" w:rsidRDefault="00A841EC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DE2CA7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7EA98D" w14:textId="77777777" w:rsidR="00B85E92" w:rsidRDefault="00A841EC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63B4A3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99BD40" w14:textId="77777777" w:rsidR="00B85E92" w:rsidRDefault="00A841E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64F03F8C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028720B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FE8404" w14:textId="77777777" w:rsidR="00B85E92" w:rsidRDefault="00A841E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31B532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5153B6" w14:textId="77777777" w:rsidR="00B85E92" w:rsidRDefault="00A841E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2D05397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7AA4F5" w14:textId="77777777" w:rsidR="00B85E92" w:rsidRDefault="00A841EC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817283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6E9E52" w14:textId="77777777" w:rsidR="00B85E92" w:rsidRDefault="00A841EC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3,989.00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1DBC8F8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DBCCF1" w14:textId="77777777" w:rsidR="00B85E92" w:rsidRDefault="00A841EC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17,888.52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C5226A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A173C4" w14:textId="77777777" w:rsidR="00B85E92" w:rsidRDefault="00A841EC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AE2E84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F640AB" w14:textId="77777777" w:rsidR="00B85E92" w:rsidRDefault="00A841EC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B1B954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396369" w14:textId="77777777" w:rsidR="00B85E92" w:rsidRDefault="00A841EC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0A77E9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B08A0D" w14:textId="77777777" w:rsidR="00B85E92" w:rsidRDefault="00A841EC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3ACDFB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0FC118" w14:textId="77777777" w:rsidR="00B85E92" w:rsidRDefault="00A841EC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96F81C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D24A6B" w14:textId="77777777" w:rsidR="00B85E92" w:rsidRDefault="00A841EC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F7DBB4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861C15" w14:textId="77777777" w:rsidR="00B85E92" w:rsidRDefault="00A841E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6DC7587C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6FC2C99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BD20CB" w14:textId="77777777" w:rsidR="00B85E92" w:rsidRDefault="00A841E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89FCB5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496A6F" w14:textId="77777777" w:rsidR="00B85E92" w:rsidRDefault="00A841E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6C84C7E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F64090" w14:textId="77777777" w:rsidR="00B85E92" w:rsidRDefault="00A841EC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E17A52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27EF5B" w14:textId="77777777" w:rsidR="00B85E92" w:rsidRDefault="00A841EC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2316719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11821B" w14:textId="77777777" w:rsidR="00B85E92" w:rsidRDefault="00A841EC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2,334.00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DB9192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05E03A" w14:textId="77777777" w:rsidR="00B85E92" w:rsidRDefault="00A841EC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977F7B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674834" w14:textId="77777777" w:rsidR="00B85E92" w:rsidRDefault="00A841EC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749BE1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0F6CD3" w14:textId="77777777" w:rsidR="00B85E92" w:rsidRDefault="00A841EC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1CEB20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903BB7" w14:textId="77777777" w:rsidR="00B85E92" w:rsidRDefault="00A841EC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54FA36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3CDB5E" w14:textId="77777777" w:rsidR="00B85E92" w:rsidRDefault="00A841EC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8B8986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BAF5E3" w14:textId="77777777" w:rsidR="00B85E92" w:rsidRDefault="00A841EC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B78033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1F6736" w14:textId="77777777" w:rsidR="00B85E92" w:rsidRDefault="00A841E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6FD9FA99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139A6D0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55999C" w14:textId="77777777" w:rsidR="00B85E92" w:rsidRDefault="00A841E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CF2B70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63B08D" w14:textId="77777777" w:rsidR="00B85E92" w:rsidRDefault="00A841E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978EF7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882EDB" w14:textId="77777777" w:rsidR="00B85E92" w:rsidRDefault="00A841EC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67A541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F7AEBE" w14:textId="77777777" w:rsidR="00B85E92" w:rsidRDefault="00A841EC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7,005.00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51F7B36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AB0E94" w14:textId="77777777" w:rsidR="00B85E92" w:rsidRDefault="00A841EC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10,305.00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B5AFD2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AEECFB" w14:textId="77777777" w:rsidR="00B85E92" w:rsidRDefault="00A841EC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DC61FE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C33FD4" w14:textId="77777777" w:rsidR="00B85E92" w:rsidRDefault="00A841EC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174907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D70703" w14:textId="77777777" w:rsidR="00B85E92" w:rsidRDefault="00A841EC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734D98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88F46C" w14:textId="77777777" w:rsidR="00B85E92" w:rsidRDefault="00A841EC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E157C7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53F782" w14:textId="77777777" w:rsidR="00B85E92" w:rsidRDefault="00A841EC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54B04C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02215F" w14:textId="77777777" w:rsidR="00B85E92" w:rsidRDefault="00A841EC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EC741B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318576" w14:textId="77777777" w:rsidR="00B85E92" w:rsidRDefault="00A841E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167A7470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186FADC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6B72CF" w14:textId="77777777" w:rsidR="00B85E92" w:rsidRDefault="00A841EC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6,653.00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82020C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973BC0" w14:textId="77777777" w:rsidR="00B85E92" w:rsidRDefault="00A841EC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14,358.00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0BDC287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083BEA" w14:textId="77777777" w:rsidR="00B85E92" w:rsidRDefault="00A841EC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26,198.00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EEF30B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2C9282" w14:textId="77777777" w:rsidR="00B85E92" w:rsidRDefault="00A841EC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35,783.00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0DFD374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3E8585" w14:textId="77777777" w:rsidR="00B85E92" w:rsidRDefault="00A841EC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42,035.50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7951A4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1E0343" w14:textId="77777777" w:rsidR="00B85E92" w:rsidRDefault="00A841EC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07009A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2EAC6D" w14:textId="77777777" w:rsidR="00B85E92" w:rsidRDefault="00A841EC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A998EE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0B8AA2" w14:textId="77777777" w:rsidR="00B85E92" w:rsidRDefault="00A841EC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5D23F7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D9B789" w14:textId="77777777" w:rsidR="00B85E92" w:rsidRDefault="00A841EC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462CD8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745857" w14:textId="77777777" w:rsidR="00B85E92" w:rsidRDefault="00A841EC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36DCB5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1E71E5" w14:textId="77777777" w:rsidR="00B85E92" w:rsidRDefault="00A841EC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90414E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A2393C" w14:textId="77777777" w:rsidR="00B85E92" w:rsidRDefault="00A841E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33D02BE7" w14:textId="77777777">
                        <w:trPr>
                          <w:trHeight w:val="298"/>
                        </w:trPr>
                        <w:tc>
                          <w:tcPr>
                            <w:tcW w:w="783" w:type="dxa"/>
                          </w:tcPr>
                          <w:p w14:paraId="72D1A4A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A6B52B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981217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ECB868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296B24C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6ECC93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113,175.00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BAAD48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A92B6B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1,279,512.92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3BF38DE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987FDD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1,600,516.15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A6DEEB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6AD8FD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C132FD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1EFAFC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A8F721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1875FC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172FCA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5407D5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9BD5CC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9E305C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FB23E6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117898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D4C447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EAB28A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5431199A" w14:textId="77777777" w:rsidR="00B85E92" w:rsidRDefault="00B85E9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41EC">
        <w:t>081-PERSONAL</w:t>
      </w:r>
      <w:r w:rsidR="00A841EC">
        <w:rPr>
          <w:spacing w:val="2"/>
        </w:rPr>
        <w:t xml:space="preserve"> </w:t>
      </w:r>
      <w:r w:rsidR="00A841EC">
        <w:t>ADMINISTRATIVO,</w:t>
      </w:r>
      <w:r w:rsidR="00A841EC">
        <w:rPr>
          <w:spacing w:val="3"/>
        </w:rPr>
        <w:t xml:space="preserve"> </w:t>
      </w:r>
      <w:r w:rsidR="00A841EC">
        <w:t>TÉCNICO,</w:t>
      </w:r>
      <w:r w:rsidR="00A841EC">
        <w:rPr>
          <w:spacing w:val="-32"/>
        </w:rPr>
        <w:t xml:space="preserve"> </w:t>
      </w:r>
      <w:r w:rsidR="00A841EC">
        <w:t>PROFESIONAL</w:t>
      </w:r>
      <w:r w:rsidR="00A841EC">
        <w:rPr>
          <w:spacing w:val="-1"/>
        </w:rPr>
        <w:t xml:space="preserve"> </w:t>
      </w:r>
      <w:r w:rsidR="00A841EC">
        <w:t xml:space="preserve">Y </w:t>
      </w:r>
      <w:r w:rsidR="00A841EC">
        <w:t>OPERATIVO</w:t>
      </w:r>
    </w:p>
    <w:p w14:paraId="6701D003" w14:textId="77777777" w:rsidR="00B85E92" w:rsidRDefault="00A841EC">
      <w:pPr>
        <w:pStyle w:val="Textoindependiente"/>
        <w:spacing w:before="38"/>
        <w:ind w:left="339"/>
      </w:pPr>
      <w:r>
        <w:t>111-ENERGÍA</w:t>
      </w:r>
      <w:r>
        <w:rPr>
          <w:spacing w:val="5"/>
        </w:rPr>
        <w:t xml:space="preserve"> </w:t>
      </w:r>
      <w:r>
        <w:t>ELÉCTRICA</w:t>
      </w:r>
    </w:p>
    <w:p w14:paraId="4B95F701" w14:textId="77777777" w:rsidR="00B85E92" w:rsidRDefault="00B85E92">
      <w:pPr>
        <w:pStyle w:val="Textoindependiente"/>
        <w:rPr>
          <w:sz w:val="16"/>
        </w:rPr>
      </w:pPr>
    </w:p>
    <w:p w14:paraId="5331BB20" w14:textId="77777777" w:rsidR="00B85E92" w:rsidRDefault="00A841EC">
      <w:pPr>
        <w:pStyle w:val="Textoindependiente"/>
        <w:spacing w:before="135"/>
        <w:ind w:left="339"/>
      </w:pPr>
      <w:r>
        <w:t>112-AGUA</w:t>
      </w:r>
    </w:p>
    <w:p w14:paraId="35E4ABB1" w14:textId="77777777" w:rsidR="00B85E92" w:rsidRDefault="00B85E92">
      <w:pPr>
        <w:pStyle w:val="Textoindependiente"/>
        <w:rPr>
          <w:sz w:val="16"/>
        </w:rPr>
      </w:pPr>
    </w:p>
    <w:p w14:paraId="209B82D0" w14:textId="77777777" w:rsidR="00B85E92" w:rsidRDefault="00A841EC">
      <w:pPr>
        <w:pStyle w:val="Textoindependiente"/>
        <w:spacing w:before="136"/>
        <w:ind w:left="339"/>
      </w:pPr>
      <w:r>
        <w:t>113-TELEFONÍA</w:t>
      </w:r>
    </w:p>
    <w:p w14:paraId="08F6336B" w14:textId="77777777" w:rsidR="00B85E92" w:rsidRDefault="00B85E92">
      <w:pPr>
        <w:pStyle w:val="Textoindependiente"/>
        <w:rPr>
          <w:sz w:val="16"/>
        </w:rPr>
      </w:pPr>
    </w:p>
    <w:p w14:paraId="681F38C8" w14:textId="77777777" w:rsidR="00B85E92" w:rsidRDefault="00A841EC">
      <w:pPr>
        <w:pStyle w:val="Prrafodelista"/>
        <w:numPr>
          <w:ilvl w:val="0"/>
          <w:numId w:val="5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CORREOS</w:t>
      </w:r>
      <w:r>
        <w:rPr>
          <w:spacing w:val="5"/>
          <w:sz w:val="14"/>
        </w:rPr>
        <w:t xml:space="preserve"> </w:t>
      </w:r>
      <w:r>
        <w:rPr>
          <w:sz w:val="14"/>
        </w:rPr>
        <w:t>Y</w:t>
      </w:r>
      <w:r>
        <w:rPr>
          <w:spacing w:val="6"/>
          <w:sz w:val="14"/>
        </w:rPr>
        <w:t xml:space="preserve"> </w:t>
      </w:r>
      <w:r>
        <w:rPr>
          <w:sz w:val="14"/>
        </w:rPr>
        <w:t>TELÉGRAFOS</w:t>
      </w:r>
    </w:p>
    <w:p w14:paraId="10D2313E" w14:textId="77777777" w:rsidR="00B85E92" w:rsidRDefault="00B85E92">
      <w:pPr>
        <w:pStyle w:val="Textoindependiente"/>
        <w:rPr>
          <w:sz w:val="16"/>
        </w:rPr>
      </w:pPr>
    </w:p>
    <w:p w14:paraId="6AB7D02B" w14:textId="77777777" w:rsidR="00B85E92" w:rsidRDefault="00B85E92">
      <w:pPr>
        <w:pStyle w:val="Textoindependiente"/>
        <w:spacing w:before="8"/>
        <w:rPr>
          <w:sz w:val="13"/>
        </w:rPr>
      </w:pPr>
    </w:p>
    <w:p w14:paraId="28B9E7C0" w14:textId="77777777" w:rsidR="00B85E92" w:rsidRDefault="00A841EC">
      <w:pPr>
        <w:pStyle w:val="Prrafodelista"/>
        <w:numPr>
          <w:ilvl w:val="0"/>
          <w:numId w:val="5"/>
        </w:numPr>
        <w:tabs>
          <w:tab w:val="left" w:pos="600"/>
        </w:tabs>
        <w:spacing w:before="0" w:line="312" w:lineRule="auto"/>
        <w:ind w:left="339" w:right="12394" w:firstLine="0"/>
        <w:rPr>
          <w:sz w:val="14"/>
        </w:rPr>
      </w:pPr>
      <w:r>
        <w:rPr>
          <w:sz w:val="14"/>
        </w:rPr>
        <w:t>EXTRACCIÓN DE</w:t>
      </w:r>
      <w:r>
        <w:rPr>
          <w:spacing w:val="1"/>
          <w:sz w:val="14"/>
        </w:rPr>
        <w:t xml:space="preserve"> </w:t>
      </w:r>
      <w:r>
        <w:rPr>
          <w:sz w:val="14"/>
        </w:rPr>
        <w:t>BASURA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DESTRUCCIÓN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DESECHOS</w:t>
      </w:r>
      <w:r>
        <w:rPr>
          <w:spacing w:val="-3"/>
          <w:sz w:val="14"/>
        </w:rPr>
        <w:t xml:space="preserve"> </w:t>
      </w:r>
      <w:r>
        <w:rPr>
          <w:sz w:val="14"/>
        </w:rPr>
        <w:t>SÓLIDOS</w:t>
      </w:r>
    </w:p>
    <w:p w14:paraId="7EFC7A53" w14:textId="77777777" w:rsidR="00B85E92" w:rsidRDefault="00A841EC">
      <w:pPr>
        <w:pStyle w:val="Prrafodelista"/>
        <w:numPr>
          <w:ilvl w:val="0"/>
          <w:numId w:val="6"/>
        </w:numPr>
        <w:tabs>
          <w:tab w:val="left" w:pos="600"/>
        </w:tabs>
        <w:spacing w:before="39"/>
        <w:ind w:hanging="261"/>
        <w:rPr>
          <w:sz w:val="14"/>
        </w:rPr>
      </w:pPr>
      <w:r>
        <w:rPr>
          <w:sz w:val="14"/>
        </w:rPr>
        <w:t>DIVULGACIÓN</w:t>
      </w:r>
      <w:r>
        <w:rPr>
          <w:spacing w:val="4"/>
          <w:sz w:val="14"/>
        </w:rPr>
        <w:t xml:space="preserve"> </w:t>
      </w:r>
      <w:r>
        <w:rPr>
          <w:sz w:val="14"/>
        </w:rPr>
        <w:t>E</w:t>
      </w:r>
      <w:r>
        <w:rPr>
          <w:spacing w:val="4"/>
          <w:sz w:val="14"/>
        </w:rPr>
        <w:t xml:space="preserve"> </w:t>
      </w:r>
      <w:r>
        <w:rPr>
          <w:sz w:val="14"/>
        </w:rPr>
        <w:t>INFORMACIÓN</w:t>
      </w:r>
    </w:p>
    <w:p w14:paraId="36EDD098" w14:textId="77777777" w:rsidR="00B85E92" w:rsidRDefault="00B85E92">
      <w:pPr>
        <w:pStyle w:val="Textoindependiente"/>
        <w:rPr>
          <w:sz w:val="16"/>
        </w:rPr>
      </w:pPr>
    </w:p>
    <w:p w14:paraId="5C68163B" w14:textId="77777777" w:rsidR="00B85E92" w:rsidRDefault="00B85E92">
      <w:pPr>
        <w:pStyle w:val="Textoindependiente"/>
        <w:spacing w:before="8"/>
        <w:rPr>
          <w:sz w:val="13"/>
        </w:rPr>
      </w:pPr>
    </w:p>
    <w:p w14:paraId="2029CC6C" w14:textId="77777777" w:rsidR="00B85E92" w:rsidRDefault="00A841EC">
      <w:pPr>
        <w:pStyle w:val="Prrafodelista"/>
        <w:numPr>
          <w:ilvl w:val="0"/>
          <w:numId w:val="6"/>
        </w:numPr>
        <w:tabs>
          <w:tab w:val="left" w:pos="600"/>
        </w:tabs>
        <w:spacing w:before="0" w:line="312" w:lineRule="auto"/>
        <w:ind w:left="339" w:right="12455" w:firstLine="0"/>
        <w:rPr>
          <w:sz w:val="14"/>
        </w:rPr>
      </w:pPr>
      <w:r>
        <w:rPr>
          <w:sz w:val="14"/>
        </w:rPr>
        <w:t>IMPRESIÓN, ENCUADERNACIÓN Y</w:t>
      </w:r>
      <w:r>
        <w:rPr>
          <w:spacing w:val="-32"/>
          <w:sz w:val="14"/>
        </w:rPr>
        <w:t xml:space="preserve"> </w:t>
      </w:r>
      <w:r>
        <w:rPr>
          <w:sz w:val="14"/>
        </w:rPr>
        <w:t>REPRODUCCIÓN</w:t>
      </w:r>
    </w:p>
    <w:p w14:paraId="7E940FCA" w14:textId="77777777" w:rsidR="00B85E92" w:rsidRDefault="00A841EC">
      <w:pPr>
        <w:pStyle w:val="Textoindependiente"/>
        <w:spacing w:before="39"/>
        <w:ind w:left="339"/>
      </w:pPr>
      <w:r>
        <w:t>133-VIÁTICOS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INTERIOR</w:t>
      </w:r>
    </w:p>
    <w:p w14:paraId="112EC04E" w14:textId="77777777" w:rsidR="00B85E92" w:rsidRDefault="00B85E92">
      <w:pPr>
        <w:pStyle w:val="Textoindependiente"/>
        <w:rPr>
          <w:sz w:val="16"/>
        </w:rPr>
      </w:pPr>
    </w:p>
    <w:p w14:paraId="499436FE" w14:textId="77777777" w:rsidR="00B85E92" w:rsidRDefault="00A841EC">
      <w:pPr>
        <w:pStyle w:val="Textoindependiente"/>
        <w:spacing w:before="135"/>
        <w:ind w:left="339"/>
      </w:pPr>
      <w:r>
        <w:t>136-RECONOCIMIENTO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GASTOS</w:t>
      </w:r>
    </w:p>
    <w:p w14:paraId="560E9320" w14:textId="77777777" w:rsidR="00B85E92" w:rsidRDefault="00B85E92">
      <w:pPr>
        <w:pStyle w:val="Textoindependiente"/>
        <w:rPr>
          <w:sz w:val="16"/>
        </w:rPr>
      </w:pPr>
    </w:p>
    <w:p w14:paraId="082F1F33" w14:textId="77777777" w:rsidR="00B85E92" w:rsidRDefault="00A841EC">
      <w:pPr>
        <w:pStyle w:val="Textoindependiente"/>
        <w:spacing w:before="135"/>
        <w:ind w:left="339"/>
      </w:pPr>
      <w:r>
        <w:t>141-TRANSPORTE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PERSONAS</w:t>
      </w:r>
    </w:p>
    <w:p w14:paraId="12CCA293" w14:textId="77777777" w:rsidR="00B85E92" w:rsidRDefault="00B85E92">
      <w:pPr>
        <w:pStyle w:val="Textoindependiente"/>
        <w:rPr>
          <w:sz w:val="16"/>
        </w:rPr>
      </w:pPr>
    </w:p>
    <w:p w14:paraId="4F8599F9" w14:textId="77777777" w:rsidR="00B85E92" w:rsidRDefault="00A841EC">
      <w:pPr>
        <w:pStyle w:val="Textoindependiente"/>
        <w:spacing w:before="135"/>
        <w:ind w:left="339"/>
      </w:pPr>
      <w:r>
        <w:t>142-FLETES</w:t>
      </w:r>
    </w:p>
    <w:p w14:paraId="5370C49D" w14:textId="77777777" w:rsidR="00B85E92" w:rsidRDefault="00B85E92">
      <w:pPr>
        <w:pStyle w:val="Textoindependiente"/>
        <w:rPr>
          <w:sz w:val="16"/>
        </w:rPr>
      </w:pPr>
    </w:p>
    <w:p w14:paraId="2833AF1A" w14:textId="77777777" w:rsidR="00B85E92" w:rsidRDefault="00B85E92">
      <w:pPr>
        <w:pStyle w:val="Textoindependiente"/>
        <w:spacing w:before="8"/>
        <w:rPr>
          <w:sz w:val="13"/>
        </w:rPr>
      </w:pPr>
    </w:p>
    <w:p w14:paraId="61D139C8" w14:textId="77777777" w:rsidR="00B85E92" w:rsidRDefault="00A841EC">
      <w:pPr>
        <w:pStyle w:val="Textoindependiente"/>
        <w:spacing w:line="312" w:lineRule="auto"/>
        <w:ind w:left="339" w:right="11948"/>
      </w:pPr>
      <w:r>
        <w:t>151-ARRENDAMIENTO DE</w:t>
      </w:r>
      <w:r>
        <w:rPr>
          <w:spacing w:val="1"/>
        </w:rPr>
        <w:t xml:space="preserve"> </w:t>
      </w:r>
      <w:r>
        <w:t>EDIFICIOS Y</w:t>
      </w:r>
      <w:r>
        <w:rPr>
          <w:spacing w:val="-32"/>
        </w:rPr>
        <w:t xml:space="preserve"> </w:t>
      </w:r>
      <w:r>
        <w:t>LOCALES</w:t>
      </w:r>
    </w:p>
    <w:p w14:paraId="32A2967B" w14:textId="77777777" w:rsidR="00B85E92" w:rsidRDefault="00B85E92">
      <w:pPr>
        <w:spacing w:line="312" w:lineRule="auto"/>
        <w:sectPr w:rsidR="00B85E92">
          <w:type w:val="continuous"/>
          <w:pgSz w:w="15840" w:h="12240" w:orient="landscape"/>
          <w:pgMar w:top="740" w:right="240" w:bottom="920" w:left="260" w:header="720" w:footer="720" w:gutter="0"/>
          <w:cols w:space="720"/>
        </w:sectPr>
      </w:pPr>
    </w:p>
    <w:p w14:paraId="2273CAF2" w14:textId="77777777" w:rsidR="00B85E92" w:rsidRDefault="00A841EC">
      <w:pPr>
        <w:spacing w:line="194" w:lineRule="exact"/>
        <w:ind w:left="3120" w:right="3"/>
        <w:jc w:val="center"/>
        <w:rPr>
          <w:b/>
          <w:sz w:val="17"/>
        </w:rPr>
      </w:pPr>
      <w:r>
        <w:rPr>
          <w:b/>
          <w:w w:val="105"/>
          <w:sz w:val="17"/>
        </w:rPr>
        <w:lastRenderedPageBreak/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 w14:paraId="4F3D6CB8" w14:textId="77777777" w:rsidR="00B85E92" w:rsidRDefault="00A841EC">
      <w:pPr>
        <w:pStyle w:val="Ttulo1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 w14:paraId="0280C1A3" w14:textId="77777777" w:rsidR="00B85E92" w:rsidRDefault="00A841EC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 w14:paraId="2091482F" w14:textId="77777777" w:rsidR="00B85E92" w:rsidRDefault="00A841EC">
      <w:pPr>
        <w:spacing w:before="56"/>
        <w:ind w:left="3110" w:right="3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 w14:paraId="008AEEE0" w14:textId="77777777" w:rsidR="00B85E92" w:rsidRDefault="00A841EC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 w14:paraId="6CFAA98A" w14:textId="77777777" w:rsidR="00B85E92" w:rsidRDefault="00A841EC">
      <w:pPr>
        <w:tabs>
          <w:tab w:val="left" w:pos="3807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 w14:paraId="67470CBE" w14:textId="77777777" w:rsidR="00B85E92" w:rsidRDefault="00A841EC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22/06/2023</w:t>
      </w:r>
    </w:p>
    <w:p w14:paraId="2BC0B2E9" w14:textId="77777777" w:rsidR="00B85E92" w:rsidRDefault="00A841EC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10:51.51</w:t>
      </w:r>
    </w:p>
    <w:p w14:paraId="1A9C5EFA" w14:textId="77777777" w:rsidR="00B85E92" w:rsidRDefault="00A841EC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7BF4577C" w14:textId="77777777" w:rsidR="00B85E92" w:rsidRDefault="00B85E92">
      <w:pPr>
        <w:rPr>
          <w:sz w:val="16"/>
        </w:rPr>
        <w:sectPr w:rsidR="00B85E92">
          <w:pgSz w:w="15840" w:h="12240" w:orient="landscape"/>
          <w:pgMar w:top="740" w:right="240" w:bottom="920" w:left="260" w:header="509" w:footer="721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67CD38DD" w14:textId="642DBE3A" w:rsidR="00B85E92" w:rsidRDefault="000B7C65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538AB6" wp14:editId="28A1D9D0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0" b="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E5D0A" w14:textId="77777777" w:rsidR="00B85E92" w:rsidRDefault="00B85E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38AB6" id="Rectangle 9" o:spid="_x0000_s1031" style="position:absolute;left:0;text-align:left;margin-left:23.25pt;margin-top:12.55pt;width:750.75pt;height: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" fillcolor="black" stroked="f">
                <v:textbox>
                  <w:txbxContent>
                    <w:p w14:paraId="515E5D0A" w14:textId="77777777" w:rsidR="00B85E92" w:rsidRDefault="00B85E92"/>
                  </w:txbxContent>
                </v:textbox>
                <w10:wrap anchorx="page"/>
              </v:rect>
            </w:pict>
          </mc:Fallback>
        </mc:AlternateContent>
      </w:r>
      <w:r w:rsidR="00A841EC">
        <w:rPr>
          <w:rFonts w:ascii="Arial"/>
          <w:b/>
          <w:sz w:val="14"/>
        </w:rPr>
        <w:t>EJERCICIO:</w:t>
      </w:r>
      <w:r w:rsidR="00A841EC">
        <w:rPr>
          <w:sz w:val="14"/>
        </w:rPr>
        <w:tab/>
      </w:r>
      <w:r w:rsidR="00A841EC">
        <w:rPr>
          <w:rFonts w:ascii="Arial"/>
          <w:b/>
          <w:position w:val="2"/>
          <w:sz w:val="14"/>
        </w:rPr>
        <w:t>2023</w:t>
      </w:r>
    </w:p>
    <w:p w14:paraId="470B6A33" w14:textId="77777777" w:rsidR="00B85E92" w:rsidRDefault="00A841EC">
      <w:pPr>
        <w:spacing w:before="57"/>
        <w:ind w:left="127"/>
        <w:rPr>
          <w:sz w:val="18"/>
        </w:rPr>
      </w:pPr>
      <w:r>
        <w:rPr>
          <w:sz w:val="18"/>
        </w:rPr>
        <w:t>ENTIDAD</w:t>
      </w:r>
      <w:r>
        <w:rPr>
          <w:spacing w:val="38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3"/>
          <w:sz w:val="18"/>
        </w:rPr>
        <w:t xml:space="preserve"> </w:t>
      </w:r>
      <w:r>
        <w:rPr>
          <w:sz w:val="18"/>
        </w:rPr>
        <w:t>*</w:t>
      </w:r>
    </w:p>
    <w:p w14:paraId="1BF6004B" w14:textId="77777777" w:rsidR="00B85E92" w:rsidRDefault="00A841EC">
      <w:pPr>
        <w:tabs>
          <w:tab w:val="left" w:pos="766"/>
        </w:tabs>
        <w:spacing w:before="57"/>
        <w:ind w:left="127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 w14:paraId="477607F3" w14:textId="77777777" w:rsidR="00B85E92" w:rsidRDefault="00A841EC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Mayo</w:t>
      </w:r>
    </w:p>
    <w:p w14:paraId="161BD2CA" w14:textId="77777777" w:rsidR="00B85E92" w:rsidRDefault="00B85E92">
      <w:pPr>
        <w:rPr>
          <w:sz w:val="16"/>
        </w:rPr>
        <w:sectPr w:rsidR="00B85E92">
          <w:type w:val="continuous"/>
          <w:pgSz w:w="15840" w:h="12240" w:orient="landscape"/>
          <w:pgMar w:top="74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44725D3C" w14:textId="77777777" w:rsidR="00B85E92" w:rsidRDefault="00A841EC">
      <w:pPr>
        <w:pStyle w:val="Ttulo2"/>
        <w:spacing w:before="33"/>
      </w:pPr>
      <w:r>
        <w:t>Renglón:</w:t>
      </w:r>
    </w:p>
    <w:p w14:paraId="726F9611" w14:textId="77777777" w:rsidR="00B85E92" w:rsidRDefault="00A841EC">
      <w:pPr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3DDD111F" w14:textId="77777777" w:rsidR="00B85E92" w:rsidRDefault="00A841EC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64E6B158" w14:textId="77777777" w:rsidR="00B85E92" w:rsidRDefault="00A841EC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012E6A12" w14:textId="77777777" w:rsidR="00B85E92" w:rsidRDefault="00A841EC">
      <w:pPr>
        <w:spacing w:before="59"/>
        <w:ind w:left="90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 w14:paraId="6CA7D3A2" w14:textId="77777777" w:rsidR="00B85E92" w:rsidRDefault="00B85E92">
      <w:pPr>
        <w:rPr>
          <w:sz w:val="12"/>
        </w:rPr>
        <w:sectPr w:rsidR="00B85E92">
          <w:type w:val="continuous"/>
          <w:pgSz w:w="15840" w:h="12240" w:orient="landscape"/>
          <w:pgMar w:top="74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7D6ED64D" w14:textId="77777777" w:rsidR="00B85E92" w:rsidRDefault="00B85E92">
      <w:pPr>
        <w:pStyle w:val="Textoindependiente"/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3"/>
        <w:gridCol w:w="957"/>
        <w:gridCol w:w="841"/>
        <w:gridCol w:w="859"/>
        <w:gridCol w:w="999"/>
        <w:gridCol w:w="940"/>
        <w:gridCol w:w="973"/>
        <w:gridCol w:w="906"/>
        <w:gridCol w:w="899"/>
        <w:gridCol w:w="924"/>
        <w:gridCol w:w="960"/>
        <w:gridCol w:w="618"/>
      </w:tblGrid>
      <w:tr w:rsidR="00B85E92" w14:paraId="04355B13" w14:textId="77777777">
        <w:trPr>
          <w:trHeight w:val="193"/>
        </w:trPr>
        <w:tc>
          <w:tcPr>
            <w:tcW w:w="5143" w:type="dxa"/>
            <w:tcBorders>
              <w:top w:val="single" w:sz="18" w:space="0" w:color="000000"/>
            </w:tcBorders>
          </w:tcPr>
          <w:p w14:paraId="2020354C" w14:textId="77777777" w:rsidR="00B85E92" w:rsidRDefault="00A841EC">
            <w:pPr>
              <w:pStyle w:val="TableParagraph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153-ARRENDAMIENTO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MÁQUINAS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0EA958B0" w14:textId="77777777" w:rsidR="00B85E92" w:rsidRDefault="00A841EC">
            <w:pPr>
              <w:pStyle w:val="TableParagraph"/>
              <w:spacing w:before="77" w:line="96" w:lineRule="exact"/>
              <w:ind w:left="328"/>
              <w:rPr>
                <w:sz w:val="10"/>
              </w:rPr>
            </w:pPr>
            <w:r>
              <w:rPr>
                <w:w w:val="105"/>
                <w:sz w:val="10"/>
              </w:rPr>
              <w:t>4,087.85</w:t>
            </w:r>
          </w:p>
        </w:tc>
        <w:tc>
          <w:tcPr>
            <w:tcW w:w="841" w:type="dxa"/>
            <w:tcBorders>
              <w:top w:val="single" w:sz="18" w:space="0" w:color="000000"/>
            </w:tcBorders>
          </w:tcPr>
          <w:p w14:paraId="11BC14A2" w14:textId="77777777" w:rsidR="00B85E92" w:rsidRDefault="00A841EC">
            <w:pPr>
              <w:pStyle w:val="TableParagraph"/>
              <w:spacing w:before="77" w:line="96" w:lineRule="exact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9,348.82</w:t>
            </w:r>
          </w:p>
        </w:tc>
        <w:tc>
          <w:tcPr>
            <w:tcW w:w="859" w:type="dxa"/>
            <w:tcBorders>
              <w:top w:val="single" w:sz="18" w:space="0" w:color="000000"/>
            </w:tcBorders>
          </w:tcPr>
          <w:p w14:paraId="77704345" w14:textId="77777777" w:rsidR="00B85E92" w:rsidRDefault="00A841EC">
            <w:pPr>
              <w:pStyle w:val="TableParagraph"/>
              <w:spacing w:before="77" w:line="96" w:lineRule="exact"/>
              <w:ind w:left="211"/>
              <w:rPr>
                <w:sz w:val="10"/>
              </w:rPr>
            </w:pPr>
            <w:r>
              <w:rPr>
                <w:w w:val="105"/>
                <w:sz w:val="10"/>
              </w:rPr>
              <w:t>14,701.31</w:t>
            </w:r>
          </w:p>
        </w:tc>
        <w:tc>
          <w:tcPr>
            <w:tcW w:w="999" w:type="dxa"/>
            <w:tcBorders>
              <w:top w:val="single" w:sz="18" w:space="0" w:color="000000"/>
            </w:tcBorders>
          </w:tcPr>
          <w:p w14:paraId="28D1A5A7" w14:textId="77777777" w:rsidR="00B85E92" w:rsidRDefault="00A841EC">
            <w:pPr>
              <w:pStyle w:val="TableParagraph"/>
              <w:spacing w:before="77" w:line="96" w:lineRule="exact"/>
              <w:ind w:left="223"/>
              <w:rPr>
                <w:sz w:val="10"/>
              </w:rPr>
            </w:pPr>
            <w:r>
              <w:rPr>
                <w:w w:val="105"/>
                <w:sz w:val="10"/>
              </w:rPr>
              <w:t>14,701.31</w:t>
            </w:r>
          </w:p>
        </w:tc>
        <w:tc>
          <w:tcPr>
            <w:tcW w:w="940" w:type="dxa"/>
            <w:tcBorders>
              <w:top w:val="single" w:sz="18" w:space="0" w:color="000000"/>
            </w:tcBorders>
          </w:tcPr>
          <w:p w14:paraId="0DCCCD9D" w14:textId="77777777" w:rsidR="00B85E92" w:rsidRDefault="00A841EC">
            <w:pPr>
              <w:pStyle w:val="TableParagraph"/>
              <w:spacing w:before="77" w:line="96" w:lineRule="exact"/>
              <w:ind w:left="328" w:right="3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sz="18" w:space="0" w:color="000000"/>
            </w:tcBorders>
          </w:tcPr>
          <w:p w14:paraId="04F8C0A1" w14:textId="77777777" w:rsidR="00B85E92" w:rsidRDefault="00A841EC">
            <w:pPr>
              <w:pStyle w:val="TableParagraph"/>
              <w:spacing w:before="77" w:line="96" w:lineRule="exact"/>
              <w:ind w:left="376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sz="18" w:space="0" w:color="000000"/>
            </w:tcBorders>
          </w:tcPr>
          <w:p w14:paraId="560283A1" w14:textId="77777777" w:rsidR="00B85E92" w:rsidRDefault="00A841EC">
            <w:pPr>
              <w:pStyle w:val="TableParagraph"/>
              <w:spacing w:before="77" w:line="96" w:lineRule="exact"/>
              <w:ind w:left="359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sz="18" w:space="0" w:color="000000"/>
            </w:tcBorders>
          </w:tcPr>
          <w:p w14:paraId="39809899" w14:textId="77777777" w:rsidR="00B85E92" w:rsidRDefault="00A841EC">
            <w:pPr>
              <w:pStyle w:val="TableParagraph"/>
              <w:spacing w:before="77" w:line="96" w:lineRule="exact"/>
              <w:ind w:left="310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sz="18" w:space="0" w:color="000000"/>
            </w:tcBorders>
          </w:tcPr>
          <w:p w14:paraId="156AE8A5" w14:textId="77777777" w:rsidR="00B85E92" w:rsidRDefault="00A841EC">
            <w:pPr>
              <w:pStyle w:val="TableParagraph"/>
              <w:spacing w:before="77" w:line="96" w:lineRule="exact"/>
              <w:ind w:left="352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sz="18" w:space="0" w:color="000000"/>
            </w:tcBorders>
          </w:tcPr>
          <w:p w14:paraId="416BCB39" w14:textId="77777777" w:rsidR="00B85E92" w:rsidRDefault="00A841EC">
            <w:pPr>
              <w:pStyle w:val="TableParagraph"/>
              <w:spacing w:before="77" w:line="96" w:lineRule="exact"/>
              <w:ind w:left="335" w:right="3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8" w:type="dxa"/>
            <w:tcBorders>
              <w:top w:val="single" w:sz="18" w:space="0" w:color="000000"/>
            </w:tcBorders>
          </w:tcPr>
          <w:p w14:paraId="5F6015E8" w14:textId="77777777" w:rsidR="00B85E92" w:rsidRDefault="00A841EC">
            <w:pPr>
              <w:pStyle w:val="TableParagraph"/>
              <w:spacing w:before="77" w:line="96" w:lineRule="exact"/>
              <w:ind w:left="4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85E92" w14:paraId="313BA6E9" w14:textId="77777777">
        <w:trPr>
          <w:trHeight w:val="275"/>
        </w:trPr>
        <w:tc>
          <w:tcPr>
            <w:tcW w:w="5143" w:type="dxa"/>
          </w:tcPr>
          <w:p w14:paraId="0DF389B3" w14:textId="77777777" w:rsidR="00B85E92" w:rsidRDefault="00A841EC">
            <w:pPr>
              <w:pStyle w:val="TableParagraph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EQUIPOS DE OFICINA</w:t>
            </w:r>
          </w:p>
        </w:tc>
        <w:tc>
          <w:tcPr>
            <w:tcW w:w="957" w:type="dxa"/>
          </w:tcPr>
          <w:p w14:paraId="52F6486E" w14:textId="77777777" w:rsidR="00B85E92" w:rsidRDefault="00B85E92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14:paraId="4D458AD6" w14:textId="77777777" w:rsidR="00B85E92" w:rsidRDefault="00B85E92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</w:tcPr>
          <w:p w14:paraId="7FEC1CA3" w14:textId="77777777" w:rsidR="00B85E92" w:rsidRDefault="00B85E92">
            <w:pPr>
              <w:pStyle w:val="TableParagraph"/>
              <w:rPr>
                <w:sz w:val="12"/>
              </w:rPr>
            </w:pPr>
          </w:p>
        </w:tc>
        <w:tc>
          <w:tcPr>
            <w:tcW w:w="999" w:type="dxa"/>
          </w:tcPr>
          <w:p w14:paraId="2013A4CF" w14:textId="77777777" w:rsidR="00B85E92" w:rsidRDefault="00B85E92">
            <w:pPr>
              <w:pStyle w:val="TableParagraph"/>
              <w:rPr>
                <w:sz w:val="12"/>
              </w:rPr>
            </w:pPr>
          </w:p>
        </w:tc>
        <w:tc>
          <w:tcPr>
            <w:tcW w:w="940" w:type="dxa"/>
          </w:tcPr>
          <w:p w14:paraId="2CA65BF6" w14:textId="77777777" w:rsidR="00B85E92" w:rsidRDefault="00B85E92"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 w14:paraId="0522C024" w14:textId="77777777" w:rsidR="00B85E92" w:rsidRDefault="00B85E92">
            <w:pPr>
              <w:pStyle w:val="TableParagraph"/>
              <w:rPr>
                <w:sz w:val="12"/>
              </w:rPr>
            </w:pPr>
          </w:p>
        </w:tc>
        <w:tc>
          <w:tcPr>
            <w:tcW w:w="906" w:type="dxa"/>
          </w:tcPr>
          <w:p w14:paraId="2131DB67" w14:textId="77777777" w:rsidR="00B85E92" w:rsidRDefault="00B85E92"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 w14:paraId="10BACC59" w14:textId="77777777" w:rsidR="00B85E92" w:rsidRDefault="00B85E92">
            <w:pPr>
              <w:pStyle w:val="TableParagraph"/>
              <w:rPr>
                <w:sz w:val="12"/>
              </w:rPr>
            </w:pPr>
          </w:p>
        </w:tc>
        <w:tc>
          <w:tcPr>
            <w:tcW w:w="924" w:type="dxa"/>
          </w:tcPr>
          <w:p w14:paraId="693E2236" w14:textId="77777777" w:rsidR="00B85E92" w:rsidRDefault="00B85E92">
            <w:pPr>
              <w:pStyle w:val="TableParagraph"/>
              <w:rPr>
                <w:sz w:val="12"/>
              </w:rPr>
            </w:pPr>
          </w:p>
        </w:tc>
        <w:tc>
          <w:tcPr>
            <w:tcW w:w="960" w:type="dxa"/>
          </w:tcPr>
          <w:p w14:paraId="0FB34E15" w14:textId="77777777" w:rsidR="00B85E92" w:rsidRDefault="00B85E92">
            <w:pPr>
              <w:pStyle w:val="TableParagraph"/>
              <w:rPr>
                <w:sz w:val="12"/>
              </w:rPr>
            </w:pPr>
          </w:p>
        </w:tc>
        <w:tc>
          <w:tcPr>
            <w:tcW w:w="618" w:type="dxa"/>
          </w:tcPr>
          <w:p w14:paraId="6CC734A6" w14:textId="77777777" w:rsidR="00B85E92" w:rsidRDefault="00B85E92">
            <w:pPr>
              <w:pStyle w:val="TableParagraph"/>
              <w:rPr>
                <w:sz w:val="12"/>
              </w:rPr>
            </w:pPr>
          </w:p>
        </w:tc>
      </w:tr>
    </w:tbl>
    <w:p w14:paraId="587F13FB" w14:textId="6A5210C2" w:rsidR="00B85E92" w:rsidRDefault="000B7C65">
      <w:pPr>
        <w:pStyle w:val="Textoindependiente"/>
        <w:spacing w:before="108" w:line="312" w:lineRule="auto"/>
        <w:ind w:left="339" w:right="119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FD2124" wp14:editId="6C96A558">
                <wp:simplePos x="0" y="0"/>
                <wp:positionH relativeFrom="page">
                  <wp:posOffset>3063240</wp:posOffset>
                </wp:positionH>
                <wp:positionV relativeFrom="paragraph">
                  <wp:posOffset>55245</wp:posOffset>
                </wp:positionV>
                <wp:extent cx="6776085" cy="4341495"/>
                <wp:effectExtent l="0" t="0" r="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85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7"/>
                              <w:gridCol w:w="930"/>
                              <w:gridCol w:w="827"/>
                              <w:gridCol w:w="858"/>
                              <w:gridCol w:w="1064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 w:rsidR="00B85E92" w14:paraId="56854F8D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57" w:type="dxa"/>
                                </w:tcPr>
                                <w:p w14:paraId="01B2C8FA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2D4D6F1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7A46B743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5F182C6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1D329C1B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99B77CC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C4FAB99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84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776C1EF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68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1FAADE3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8EDC2EA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6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45B88F7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6A22C2B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6C52CFE7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757" w:type="dxa"/>
                                </w:tcPr>
                                <w:p w14:paraId="5349BD92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EFA72B7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90FA6CD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87EFBE2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A91FF37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DF8D351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4DCFD1AC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8AB8814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79043E1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488D5B2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07AE806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62430A1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256A7378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FDC9A68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D1C837D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right="3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9ED280D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A266C29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F106140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26F8D93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C96F228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5D4B363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left="384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BF2A20D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63F9254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FDD96E7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left="368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2F2F575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DBF65AB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2AC14A1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EA05794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84CA29A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F06E5FC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left="36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6B1A793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87680A1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5316C3E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4125280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DF3D963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EE7591E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41FD404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3FFEC25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731D90" w14:textId="77777777" w:rsidR="00B85E92" w:rsidRDefault="00A841EC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37,437.00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A41E47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E7A50B" w14:textId="77777777" w:rsidR="00B85E92" w:rsidRDefault="00A841E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72,720.00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6DB366C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7B64BF" w14:textId="77777777" w:rsidR="00B85E92" w:rsidRDefault="00A841EC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121,581.00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6D4B58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45A49B" w14:textId="77777777" w:rsidR="00B85E92" w:rsidRDefault="00A841EC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166,629.00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7FC8CBF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458DBC" w14:textId="77777777" w:rsidR="00B85E92" w:rsidRDefault="00A841EC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221,676.00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85B386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8F3F08" w14:textId="77777777" w:rsidR="00B85E92" w:rsidRDefault="00A841EC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871BC3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4D9D09" w14:textId="77777777" w:rsidR="00B85E92" w:rsidRDefault="00A841EC">
                                  <w:pPr>
                                    <w:pStyle w:val="TableParagraph"/>
                                    <w:ind w:left="384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28E380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0996D4" w14:textId="77777777" w:rsidR="00B85E92" w:rsidRDefault="00A841EC">
                                  <w:pPr>
                                    <w:pStyle w:val="TableParagraph"/>
                                    <w:ind w:left="368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BEC14C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E55D32" w14:textId="77777777" w:rsidR="00B85E92" w:rsidRDefault="00A841EC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C3537C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A9CDB9" w14:textId="77777777" w:rsidR="00B85E92" w:rsidRDefault="00A841EC">
                                  <w:pPr>
                                    <w:pStyle w:val="TableParagraph"/>
                                    <w:ind w:left="36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D45F26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71E642" w14:textId="77777777" w:rsidR="00B85E92" w:rsidRDefault="00A841EC">
                                  <w:pPr>
                                    <w:pStyle w:val="TableParagraph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F9B67B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E5B27C" w14:textId="77777777" w:rsidR="00B85E92" w:rsidRDefault="00A841E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51417E7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2B988A3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FA2077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7BC449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9FC951" w14:textId="77777777" w:rsidR="00B85E92" w:rsidRDefault="00A841E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28FB035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BAFA91" w14:textId="77777777" w:rsidR="00B85E92" w:rsidRDefault="00A841EC">
                                  <w:pPr>
                                    <w:pStyle w:val="TableParagraph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02B52B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11C9C4" w14:textId="77777777" w:rsidR="00B85E92" w:rsidRDefault="00A841EC">
                                  <w:pPr>
                                    <w:pStyle w:val="TableParagraph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3A764B6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36A6B9" w14:textId="77777777" w:rsidR="00B85E92" w:rsidRDefault="00A841EC">
                                  <w:pPr>
                                    <w:pStyle w:val="TableParagraph"/>
                                    <w:ind w:right="3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6A6E2E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5C37CC" w14:textId="77777777" w:rsidR="00B85E92" w:rsidRDefault="00A841EC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BD5729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98D5E8" w14:textId="77777777" w:rsidR="00B85E92" w:rsidRDefault="00A841EC">
                                  <w:pPr>
                                    <w:pStyle w:val="TableParagraph"/>
                                    <w:ind w:left="384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052E5B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43A5C7" w14:textId="77777777" w:rsidR="00B85E92" w:rsidRDefault="00A841EC">
                                  <w:pPr>
                                    <w:pStyle w:val="TableParagraph"/>
                                    <w:ind w:left="368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93B864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9B3A78" w14:textId="77777777" w:rsidR="00B85E92" w:rsidRDefault="00A841EC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D1EDDE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344F6C" w14:textId="77777777" w:rsidR="00B85E92" w:rsidRDefault="00A841EC">
                                  <w:pPr>
                                    <w:pStyle w:val="TableParagraph"/>
                                    <w:ind w:left="36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5D7ADE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37AF05" w14:textId="77777777" w:rsidR="00B85E92" w:rsidRDefault="00A841EC">
                                  <w:pPr>
                                    <w:pStyle w:val="TableParagraph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942117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A489A5" w14:textId="77777777" w:rsidR="00B85E92" w:rsidRDefault="00A841E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4DE1400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589DA14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40F8E9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199CD8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6D6C96" w14:textId="77777777" w:rsidR="00B85E92" w:rsidRDefault="00A841E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74EB7C1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04CCF8" w14:textId="77777777" w:rsidR="00B85E92" w:rsidRDefault="00A841EC">
                                  <w:pPr>
                                    <w:pStyle w:val="TableParagraph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838005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70DC13" w14:textId="77777777" w:rsidR="00B85E92" w:rsidRDefault="00A841EC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7FB784A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695DB3" w14:textId="77777777" w:rsidR="00B85E92" w:rsidRDefault="00A841E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B3C844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AA7E7E" w14:textId="77777777" w:rsidR="00B85E92" w:rsidRDefault="00A841EC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6C3695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ACDF9C" w14:textId="77777777" w:rsidR="00B85E92" w:rsidRDefault="00A841EC">
                                  <w:pPr>
                                    <w:pStyle w:val="TableParagraph"/>
                                    <w:ind w:left="384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00B359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12E9F8" w14:textId="77777777" w:rsidR="00B85E92" w:rsidRDefault="00A841EC">
                                  <w:pPr>
                                    <w:pStyle w:val="TableParagraph"/>
                                    <w:ind w:left="368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5A6B75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D391AB" w14:textId="77777777" w:rsidR="00B85E92" w:rsidRDefault="00A841EC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A880E8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A26733" w14:textId="77777777" w:rsidR="00B85E92" w:rsidRDefault="00A841EC">
                                  <w:pPr>
                                    <w:pStyle w:val="TableParagraph"/>
                                    <w:ind w:left="36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15DE9A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DA0C4E" w14:textId="77777777" w:rsidR="00B85E92" w:rsidRDefault="00A841EC">
                                  <w:pPr>
                                    <w:pStyle w:val="TableParagraph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A16D53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FF86C1" w14:textId="77777777" w:rsidR="00B85E92" w:rsidRDefault="00A841E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2559F6F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556222E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E31539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2B202D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242230" w14:textId="77777777" w:rsidR="00B85E92" w:rsidRDefault="00A841E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4F405FB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A57008" w14:textId="77777777" w:rsidR="00B85E92" w:rsidRDefault="00A841EC">
                                  <w:pPr>
                                    <w:pStyle w:val="TableParagraph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CC7E0B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047F10" w14:textId="77777777" w:rsidR="00B85E92" w:rsidRDefault="00A841EC">
                                  <w:pPr>
                                    <w:pStyle w:val="TableParagraph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468B2D3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52EE8C" w14:textId="77777777" w:rsidR="00B85E92" w:rsidRDefault="00A841EC">
                                  <w:pPr>
                                    <w:pStyle w:val="TableParagraph"/>
                                    <w:ind w:right="3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C9660F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12404B" w14:textId="77777777" w:rsidR="00B85E92" w:rsidRDefault="00A841EC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73933F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8A9551" w14:textId="77777777" w:rsidR="00B85E92" w:rsidRDefault="00A841EC">
                                  <w:pPr>
                                    <w:pStyle w:val="TableParagraph"/>
                                    <w:ind w:left="384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78F2C6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A82FEF" w14:textId="77777777" w:rsidR="00B85E92" w:rsidRDefault="00A841EC">
                                  <w:pPr>
                                    <w:pStyle w:val="TableParagraph"/>
                                    <w:ind w:left="368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143B19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012940" w14:textId="77777777" w:rsidR="00B85E92" w:rsidRDefault="00A841EC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09860F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CC4F46" w14:textId="77777777" w:rsidR="00B85E92" w:rsidRDefault="00A841EC">
                                  <w:pPr>
                                    <w:pStyle w:val="TableParagraph"/>
                                    <w:ind w:left="36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90A1A1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974F74" w14:textId="77777777" w:rsidR="00B85E92" w:rsidRDefault="00A841EC">
                                  <w:pPr>
                                    <w:pStyle w:val="TableParagraph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ECFD4F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2A71BC" w14:textId="77777777" w:rsidR="00B85E92" w:rsidRDefault="00A841E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6C6F145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0764280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5FE377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1A6270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34B087" w14:textId="77777777" w:rsidR="00B85E92" w:rsidRDefault="00A841E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26651B9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E0280E" w14:textId="77777777" w:rsidR="00B85E92" w:rsidRDefault="00A841EC">
                                  <w:pPr>
                                    <w:pStyle w:val="TableParagraph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56D5D6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A51AB9" w14:textId="77777777" w:rsidR="00B85E92" w:rsidRDefault="00A841EC">
                                  <w:pPr>
                                    <w:pStyle w:val="TableParagraph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2BFF110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3D5A69" w14:textId="77777777" w:rsidR="00B85E92" w:rsidRDefault="00A841EC">
                                  <w:pPr>
                                    <w:pStyle w:val="TableParagraph"/>
                                    <w:ind w:right="3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3C26DA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F63F52" w14:textId="77777777" w:rsidR="00B85E92" w:rsidRDefault="00A841EC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5E7EC7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67ED4B" w14:textId="77777777" w:rsidR="00B85E92" w:rsidRDefault="00A841EC">
                                  <w:pPr>
                                    <w:pStyle w:val="TableParagraph"/>
                                    <w:ind w:left="384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707427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8CCDFC" w14:textId="77777777" w:rsidR="00B85E92" w:rsidRDefault="00A841EC">
                                  <w:pPr>
                                    <w:pStyle w:val="TableParagraph"/>
                                    <w:ind w:left="368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0C6E35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0D1DB5" w14:textId="77777777" w:rsidR="00B85E92" w:rsidRDefault="00A841EC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739881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25A974" w14:textId="77777777" w:rsidR="00B85E92" w:rsidRDefault="00A841EC">
                                  <w:pPr>
                                    <w:pStyle w:val="TableParagraph"/>
                                    <w:ind w:left="36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0E2803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5E675F" w14:textId="77777777" w:rsidR="00B85E92" w:rsidRDefault="00A841EC">
                                  <w:pPr>
                                    <w:pStyle w:val="TableParagraph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CB07EB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FA8FE6" w14:textId="77777777" w:rsidR="00B85E92" w:rsidRDefault="00A841E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46B9178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7C6D1B4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BBAD57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AF5878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5DCE63" w14:textId="77777777" w:rsidR="00B85E92" w:rsidRDefault="00A841E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41C3B10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6B96E4" w14:textId="77777777" w:rsidR="00B85E92" w:rsidRDefault="00A841EC">
                                  <w:pPr>
                                    <w:pStyle w:val="TableParagraph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9885C8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528D9F" w14:textId="77777777" w:rsidR="00B85E92" w:rsidRDefault="00A841EC">
                                  <w:pPr>
                                    <w:pStyle w:val="TableParagraph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D0FD9C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22E9BB" w14:textId="77777777" w:rsidR="00B85E92" w:rsidRDefault="00A841EC">
                                  <w:pPr>
                                    <w:pStyle w:val="TableParagraph"/>
                                    <w:ind w:right="3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A6D927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9979F0" w14:textId="77777777" w:rsidR="00B85E92" w:rsidRDefault="00A841EC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2E7AC5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CAD893" w14:textId="77777777" w:rsidR="00B85E92" w:rsidRDefault="00A841EC">
                                  <w:pPr>
                                    <w:pStyle w:val="TableParagraph"/>
                                    <w:ind w:left="384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CE352D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EF1C30" w14:textId="77777777" w:rsidR="00B85E92" w:rsidRDefault="00A841EC">
                                  <w:pPr>
                                    <w:pStyle w:val="TableParagraph"/>
                                    <w:ind w:left="368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B193BE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1CA872" w14:textId="77777777" w:rsidR="00B85E92" w:rsidRDefault="00A841EC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07703D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DB348F" w14:textId="77777777" w:rsidR="00B85E92" w:rsidRDefault="00A841EC">
                                  <w:pPr>
                                    <w:pStyle w:val="TableParagraph"/>
                                    <w:ind w:left="36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47C298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5279F0" w14:textId="77777777" w:rsidR="00B85E92" w:rsidRDefault="00A841EC">
                                  <w:pPr>
                                    <w:pStyle w:val="TableParagraph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91CA7C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5C8077" w14:textId="77777777" w:rsidR="00B85E92" w:rsidRDefault="00A841E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30F1E14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45C8FFD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0AEA57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CCCD74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6BD087" w14:textId="77777777" w:rsidR="00B85E92" w:rsidRDefault="00A841E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182BB02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10705F" w14:textId="77777777" w:rsidR="00B85E92" w:rsidRDefault="00A841EC">
                                  <w:pPr>
                                    <w:pStyle w:val="TableParagraph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4B3E7E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D5026E" w14:textId="77777777" w:rsidR="00B85E92" w:rsidRDefault="00A841EC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ACB0A8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60C633" w14:textId="77777777" w:rsidR="00B85E92" w:rsidRDefault="00A841EC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DA0597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95C468" w14:textId="77777777" w:rsidR="00B85E92" w:rsidRDefault="00A841EC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B9CCC3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53D669" w14:textId="77777777" w:rsidR="00B85E92" w:rsidRDefault="00A841EC">
                                  <w:pPr>
                                    <w:pStyle w:val="TableParagraph"/>
                                    <w:ind w:left="384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055786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F8BD72" w14:textId="77777777" w:rsidR="00B85E92" w:rsidRDefault="00A841EC">
                                  <w:pPr>
                                    <w:pStyle w:val="TableParagraph"/>
                                    <w:ind w:left="368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688707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4F6BF5" w14:textId="77777777" w:rsidR="00B85E92" w:rsidRDefault="00A841EC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0ED70F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13A134" w14:textId="77777777" w:rsidR="00B85E92" w:rsidRDefault="00A841EC">
                                  <w:pPr>
                                    <w:pStyle w:val="TableParagraph"/>
                                    <w:ind w:left="36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C1C09D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B1DDDD" w14:textId="77777777" w:rsidR="00B85E92" w:rsidRDefault="00A841EC">
                                  <w:pPr>
                                    <w:pStyle w:val="TableParagraph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499323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28EBFC" w14:textId="77777777" w:rsidR="00B85E92" w:rsidRDefault="00A841E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65B79C2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4A5BA27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74112F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7C4182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DEA4F3" w14:textId="77777777" w:rsidR="00B85E92" w:rsidRDefault="00A841E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306AB48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9C6601" w14:textId="77777777" w:rsidR="00B85E92" w:rsidRDefault="00A841EC">
                                  <w:pPr>
                                    <w:pStyle w:val="TableParagraph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301E85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3C13E0" w14:textId="77777777" w:rsidR="00B85E92" w:rsidRDefault="00A841EC">
                                  <w:pPr>
                                    <w:pStyle w:val="TableParagraph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3AD334F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A4CC17" w14:textId="77777777" w:rsidR="00B85E92" w:rsidRDefault="00A841EC">
                                  <w:pPr>
                                    <w:pStyle w:val="TableParagraph"/>
                                    <w:ind w:right="3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43663B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9B9F98" w14:textId="77777777" w:rsidR="00B85E92" w:rsidRDefault="00A841EC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E4674D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FD4828" w14:textId="77777777" w:rsidR="00B85E92" w:rsidRDefault="00A841EC">
                                  <w:pPr>
                                    <w:pStyle w:val="TableParagraph"/>
                                    <w:ind w:left="384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2C5D72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DC154F" w14:textId="77777777" w:rsidR="00B85E92" w:rsidRDefault="00A841EC">
                                  <w:pPr>
                                    <w:pStyle w:val="TableParagraph"/>
                                    <w:ind w:left="368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82A7A9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AE3CF0" w14:textId="77777777" w:rsidR="00B85E92" w:rsidRDefault="00A841EC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764989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3F4ED8" w14:textId="77777777" w:rsidR="00B85E92" w:rsidRDefault="00A841EC">
                                  <w:pPr>
                                    <w:pStyle w:val="TableParagraph"/>
                                    <w:ind w:left="36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CC09AE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0328A5" w14:textId="77777777" w:rsidR="00B85E92" w:rsidRDefault="00A841EC">
                                  <w:pPr>
                                    <w:pStyle w:val="TableParagraph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83B198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4F5D36" w14:textId="77777777" w:rsidR="00B85E92" w:rsidRDefault="00A841E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7614BE3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4FEFA06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EA37E9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26FB5F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A4BA25" w14:textId="77777777" w:rsidR="00B85E92" w:rsidRDefault="00A841E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2485E91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4D0F45" w14:textId="77777777" w:rsidR="00B85E92" w:rsidRDefault="00A841EC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74FAF1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FC19AE" w14:textId="77777777" w:rsidR="00B85E92" w:rsidRDefault="00A841EC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407227B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6B5D7E" w14:textId="77777777" w:rsidR="00B85E92" w:rsidRDefault="00A841E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FEE90D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36D7C7" w14:textId="77777777" w:rsidR="00B85E92" w:rsidRDefault="00A841EC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900C11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FB5F80" w14:textId="77777777" w:rsidR="00B85E92" w:rsidRDefault="00A841EC">
                                  <w:pPr>
                                    <w:pStyle w:val="TableParagraph"/>
                                    <w:ind w:left="384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28B7F6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A44ED6" w14:textId="77777777" w:rsidR="00B85E92" w:rsidRDefault="00A841EC">
                                  <w:pPr>
                                    <w:pStyle w:val="TableParagraph"/>
                                    <w:ind w:left="368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6716AA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14FC01" w14:textId="77777777" w:rsidR="00B85E92" w:rsidRDefault="00A841EC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81497E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13E477" w14:textId="77777777" w:rsidR="00B85E92" w:rsidRDefault="00A841EC">
                                  <w:pPr>
                                    <w:pStyle w:val="TableParagraph"/>
                                    <w:ind w:left="36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B306C8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BFE224" w14:textId="77777777" w:rsidR="00B85E92" w:rsidRDefault="00A841EC">
                                  <w:pPr>
                                    <w:pStyle w:val="TableParagraph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B533EF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A46DCB" w14:textId="77777777" w:rsidR="00B85E92" w:rsidRDefault="00A841E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503551F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14D22A0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A35E07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F5B2CA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CDC589" w14:textId="77777777" w:rsidR="00B85E92" w:rsidRDefault="00A841E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3C1FE6B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E210E8" w14:textId="77777777" w:rsidR="00B85E92" w:rsidRDefault="00A841EC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11,460.00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1AF70B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850869" w14:textId="77777777" w:rsidR="00B85E92" w:rsidRDefault="00A841EC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34A0606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9E914E" w14:textId="77777777" w:rsidR="00B85E92" w:rsidRDefault="00A841E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26,740.00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93920E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B0D16E" w14:textId="77777777" w:rsidR="00B85E92" w:rsidRDefault="00A841EC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D5F3EA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F46B42" w14:textId="77777777" w:rsidR="00B85E92" w:rsidRDefault="00A841EC">
                                  <w:pPr>
                                    <w:pStyle w:val="TableParagraph"/>
                                    <w:ind w:left="384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0C398D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CB7674" w14:textId="77777777" w:rsidR="00B85E92" w:rsidRDefault="00A841EC">
                                  <w:pPr>
                                    <w:pStyle w:val="TableParagraph"/>
                                    <w:ind w:left="368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A8C0DC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F8F8EF" w14:textId="77777777" w:rsidR="00B85E92" w:rsidRDefault="00A841EC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F72D5C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7FC474" w14:textId="77777777" w:rsidR="00B85E92" w:rsidRDefault="00A841EC">
                                  <w:pPr>
                                    <w:pStyle w:val="TableParagraph"/>
                                    <w:ind w:left="36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7A0607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A1BCA0" w14:textId="77777777" w:rsidR="00B85E92" w:rsidRDefault="00A841EC">
                                  <w:pPr>
                                    <w:pStyle w:val="TableParagraph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DCE289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F7A9AD" w14:textId="77777777" w:rsidR="00B85E92" w:rsidRDefault="00A841E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604D220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2896AEA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B7E7EF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549816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F74F5A" w14:textId="77777777" w:rsidR="00B85E92" w:rsidRDefault="00A841E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1DABE2E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2B612C" w14:textId="77777777" w:rsidR="00B85E92" w:rsidRDefault="00A841EC">
                                  <w:pPr>
                                    <w:pStyle w:val="TableParagraph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93BBED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15CAA5" w14:textId="77777777" w:rsidR="00B85E92" w:rsidRDefault="00A841EC">
                                  <w:pPr>
                                    <w:pStyle w:val="TableParagraph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30C1C2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A08931" w14:textId="77777777" w:rsidR="00B85E92" w:rsidRDefault="00A841E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3BBD6C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2C3136" w14:textId="77777777" w:rsidR="00B85E92" w:rsidRDefault="00A841EC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268C66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901277" w14:textId="77777777" w:rsidR="00B85E92" w:rsidRDefault="00A841EC">
                                  <w:pPr>
                                    <w:pStyle w:val="TableParagraph"/>
                                    <w:ind w:left="384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A21502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0C9161" w14:textId="77777777" w:rsidR="00B85E92" w:rsidRDefault="00A841EC">
                                  <w:pPr>
                                    <w:pStyle w:val="TableParagraph"/>
                                    <w:ind w:left="368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C320C5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0FE767" w14:textId="77777777" w:rsidR="00B85E92" w:rsidRDefault="00A841EC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82D420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4B81EE" w14:textId="77777777" w:rsidR="00B85E92" w:rsidRDefault="00A841EC">
                                  <w:pPr>
                                    <w:pStyle w:val="TableParagraph"/>
                                    <w:ind w:left="36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AC44A7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68E017" w14:textId="77777777" w:rsidR="00B85E92" w:rsidRDefault="00A841EC">
                                  <w:pPr>
                                    <w:pStyle w:val="TableParagraph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D69A2A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92BC42" w14:textId="77777777" w:rsidR="00B85E92" w:rsidRDefault="00A841E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15D419E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0A1EDED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5729A7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3E5E62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BC2583" w14:textId="77777777" w:rsidR="00B85E92" w:rsidRDefault="00A841E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2DF7F26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1BFF4A" w14:textId="77777777" w:rsidR="00B85E92" w:rsidRDefault="00A841EC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91D7C7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3DD9F7" w14:textId="77777777" w:rsidR="00B85E92" w:rsidRDefault="00A841EC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EDFE40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3B876E" w14:textId="77777777" w:rsidR="00B85E92" w:rsidRDefault="00A841E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28,407.08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CC76B3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68F82B" w14:textId="77777777" w:rsidR="00B85E92" w:rsidRDefault="00A841EC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B0565A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18D3CB" w14:textId="77777777" w:rsidR="00B85E92" w:rsidRDefault="00A841EC">
                                  <w:pPr>
                                    <w:pStyle w:val="TableParagraph"/>
                                    <w:ind w:left="384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881C15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E372C9" w14:textId="77777777" w:rsidR="00B85E92" w:rsidRDefault="00A841EC">
                                  <w:pPr>
                                    <w:pStyle w:val="TableParagraph"/>
                                    <w:ind w:left="368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4B761B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2D4588" w14:textId="77777777" w:rsidR="00B85E92" w:rsidRDefault="00A841EC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5D1633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D956DB" w14:textId="77777777" w:rsidR="00B85E92" w:rsidRDefault="00A841EC">
                                  <w:pPr>
                                    <w:pStyle w:val="TableParagraph"/>
                                    <w:ind w:left="36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8E5E9C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461F15" w14:textId="77777777" w:rsidR="00B85E92" w:rsidRDefault="00A841EC">
                                  <w:pPr>
                                    <w:pStyle w:val="TableParagraph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8232D6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920B9A" w14:textId="77777777" w:rsidR="00B85E92" w:rsidRDefault="00A841E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27EED975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57" w:type="dxa"/>
                                </w:tcPr>
                                <w:p w14:paraId="04F21EE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98BDBD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9B3E77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C44223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7529F42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8797C3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DD604C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81560D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1ACF06D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454E74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3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4DF796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414646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F31CDD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B16B12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84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565687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651EF5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68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861574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5EE497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874308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756874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6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F350EB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81935C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2FF224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D43480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111937DF" w14:textId="77777777" w:rsidR="00B85E92" w:rsidRDefault="00B8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D2124" id="Text Box 10" o:spid="_x0000_s1032" type="#_x0000_t202" style="position:absolute;left:0;text-align:left;margin-left:241.2pt;margin-top:4.35pt;width:533.55pt;height:341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7"/>
                        <w:gridCol w:w="930"/>
                        <w:gridCol w:w="827"/>
                        <w:gridCol w:w="858"/>
                        <w:gridCol w:w="1064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 w:rsidR="00B85E92" w14:paraId="56854F8D" w14:textId="77777777">
                        <w:trPr>
                          <w:trHeight w:val="116"/>
                        </w:trPr>
                        <w:tc>
                          <w:tcPr>
                            <w:tcW w:w="757" w:type="dxa"/>
                          </w:tcPr>
                          <w:p w14:paraId="01B2C8FA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2D4D6F1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7A46B743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5F182C6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1D329C1B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99B77CC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C4FAB99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84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776C1EF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68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1FAADE3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8EDC2EA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6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45B88F7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6A22C2B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6C52CFE7" w14:textId="77777777">
                        <w:trPr>
                          <w:trHeight w:val="661"/>
                        </w:trPr>
                        <w:tc>
                          <w:tcPr>
                            <w:tcW w:w="757" w:type="dxa"/>
                          </w:tcPr>
                          <w:p w14:paraId="5349BD92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EFA72B7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90FA6CD" w14:textId="77777777" w:rsidR="00B85E92" w:rsidRDefault="00A841EC">
                            <w:pPr>
                              <w:pStyle w:val="TableParagraph"/>
                              <w:spacing w:before="88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87EFBE2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A91FF37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DF8D351" w14:textId="77777777" w:rsidR="00B85E92" w:rsidRDefault="00A841EC">
                            <w:pPr>
                              <w:pStyle w:val="TableParagraph"/>
                              <w:spacing w:before="88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4DCFD1AC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8AB8814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79043E1" w14:textId="77777777" w:rsidR="00B85E92" w:rsidRDefault="00A841EC">
                            <w:pPr>
                              <w:pStyle w:val="TableParagraph"/>
                              <w:spacing w:before="88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488D5B2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07AE806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62430A1" w14:textId="77777777" w:rsidR="00B85E92" w:rsidRDefault="00A841EC">
                            <w:pPr>
                              <w:pStyle w:val="TableParagraph"/>
                              <w:spacing w:before="88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256A7378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FDC9A68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D1C837D" w14:textId="77777777" w:rsidR="00B85E92" w:rsidRDefault="00A841EC">
                            <w:pPr>
                              <w:pStyle w:val="TableParagraph"/>
                              <w:spacing w:before="88"/>
                              <w:ind w:right="3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9ED280D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A266C29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F106140" w14:textId="77777777" w:rsidR="00B85E92" w:rsidRDefault="00A841EC">
                            <w:pPr>
                              <w:pStyle w:val="TableParagraph"/>
                              <w:spacing w:before="88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26F8D93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C96F228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5D4B363" w14:textId="77777777" w:rsidR="00B85E92" w:rsidRDefault="00A841EC">
                            <w:pPr>
                              <w:pStyle w:val="TableParagraph"/>
                              <w:spacing w:before="88"/>
                              <w:ind w:left="384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BF2A20D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63F9254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FDD96E7" w14:textId="77777777" w:rsidR="00B85E92" w:rsidRDefault="00A841EC">
                            <w:pPr>
                              <w:pStyle w:val="TableParagraph"/>
                              <w:spacing w:before="88"/>
                              <w:ind w:left="368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2F2F575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DBF65AB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2AC14A1" w14:textId="77777777" w:rsidR="00B85E92" w:rsidRDefault="00A841EC">
                            <w:pPr>
                              <w:pStyle w:val="TableParagraph"/>
                              <w:spacing w:before="88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EA05794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84CA29A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F06E5FC" w14:textId="77777777" w:rsidR="00B85E92" w:rsidRDefault="00A841EC">
                            <w:pPr>
                              <w:pStyle w:val="TableParagraph"/>
                              <w:spacing w:before="88"/>
                              <w:ind w:left="36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6B1A793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87680A1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5316C3E" w14:textId="77777777" w:rsidR="00B85E92" w:rsidRDefault="00A841EC">
                            <w:pPr>
                              <w:pStyle w:val="TableParagraph"/>
                              <w:spacing w:before="88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4125280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DF3D963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EE7591E" w14:textId="77777777" w:rsidR="00B85E92" w:rsidRDefault="00A841EC">
                            <w:pPr>
                              <w:pStyle w:val="TableParagraph"/>
                              <w:spacing w:before="88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41FD404C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3FFEC25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731D90" w14:textId="77777777" w:rsidR="00B85E92" w:rsidRDefault="00A841EC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37,437.00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A41E47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E7A50B" w14:textId="77777777" w:rsidR="00B85E92" w:rsidRDefault="00A841E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72,720.00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6DB366C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7B64BF" w14:textId="77777777" w:rsidR="00B85E92" w:rsidRDefault="00A841EC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121,581.00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6D4B58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45A49B" w14:textId="77777777" w:rsidR="00B85E92" w:rsidRDefault="00A841EC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166,629.00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7FC8CBF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458DBC" w14:textId="77777777" w:rsidR="00B85E92" w:rsidRDefault="00A841EC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221,676.00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85B386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8F3F08" w14:textId="77777777" w:rsidR="00B85E92" w:rsidRDefault="00A841EC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871BC3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4D9D09" w14:textId="77777777" w:rsidR="00B85E92" w:rsidRDefault="00A841EC">
                            <w:pPr>
                              <w:pStyle w:val="TableParagraph"/>
                              <w:ind w:left="384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28E380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0996D4" w14:textId="77777777" w:rsidR="00B85E92" w:rsidRDefault="00A841EC">
                            <w:pPr>
                              <w:pStyle w:val="TableParagraph"/>
                              <w:ind w:left="368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BEC14C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E55D32" w14:textId="77777777" w:rsidR="00B85E92" w:rsidRDefault="00A841EC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C3537C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A9CDB9" w14:textId="77777777" w:rsidR="00B85E92" w:rsidRDefault="00A841EC">
                            <w:pPr>
                              <w:pStyle w:val="TableParagraph"/>
                              <w:ind w:left="36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D45F26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71E642" w14:textId="77777777" w:rsidR="00B85E92" w:rsidRDefault="00A841EC">
                            <w:pPr>
                              <w:pStyle w:val="TableParagraph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F9B67B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E5B27C" w14:textId="77777777" w:rsidR="00B85E92" w:rsidRDefault="00A841E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51417E78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2B988A3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FA2077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7BC449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9FC951" w14:textId="77777777" w:rsidR="00B85E92" w:rsidRDefault="00A841E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28FB035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BAFA91" w14:textId="77777777" w:rsidR="00B85E92" w:rsidRDefault="00A841EC">
                            <w:pPr>
                              <w:pStyle w:val="TableParagraph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02B52B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11C9C4" w14:textId="77777777" w:rsidR="00B85E92" w:rsidRDefault="00A841EC">
                            <w:pPr>
                              <w:pStyle w:val="TableParagraph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3A764B6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36A6B9" w14:textId="77777777" w:rsidR="00B85E92" w:rsidRDefault="00A841EC">
                            <w:pPr>
                              <w:pStyle w:val="TableParagraph"/>
                              <w:ind w:right="3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6A6E2E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5C37CC" w14:textId="77777777" w:rsidR="00B85E92" w:rsidRDefault="00A841EC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BD5729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98D5E8" w14:textId="77777777" w:rsidR="00B85E92" w:rsidRDefault="00A841EC">
                            <w:pPr>
                              <w:pStyle w:val="TableParagraph"/>
                              <w:ind w:left="384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052E5B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43A5C7" w14:textId="77777777" w:rsidR="00B85E92" w:rsidRDefault="00A841EC">
                            <w:pPr>
                              <w:pStyle w:val="TableParagraph"/>
                              <w:ind w:left="368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93B864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9B3A78" w14:textId="77777777" w:rsidR="00B85E92" w:rsidRDefault="00A841EC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D1EDDE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344F6C" w14:textId="77777777" w:rsidR="00B85E92" w:rsidRDefault="00A841EC">
                            <w:pPr>
                              <w:pStyle w:val="TableParagraph"/>
                              <w:ind w:left="36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5D7ADE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37AF05" w14:textId="77777777" w:rsidR="00B85E92" w:rsidRDefault="00A841EC">
                            <w:pPr>
                              <w:pStyle w:val="TableParagraph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942117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A489A5" w14:textId="77777777" w:rsidR="00B85E92" w:rsidRDefault="00A841E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4DE14007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589DA14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40F8E9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199CD8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6D6C96" w14:textId="77777777" w:rsidR="00B85E92" w:rsidRDefault="00A841E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74EB7C1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04CCF8" w14:textId="77777777" w:rsidR="00B85E92" w:rsidRDefault="00A841EC">
                            <w:pPr>
                              <w:pStyle w:val="TableParagraph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838005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70DC13" w14:textId="77777777" w:rsidR="00B85E92" w:rsidRDefault="00A841EC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7FB784A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695DB3" w14:textId="77777777" w:rsidR="00B85E92" w:rsidRDefault="00A841E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B3C844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AA7E7E" w14:textId="77777777" w:rsidR="00B85E92" w:rsidRDefault="00A841EC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6C3695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ACDF9C" w14:textId="77777777" w:rsidR="00B85E92" w:rsidRDefault="00A841EC">
                            <w:pPr>
                              <w:pStyle w:val="TableParagraph"/>
                              <w:ind w:left="384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00B359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12E9F8" w14:textId="77777777" w:rsidR="00B85E92" w:rsidRDefault="00A841EC">
                            <w:pPr>
                              <w:pStyle w:val="TableParagraph"/>
                              <w:ind w:left="368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5A6B75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D391AB" w14:textId="77777777" w:rsidR="00B85E92" w:rsidRDefault="00A841EC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A880E8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A26733" w14:textId="77777777" w:rsidR="00B85E92" w:rsidRDefault="00A841EC">
                            <w:pPr>
                              <w:pStyle w:val="TableParagraph"/>
                              <w:ind w:left="36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15DE9A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DA0C4E" w14:textId="77777777" w:rsidR="00B85E92" w:rsidRDefault="00A841EC">
                            <w:pPr>
                              <w:pStyle w:val="TableParagraph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A16D53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FF86C1" w14:textId="77777777" w:rsidR="00B85E92" w:rsidRDefault="00A841E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2559F6F7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556222E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E31539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2B202D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242230" w14:textId="77777777" w:rsidR="00B85E92" w:rsidRDefault="00A841E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4F405FB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A57008" w14:textId="77777777" w:rsidR="00B85E92" w:rsidRDefault="00A841EC">
                            <w:pPr>
                              <w:pStyle w:val="TableParagraph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CC7E0B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047F10" w14:textId="77777777" w:rsidR="00B85E92" w:rsidRDefault="00A841EC">
                            <w:pPr>
                              <w:pStyle w:val="TableParagraph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468B2D3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52EE8C" w14:textId="77777777" w:rsidR="00B85E92" w:rsidRDefault="00A841EC">
                            <w:pPr>
                              <w:pStyle w:val="TableParagraph"/>
                              <w:ind w:right="3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C9660F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12404B" w14:textId="77777777" w:rsidR="00B85E92" w:rsidRDefault="00A841EC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73933F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8A9551" w14:textId="77777777" w:rsidR="00B85E92" w:rsidRDefault="00A841EC">
                            <w:pPr>
                              <w:pStyle w:val="TableParagraph"/>
                              <w:ind w:left="384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78F2C6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A82FEF" w14:textId="77777777" w:rsidR="00B85E92" w:rsidRDefault="00A841EC">
                            <w:pPr>
                              <w:pStyle w:val="TableParagraph"/>
                              <w:ind w:left="368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143B19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012940" w14:textId="77777777" w:rsidR="00B85E92" w:rsidRDefault="00A841EC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09860F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CC4F46" w14:textId="77777777" w:rsidR="00B85E92" w:rsidRDefault="00A841EC">
                            <w:pPr>
                              <w:pStyle w:val="TableParagraph"/>
                              <w:ind w:left="36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90A1A1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974F74" w14:textId="77777777" w:rsidR="00B85E92" w:rsidRDefault="00A841EC">
                            <w:pPr>
                              <w:pStyle w:val="TableParagraph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ECFD4F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2A71BC" w14:textId="77777777" w:rsidR="00B85E92" w:rsidRDefault="00A841E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6C6F145D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0764280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5FE377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1A6270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34B087" w14:textId="77777777" w:rsidR="00B85E92" w:rsidRDefault="00A841E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26651B9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E0280E" w14:textId="77777777" w:rsidR="00B85E92" w:rsidRDefault="00A841EC">
                            <w:pPr>
                              <w:pStyle w:val="TableParagraph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56D5D6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A51AB9" w14:textId="77777777" w:rsidR="00B85E92" w:rsidRDefault="00A841EC">
                            <w:pPr>
                              <w:pStyle w:val="TableParagraph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2BFF110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3D5A69" w14:textId="77777777" w:rsidR="00B85E92" w:rsidRDefault="00A841EC">
                            <w:pPr>
                              <w:pStyle w:val="TableParagraph"/>
                              <w:ind w:right="3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3C26DA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F63F52" w14:textId="77777777" w:rsidR="00B85E92" w:rsidRDefault="00A841EC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5E7EC7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67ED4B" w14:textId="77777777" w:rsidR="00B85E92" w:rsidRDefault="00A841EC">
                            <w:pPr>
                              <w:pStyle w:val="TableParagraph"/>
                              <w:ind w:left="384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707427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8CCDFC" w14:textId="77777777" w:rsidR="00B85E92" w:rsidRDefault="00A841EC">
                            <w:pPr>
                              <w:pStyle w:val="TableParagraph"/>
                              <w:ind w:left="368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0C6E35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0D1DB5" w14:textId="77777777" w:rsidR="00B85E92" w:rsidRDefault="00A841EC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739881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25A974" w14:textId="77777777" w:rsidR="00B85E92" w:rsidRDefault="00A841EC">
                            <w:pPr>
                              <w:pStyle w:val="TableParagraph"/>
                              <w:ind w:left="36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0E2803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5E675F" w14:textId="77777777" w:rsidR="00B85E92" w:rsidRDefault="00A841EC">
                            <w:pPr>
                              <w:pStyle w:val="TableParagraph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CB07EB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FA8FE6" w14:textId="77777777" w:rsidR="00B85E92" w:rsidRDefault="00A841E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46B9178B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7C6D1B4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BBAD57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AF5878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5DCE63" w14:textId="77777777" w:rsidR="00B85E92" w:rsidRDefault="00A841E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41C3B10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6B96E4" w14:textId="77777777" w:rsidR="00B85E92" w:rsidRDefault="00A841EC">
                            <w:pPr>
                              <w:pStyle w:val="TableParagraph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9885C8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528D9F" w14:textId="77777777" w:rsidR="00B85E92" w:rsidRDefault="00A841EC">
                            <w:pPr>
                              <w:pStyle w:val="TableParagraph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5D0FD9C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22E9BB" w14:textId="77777777" w:rsidR="00B85E92" w:rsidRDefault="00A841EC">
                            <w:pPr>
                              <w:pStyle w:val="TableParagraph"/>
                              <w:ind w:right="3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A6D927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9979F0" w14:textId="77777777" w:rsidR="00B85E92" w:rsidRDefault="00A841EC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2E7AC5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CAD893" w14:textId="77777777" w:rsidR="00B85E92" w:rsidRDefault="00A841EC">
                            <w:pPr>
                              <w:pStyle w:val="TableParagraph"/>
                              <w:ind w:left="384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CE352D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EF1C30" w14:textId="77777777" w:rsidR="00B85E92" w:rsidRDefault="00A841EC">
                            <w:pPr>
                              <w:pStyle w:val="TableParagraph"/>
                              <w:ind w:left="368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B193BE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1CA872" w14:textId="77777777" w:rsidR="00B85E92" w:rsidRDefault="00A841EC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07703D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DB348F" w14:textId="77777777" w:rsidR="00B85E92" w:rsidRDefault="00A841EC">
                            <w:pPr>
                              <w:pStyle w:val="TableParagraph"/>
                              <w:ind w:left="36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47C298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5279F0" w14:textId="77777777" w:rsidR="00B85E92" w:rsidRDefault="00A841EC">
                            <w:pPr>
                              <w:pStyle w:val="TableParagraph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91CA7C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5C8077" w14:textId="77777777" w:rsidR="00B85E92" w:rsidRDefault="00A841E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30F1E143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45C8FFD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0AEA57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CCCD74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6BD087" w14:textId="77777777" w:rsidR="00B85E92" w:rsidRDefault="00A841E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182BB02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10705F" w14:textId="77777777" w:rsidR="00B85E92" w:rsidRDefault="00A841EC">
                            <w:pPr>
                              <w:pStyle w:val="TableParagraph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4B3E7E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D5026E" w14:textId="77777777" w:rsidR="00B85E92" w:rsidRDefault="00A841EC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0ACB0A8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60C633" w14:textId="77777777" w:rsidR="00B85E92" w:rsidRDefault="00A841EC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DA0597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95C468" w14:textId="77777777" w:rsidR="00B85E92" w:rsidRDefault="00A841EC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B9CCC3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53D669" w14:textId="77777777" w:rsidR="00B85E92" w:rsidRDefault="00A841EC">
                            <w:pPr>
                              <w:pStyle w:val="TableParagraph"/>
                              <w:ind w:left="384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055786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F8BD72" w14:textId="77777777" w:rsidR="00B85E92" w:rsidRDefault="00A841EC">
                            <w:pPr>
                              <w:pStyle w:val="TableParagraph"/>
                              <w:ind w:left="368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688707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4F6BF5" w14:textId="77777777" w:rsidR="00B85E92" w:rsidRDefault="00A841EC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0ED70F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13A134" w14:textId="77777777" w:rsidR="00B85E92" w:rsidRDefault="00A841EC">
                            <w:pPr>
                              <w:pStyle w:val="TableParagraph"/>
                              <w:ind w:left="36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C1C09D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B1DDDD" w14:textId="77777777" w:rsidR="00B85E92" w:rsidRDefault="00A841EC">
                            <w:pPr>
                              <w:pStyle w:val="TableParagraph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499323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28EBFC" w14:textId="77777777" w:rsidR="00B85E92" w:rsidRDefault="00A841E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65B79C2F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4A5BA27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74112F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7C4182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DEA4F3" w14:textId="77777777" w:rsidR="00B85E92" w:rsidRDefault="00A841E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306AB48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9C6601" w14:textId="77777777" w:rsidR="00B85E92" w:rsidRDefault="00A841EC">
                            <w:pPr>
                              <w:pStyle w:val="TableParagraph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301E85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3C13E0" w14:textId="77777777" w:rsidR="00B85E92" w:rsidRDefault="00A841EC">
                            <w:pPr>
                              <w:pStyle w:val="TableParagraph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3AD334F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A4CC17" w14:textId="77777777" w:rsidR="00B85E92" w:rsidRDefault="00A841EC">
                            <w:pPr>
                              <w:pStyle w:val="TableParagraph"/>
                              <w:ind w:right="3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43663B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9B9F98" w14:textId="77777777" w:rsidR="00B85E92" w:rsidRDefault="00A841EC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E4674D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FD4828" w14:textId="77777777" w:rsidR="00B85E92" w:rsidRDefault="00A841EC">
                            <w:pPr>
                              <w:pStyle w:val="TableParagraph"/>
                              <w:ind w:left="384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2C5D72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DC154F" w14:textId="77777777" w:rsidR="00B85E92" w:rsidRDefault="00A841EC">
                            <w:pPr>
                              <w:pStyle w:val="TableParagraph"/>
                              <w:ind w:left="368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82A7A9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AE3CF0" w14:textId="77777777" w:rsidR="00B85E92" w:rsidRDefault="00A841EC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764989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3F4ED8" w14:textId="77777777" w:rsidR="00B85E92" w:rsidRDefault="00A841EC">
                            <w:pPr>
                              <w:pStyle w:val="TableParagraph"/>
                              <w:ind w:left="36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CC09AE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0328A5" w14:textId="77777777" w:rsidR="00B85E92" w:rsidRDefault="00A841EC">
                            <w:pPr>
                              <w:pStyle w:val="TableParagraph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83B198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4F5D36" w14:textId="77777777" w:rsidR="00B85E92" w:rsidRDefault="00A841E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7614BE37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4FEFA06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EA37E9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26FB5F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A4BA25" w14:textId="77777777" w:rsidR="00B85E92" w:rsidRDefault="00A841E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2485E91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4D0F45" w14:textId="77777777" w:rsidR="00B85E92" w:rsidRDefault="00A841EC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74FAF1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FC19AE" w14:textId="77777777" w:rsidR="00B85E92" w:rsidRDefault="00A841EC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407227B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6B5D7E" w14:textId="77777777" w:rsidR="00B85E92" w:rsidRDefault="00A841E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FEE90D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36D7C7" w14:textId="77777777" w:rsidR="00B85E92" w:rsidRDefault="00A841EC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900C11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FB5F80" w14:textId="77777777" w:rsidR="00B85E92" w:rsidRDefault="00A841EC">
                            <w:pPr>
                              <w:pStyle w:val="TableParagraph"/>
                              <w:ind w:left="384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28B7F6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A44ED6" w14:textId="77777777" w:rsidR="00B85E92" w:rsidRDefault="00A841EC">
                            <w:pPr>
                              <w:pStyle w:val="TableParagraph"/>
                              <w:ind w:left="368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6716AA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14FC01" w14:textId="77777777" w:rsidR="00B85E92" w:rsidRDefault="00A841EC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81497E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13E477" w14:textId="77777777" w:rsidR="00B85E92" w:rsidRDefault="00A841EC">
                            <w:pPr>
                              <w:pStyle w:val="TableParagraph"/>
                              <w:ind w:left="36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B306C8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BFE224" w14:textId="77777777" w:rsidR="00B85E92" w:rsidRDefault="00A841EC">
                            <w:pPr>
                              <w:pStyle w:val="TableParagraph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B533EF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A46DCB" w14:textId="77777777" w:rsidR="00B85E92" w:rsidRDefault="00A841E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503551F9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14D22A0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A35E07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F5B2CA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CDC589" w14:textId="77777777" w:rsidR="00B85E92" w:rsidRDefault="00A841E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3C1FE6B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E210E8" w14:textId="77777777" w:rsidR="00B85E92" w:rsidRDefault="00A841EC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11,460.00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1AF70B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850869" w14:textId="77777777" w:rsidR="00B85E92" w:rsidRDefault="00A841EC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34A0606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9E914E" w14:textId="77777777" w:rsidR="00B85E92" w:rsidRDefault="00A841E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26,740.00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93920E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B0D16E" w14:textId="77777777" w:rsidR="00B85E92" w:rsidRDefault="00A841EC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D5F3EA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F46B42" w14:textId="77777777" w:rsidR="00B85E92" w:rsidRDefault="00A841EC">
                            <w:pPr>
                              <w:pStyle w:val="TableParagraph"/>
                              <w:ind w:left="384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0C398D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CB7674" w14:textId="77777777" w:rsidR="00B85E92" w:rsidRDefault="00A841EC">
                            <w:pPr>
                              <w:pStyle w:val="TableParagraph"/>
                              <w:ind w:left="368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A8C0DC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F8F8EF" w14:textId="77777777" w:rsidR="00B85E92" w:rsidRDefault="00A841EC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F72D5C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7FC474" w14:textId="77777777" w:rsidR="00B85E92" w:rsidRDefault="00A841EC">
                            <w:pPr>
                              <w:pStyle w:val="TableParagraph"/>
                              <w:ind w:left="36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7A0607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A1BCA0" w14:textId="77777777" w:rsidR="00B85E92" w:rsidRDefault="00A841EC">
                            <w:pPr>
                              <w:pStyle w:val="TableParagraph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DCE289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F7A9AD" w14:textId="77777777" w:rsidR="00B85E92" w:rsidRDefault="00A841E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604D2204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2896AEA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B7E7EF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549816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F74F5A" w14:textId="77777777" w:rsidR="00B85E92" w:rsidRDefault="00A841E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1DABE2E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2B612C" w14:textId="77777777" w:rsidR="00B85E92" w:rsidRDefault="00A841EC">
                            <w:pPr>
                              <w:pStyle w:val="TableParagraph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93BBED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15CAA5" w14:textId="77777777" w:rsidR="00B85E92" w:rsidRDefault="00A841EC">
                            <w:pPr>
                              <w:pStyle w:val="TableParagraph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030C1C2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A08931" w14:textId="77777777" w:rsidR="00B85E92" w:rsidRDefault="00A841E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3BBD6C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2C3136" w14:textId="77777777" w:rsidR="00B85E92" w:rsidRDefault="00A841EC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268C66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901277" w14:textId="77777777" w:rsidR="00B85E92" w:rsidRDefault="00A841EC">
                            <w:pPr>
                              <w:pStyle w:val="TableParagraph"/>
                              <w:ind w:left="384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A21502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0C9161" w14:textId="77777777" w:rsidR="00B85E92" w:rsidRDefault="00A841EC">
                            <w:pPr>
                              <w:pStyle w:val="TableParagraph"/>
                              <w:ind w:left="368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C320C5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0FE767" w14:textId="77777777" w:rsidR="00B85E92" w:rsidRDefault="00A841EC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82D420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4B81EE" w14:textId="77777777" w:rsidR="00B85E92" w:rsidRDefault="00A841EC">
                            <w:pPr>
                              <w:pStyle w:val="TableParagraph"/>
                              <w:ind w:left="36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AC44A7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68E017" w14:textId="77777777" w:rsidR="00B85E92" w:rsidRDefault="00A841EC">
                            <w:pPr>
                              <w:pStyle w:val="TableParagraph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D69A2A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92BC42" w14:textId="77777777" w:rsidR="00B85E92" w:rsidRDefault="00A841E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15D419E5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0A1EDED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5729A7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3E5E62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BC2583" w14:textId="77777777" w:rsidR="00B85E92" w:rsidRDefault="00A841E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2DF7F26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1BFF4A" w14:textId="77777777" w:rsidR="00B85E92" w:rsidRDefault="00A841EC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91D7C7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3DD9F7" w14:textId="77777777" w:rsidR="00B85E92" w:rsidRDefault="00A841EC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0EDFE40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3B876E" w14:textId="77777777" w:rsidR="00B85E92" w:rsidRDefault="00A841E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28,407.08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CC76B3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68F82B" w14:textId="77777777" w:rsidR="00B85E92" w:rsidRDefault="00A841EC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B0565A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18D3CB" w14:textId="77777777" w:rsidR="00B85E92" w:rsidRDefault="00A841EC">
                            <w:pPr>
                              <w:pStyle w:val="TableParagraph"/>
                              <w:ind w:left="384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881C15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E372C9" w14:textId="77777777" w:rsidR="00B85E92" w:rsidRDefault="00A841EC">
                            <w:pPr>
                              <w:pStyle w:val="TableParagraph"/>
                              <w:ind w:left="368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4B761B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2D4588" w14:textId="77777777" w:rsidR="00B85E92" w:rsidRDefault="00A841EC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5D1633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D956DB" w14:textId="77777777" w:rsidR="00B85E92" w:rsidRDefault="00A841EC">
                            <w:pPr>
                              <w:pStyle w:val="TableParagraph"/>
                              <w:ind w:left="36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8E5E9C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461F15" w14:textId="77777777" w:rsidR="00B85E92" w:rsidRDefault="00A841EC">
                            <w:pPr>
                              <w:pStyle w:val="TableParagraph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8232D6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920B9A" w14:textId="77777777" w:rsidR="00B85E92" w:rsidRDefault="00A841E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27EED975" w14:textId="77777777">
                        <w:trPr>
                          <w:trHeight w:val="298"/>
                        </w:trPr>
                        <w:tc>
                          <w:tcPr>
                            <w:tcW w:w="757" w:type="dxa"/>
                          </w:tcPr>
                          <w:p w14:paraId="04F21EE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98BDBD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9B3E77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C44223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7529F42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8797C3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DD604C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81560D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1ACF06D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454E74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3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4DF796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414646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F31CDD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B16B12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84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565687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651EF5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68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861574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5EE497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874308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756874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6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F350EB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81935C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2FF224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D43480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111937DF" w14:textId="77777777" w:rsidR="00B85E92" w:rsidRDefault="00B85E9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41EC">
        <w:t>156-ARRENDAMIENTO</w:t>
      </w:r>
      <w:r w:rsidR="00A841EC">
        <w:rPr>
          <w:spacing w:val="2"/>
        </w:rPr>
        <w:t xml:space="preserve"> </w:t>
      </w:r>
      <w:r w:rsidR="00A841EC">
        <w:t>DE</w:t>
      </w:r>
      <w:r w:rsidR="00A841EC">
        <w:rPr>
          <w:spacing w:val="2"/>
        </w:rPr>
        <w:t xml:space="preserve"> </w:t>
      </w:r>
      <w:r w:rsidR="00A841EC">
        <w:t>OTRAS</w:t>
      </w:r>
      <w:r w:rsidR="00A841EC">
        <w:rPr>
          <w:spacing w:val="2"/>
        </w:rPr>
        <w:t xml:space="preserve"> </w:t>
      </w:r>
      <w:r w:rsidR="00A841EC">
        <w:t>MÁQUINAS</w:t>
      </w:r>
      <w:r w:rsidR="00A841EC">
        <w:rPr>
          <w:spacing w:val="-32"/>
        </w:rPr>
        <w:t xml:space="preserve"> </w:t>
      </w:r>
      <w:r w:rsidR="00A841EC">
        <w:t>Y EQUIPO</w:t>
      </w:r>
    </w:p>
    <w:p w14:paraId="1E2E6E22" w14:textId="77777777" w:rsidR="00B85E92" w:rsidRDefault="00A841EC">
      <w:pPr>
        <w:pStyle w:val="Textoindependiente"/>
        <w:spacing w:before="39"/>
        <w:ind w:left="339"/>
      </w:pPr>
      <w:r>
        <w:t>158-DERECHOS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BIENES</w:t>
      </w:r>
      <w:r>
        <w:rPr>
          <w:spacing w:val="4"/>
        </w:rPr>
        <w:t xml:space="preserve"> </w:t>
      </w:r>
      <w:r>
        <w:t>INTANGIBLES</w:t>
      </w:r>
    </w:p>
    <w:p w14:paraId="7643E20B" w14:textId="77777777" w:rsidR="00B85E92" w:rsidRDefault="00B85E92">
      <w:pPr>
        <w:pStyle w:val="Textoindependiente"/>
        <w:rPr>
          <w:sz w:val="16"/>
        </w:rPr>
      </w:pPr>
    </w:p>
    <w:p w14:paraId="2543BC14" w14:textId="77777777" w:rsidR="00B85E92" w:rsidRDefault="00B85E92">
      <w:pPr>
        <w:pStyle w:val="Textoindependiente"/>
        <w:spacing w:before="8"/>
        <w:rPr>
          <w:sz w:val="13"/>
        </w:rPr>
      </w:pPr>
    </w:p>
    <w:p w14:paraId="32931D50" w14:textId="77777777" w:rsidR="00B85E92" w:rsidRDefault="00A841EC">
      <w:pPr>
        <w:pStyle w:val="Prrafodelista"/>
        <w:numPr>
          <w:ilvl w:val="0"/>
          <w:numId w:val="7"/>
        </w:numPr>
        <w:tabs>
          <w:tab w:val="left" w:pos="600"/>
        </w:tabs>
        <w:spacing w:before="0" w:line="312" w:lineRule="auto"/>
        <w:ind w:left="339" w:right="12244" w:firstLine="0"/>
        <w:rPr>
          <w:sz w:val="14"/>
        </w:rPr>
      </w:pPr>
      <w:r>
        <w:rPr>
          <w:sz w:val="14"/>
        </w:rPr>
        <w:t>MANTENIMIENTO Y 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32"/>
          <w:sz w:val="14"/>
        </w:rPr>
        <w:t xml:space="preserve"> </w:t>
      </w:r>
      <w:r>
        <w:rPr>
          <w:sz w:val="14"/>
        </w:rPr>
        <w:t>MEDIOS DE TRANSPORTE</w:t>
      </w:r>
    </w:p>
    <w:p w14:paraId="50D85BEE" w14:textId="77777777" w:rsidR="00B85E92" w:rsidRDefault="00A841EC">
      <w:pPr>
        <w:pStyle w:val="Prrafodelista"/>
        <w:numPr>
          <w:ilvl w:val="0"/>
          <w:numId w:val="7"/>
        </w:numPr>
        <w:tabs>
          <w:tab w:val="left" w:pos="600"/>
        </w:tabs>
        <w:spacing w:before="62" w:line="312" w:lineRule="auto"/>
        <w:ind w:left="339" w:right="12244" w:firstLine="0"/>
        <w:rPr>
          <w:sz w:val="14"/>
        </w:rPr>
      </w:pPr>
      <w:r>
        <w:rPr>
          <w:sz w:val="14"/>
        </w:rPr>
        <w:t xml:space="preserve">MANTENIMIENTO Y </w:t>
      </w:r>
      <w:r>
        <w:rPr>
          <w:sz w:val="14"/>
        </w:rPr>
        <w:t>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32"/>
          <w:sz w:val="14"/>
        </w:rPr>
        <w:t xml:space="preserve"> </w:t>
      </w:r>
      <w:r>
        <w:rPr>
          <w:sz w:val="14"/>
        </w:rPr>
        <w:t>EQUIPO PARA</w:t>
      </w:r>
      <w:r>
        <w:rPr>
          <w:spacing w:val="1"/>
          <w:sz w:val="14"/>
        </w:rPr>
        <w:t xml:space="preserve"> </w:t>
      </w:r>
      <w:r>
        <w:rPr>
          <w:sz w:val="14"/>
        </w:rPr>
        <w:t>COMUNICACIONES</w:t>
      </w:r>
    </w:p>
    <w:p w14:paraId="174B9972" w14:textId="77777777" w:rsidR="00B85E92" w:rsidRDefault="00A841EC">
      <w:pPr>
        <w:pStyle w:val="Prrafodelista"/>
        <w:numPr>
          <w:ilvl w:val="0"/>
          <w:numId w:val="8"/>
        </w:numPr>
        <w:tabs>
          <w:tab w:val="left" w:pos="600"/>
        </w:tabs>
        <w:spacing w:before="61" w:line="312" w:lineRule="auto"/>
        <w:ind w:left="339" w:right="12244" w:firstLine="0"/>
        <w:rPr>
          <w:sz w:val="14"/>
        </w:rPr>
      </w:pPr>
      <w:r>
        <w:rPr>
          <w:sz w:val="14"/>
        </w:rPr>
        <w:t>MANTENIMIENTO Y 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32"/>
          <w:sz w:val="14"/>
        </w:rPr>
        <w:t xml:space="preserve"> </w:t>
      </w:r>
      <w:r>
        <w:rPr>
          <w:sz w:val="14"/>
        </w:rPr>
        <w:t>EQUIPO DE CÓMPUTO</w:t>
      </w:r>
    </w:p>
    <w:p w14:paraId="4A4A780A" w14:textId="77777777" w:rsidR="00B85E92" w:rsidRDefault="00A841EC">
      <w:pPr>
        <w:pStyle w:val="Prrafodelista"/>
        <w:numPr>
          <w:ilvl w:val="0"/>
          <w:numId w:val="8"/>
        </w:numPr>
        <w:tabs>
          <w:tab w:val="left" w:pos="600"/>
        </w:tabs>
        <w:spacing w:before="62" w:line="312" w:lineRule="auto"/>
        <w:ind w:left="339" w:right="12244" w:firstLine="0"/>
        <w:rPr>
          <w:sz w:val="14"/>
        </w:rPr>
      </w:pPr>
      <w:r>
        <w:rPr>
          <w:sz w:val="14"/>
        </w:rPr>
        <w:t>MANTENIMIENTO Y 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32"/>
          <w:sz w:val="14"/>
        </w:rPr>
        <w:t xml:space="preserve"> </w:t>
      </w:r>
      <w:r>
        <w:rPr>
          <w:sz w:val="14"/>
        </w:rPr>
        <w:t>OTRAS MAQUINARIAS Y EQUIPOS</w:t>
      </w:r>
    </w:p>
    <w:p w14:paraId="25EBF85E" w14:textId="77777777" w:rsidR="00B85E92" w:rsidRDefault="00A841EC">
      <w:pPr>
        <w:pStyle w:val="Textoindependiente"/>
        <w:spacing w:before="61" w:line="312" w:lineRule="auto"/>
        <w:ind w:left="339" w:right="11948"/>
      </w:pPr>
      <w:r>
        <w:t>171-MANTENIMIENTO 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EDIFICIOS</w:t>
      </w:r>
    </w:p>
    <w:p w14:paraId="68A3F4BB" w14:textId="77777777" w:rsidR="00B85E92" w:rsidRDefault="00A841EC">
      <w:pPr>
        <w:pStyle w:val="Textoindependiente"/>
        <w:spacing w:before="62" w:line="312" w:lineRule="auto"/>
        <w:ind w:left="339" w:right="11948"/>
      </w:pPr>
      <w:r>
        <w:t>174-MANTENIMIENTO 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INSTALACIONES</w:t>
      </w:r>
    </w:p>
    <w:p w14:paraId="74F087D1" w14:textId="77777777" w:rsidR="00B85E92" w:rsidRDefault="00A841EC">
      <w:pPr>
        <w:pStyle w:val="Textoindependiente"/>
        <w:spacing w:before="61" w:line="312" w:lineRule="auto"/>
        <w:ind w:left="339" w:right="11948"/>
      </w:pPr>
      <w:r>
        <w:t>176-MANTENIMIENTO 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OTRAS OBRAS E</w:t>
      </w:r>
      <w:r>
        <w:rPr>
          <w:spacing w:val="1"/>
        </w:rPr>
        <w:t xml:space="preserve"> </w:t>
      </w:r>
      <w:r>
        <w:t>INSTALACIONES</w:t>
      </w:r>
    </w:p>
    <w:p w14:paraId="4A974D9E" w14:textId="77777777" w:rsidR="00B85E92" w:rsidRDefault="00A841EC">
      <w:pPr>
        <w:pStyle w:val="Prrafodelista"/>
        <w:numPr>
          <w:ilvl w:val="0"/>
          <w:numId w:val="9"/>
        </w:numPr>
        <w:tabs>
          <w:tab w:val="left" w:pos="600"/>
        </w:tabs>
        <w:spacing w:before="62" w:line="312" w:lineRule="auto"/>
        <w:ind w:left="339" w:right="12488" w:firstLine="0"/>
        <w:rPr>
          <w:sz w:val="14"/>
        </w:rPr>
      </w:pPr>
      <w:r>
        <w:rPr>
          <w:sz w:val="14"/>
        </w:rPr>
        <w:t>ESTUDIOS,</w:t>
      </w:r>
      <w:r>
        <w:rPr>
          <w:spacing w:val="2"/>
          <w:sz w:val="14"/>
        </w:rPr>
        <w:t xml:space="preserve"> </w:t>
      </w:r>
      <w:r>
        <w:rPr>
          <w:sz w:val="14"/>
        </w:rPr>
        <w:t>INVESTIGACIONES</w:t>
      </w:r>
      <w:r>
        <w:rPr>
          <w:spacing w:val="3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PROYECTOS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PRE-FACTIBILIDAD</w:t>
      </w:r>
      <w:r>
        <w:rPr>
          <w:spacing w:val="-2"/>
          <w:sz w:val="14"/>
        </w:rPr>
        <w:t xml:space="preserve"> </w:t>
      </w:r>
      <w:r>
        <w:rPr>
          <w:sz w:val="14"/>
        </w:rPr>
        <w:t>Y</w:t>
      </w:r>
    </w:p>
    <w:p w14:paraId="2989876F" w14:textId="77777777" w:rsidR="00B85E92" w:rsidRDefault="00A841EC">
      <w:pPr>
        <w:pStyle w:val="Prrafodelista"/>
        <w:numPr>
          <w:ilvl w:val="0"/>
          <w:numId w:val="9"/>
        </w:numPr>
        <w:tabs>
          <w:tab w:val="left" w:pos="600"/>
        </w:tabs>
        <w:spacing w:before="38"/>
        <w:ind w:left="599" w:hanging="261"/>
        <w:rPr>
          <w:sz w:val="14"/>
        </w:rPr>
      </w:pP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MÉDICO-SANITARIOS</w:t>
      </w:r>
    </w:p>
    <w:p w14:paraId="1C1D696B" w14:textId="77777777" w:rsidR="00B85E92" w:rsidRDefault="00B85E92">
      <w:pPr>
        <w:pStyle w:val="Textoindependiente"/>
        <w:rPr>
          <w:sz w:val="16"/>
        </w:rPr>
      </w:pPr>
    </w:p>
    <w:p w14:paraId="2F61FB46" w14:textId="77777777" w:rsidR="00B85E92" w:rsidRDefault="00A841EC">
      <w:pPr>
        <w:pStyle w:val="Prrafodelista"/>
        <w:numPr>
          <w:ilvl w:val="0"/>
          <w:numId w:val="9"/>
        </w:numPr>
        <w:tabs>
          <w:tab w:val="left" w:pos="600"/>
        </w:tabs>
        <w:ind w:left="599" w:hanging="261"/>
        <w:rPr>
          <w:sz w:val="14"/>
        </w:rPr>
      </w:pPr>
      <w:r>
        <w:rPr>
          <w:sz w:val="14"/>
        </w:rPr>
        <w:t>SERVICIOS JURÍDICOS</w:t>
      </w:r>
    </w:p>
    <w:p w14:paraId="5CF17841" w14:textId="77777777" w:rsidR="00B85E92" w:rsidRDefault="00B85E92">
      <w:pPr>
        <w:pStyle w:val="Textoindependiente"/>
        <w:rPr>
          <w:sz w:val="16"/>
        </w:rPr>
      </w:pPr>
    </w:p>
    <w:p w14:paraId="369F4EEC" w14:textId="77777777" w:rsidR="00B85E92" w:rsidRDefault="00B85E92">
      <w:pPr>
        <w:pStyle w:val="Textoindependiente"/>
        <w:spacing w:before="8"/>
        <w:rPr>
          <w:sz w:val="13"/>
        </w:rPr>
      </w:pPr>
    </w:p>
    <w:p w14:paraId="18A39080" w14:textId="77777777" w:rsidR="00B85E92" w:rsidRDefault="00A841EC">
      <w:pPr>
        <w:pStyle w:val="Prrafodelista"/>
        <w:numPr>
          <w:ilvl w:val="0"/>
          <w:numId w:val="9"/>
        </w:numPr>
        <w:tabs>
          <w:tab w:val="left" w:pos="600"/>
        </w:tabs>
        <w:spacing w:before="1" w:line="312" w:lineRule="auto"/>
        <w:ind w:left="339" w:right="12005" w:firstLine="0"/>
        <w:rPr>
          <w:sz w:val="14"/>
        </w:rPr>
      </w:pPr>
      <w:r>
        <w:rPr>
          <w:sz w:val="14"/>
        </w:rPr>
        <w:t>SERVICIOS</w:t>
      </w:r>
      <w:r>
        <w:rPr>
          <w:spacing w:val="2"/>
          <w:sz w:val="14"/>
        </w:rPr>
        <w:t xml:space="preserve"> </w:t>
      </w:r>
      <w:r>
        <w:rPr>
          <w:sz w:val="14"/>
        </w:rPr>
        <w:t>ECONÓMICOS,</w:t>
      </w:r>
      <w:r>
        <w:rPr>
          <w:spacing w:val="3"/>
          <w:sz w:val="14"/>
        </w:rPr>
        <w:t xml:space="preserve"> </w:t>
      </w:r>
      <w:r>
        <w:rPr>
          <w:sz w:val="14"/>
        </w:rPr>
        <w:t>FINANCIEROS,</w:t>
      </w:r>
      <w:r>
        <w:rPr>
          <w:spacing w:val="-32"/>
          <w:sz w:val="14"/>
        </w:rPr>
        <w:t xml:space="preserve"> </w:t>
      </w:r>
      <w:r>
        <w:rPr>
          <w:sz w:val="14"/>
        </w:rPr>
        <w:t>CONTABLES Y DE AUDITORÍA</w:t>
      </w:r>
    </w:p>
    <w:p w14:paraId="55EB2D08" w14:textId="77777777" w:rsidR="00B85E92" w:rsidRDefault="00A841EC">
      <w:pPr>
        <w:pStyle w:val="Prrafodelista"/>
        <w:numPr>
          <w:ilvl w:val="0"/>
          <w:numId w:val="9"/>
        </w:numPr>
        <w:tabs>
          <w:tab w:val="left" w:pos="600"/>
        </w:tabs>
        <w:spacing w:before="38"/>
        <w:ind w:left="599" w:hanging="261"/>
        <w:rPr>
          <w:sz w:val="14"/>
        </w:rPr>
      </w:pPr>
      <w:r>
        <w:rPr>
          <w:sz w:val="14"/>
        </w:rPr>
        <w:t>SERVICIOS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CAPACITACIÓN</w:t>
      </w:r>
    </w:p>
    <w:p w14:paraId="3A2B5E07" w14:textId="77777777" w:rsidR="00B85E92" w:rsidRDefault="00B85E92">
      <w:pPr>
        <w:pStyle w:val="Textoindependiente"/>
        <w:rPr>
          <w:sz w:val="16"/>
        </w:rPr>
      </w:pPr>
    </w:p>
    <w:p w14:paraId="2CC30F61" w14:textId="77777777" w:rsidR="00B85E92" w:rsidRDefault="00B85E92">
      <w:pPr>
        <w:pStyle w:val="Textoindependiente"/>
        <w:spacing w:before="8"/>
        <w:rPr>
          <w:sz w:val="13"/>
        </w:rPr>
      </w:pPr>
    </w:p>
    <w:p w14:paraId="5231D819" w14:textId="77777777" w:rsidR="00B85E92" w:rsidRDefault="00A841EC">
      <w:pPr>
        <w:pStyle w:val="Prrafodelista"/>
        <w:numPr>
          <w:ilvl w:val="0"/>
          <w:numId w:val="9"/>
        </w:numPr>
        <w:tabs>
          <w:tab w:val="left" w:pos="600"/>
        </w:tabs>
        <w:spacing w:before="1" w:line="312" w:lineRule="auto"/>
        <w:ind w:left="339" w:right="12636" w:firstLine="0"/>
        <w:rPr>
          <w:sz w:val="14"/>
        </w:rPr>
      </w:pPr>
      <w:r>
        <w:rPr>
          <w:sz w:val="14"/>
        </w:rPr>
        <w:t>SERVICIOS DE INFORMÁTICA Y</w:t>
      </w:r>
      <w:r>
        <w:rPr>
          <w:spacing w:val="-32"/>
          <w:sz w:val="14"/>
        </w:rPr>
        <w:t xml:space="preserve"> </w:t>
      </w:r>
      <w:r>
        <w:rPr>
          <w:sz w:val="14"/>
        </w:rPr>
        <w:t>SISTEMAS COMPUTARIZADOS</w:t>
      </w:r>
    </w:p>
    <w:p w14:paraId="5D3C2B72" w14:textId="77777777" w:rsidR="00B85E92" w:rsidRDefault="00B85E92">
      <w:pPr>
        <w:spacing w:line="312" w:lineRule="auto"/>
        <w:rPr>
          <w:sz w:val="14"/>
        </w:rPr>
        <w:sectPr w:rsidR="00B85E92">
          <w:type w:val="continuous"/>
          <w:pgSz w:w="15840" w:h="12240" w:orient="landscape"/>
          <w:pgMar w:top="740" w:right="240" w:bottom="920" w:left="260" w:header="720" w:footer="720" w:gutter="0"/>
          <w:cols w:space="720"/>
        </w:sectPr>
      </w:pPr>
    </w:p>
    <w:p w14:paraId="685B919F" w14:textId="77777777" w:rsidR="00B85E92" w:rsidRDefault="00A841EC">
      <w:pPr>
        <w:spacing w:line="194" w:lineRule="exact"/>
        <w:ind w:left="3120" w:right="3"/>
        <w:jc w:val="center"/>
        <w:rPr>
          <w:b/>
          <w:sz w:val="17"/>
        </w:rPr>
      </w:pPr>
      <w:r>
        <w:rPr>
          <w:b/>
          <w:w w:val="105"/>
          <w:sz w:val="17"/>
        </w:rPr>
        <w:lastRenderedPageBreak/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 w14:paraId="1BEE7F78" w14:textId="77777777" w:rsidR="00B85E92" w:rsidRDefault="00A841EC">
      <w:pPr>
        <w:pStyle w:val="Ttulo1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 w14:paraId="279CD7FE" w14:textId="77777777" w:rsidR="00B85E92" w:rsidRDefault="00A841EC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 w14:paraId="4716E3FE" w14:textId="77777777" w:rsidR="00B85E92" w:rsidRDefault="00A841EC">
      <w:pPr>
        <w:spacing w:before="56"/>
        <w:ind w:left="3110" w:right="3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 w14:paraId="5435745E" w14:textId="77777777" w:rsidR="00B85E92" w:rsidRDefault="00A841EC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 w14:paraId="21BE25F9" w14:textId="77777777" w:rsidR="00B85E92" w:rsidRDefault="00A841EC">
      <w:pPr>
        <w:tabs>
          <w:tab w:val="left" w:pos="3807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 w14:paraId="16C3838C" w14:textId="77777777" w:rsidR="00B85E92" w:rsidRDefault="00A841EC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22/06/2023</w:t>
      </w:r>
    </w:p>
    <w:p w14:paraId="659A4D47" w14:textId="77777777" w:rsidR="00B85E92" w:rsidRDefault="00A841EC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10:51.51</w:t>
      </w:r>
    </w:p>
    <w:p w14:paraId="6B937834" w14:textId="77777777" w:rsidR="00B85E92" w:rsidRDefault="00A841EC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137753D0" w14:textId="77777777" w:rsidR="00B85E92" w:rsidRDefault="00B85E92">
      <w:pPr>
        <w:rPr>
          <w:sz w:val="16"/>
        </w:rPr>
        <w:sectPr w:rsidR="00B85E92">
          <w:pgSz w:w="15840" w:h="12240" w:orient="landscape"/>
          <w:pgMar w:top="740" w:right="240" w:bottom="920" w:left="260" w:header="509" w:footer="721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63D6FBD9" w14:textId="56FDE361" w:rsidR="00B85E92" w:rsidRDefault="000B7C65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ED1E51" wp14:editId="0BC9C7AD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34525" cy="847090"/>
                <wp:effectExtent l="0" t="0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59"/>
                              <w:gridCol w:w="925"/>
                              <w:gridCol w:w="261"/>
                              <w:gridCol w:w="736"/>
                              <w:gridCol w:w="781"/>
                              <w:gridCol w:w="868"/>
                              <w:gridCol w:w="932"/>
                              <w:gridCol w:w="889"/>
                              <w:gridCol w:w="854"/>
                              <w:gridCol w:w="1020"/>
                              <w:gridCol w:w="786"/>
                              <w:gridCol w:w="895"/>
                              <w:gridCol w:w="917"/>
                            </w:tblGrid>
                            <w:tr w:rsidR="00B85E92" w14:paraId="05BB1B5B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10551" w:type="dxa"/>
                                  <w:gridSpan w:val="8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711DE33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38641BD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094C920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6F4A5D2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28A30EC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A839A16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85E92" w14:paraId="5904D44A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15023" w:type="dxa"/>
                                  <w:gridSpan w:val="13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61531F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62AF4FA" w14:textId="77777777" w:rsidR="00B85E92" w:rsidRDefault="00A841EC">
                                  <w:pPr>
                                    <w:pStyle w:val="TableParagraph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 xml:space="preserve">OCTUBRE   </w:t>
                                  </w:r>
                                  <w:r>
                                    <w:rPr>
                                      <w:spacing w:val="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NOVIEMBRE     </w:t>
                                  </w:r>
                                  <w:r>
                                    <w:rPr>
                                      <w:spacing w:val="1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 w:rsidR="00B85E92" w14:paraId="0239CF07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515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95100F0" w14:textId="77777777" w:rsidR="00B85E92" w:rsidRDefault="00A841EC">
                                  <w:pPr>
                                    <w:pStyle w:val="TableParagraph"/>
                                    <w:tabs>
                                      <w:tab w:val="left" w:pos="4630"/>
                                    </w:tabs>
                                    <w:spacing w:before="97" w:line="75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188-SERVICIOS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INGENIERÍA,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39DB9CD" w14:textId="77777777" w:rsidR="00B85E92" w:rsidRDefault="00A841EC">
                                  <w:pPr>
                                    <w:pStyle w:val="TableParagraph"/>
                                    <w:spacing w:before="77" w:line="96" w:lineRule="exact"/>
                                    <w:ind w:left="4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4EDB34E" w14:textId="77777777" w:rsidR="00B85E92" w:rsidRDefault="00A841EC">
                                  <w:pPr>
                                    <w:pStyle w:val="TableParagraph"/>
                                    <w:spacing w:before="77" w:line="96" w:lineRule="exact"/>
                                    <w:ind w:left="440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E049C43" w14:textId="77777777" w:rsidR="00B85E92" w:rsidRDefault="00A841EC">
                                  <w:pPr>
                                    <w:pStyle w:val="TableParagraph"/>
                                    <w:spacing w:before="77" w:line="96" w:lineRule="exact"/>
                                    <w:ind w:left="289" w:right="2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1EBA9F4" w14:textId="77777777" w:rsidR="00B85E92" w:rsidRDefault="00A841EC">
                                  <w:pPr>
                                    <w:pStyle w:val="TableParagraph"/>
                                    <w:spacing w:before="77" w:line="96" w:lineRule="exact"/>
                                    <w:ind w:lef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8E3D9E4" w14:textId="77777777" w:rsidR="00B85E92" w:rsidRDefault="00A841EC">
                                  <w:pPr>
                                    <w:pStyle w:val="TableParagraph"/>
                                    <w:spacing w:before="77" w:line="96" w:lineRule="exact"/>
                                    <w:ind w:left="398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82B0187" w14:textId="77777777" w:rsidR="00B85E92" w:rsidRDefault="00A841EC">
                                  <w:pPr>
                                    <w:pStyle w:val="TableParagraph"/>
                                    <w:spacing w:before="77" w:line="96" w:lineRule="exact"/>
                                    <w:ind w:left="4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4E68212" w14:textId="77777777" w:rsidR="00B85E92" w:rsidRDefault="00A841EC">
                                  <w:pPr>
                                    <w:pStyle w:val="TableParagraph"/>
                                    <w:spacing w:before="77" w:line="96" w:lineRule="exact"/>
                                    <w:ind w:left="5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A18A0D7" w14:textId="77777777" w:rsidR="00B85E92" w:rsidRDefault="00A841EC">
                                  <w:pPr>
                                    <w:pStyle w:val="TableParagraph"/>
                                    <w:spacing w:before="77" w:line="96" w:lineRule="exact"/>
                                    <w:ind w:left="5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DDF29B4" w14:textId="77777777" w:rsidR="00B85E92" w:rsidRDefault="00A841EC">
                                  <w:pPr>
                                    <w:pStyle w:val="TableParagraph"/>
                                    <w:spacing w:before="77" w:line="96" w:lineRule="exact"/>
                                    <w:ind w:left="4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54FB0D0" w14:textId="77777777" w:rsidR="00B85E92" w:rsidRDefault="00A841EC">
                                  <w:pPr>
                                    <w:pStyle w:val="TableParagraph"/>
                                    <w:spacing w:before="77" w:line="96" w:lineRule="exact"/>
                                    <w:ind w:left="5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D3EEDE9" w14:textId="77777777" w:rsidR="00B85E92" w:rsidRDefault="00A841EC">
                                  <w:pPr>
                                    <w:pStyle w:val="TableParagraph"/>
                                    <w:spacing w:before="77" w:line="96" w:lineRule="exact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2415F0F5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159" w:type="dxa"/>
                                </w:tcPr>
                                <w:p w14:paraId="7EC7E8AD" w14:textId="77777777" w:rsidR="00B85E92" w:rsidRDefault="00A841EC">
                                  <w:pPr>
                                    <w:pStyle w:val="TableParagraph"/>
                                    <w:spacing w:before="11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ARQUITECTURA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SUPERVISIÓN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OBRAS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56362A56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7030EF7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14:paraId="4B61FEE2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097C0656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760BC9BC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3D472FDA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14:paraId="6F039017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76BBB0A6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1974B888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2DD8065C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14:paraId="5378BFCD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14:paraId="5A630725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C9AAA9" w14:textId="77777777" w:rsidR="00B85E92" w:rsidRDefault="00B8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D1E51" id="Text Box 11" o:spid="_x0000_s1033" type="#_x0000_t202" style="position:absolute;left:0;text-align:left;margin-left:23.25pt;margin-top:2.95pt;width:750.75pt;height:66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59"/>
                        <w:gridCol w:w="925"/>
                        <w:gridCol w:w="261"/>
                        <w:gridCol w:w="736"/>
                        <w:gridCol w:w="781"/>
                        <w:gridCol w:w="868"/>
                        <w:gridCol w:w="932"/>
                        <w:gridCol w:w="889"/>
                        <w:gridCol w:w="854"/>
                        <w:gridCol w:w="1020"/>
                        <w:gridCol w:w="786"/>
                        <w:gridCol w:w="895"/>
                        <w:gridCol w:w="917"/>
                      </w:tblGrid>
                      <w:tr w:rsidR="00B85E92" w14:paraId="05BB1B5B" w14:textId="77777777">
                        <w:trPr>
                          <w:trHeight w:val="189"/>
                        </w:trPr>
                        <w:tc>
                          <w:tcPr>
                            <w:tcW w:w="10551" w:type="dxa"/>
                            <w:gridSpan w:val="8"/>
                            <w:tcBorders>
                              <w:bottom w:val="single" w:sz="18" w:space="0" w:color="000000"/>
                            </w:tcBorders>
                          </w:tcPr>
                          <w:p w14:paraId="6711DE33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bottom w:val="single" w:sz="18" w:space="0" w:color="000000"/>
                            </w:tcBorders>
                          </w:tcPr>
                          <w:p w14:paraId="338641BD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18" w:space="0" w:color="000000"/>
                            </w:tcBorders>
                          </w:tcPr>
                          <w:p w14:paraId="4094C920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bottom w:val="single" w:sz="18" w:space="0" w:color="000000"/>
                            </w:tcBorders>
                          </w:tcPr>
                          <w:p w14:paraId="26F4A5D2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bottom w:val="single" w:sz="18" w:space="0" w:color="000000"/>
                            </w:tcBorders>
                          </w:tcPr>
                          <w:p w14:paraId="128A30EC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bottom w:val="single" w:sz="18" w:space="0" w:color="000000"/>
                            </w:tcBorders>
                          </w:tcPr>
                          <w:p w14:paraId="5A839A16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B85E92" w14:paraId="5904D44A" w14:textId="77777777">
                        <w:trPr>
                          <w:trHeight w:val="585"/>
                        </w:trPr>
                        <w:tc>
                          <w:tcPr>
                            <w:tcW w:w="15023" w:type="dxa"/>
                            <w:gridSpan w:val="13"/>
                            <w:tcBorders>
                              <w:top w:val="single" w:sz="18" w:space="0" w:color="000000"/>
                            </w:tcBorders>
                          </w:tcPr>
                          <w:p w14:paraId="761531F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262AF4FA" w14:textId="77777777" w:rsidR="00B85E92" w:rsidRDefault="00A841EC">
                            <w:pPr>
                              <w:pStyle w:val="TableParagraph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  <w:t xml:space="preserve">OCTUBRE   </w:t>
                            </w:r>
                            <w:r>
                              <w:rPr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NOVIEMBRE     </w:t>
                            </w:r>
                            <w:r>
                              <w:rPr>
                                <w:spacing w:val="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 w:rsidR="00B85E92" w14:paraId="0239CF07" w14:textId="77777777">
                        <w:trPr>
                          <w:trHeight w:val="193"/>
                        </w:trPr>
                        <w:tc>
                          <w:tcPr>
                            <w:tcW w:w="5159" w:type="dxa"/>
                            <w:tcBorders>
                              <w:top w:val="single" w:sz="18" w:space="0" w:color="000000"/>
                            </w:tcBorders>
                          </w:tcPr>
                          <w:p w14:paraId="295100F0" w14:textId="77777777" w:rsidR="00B85E92" w:rsidRDefault="00A841EC">
                            <w:pPr>
                              <w:pStyle w:val="TableParagraph"/>
                              <w:tabs>
                                <w:tab w:val="left" w:pos="4630"/>
                              </w:tabs>
                              <w:spacing w:before="97" w:line="75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188-SERVICIOS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INGENIERÍA,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sz="18" w:space="0" w:color="000000"/>
                            </w:tcBorders>
                          </w:tcPr>
                          <w:p w14:paraId="239DB9CD" w14:textId="77777777" w:rsidR="00B85E92" w:rsidRDefault="00A841EC">
                            <w:pPr>
                              <w:pStyle w:val="TableParagraph"/>
                              <w:spacing w:before="77" w:line="96" w:lineRule="exact"/>
                              <w:ind w:left="4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14:paraId="74EDB34E" w14:textId="77777777" w:rsidR="00B85E92" w:rsidRDefault="00A841EC">
                            <w:pPr>
                              <w:pStyle w:val="TableParagraph"/>
                              <w:spacing w:before="77" w:line="96" w:lineRule="exact"/>
                              <w:ind w:left="440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18" w:space="0" w:color="000000"/>
                            </w:tcBorders>
                          </w:tcPr>
                          <w:p w14:paraId="5E049C43" w14:textId="77777777" w:rsidR="00B85E92" w:rsidRDefault="00A841EC">
                            <w:pPr>
                              <w:pStyle w:val="TableParagraph"/>
                              <w:spacing w:before="77" w:line="96" w:lineRule="exact"/>
                              <w:ind w:left="289" w:right="2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18" w:space="0" w:color="000000"/>
                            </w:tcBorders>
                          </w:tcPr>
                          <w:p w14:paraId="71EBA9F4" w14:textId="77777777" w:rsidR="00B85E92" w:rsidRDefault="00A841EC">
                            <w:pPr>
                              <w:pStyle w:val="TableParagraph"/>
                              <w:spacing w:before="77" w:line="96" w:lineRule="exact"/>
                              <w:ind w:lef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18" w:space="0" w:color="000000"/>
                            </w:tcBorders>
                          </w:tcPr>
                          <w:p w14:paraId="78E3D9E4" w14:textId="77777777" w:rsidR="00B85E92" w:rsidRDefault="00A841EC">
                            <w:pPr>
                              <w:pStyle w:val="TableParagraph"/>
                              <w:spacing w:before="77" w:line="96" w:lineRule="exact"/>
                              <w:ind w:left="398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18" w:space="0" w:color="000000"/>
                            </w:tcBorders>
                          </w:tcPr>
                          <w:p w14:paraId="582B0187" w14:textId="77777777" w:rsidR="00B85E92" w:rsidRDefault="00A841EC">
                            <w:pPr>
                              <w:pStyle w:val="TableParagraph"/>
                              <w:spacing w:before="77" w:line="96" w:lineRule="exact"/>
                              <w:ind w:left="4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18" w:space="0" w:color="000000"/>
                            </w:tcBorders>
                          </w:tcPr>
                          <w:p w14:paraId="04E68212" w14:textId="77777777" w:rsidR="00B85E92" w:rsidRDefault="00A841EC">
                            <w:pPr>
                              <w:pStyle w:val="TableParagraph"/>
                              <w:spacing w:before="77" w:line="96" w:lineRule="exact"/>
                              <w:ind w:left="5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18" w:space="0" w:color="000000"/>
                            </w:tcBorders>
                          </w:tcPr>
                          <w:p w14:paraId="1A18A0D7" w14:textId="77777777" w:rsidR="00B85E92" w:rsidRDefault="00A841EC">
                            <w:pPr>
                              <w:pStyle w:val="TableParagraph"/>
                              <w:spacing w:before="77" w:line="96" w:lineRule="exact"/>
                              <w:ind w:left="5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18" w:space="0" w:color="000000"/>
                            </w:tcBorders>
                          </w:tcPr>
                          <w:p w14:paraId="3DDF29B4" w14:textId="77777777" w:rsidR="00B85E92" w:rsidRDefault="00A841EC">
                            <w:pPr>
                              <w:pStyle w:val="TableParagraph"/>
                              <w:spacing w:before="77" w:line="96" w:lineRule="exact"/>
                              <w:ind w:left="4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18" w:space="0" w:color="000000"/>
                            </w:tcBorders>
                          </w:tcPr>
                          <w:p w14:paraId="354FB0D0" w14:textId="77777777" w:rsidR="00B85E92" w:rsidRDefault="00A841EC">
                            <w:pPr>
                              <w:pStyle w:val="TableParagraph"/>
                              <w:spacing w:before="77" w:line="96" w:lineRule="exact"/>
                              <w:ind w:left="5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18" w:space="0" w:color="000000"/>
                            </w:tcBorders>
                          </w:tcPr>
                          <w:p w14:paraId="4D3EEDE9" w14:textId="77777777" w:rsidR="00B85E92" w:rsidRDefault="00A841EC">
                            <w:pPr>
                              <w:pStyle w:val="TableParagraph"/>
                              <w:spacing w:before="77" w:line="96" w:lineRule="exact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2415F0F5" w14:textId="77777777">
                        <w:trPr>
                          <w:trHeight w:val="275"/>
                        </w:trPr>
                        <w:tc>
                          <w:tcPr>
                            <w:tcW w:w="5159" w:type="dxa"/>
                          </w:tcPr>
                          <w:p w14:paraId="7EC7E8AD" w14:textId="77777777" w:rsidR="00B85E92" w:rsidRDefault="00A841EC">
                            <w:pPr>
                              <w:pStyle w:val="TableParagraph"/>
                              <w:spacing w:before="11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ARQUITECTURA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SUPERVISIÓN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OBRAS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56362A56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7030EF7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14:paraId="4B61FEE2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1" w:type="dxa"/>
                          </w:tcPr>
                          <w:p w14:paraId="097C0656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 w14:paraId="760BC9BC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 w14:paraId="3D472FDA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14:paraId="6F039017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14:paraId="76BBB0A6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</w:tcPr>
                          <w:p w14:paraId="1974B888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</w:tcPr>
                          <w:p w14:paraId="2DD8065C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14:paraId="5378BFCD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</w:tcPr>
                          <w:p w14:paraId="5A630725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8C9AAA9" w14:textId="77777777" w:rsidR="00B85E92" w:rsidRDefault="00B85E9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41EC">
        <w:rPr>
          <w:rFonts w:ascii="Arial"/>
          <w:b/>
          <w:sz w:val="14"/>
        </w:rPr>
        <w:t>EJERCICIO:</w:t>
      </w:r>
      <w:r w:rsidR="00A841EC">
        <w:rPr>
          <w:sz w:val="14"/>
        </w:rPr>
        <w:tab/>
      </w:r>
      <w:r w:rsidR="00A841EC">
        <w:rPr>
          <w:rFonts w:ascii="Arial"/>
          <w:b/>
          <w:position w:val="2"/>
          <w:sz w:val="14"/>
        </w:rPr>
        <w:t>2023</w:t>
      </w:r>
    </w:p>
    <w:p w14:paraId="498890E5" w14:textId="77777777" w:rsidR="00B85E92" w:rsidRDefault="00A841EC">
      <w:pPr>
        <w:spacing w:before="57" w:line="278" w:lineRule="auto"/>
        <w:ind w:left="127" w:right="29"/>
        <w:rPr>
          <w:sz w:val="18"/>
        </w:rPr>
      </w:pPr>
      <w:r>
        <w:rPr>
          <w:sz w:val="18"/>
        </w:rPr>
        <w:t>ENTIDAD</w:t>
      </w:r>
      <w:r>
        <w:rPr>
          <w:spacing w:val="37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5"/>
          <w:sz w:val="18"/>
        </w:rPr>
        <w:t xml:space="preserve"> </w:t>
      </w:r>
      <w:r>
        <w:rPr>
          <w:sz w:val="18"/>
        </w:rPr>
        <w:t>*</w:t>
      </w:r>
      <w:r>
        <w:rPr>
          <w:spacing w:val="-42"/>
          <w:sz w:val="18"/>
        </w:rPr>
        <w:t xml:space="preserve"> </w:t>
      </w:r>
      <w:r>
        <w:rPr>
          <w:sz w:val="18"/>
        </w:rPr>
        <w:t>R</w:t>
      </w:r>
    </w:p>
    <w:p w14:paraId="172B6B99" w14:textId="77777777" w:rsidR="00B85E92" w:rsidRDefault="00A841EC">
      <w:pPr>
        <w:tabs>
          <w:tab w:val="left" w:pos="766"/>
        </w:tabs>
        <w:spacing w:before="57"/>
        <w:ind w:left="127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 w14:paraId="77CB8E37" w14:textId="77777777" w:rsidR="00B85E92" w:rsidRDefault="00A841EC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Mayo</w:t>
      </w:r>
    </w:p>
    <w:p w14:paraId="571BD8AD" w14:textId="77777777" w:rsidR="00B85E92" w:rsidRDefault="00B85E92">
      <w:pPr>
        <w:rPr>
          <w:sz w:val="16"/>
        </w:rPr>
        <w:sectPr w:rsidR="00B85E92">
          <w:type w:val="continuous"/>
          <w:pgSz w:w="15840" w:h="12240" w:orient="landscape"/>
          <w:pgMar w:top="74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6254590F" w14:textId="77777777" w:rsidR="00B85E92" w:rsidRDefault="00B85E92">
      <w:pPr>
        <w:pStyle w:val="Textoindependiente"/>
        <w:rPr>
          <w:sz w:val="16"/>
        </w:rPr>
      </w:pPr>
    </w:p>
    <w:p w14:paraId="58E98A16" w14:textId="77777777" w:rsidR="00B85E92" w:rsidRDefault="00B85E92">
      <w:pPr>
        <w:pStyle w:val="Textoindependiente"/>
        <w:rPr>
          <w:sz w:val="16"/>
        </w:rPr>
      </w:pPr>
    </w:p>
    <w:p w14:paraId="12634E94" w14:textId="77777777" w:rsidR="00B85E92" w:rsidRDefault="00B85E92">
      <w:pPr>
        <w:pStyle w:val="Textoindependiente"/>
        <w:rPr>
          <w:sz w:val="16"/>
        </w:rPr>
      </w:pPr>
    </w:p>
    <w:p w14:paraId="06CA3C6A" w14:textId="77777777" w:rsidR="00B85E92" w:rsidRDefault="00B85E92">
      <w:pPr>
        <w:pStyle w:val="Textoindependiente"/>
        <w:spacing w:before="3"/>
        <w:rPr>
          <w:sz w:val="13"/>
        </w:rPr>
      </w:pPr>
    </w:p>
    <w:p w14:paraId="177C6E46" w14:textId="0B2D9A52" w:rsidR="00B85E92" w:rsidRDefault="000B7C65">
      <w:pPr>
        <w:pStyle w:val="Textoindependiente"/>
        <w:spacing w:before="1"/>
        <w:ind w:left="3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B10B21" wp14:editId="47971C83">
                <wp:simplePos x="0" y="0"/>
                <wp:positionH relativeFrom="page">
                  <wp:posOffset>3096895</wp:posOffset>
                </wp:positionH>
                <wp:positionV relativeFrom="paragraph">
                  <wp:posOffset>1905</wp:posOffset>
                </wp:positionV>
                <wp:extent cx="6741795" cy="4341495"/>
                <wp:effectExtent l="0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795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931"/>
                              <w:gridCol w:w="867"/>
                              <w:gridCol w:w="859"/>
                              <w:gridCol w:w="1025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B85E92" w14:paraId="4EDB7A6D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3759FEFB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1297C39F" w14:textId="77777777" w:rsidR="00B85E92" w:rsidRDefault="00A841E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3385578" w14:textId="77777777" w:rsidR="00B85E92" w:rsidRDefault="00A841E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333CAF8" w14:textId="77777777" w:rsidR="00B85E92" w:rsidRDefault="00A841EC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12,375.00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4FE2E8F" w14:textId="77777777" w:rsidR="00B85E92" w:rsidRDefault="00A841EC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19,250.00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64D1312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5E17254" w14:textId="77777777" w:rsidR="00B85E92" w:rsidRDefault="00A841EC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4EBE3B9" w14:textId="77777777" w:rsidR="00B85E92" w:rsidRDefault="00A841EC">
                                  <w:pPr>
                                    <w:pStyle w:val="TableParagraph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88BF691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C7EE1A7" w14:textId="77777777" w:rsidR="00B85E92" w:rsidRDefault="00A841EC">
                                  <w:pPr>
                                    <w:pStyle w:val="TableParagraph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AA3C0B9" w14:textId="77777777" w:rsidR="00B85E92" w:rsidRDefault="00A841E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7255930" w14:textId="77777777" w:rsidR="00B85E92" w:rsidRDefault="00A841E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370317C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54F4885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1EEB76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713BEBC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D01572" w14:textId="77777777" w:rsidR="00B85E92" w:rsidRDefault="00A841E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3D3711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A61517" w14:textId="77777777" w:rsidR="00B85E92" w:rsidRDefault="00A841E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B83BA6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928085" w14:textId="77777777" w:rsidR="00B85E92" w:rsidRDefault="00A841EC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A594CB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E15050" w14:textId="77777777" w:rsidR="00B85E92" w:rsidRDefault="00A841EC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4D2F7B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74E0A0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ADA0AC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DB6389" w14:textId="77777777" w:rsidR="00B85E92" w:rsidRDefault="00A841EC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08634F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A9E7E8" w14:textId="77777777" w:rsidR="00B85E92" w:rsidRDefault="00A841EC">
                                  <w:pPr>
                                    <w:pStyle w:val="TableParagraph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C32676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B5B621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A18F66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B225F7" w14:textId="77777777" w:rsidR="00B85E92" w:rsidRDefault="00A841EC">
                                  <w:pPr>
                                    <w:pStyle w:val="TableParagraph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F6725F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280ECD" w14:textId="77777777" w:rsidR="00B85E92" w:rsidRDefault="00A841E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2CCD6C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5806A0" w14:textId="77777777" w:rsidR="00B85E92" w:rsidRDefault="00A841E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1B3E849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0CB3ACC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F7D0FD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3519686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C81ABB" w14:textId="77777777" w:rsidR="00B85E92" w:rsidRDefault="00A841E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9B6387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A05650" w14:textId="77777777" w:rsidR="00B85E92" w:rsidRDefault="00A841E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81C204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0F9FEE" w14:textId="77777777" w:rsidR="00B85E92" w:rsidRDefault="00A841EC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15,536.83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247760A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C2BAEF" w14:textId="77777777" w:rsidR="00B85E92" w:rsidRDefault="00A841EC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15,536.83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38A306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6EACA3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BE1DA4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7FD9BE" w14:textId="77777777" w:rsidR="00B85E92" w:rsidRDefault="00A841EC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DD122E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35637E" w14:textId="77777777" w:rsidR="00B85E92" w:rsidRDefault="00A841EC">
                                  <w:pPr>
                                    <w:pStyle w:val="TableParagraph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A36B59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E1FD88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BC83EC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1CE8C7" w14:textId="77777777" w:rsidR="00B85E92" w:rsidRDefault="00A841EC">
                                  <w:pPr>
                                    <w:pStyle w:val="TableParagraph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C1AF2A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DB109D" w14:textId="77777777" w:rsidR="00B85E92" w:rsidRDefault="00A841E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F190FC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7E4C36" w14:textId="77777777" w:rsidR="00B85E92" w:rsidRDefault="00A841E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6ED4DEC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872627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372FA3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4B2B6EF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4C98AD" w14:textId="77777777" w:rsidR="00B85E92" w:rsidRDefault="00A841E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40.80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189FF5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165673" w14:textId="77777777" w:rsidR="00B85E92" w:rsidRDefault="00A841E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40.80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1FF2E1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97925C" w14:textId="77777777" w:rsidR="00B85E92" w:rsidRDefault="00A841EC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2D6DAE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984641" w14:textId="77777777" w:rsidR="00B85E92" w:rsidRDefault="00A841EC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86.70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7CBF4E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7EC164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7CE0F1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26BA0E" w14:textId="77777777" w:rsidR="00B85E92" w:rsidRDefault="00A841EC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3BC81E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D14EF1" w14:textId="77777777" w:rsidR="00B85E92" w:rsidRDefault="00A841EC">
                                  <w:pPr>
                                    <w:pStyle w:val="TableParagraph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5CE585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1F741F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9B6886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9C9C28" w14:textId="77777777" w:rsidR="00B85E92" w:rsidRDefault="00A841EC">
                                  <w:pPr>
                                    <w:pStyle w:val="TableParagraph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51F8D3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7932EC" w14:textId="77777777" w:rsidR="00B85E92" w:rsidRDefault="00A841E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2A36D9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AF0161" w14:textId="77777777" w:rsidR="00B85E92" w:rsidRDefault="00A841E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7BF389C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77741BE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5FB7C0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3F190F3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68F82F" w14:textId="77777777" w:rsidR="00B85E92" w:rsidRDefault="00A841E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906090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9619BB" w14:textId="77777777" w:rsidR="00B85E92" w:rsidRDefault="00A841E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465E4E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0ABD05" w14:textId="77777777" w:rsidR="00B85E92" w:rsidRDefault="00A841EC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B02398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65487B" w14:textId="77777777" w:rsidR="00B85E92" w:rsidRDefault="00A841EC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B9A741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659025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657AED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DB27F3" w14:textId="77777777" w:rsidR="00B85E92" w:rsidRDefault="00A841EC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E9877C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3914A5" w14:textId="77777777" w:rsidR="00B85E92" w:rsidRDefault="00A841EC">
                                  <w:pPr>
                                    <w:pStyle w:val="TableParagraph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AD9CC9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8B9899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669FF4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72E42A" w14:textId="77777777" w:rsidR="00B85E92" w:rsidRDefault="00A841EC">
                                  <w:pPr>
                                    <w:pStyle w:val="TableParagraph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1A800E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36F862" w14:textId="77777777" w:rsidR="00B85E92" w:rsidRDefault="00A841E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8E37B0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F2A011" w14:textId="77777777" w:rsidR="00B85E92" w:rsidRDefault="00A841E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1F135CF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8F8D2A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B6688D" w14:textId="77777777" w:rsidR="00B85E92" w:rsidRDefault="00A841EC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9,556.00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4CD5A3D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FA646A" w14:textId="77777777" w:rsidR="00B85E92" w:rsidRDefault="00A841EC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19,112.00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2EB080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9FE65B" w14:textId="77777777" w:rsidR="00B85E92" w:rsidRDefault="00A841EC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29,102.00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A552DE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CE4EFC" w14:textId="77777777" w:rsidR="00B85E92" w:rsidRDefault="00A841EC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39,102.00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5B8D43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B22470" w14:textId="77777777" w:rsidR="00B85E92" w:rsidRDefault="00A841EC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49,102.00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32CAA3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8BBFEE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34EB1C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07E2FC" w14:textId="77777777" w:rsidR="00B85E92" w:rsidRDefault="00A841EC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29BAB6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0B3754" w14:textId="77777777" w:rsidR="00B85E92" w:rsidRDefault="00A841EC">
                                  <w:pPr>
                                    <w:pStyle w:val="TableParagraph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E56721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640817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997407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919EA1" w14:textId="77777777" w:rsidR="00B85E92" w:rsidRDefault="00A841EC">
                                  <w:pPr>
                                    <w:pStyle w:val="TableParagraph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F7F485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077192" w14:textId="77777777" w:rsidR="00B85E92" w:rsidRDefault="00A841E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59CD5F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C93C1A" w14:textId="77777777" w:rsidR="00B85E92" w:rsidRDefault="00A841E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3ABFB45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4E2D11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7D2DC3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79515EB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AB7A42" w14:textId="77777777" w:rsidR="00B85E92" w:rsidRDefault="00A841EC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11,864.00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A7DFF7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BEF2CA" w14:textId="77777777" w:rsidR="00B85E92" w:rsidRDefault="00A841EC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18,714.00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E7518C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45868D" w14:textId="77777777" w:rsidR="00B85E92" w:rsidRDefault="00A841EC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30,564.00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F47C8D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F065BA" w14:textId="77777777" w:rsidR="00B85E92" w:rsidRDefault="00A841EC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40,814.00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47B5BF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8348C6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68BC96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BAE084" w14:textId="77777777" w:rsidR="00B85E92" w:rsidRDefault="00A841EC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B440F3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082344" w14:textId="77777777" w:rsidR="00B85E92" w:rsidRDefault="00A841EC">
                                  <w:pPr>
                                    <w:pStyle w:val="TableParagraph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C3DDEB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94F0DD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8E9098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205A10" w14:textId="77777777" w:rsidR="00B85E92" w:rsidRDefault="00A841EC">
                                  <w:pPr>
                                    <w:pStyle w:val="TableParagraph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72BEA9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D4317F" w14:textId="77777777" w:rsidR="00B85E92" w:rsidRDefault="00A841E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97BB24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72F8CE" w14:textId="77777777" w:rsidR="00B85E92" w:rsidRDefault="00A841E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09E8948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776BF6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99C309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12DC0A5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854575" w14:textId="77777777" w:rsidR="00B85E92" w:rsidRDefault="00A841EC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2,161.40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9C6668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583EC1" w14:textId="77777777" w:rsidR="00B85E92" w:rsidRDefault="00A841EC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182,024.70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36C59B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BB8984" w14:textId="77777777" w:rsidR="00B85E92" w:rsidRDefault="00A841EC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217,978.14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3B976F5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96FCAD" w14:textId="77777777" w:rsidR="00B85E92" w:rsidRDefault="00A841EC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412,924.22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A6848C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BD8CAD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BCACF7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86FE59" w14:textId="77777777" w:rsidR="00B85E92" w:rsidRDefault="00A841EC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BD8739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D88C0E" w14:textId="77777777" w:rsidR="00B85E92" w:rsidRDefault="00A841EC">
                                  <w:pPr>
                                    <w:pStyle w:val="TableParagraph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381C12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DB4390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DBBE21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DCC8EB" w14:textId="77777777" w:rsidR="00B85E92" w:rsidRDefault="00A841EC">
                                  <w:pPr>
                                    <w:pStyle w:val="TableParagraph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014CD4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147BA0" w14:textId="77777777" w:rsidR="00B85E92" w:rsidRDefault="00A841E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1D7B0F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AD0012" w14:textId="77777777" w:rsidR="00B85E92" w:rsidRDefault="00A841E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1423237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3A9788D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68781D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5CD4E79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C5A41B" w14:textId="77777777" w:rsidR="00B85E92" w:rsidRDefault="00A841E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F35A39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D25EA1" w14:textId="77777777" w:rsidR="00B85E92" w:rsidRDefault="00A841EC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8,750.00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C8520D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4A2748" w14:textId="77777777" w:rsidR="00B85E92" w:rsidRDefault="00A841EC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44,127.60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9D1D81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5AAEAA" w14:textId="77777777" w:rsidR="00B85E92" w:rsidRDefault="00A841EC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61,726.40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BEB62D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3C671D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84CB18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437AC1" w14:textId="77777777" w:rsidR="00B85E92" w:rsidRDefault="00A841EC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4C941D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EF952B" w14:textId="77777777" w:rsidR="00B85E92" w:rsidRDefault="00A841EC">
                                  <w:pPr>
                                    <w:pStyle w:val="TableParagraph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D3A781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1D48A6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978B05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10ED1D" w14:textId="77777777" w:rsidR="00B85E92" w:rsidRDefault="00A841EC">
                                  <w:pPr>
                                    <w:pStyle w:val="TableParagraph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2655BA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79377D" w14:textId="77777777" w:rsidR="00B85E92" w:rsidRDefault="00A841E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6525D8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DAC777" w14:textId="77777777" w:rsidR="00B85E92" w:rsidRDefault="00A841E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6C7246D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3147EC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512788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18667AE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86ACDE" w14:textId="77777777" w:rsidR="00B85E92" w:rsidRDefault="00A841E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FA2812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41EACC" w14:textId="77777777" w:rsidR="00B85E92" w:rsidRDefault="00A841E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3D952F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510382" w14:textId="77777777" w:rsidR="00B85E92" w:rsidRDefault="00A841EC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6005F0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4A705A" w14:textId="77777777" w:rsidR="00B85E92" w:rsidRDefault="00A841EC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DC4FA4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C11CA7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374FD6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290307" w14:textId="77777777" w:rsidR="00B85E92" w:rsidRDefault="00A841EC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265CB0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2AC12D" w14:textId="77777777" w:rsidR="00B85E92" w:rsidRDefault="00A841EC">
                                  <w:pPr>
                                    <w:pStyle w:val="TableParagraph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141E24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933655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598219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4E497E" w14:textId="77777777" w:rsidR="00B85E92" w:rsidRDefault="00A841EC">
                                  <w:pPr>
                                    <w:pStyle w:val="TableParagraph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E664F3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FA1F7D" w14:textId="77777777" w:rsidR="00B85E92" w:rsidRDefault="00A841E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796D9D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2F3E34" w14:textId="77777777" w:rsidR="00B85E92" w:rsidRDefault="00A841E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7E68EE0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7714091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AE45C5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76B7853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7F337F" w14:textId="77777777" w:rsidR="00B85E92" w:rsidRDefault="00A841E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FE7942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2AC614" w14:textId="77777777" w:rsidR="00B85E92" w:rsidRDefault="00A841E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DFDAC0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BE772A" w14:textId="77777777" w:rsidR="00B85E92" w:rsidRDefault="00A841EC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0EE7D8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531DEE" w14:textId="77777777" w:rsidR="00B85E92" w:rsidRDefault="00A841EC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7B0048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AAC3C7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025722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97FE61" w14:textId="77777777" w:rsidR="00B85E92" w:rsidRDefault="00A841EC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D06B76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B63D3D" w14:textId="77777777" w:rsidR="00B85E92" w:rsidRDefault="00A841EC">
                                  <w:pPr>
                                    <w:pStyle w:val="TableParagraph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B5812C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D4DF97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D927D6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E167DB" w14:textId="77777777" w:rsidR="00B85E92" w:rsidRDefault="00A841EC">
                                  <w:pPr>
                                    <w:pStyle w:val="TableParagraph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D5A001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C17F44" w14:textId="77777777" w:rsidR="00B85E92" w:rsidRDefault="00A841E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A3C2D8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ABFF2B" w14:textId="77777777" w:rsidR="00B85E92" w:rsidRDefault="00A841E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36E6C03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1A7FB75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A86A2E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47FE32B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EB6AD1" w14:textId="77777777" w:rsidR="00B85E92" w:rsidRDefault="00A841E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B6DCEC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A3B0D7" w14:textId="77777777" w:rsidR="00B85E92" w:rsidRDefault="00A841E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8C4198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14E9DA" w14:textId="77777777" w:rsidR="00B85E92" w:rsidRDefault="00A841EC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3B5C098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E5E511" w14:textId="77777777" w:rsidR="00B85E92" w:rsidRDefault="00A841EC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291AE6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DC1DC6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C6F20E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4E0E05" w14:textId="77777777" w:rsidR="00B85E92" w:rsidRDefault="00A841EC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37C8FF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ABA868" w14:textId="77777777" w:rsidR="00B85E92" w:rsidRDefault="00A841EC">
                                  <w:pPr>
                                    <w:pStyle w:val="TableParagraph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068880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37641C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90871D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044610" w14:textId="77777777" w:rsidR="00B85E92" w:rsidRDefault="00A841EC">
                                  <w:pPr>
                                    <w:pStyle w:val="TableParagraph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300781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0B6DCF" w14:textId="77777777" w:rsidR="00B85E92" w:rsidRDefault="00A841E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580702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5C16E3" w14:textId="77777777" w:rsidR="00B85E92" w:rsidRDefault="00A841E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0D83891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D687E8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C9FF1E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2C4CFD1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961102" w14:textId="77777777" w:rsidR="00B85E92" w:rsidRDefault="00A841E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8172F4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7E71F0" w14:textId="77777777" w:rsidR="00B85E92" w:rsidRDefault="00A841E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9E603A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26835F" w14:textId="77777777" w:rsidR="00B85E92" w:rsidRDefault="00A841EC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88A905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D0B96B" w14:textId="77777777" w:rsidR="00B85E92" w:rsidRDefault="00A841EC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06606D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21AFE3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865776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A16489" w14:textId="77777777" w:rsidR="00B85E92" w:rsidRDefault="00A841EC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59A9A4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1CC28C" w14:textId="77777777" w:rsidR="00B85E92" w:rsidRDefault="00A841EC">
                                  <w:pPr>
                                    <w:pStyle w:val="TableParagraph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560565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DD2D82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F27AF4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7B91C8" w14:textId="77777777" w:rsidR="00B85E92" w:rsidRDefault="00A841EC">
                                  <w:pPr>
                                    <w:pStyle w:val="TableParagraph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F9463A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BEACEB" w14:textId="77777777" w:rsidR="00B85E92" w:rsidRDefault="00A841E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FFC8B4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7765A6" w14:textId="77777777" w:rsidR="00B85E92" w:rsidRDefault="00A841E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39CDE42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0A30086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BE7230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782F8C6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2B2E81" w14:textId="77777777" w:rsidR="00B85E92" w:rsidRDefault="00A841E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AA3DCE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5EAC83" w14:textId="77777777" w:rsidR="00B85E92" w:rsidRDefault="00A841E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A0CFD9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68BE08" w14:textId="77777777" w:rsidR="00B85E92" w:rsidRDefault="00A841EC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04EF34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D7B160" w14:textId="77777777" w:rsidR="00B85E92" w:rsidRDefault="00A841EC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0BC8DC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973C2B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0EC1EA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60CF32" w14:textId="77777777" w:rsidR="00B85E92" w:rsidRDefault="00A841EC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5F9ABE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4469CD" w14:textId="77777777" w:rsidR="00B85E92" w:rsidRDefault="00A841EC">
                                  <w:pPr>
                                    <w:pStyle w:val="TableParagraph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99BAFB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B1F6CD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A55C3B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42ABB0" w14:textId="77777777" w:rsidR="00B85E92" w:rsidRDefault="00A841EC">
                                  <w:pPr>
                                    <w:pStyle w:val="TableParagraph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3C12EB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2B0484" w14:textId="77777777" w:rsidR="00B85E92" w:rsidRDefault="00A841E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E591F7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18ADBC" w14:textId="77777777" w:rsidR="00B85E92" w:rsidRDefault="00A841E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2FD4B6BA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AB6AAB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C04D07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3857ECD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26ECFF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05EBF2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D78D04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1498A1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44C5E4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26894C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201458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6B9587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82FD83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F4433E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86F56F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282941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781E5B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931676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585B78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3B9D2E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DCA643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DE3109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011A52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45B9A2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348B67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0E72BBEA" w14:textId="77777777" w:rsidR="00B85E92" w:rsidRDefault="00B8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10B21" id="Text Box 12" o:spid="_x0000_s1034" type="#_x0000_t202" style="position:absolute;left:0;text-align:left;margin-left:243.85pt;margin-top:.15pt;width:530.85pt;height:34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931"/>
                        <w:gridCol w:w="867"/>
                        <w:gridCol w:w="859"/>
                        <w:gridCol w:w="1025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B85E92" w14:paraId="4EDB7A6D" w14:textId="77777777">
                        <w:trPr>
                          <w:trHeight w:val="298"/>
                        </w:trPr>
                        <w:tc>
                          <w:tcPr>
                            <w:tcW w:w="704" w:type="dxa"/>
                          </w:tcPr>
                          <w:p w14:paraId="3759FEFB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1297C39F" w14:textId="77777777" w:rsidR="00B85E92" w:rsidRDefault="00A841E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3385578" w14:textId="77777777" w:rsidR="00B85E92" w:rsidRDefault="00A841E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333CAF8" w14:textId="77777777" w:rsidR="00B85E92" w:rsidRDefault="00A841EC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12,375.00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74FE2E8F" w14:textId="77777777" w:rsidR="00B85E92" w:rsidRDefault="00A841EC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19,250.00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64D1312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5E17254" w14:textId="77777777" w:rsidR="00B85E92" w:rsidRDefault="00A841EC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4EBE3B9" w14:textId="77777777" w:rsidR="00B85E92" w:rsidRDefault="00A841EC">
                            <w:pPr>
                              <w:pStyle w:val="TableParagraph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88BF691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C7EE1A7" w14:textId="77777777" w:rsidR="00B85E92" w:rsidRDefault="00A841EC">
                            <w:pPr>
                              <w:pStyle w:val="TableParagraph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AA3C0B9" w14:textId="77777777" w:rsidR="00B85E92" w:rsidRDefault="00A841E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7255930" w14:textId="77777777" w:rsidR="00B85E92" w:rsidRDefault="00A841E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370317C5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54F4885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1EEB76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713BEBC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D01572" w14:textId="77777777" w:rsidR="00B85E92" w:rsidRDefault="00A841E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3D3711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A61517" w14:textId="77777777" w:rsidR="00B85E92" w:rsidRDefault="00A841E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B83BA6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928085" w14:textId="77777777" w:rsidR="00B85E92" w:rsidRDefault="00A841EC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7A594CB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E15050" w14:textId="77777777" w:rsidR="00B85E92" w:rsidRDefault="00A841EC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4D2F7B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74E0A0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ADA0AC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DB6389" w14:textId="77777777" w:rsidR="00B85E92" w:rsidRDefault="00A841EC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08634F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A9E7E8" w14:textId="77777777" w:rsidR="00B85E92" w:rsidRDefault="00A841EC">
                            <w:pPr>
                              <w:pStyle w:val="TableParagraph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C32676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B5B621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A18F66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B225F7" w14:textId="77777777" w:rsidR="00B85E92" w:rsidRDefault="00A841EC">
                            <w:pPr>
                              <w:pStyle w:val="TableParagraph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F6725F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280ECD" w14:textId="77777777" w:rsidR="00B85E92" w:rsidRDefault="00A841E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2CCD6C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5806A0" w14:textId="77777777" w:rsidR="00B85E92" w:rsidRDefault="00A841E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1B3E849E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0CB3ACC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F7D0FD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3519686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C81ABB" w14:textId="77777777" w:rsidR="00B85E92" w:rsidRDefault="00A841E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9B6387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A05650" w14:textId="77777777" w:rsidR="00B85E92" w:rsidRDefault="00A841E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81C204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0F9FEE" w14:textId="77777777" w:rsidR="00B85E92" w:rsidRDefault="00A841EC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15,536.83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247760A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C2BAEF" w14:textId="77777777" w:rsidR="00B85E92" w:rsidRDefault="00A841EC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15,536.83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38A306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6EACA3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BE1DA4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7FD9BE" w14:textId="77777777" w:rsidR="00B85E92" w:rsidRDefault="00A841EC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DD122E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35637E" w14:textId="77777777" w:rsidR="00B85E92" w:rsidRDefault="00A841EC">
                            <w:pPr>
                              <w:pStyle w:val="TableParagraph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A36B59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E1FD88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BC83EC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1CE8C7" w14:textId="77777777" w:rsidR="00B85E92" w:rsidRDefault="00A841EC">
                            <w:pPr>
                              <w:pStyle w:val="TableParagraph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C1AF2A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DB109D" w14:textId="77777777" w:rsidR="00B85E92" w:rsidRDefault="00A841E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F190FC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7E4C36" w14:textId="77777777" w:rsidR="00B85E92" w:rsidRDefault="00A841E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6ED4DECC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4872627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372FA3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4B2B6EF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4C98AD" w14:textId="77777777" w:rsidR="00B85E92" w:rsidRDefault="00A841E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40.80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189FF5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165673" w14:textId="77777777" w:rsidR="00B85E92" w:rsidRDefault="00A841E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40.80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1FF2E1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97925C" w14:textId="77777777" w:rsidR="00B85E92" w:rsidRDefault="00A841EC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52D6DAE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984641" w14:textId="77777777" w:rsidR="00B85E92" w:rsidRDefault="00A841EC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86.70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7CBF4E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7EC164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7CE0F1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26BA0E" w14:textId="77777777" w:rsidR="00B85E92" w:rsidRDefault="00A841EC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3BC81E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D14EF1" w14:textId="77777777" w:rsidR="00B85E92" w:rsidRDefault="00A841EC">
                            <w:pPr>
                              <w:pStyle w:val="TableParagraph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5CE585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1F741F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9B6886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9C9C28" w14:textId="77777777" w:rsidR="00B85E92" w:rsidRDefault="00A841EC">
                            <w:pPr>
                              <w:pStyle w:val="TableParagraph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51F8D3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7932EC" w14:textId="77777777" w:rsidR="00B85E92" w:rsidRDefault="00A841E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2A36D9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AF0161" w14:textId="77777777" w:rsidR="00B85E92" w:rsidRDefault="00A841E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7BF389C2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77741BE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5FB7C0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3F190F3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68F82F" w14:textId="77777777" w:rsidR="00B85E92" w:rsidRDefault="00A841E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906090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9619BB" w14:textId="77777777" w:rsidR="00B85E92" w:rsidRDefault="00A841E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465E4E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0ABD05" w14:textId="77777777" w:rsidR="00B85E92" w:rsidRDefault="00A841EC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4B02398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65487B" w14:textId="77777777" w:rsidR="00B85E92" w:rsidRDefault="00A841EC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B9A741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659025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657AED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DB27F3" w14:textId="77777777" w:rsidR="00B85E92" w:rsidRDefault="00A841EC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E9877C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3914A5" w14:textId="77777777" w:rsidR="00B85E92" w:rsidRDefault="00A841EC">
                            <w:pPr>
                              <w:pStyle w:val="TableParagraph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AD9CC9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8B9899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669FF4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72E42A" w14:textId="77777777" w:rsidR="00B85E92" w:rsidRDefault="00A841EC">
                            <w:pPr>
                              <w:pStyle w:val="TableParagraph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1A800E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36F862" w14:textId="77777777" w:rsidR="00B85E92" w:rsidRDefault="00A841E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8E37B0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F2A011" w14:textId="77777777" w:rsidR="00B85E92" w:rsidRDefault="00A841E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1F135CFB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48F8D2A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B6688D" w14:textId="77777777" w:rsidR="00B85E92" w:rsidRDefault="00A841EC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9,556.00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4CD5A3D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FA646A" w14:textId="77777777" w:rsidR="00B85E92" w:rsidRDefault="00A841EC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19,112.00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2EB080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9FE65B" w14:textId="77777777" w:rsidR="00B85E92" w:rsidRDefault="00A841EC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29,102.00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A552DE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CE4EFC" w14:textId="77777777" w:rsidR="00B85E92" w:rsidRDefault="00A841EC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39,102.00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75B8D43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B22470" w14:textId="77777777" w:rsidR="00B85E92" w:rsidRDefault="00A841EC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49,102.00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32CAA3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8BBFEE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34EB1C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07E2FC" w14:textId="77777777" w:rsidR="00B85E92" w:rsidRDefault="00A841EC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29BAB6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0B3754" w14:textId="77777777" w:rsidR="00B85E92" w:rsidRDefault="00A841EC">
                            <w:pPr>
                              <w:pStyle w:val="TableParagraph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E56721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640817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997407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919EA1" w14:textId="77777777" w:rsidR="00B85E92" w:rsidRDefault="00A841EC">
                            <w:pPr>
                              <w:pStyle w:val="TableParagraph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F7F485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077192" w14:textId="77777777" w:rsidR="00B85E92" w:rsidRDefault="00A841E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59CD5F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C93C1A" w14:textId="77777777" w:rsidR="00B85E92" w:rsidRDefault="00A841E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3ABFB45A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44E2D11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7D2DC3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79515EB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AB7A42" w14:textId="77777777" w:rsidR="00B85E92" w:rsidRDefault="00A841EC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11,864.00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A7DFF7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BEF2CA" w14:textId="77777777" w:rsidR="00B85E92" w:rsidRDefault="00A841EC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18,714.00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E7518C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45868D" w14:textId="77777777" w:rsidR="00B85E92" w:rsidRDefault="00A841EC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30,564.00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1F47C8D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F065BA" w14:textId="77777777" w:rsidR="00B85E92" w:rsidRDefault="00A841EC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40,814.00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47B5BF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8348C6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68BC96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BAE084" w14:textId="77777777" w:rsidR="00B85E92" w:rsidRDefault="00A841EC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B440F3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082344" w14:textId="77777777" w:rsidR="00B85E92" w:rsidRDefault="00A841EC">
                            <w:pPr>
                              <w:pStyle w:val="TableParagraph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C3DDEB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94F0DD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8E9098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205A10" w14:textId="77777777" w:rsidR="00B85E92" w:rsidRDefault="00A841EC">
                            <w:pPr>
                              <w:pStyle w:val="TableParagraph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72BEA9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D4317F" w14:textId="77777777" w:rsidR="00B85E92" w:rsidRDefault="00A841E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97BB24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72F8CE" w14:textId="77777777" w:rsidR="00B85E92" w:rsidRDefault="00A841E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09E8948D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6776BF6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99C309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12DC0A5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854575" w14:textId="77777777" w:rsidR="00B85E92" w:rsidRDefault="00A841EC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2,161.40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9C6668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583EC1" w14:textId="77777777" w:rsidR="00B85E92" w:rsidRDefault="00A841EC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182,024.70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36C59B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BB8984" w14:textId="77777777" w:rsidR="00B85E92" w:rsidRDefault="00A841EC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217,978.14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3B976F5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96FCAD" w14:textId="77777777" w:rsidR="00B85E92" w:rsidRDefault="00A841EC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412,924.22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A6848C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BD8CAD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BCACF7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86FE59" w14:textId="77777777" w:rsidR="00B85E92" w:rsidRDefault="00A841EC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BD8739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D88C0E" w14:textId="77777777" w:rsidR="00B85E92" w:rsidRDefault="00A841EC">
                            <w:pPr>
                              <w:pStyle w:val="TableParagraph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381C12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DB4390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DBBE21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DCC8EB" w14:textId="77777777" w:rsidR="00B85E92" w:rsidRDefault="00A841EC">
                            <w:pPr>
                              <w:pStyle w:val="TableParagraph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014CD4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147BA0" w14:textId="77777777" w:rsidR="00B85E92" w:rsidRDefault="00A841E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1D7B0F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AD0012" w14:textId="77777777" w:rsidR="00B85E92" w:rsidRDefault="00A841E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14232378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3A9788D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68781D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5CD4E79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C5A41B" w14:textId="77777777" w:rsidR="00B85E92" w:rsidRDefault="00A841E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F35A39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D25EA1" w14:textId="77777777" w:rsidR="00B85E92" w:rsidRDefault="00A841EC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8,750.00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C8520D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4A2748" w14:textId="77777777" w:rsidR="00B85E92" w:rsidRDefault="00A841EC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44,127.60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49D1D81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5AAEAA" w14:textId="77777777" w:rsidR="00B85E92" w:rsidRDefault="00A841EC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61,726.40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BEB62D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3C671D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84CB18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437AC1" w14:textId="77777777" w:rsidR="00B85E92" w:rsidRDefault="00A841EC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4C941D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EF952B" w14:textId="77777777" w:rsidR="00B85E92" w:rsidRDefault="00A841EC">
                            <w:pPr>
                              <w:pStyle w:val="TableParagraph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D3A781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1D48A6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978B05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10ED1D" w14:textId="77777777" w:rsidR="00B85E92" w:rsidRDefault="00A841EC">
                            <w:pPr>
                              <w:pStyle w:val="TableParagraph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2655BA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79377D" w14:textId="77777777" w:rsidR="00B85E92" w:rsidRDefault="00A841E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6525D8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DAC777" w14:textId="77777777" w:rsidR="00B85E92" w:rsidRDefault="00A841E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6C7246D3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23147EC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512788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18667AE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86ACDE" w14:textId="77777777" w:rsidR="00B85E92" w:rsidRDefault="00A841E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FA2812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41EACC" w14:textId="77777777" w:rsidR="00B85E92" w:rsidRDefault="00A841E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3D952F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510382" w14:textId="77777777" w:rsidR="00B85E92" w:rsidRDefault="00A841EC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46005F0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4A705A" w14:textId="77777777" w:rsidR="00B85E92" w:rsidRDefault="00A841EC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DC4FA4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C11CA7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374FD6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290307" w14:textId="77777777" w:rsidR="00B85E92" w:rsidRDefault="00A841EC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265CB0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2AC12D" w14:textId="77777777" w:rsidR="00B85E92" w:rsidRDefault="00A841EC">
                            <w:pPr>
                              <w:pStyle w:val="TableParagraph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141E24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933655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598219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4E497E" w14:textId="77777777" w:rsidR="00B85E92" w:rsidRDefault="00A841EC">
                            <w:pPr>
                              <w:pStyle w:val="TableParagraph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E664F3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FA1F7D" w14:textId="77777777" w:rsidR="00B85E92" w:rsidRDefault="00A841E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796D9D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2F3E34" w14:textId="77777777" w:rsidR="00B85E92" w:rsidRDefault="00A841E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7E68EE02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7714091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AE45C5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76B7853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7F337F" w14:textId="77777777" w:rsidR="00B85E92" w:rsidRDefault="00A841E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FE7942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2AC614" w14:textId="77777777" w:rsidR="00B85E92" w:rsidRDefault="00A841E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DFDAC0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BE772A" w14:textId="77777777" w:rsidR="00B85E92" w:rsidRDefault="00A841EC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40EE7D8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531DEE" w14:textId="77777777" w:rsidR="00B85E92" w:rsidRDefault="00A841EC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7B0048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AAC3C7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025722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97FE61" w14:textId="77777777" w:rsidR="00B85E92" w:rsidRDefault="00A841EC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D06B76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B63D3D" w14:textId="77777777" w:rsidR="00B85E92" w:rsidRDefault="00A841EC">
                            <w:pPr>
                              <w:pStyle w:val="TableParagraph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B5812C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D4DF97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D927D6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E167DB" w14:textId="77777777" w:rsidR="00B85E92" w:rsidRDefault="00A841EC">
                            <w:pPr>
                              <w:pStyle w:val="TableParagraph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D5A001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C17F44" w14:textId="77777777" w:rsidR="00B85E92" w:rsidRDefault="00A841E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A3C2D8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ABFF2B" w14:textId="77777777" w:rsidR="00B85E92" w:rsidRDefault="00A841E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36E6C035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1A7FB75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A86A2E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47FE32B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EB6AD1" w14:textId="77777777" w:rsidR="00B85E92" w:rsidRDefault="00A841E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B6DCEC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A3B0D7" w14:textId="77777777" w:rsidR="00B85E92" w:rsidRDefault="00A841E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8C4198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14E9DA" w14:textId="77777777" w:rsidR="00B85E92" w:rsidRDefault="00A841EC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3B5C098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E5E511" w14:textId="77777777" w:rsidR="00B85E92" w:rsidRDefault="00A841EC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291AE6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DC1DC6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C6F20E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4E0E05" w14:textId="77777777" w:rsidR="00B85E92" w:rsidRDefault="00A841EC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37C8FF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ABA868" w14:textId="77777777" w:rsidR="00B85E92" w:rsidRDefault="00A841EC">
                            <w:pPr>
                              <w:pStyle w:val="TableParagraph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068880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37641C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90871D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044610" w14:textId="77777777" w:rsidR="00B85E92" w:rsidRDefault="00A841EC">
                            <w:pPr>
                              <w:pStyle w:val="TableParagraph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300781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0B6DCF" w14:textId="77777777" w:rsidR="00B85E92" w:rsidRDefault="00A841E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580702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5C16E3" w14:textId="77777777" w:rsidR="00B85E92" w:rsidRDefault="00A841E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0D83891E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4D687E8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C9FF1E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2C4CFD1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961102" w14:textId="77777777" w:rsidR="00B85E92" w:rsidRDefault="00A841E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8172F4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7E71F0" w14:textId="77777777" w:rsidR="00B85E92" w:rsidRDefault="00A841E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9E603A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26835F" w14:textId="77777777" w:rsidR="00B85E92" w:rsidRDefault="00A841EC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188A905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D0B96B" w14:textId="77777777" w:rsidR="00B85E92" w:rsidRDefault="00A841EC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06606D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21AFE3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865776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A16489" w14:textId="77777777" w:rsidR="00B85E92" w:rsidRDefault="00A841EC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59A9A4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1CC28C" w14:textId="77777777" w:rsidR="00B85E92" w:rsidRDefault="00A841EC">
                            <w:pPr>
                              <w:pStyle w:val="TableParagraph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560565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DD2D82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F27AF4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7B91C8" w14:textId="77777777" w:rsidR="00B85E92" w:rsidRDefault="00A841EC">
                            <w:pPr>
                              <w:pStyle w:val="TableParagraph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F9463A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BEACEB" w14:textId="77777777" w:rsidR="00B85E92" w:rsidRDefault="00A841E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FFC8B4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7765A6" w14:textId="77777777" w:rsidR="00B85E92" w:rsidRDefault="00A841E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39CDE428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0A30086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BE7230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782F8C6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2B2E81" w14:textId="77777777" w:rsidR="00B85E92" w:rsidRDefault="00A841E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AA3DCE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5EAC83" w14:textId="77777777" w:rsidR="00B85E92" w:rsidRDefault="00A841E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A0CFD9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68BE08" w14:textId="77777777" w:rsidR="00B85E92" w:rsidRDefault="00A841EC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104EF34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D7B160" w14:textId="77777777" w:rsidR="00B85E92" w:rsidRDefault="00A841EC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0BC8DC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973C2B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0EC1EA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60CF32" w14:textId="77777777" w:rsidR="00B85E92" w:rsidRDefault="00A841EC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5F9ABE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4469CD" w14:textId="77777777" w:rsidR="00B85E92" w:rsidRDefault="00A841EC">
                            <w:pPr>
                              <w:pStyle w:val="TableParagraph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99BAFB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B1F6CD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A55C3B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42ABB0" w14:textId="77777777" w:rsidR="00B85E92" w:rsidRDefault="00A841EC">
                            <w:pPr>
                              <w:pStyle w:val="TableParagraph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3C12EB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2B0484" w14:textId="77777777" w:rsidR="00B85E92" w:rsidRDefault="00A841E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E591F7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18ADBC" w14:textId="77777777" w:rsidR="00B85E92" w:rsidRDefault="00A841E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2FD4B6BA" w14:textId="77777777">
                        <w:trPr>
                          <w:trHeight w:val="298"/>
                        </w:trPr>
                        <w:tc>
                          <w:tcPr>
                            <w:tcW w:w="704" w:type="dxa"/>
                          </w:tcPr>
                          <w:p w14:paraId="2AB6AAB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C04D07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3857ECD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26ECFF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05EBF2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D78D04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1498A1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44C5E4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426894C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201458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6B9587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82FD83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F4433E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86F56F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282941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781E5B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931676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585B78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3B9D2E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DCA643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DE3109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011A52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45B9A2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348B67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0E72BBEA" w14:textId="77777777" w:rsidR="00B85E92" w:rsidRDefault="00B85E9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41EC">
        <w:t>189-OTROS</w:t>
      </w:r>
      <w:r w:rsidR="00A841EC">
        <w:rPr>
          <w:spacing w:val="1"/>
        </w:rPr>
        <w:t xml:space="preserve"> </w:t>
      </w:r>
      <w:r w:rsidR="00A841EC">
        <w:t>ESTUDIOS</w:t>
      </w:r>
      <w:r w:rsidR="00A841EC">
        <w:rPr>
          <w:spacing w:val="1"/>
        </w:rPr>
        <w:t xml:space="preserve"> </w:t>
      </w:r>
      <w:r w:rsidR="00A841EC">
        <w:t>Y/O</w:t>
      </w:r>
      <w:r w:rsidR="00A841EC">
        <w:rPr>
          <w:spacing w:val="2"/>
        </w:rPr>
        <w:t xml:space="preserve"> </w:t>
      </w:r>
      <w:r w:rsidR="00A841EC">
        <w:t>SERVICIOS</w:t>
      </w:r>
    </w:p>
    <w:p w14:paraId="1B9F3D03" w14:textId="77777777" w:rsidR="00B85E92" w:rsidRDefault="00B85E92">
      <w:pPr>
        <w:pStyle w:val="Textoindependiente"/>
        <w:rPr>
          <w:sz w:val="16"/>
        </w:rPr>
      </w:pPr>
    </w:p>
    <w:p w14:paraId="46F45DCD" w14:textId="77777777" w:rsidR="00B85E92" w:rsidRDefault="00B85E92">
      <w:pPr>
        <w:pStyle w:val="Textoindependiente"/>
        <w:spacing w:before="8"/>
        <w:rPr>
          <w:sz w:val="13"/>
        </w:rPr>
      </w:pPr>
    </w:p>
    <w:p w14:paraId="27BF66C7" w14:textId="77777777" w:rsidR="00B85E92" w:rsidRDefault="00A841EC">
      <w:pPr>
        <w:pStyle w:val="Textoindependiente"/>
        <w:spacing w:line="312" w:lineRule="auto"/>
        <w:ind w:left="339" w:right="12452"/>
      </w:pPr>
      <w:r>
        <w:t>191-PRIMAS Y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SEGUROS</w:t>
      </w:r>
      <w:r>
        <w:rPr>
          <w:spacing w:val="1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FIANZAS</w:t>
      </w:r>
    </w:p>
    <w:p w14:paraId="74D6A9F2" w14:textId="77777777" w:rsidR="00B85E92" w:rsidRDefault="00A841EC">
      <w:pPr>
        <w:pStyle w:val="Prrafodelista"/>
        <w:numPr>
          <w:ilvl w:val="0"/>
          <w:numId w:val="10"/>
        </w:numPr>
        <w:tabs>
          <w:tab w:val="left" w:pos="600"/>
        </w:tabs>
        <w:spacing w:before="62" w:line="312" w:lineRule="auto"/>
        <w:ind w:left="339" w:right="12271" w:firstLine="0"/>
        <w:rPr>
          <w:sz w:val="14"/>
        </w:rPr>
      </w:pPr>
      <w:r>
        <w:rPr>
          <w:sz w:val="14"/>
        </w:rPr>
        <w:t>GASTOS BANCARIOS, COMISIONES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-32"/>
          <w:sz w:val="14"/>
        </w:rPr>
        <w:t xml:space="preserve"> </w:t>
      </w:r>
      <w:r>
        <w:rPr>
          <w:sz w:val="14"/>
        </w:rPr>
        <w:t>OTROS</w:t>
      </w:r>
      <w:r>
        <w:rPr>
          <w:spacing w:val="-1"/>
          <w:sz w:val="14"/>
        </w:rPr>
        <w:t xml:space="preserve"> </w:t>
      </w:r>
      <w:r>
        <w:rPr>
          <w:sz w:val="14"/>
        </w:rPr>
        <w:t>GASTOS</w:t>
      </w:r>
    </w:p>
    <w:p w14:paraId="6A4297F5" w14:textId="77777777" w:rsidR="00B85E92" w:rsidRDefault="00A841EC">
      <w:pPr>
        <w:pStyle w:val="Prrafodelista"/>
        <w:numPr>
          <w:ilvl w:val="0"/>
          <w:numId w:val="10"/>
        </w:numPr>
        <w:tabs>
          <w:tab w:val="left" w:pos="600"/>
        </w:tabs>
        <w:spacing w:before="38"/>
        <w:ind w:left="599" w:hanging="261"/>
        <w:rPr>
          <w:sz w:val="14"/>
        </w:rPr>
      </w:pPr>
      <w:r>
        <w:rPr>
          <w:sz w:val="14"/>
        </w:rPr>
        <w:t>IMPUESTOS,</w:t>
      </w:r>
      <w:r>
        <w:rPr>
          <w:spacing w:val="1"/>
          <w:sz w:val="14"/>
        </w:rPr>
        <w:t xml:space="preserve"> </w:t>
      </w:r>
      <w:r>
        <w:rPr>
          <w:sz w:val="14"/>
        </w:rPr>
        <w:t>DERECHOS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TASAS</w:t>
      </w:r>
    </w:p>
    <w:p w14:paraId="17CC7357" w14:textId="77777777" w:rsidR="00B85E92" w:rsidRDefault="00B85E92">
      <w:pPr>
        <w:pStyle w:val="Textoindependiente"/>
        <w:rPr>
          <w:sz w:val="16"/>
        </w:rPr>
      </w:pPr>
    </w:p>
    <w:p w14:paraId="19718236" w14:textId="77777777" w:rsidR="00B85E92" w:rsidRDefault="00A841EC">
      <w:pPr>
        <w:pStyle w:val="Prrafodelista"/>
        <w:numPr>
          <w:ilvl w:val="0"/>
          <w:numId w:val="10"/>
        </w:numPr>
        <w:tabs>
          <w:tab w:val="left" w:pos="600"/>
        </w:tabs>
        <w:ind w:left="599" w:hanging="261"/>
        <w:rPr>
          <w:sz w:val="14"/>
        </w:rPr>
      </w:pPr>
      <w:r>
        <w:rPr>
          <w:sz w:val="14"/>
        </w:rPr>
        <w:t>SERVICIOS DE ATENCIÓN Y</w:t>
      </w:r>
      <w:r>
        <w:rPr>
          <w:spacing w:val="1"/>
          <w:sz w:val="14"/>
        </w:rPr>
        <w:t xml:space="preserve"> </w:t>
      </w:r>
      <w:r>
        <w:rPr>
          <w:sz w:val="14"/>
        </w:rPr>
        <w:t>PROTOCOLO</w:t>
      </w:r>
    </w:p>
    <w:p w14:paraId="329D0E89" w14:textId="77777777" w:rsidR="00B85E92" w:rsidRDefault="00B85E92">
      <w:pPr>
        <w:pStyle w:val="Textoindependiente"/>
        <w:rPr>
          <w:sz w:val="16"/>
        </w:rPr>
      </w:pPr>
    </w:p>
    <w:p w14:paraId="4E436B18" w14:textId="77777777" w:rsidR="00B85E92" w:rsidRDefault="00A841EC">
      <w:pPr>
        <w:pStyle w:val="Prrafodelista"/>
        <w:numPr>
          <w:ilvl w:val="0"/>
          <w:numId w:val="10"/>
        </w:numPr>
        <w:tabs>
          <w:tab w:val="left" w:pos="600"/>
        </w:tabs>
        <w:ind w:left="599" w:hanging="261"/>
        <w:rPr>
          <w:sz w:val="14"/>
        </w:rPr>
      </w:pPr>
      <w:r>
        <w:rPr>
          <w:sz w:val="14"/>
        </w:rPr>
        <w:t>SERVICIOS DE VIGILANCIA</w:t>
      </w:r>
    </w:p>
    <w:p w14:paraId="0B7062F2" w14:textId="77777777" w:rsidR="00B85E92" w:rsidRDefault="00B85E92">
      <w:pPr>
        <w:pStyle w:val="Textoindependiente"/>
        <w:rPr>
          <w:sz w:val="16"/>
        </w:rPr>
      </w:pPr>
    </w:p>
    <w:p w14:paraId="71908E9D" w14:textId="77777777" w:rsidR="00B85E92" w:rsidRDefault="00A841EC">
      <w:pPr>
        <w:pStyle w:val="Textoindependiente"/>
        <w:spacing w:before="135"/>
        <w:ind w:left="339"/>
      </w:pPr>
      <w:r>
        <w:t>199-OTROS SERVICIOS</w:t>
      </w:r>
    </w:p>
    <w:p w14:paraId="51BC1FC9" w14:textId="77777777" w:rsidR="00B85E92" w:rsidRDefault="00B85E92">
      <w:pPr>
        <w:pStyle w:val="Textoindependiente"/>
        <w:rPr>
          <w:sz w:val="16"/>
        </w:rPr>
      </w:pPr>
    </w:p>
    <w:p w14:paraId="391C3A83" w14:textId="77777777" w:rsidR="00B85E92" w:rsidRDefault="00A841EC">
      <w:pPr>
        <w:pStyle w:val="Prrafodelista"/>
        <w:numPr>
          <w:ilvl w:val="0"/>
          <w:numId w:val="11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ALIMENTOS PARA</w:t>
      </w:r>
      <w:r>
        <w:rPr>
          <w:spacing w:val="1"/>
          <w:sz w:val="14"/>
        </w:rPr>
        <w:t xml:space="preserve"> </w:t>
      </w:r>
      <w:r>
        <w:rPr>
          <w:sz w:val="14"/>
        </w:rPr>
        <w:t>PERSONAS</w:t>
      </w:r>
    </w:p>
    <w:p w14:paraId="0AFD7AED" w14:textId="77777777" w:rsidR="00B85E92" w:rsidRDefault="00B85E92">
      <w:pPr>
        <w:pStyle w:val="Textoindependiente"/>
        <w:rPr>
          <w:sz w:val="16"/>
        </w:rPr>
      </w:pPr>
    </w:p>
    <w:p w14:paraId="39618694" w14:textId="77777777" w:rsidR="00B85E92" w:rsidRDefault="00B85E92">
      <w:pPr>
        <w:pStyle w:val="Textoindependiente"/>
        <w:spacing w:before="9"/>
        <w:rPr>
          <w:sz w:val="13"/>
        </w:rPr>
      </w:pPr>
    </w:p>
    <w:p w14:paraId="6D74A33F" w14:textId="77777777" w:rsidR="00B85E92" w:rsidRDefault="00A841EC">
      <w:pPr>
        <w:pStyle w:val="Prrafodelista"/>
        <w:numPr>
          <w:ilvl w:val="0"/>
          <w:numId w:val="11"/>
        </w:numPr>
        <w:tabs>
          <w:tab w:val="left" w:pos="600"/>
        </w:tabs>
        <w:spacing w:before="0" w:line="312" w:lineRule="auto"/>
        <w:ind w:left="339" w:right="11975" w:firstLine="0"/>
        <w:rPr>
          <w:sz w:val="14"/>
        </w:rPr>
      </w:pPr>
      <w:r>
        <w:rPr>
          <w:sz w:val="14"/>
        </w:rPr>
        <w:t>GRANOS,</w:t>
      </w:r>
      <w:r>
        <w:rPr>
          <w:spacing w:val="1"/>
          <w:sz w:val="14"/>
        </w:rPr>
        <w:t xml:space="preserve"> </w:t>
      </w:r>
      <w:r>
        <w:rPr>
          <w:sz w:val="14"/>
        </w:rPr>
        <w:t>FORRAJES,</w:t>
      </w:r>
      <w:r>
        <w:rPr>
          <w:spacing w:val="2"/>
          <w:sz w:val="14"/>
        </w:rPr>
        <w:t xml:space="preserve"> </w:t>
      </w:r>
      <w:r>
        <w:rPr>
          <w:sz w:val="14"/>
        </w:rPr>
        <w:t>CONCENTRADOS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ALIMENTOS</w:t>
      </w:r>
      <w:r>
        <w:rPr>
          <w:spacing w:val="-1"/>
          <w:sz w:val="14"/>
        </w:rPr>
        <w:t xml:space="preserve"> </w:t>
      </w:r>
      <w:r>
        <w:rPr>
          <w:sz w:val="14"/>
        </w:rPr>
        <w:t>DESTINADOS A CONSUMO PARA</w:t>
      </w:r>
    </w:p>
    <w:p w14:paraId="2EA78CAB" w14:textId="77777777" w:rsidR="00B85E92" w:rsidRDefault="00A841EC">
      <w:pPr>
        <w:pStyle w:val="Textoindependiente"/>
        <w:spacing w:before="61" w:line="312" w:lineRule="auto"/>
        <w:ind w:left="339" w:right="12036"/>
      </w:pPr>
      <w:r>
        <w:t>214-PRODUCTOS AGROFORESTALES,</w:t>
      </w:r>
      <w:r>
        <w:rPr>
          <w:spacing w:val="1"/>
        </w:rPr>
        <w:t xml:space="preserve"> </w:t>
      </w:r>
      <w:r>
        <w:t>MADERA,</w:t>
      </w:r>
      <w:r>
        <w:rPr>
          <w:spacing w:val="-1"/>
        </w:rPr>
        <w:t xml:space="preserve"> </w:t>
      </w:r>
      <w:r>
        <w:t>CORCHO Y SUS MANUFACTURAS</w:t>
      </w:r>
    </w:p>
    <w:p w14:paraId="6CCC3B6F" w14:textId="77777777" w:rsidR="00B85E92" w:rsidRDefault="00A841EC">
      <w:pPr>
        <w:pStyle w:val="Textoindependiente"/>
        <w:spacing w:before="62" w:line="312" w:lineRule="auto"/>
        <w:ind w:left="339" w:right="11948"/>
      </w:pPr>
      <w:r>
        <w:t>219-OTROS ALIMENTOS, PRODUCTOS</w:t>
      </w:r>
      <w:r>
        <w:rPr>
          <w:spacing w:val="1"/>
        </w:rPr>
        <w:t xml:space="preserve"> </w:t>
      </w:r>
      <w:r>
        <w:t>AGROFORESTALES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AGROPECUARIOS</w:t>
      </w:r>
    </w:p>
    <w:p w14:paraId="7210FDD1" w14:textId="77777777" w:rsidR="00B85E92" w:rsidRDefault="00A841EC">
      <w:pPr>
        <w:pStyle w:val="Prrafodelista"/>
        <w:numPr>
          <w:ilvl w:val="0"/>
          <w:numId w:val="12"/>
        </w:numPr>
        <w:tabs>
          <w:tab w:val="left" w:pos="600"/>
        </w:tabs>
        <w:spacing w:before="38"/>
        <w:ind w:hanging="261"/>
        <w:rPr>
          <w:sz w:val="14"/>
        </w:rPr>
      </w:pPr>
      <w:r>
        <w:rPr>
          <w:sz w:val="14"/>
        </w:rPr>
        <w:t>PIEDRA, ARCILLA Y ARENA</w:t>
      </w:r>
    </w:p>
    <w:p w14:paraId="10E63BBB" w14:textId="77777777" w:rsidR="00B85E92" w:rsidRDefault="00B85E92">
      <w:pPr>
        <w:pStyle w:val="Textoindependiente"/>
        <w:rPr>
          <w:sz w:val="16"/>
        </w:rPr>
      </w:pPr>
    </w:p>
    <w:p w14:paraId="6B8E31B3" w14:textId="77777777" w:rsidR="00B85E92" w:rsidRDefault="00A841EC">
      <w:pPr>
        <w:pStyle w:val="Prrafodelista"/>
        <w:numPr>
          <w:ilvl w:val="0"/>
          <w:numId w:val="12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PÓMEZ,</w:t>
      </w:r>
      <w:r>
        <w:rPr>
          <w:spacing w:val="1"/>
          <w:sz w:val="14"/>
        </w:rPr>
        <w:t xml:space="preserve"> </w:t>
      </w:r>
      <w:r>
        <w:rPr>
          <w:sz w:val="14"/>
        </w:rPr>
        <w:t>CAL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YESO</w:t>
      </w:r>
    </w:p>
    <w:p w14:paraId="491585C8" w14:textId="77777777" w:rsidR="00B85E92" w:rsidRDefault="00B85E92">
      <w:pPr>
        <w:pStyle w:val="Textoindependiente"/>
        <w:rPr>
          <w:sz w:val="16"/>
        </w:rPr>
      </w:pPr>
    </w:p>
    <w:p w14:paraId="59BA16E8" w14:textId="77777777" w:rsidR="00B85E92" w:rsidRDefault="00A841EC">
      <w:pPr>
        <w:pStyle w:val="Prrafodelista"/>
        <w:numPr>
          <w:ilvl w:val="0"/>
          <w:numId w:val="13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ACABADOS</w:t>
      </w:r>
      <w:r>
        <w:rPr>
          <w:spacing w:val="4"/>
          <w:sz w:val="14"/>
        </w:rPr>
        <w:t xml:space="preserve"> </w:t>
      </w:r>
      <w:r>
        <w:rPr>
          <w:sz w:val="14"/>
        </w:rPr>
        <w:t>TEXTILES</w:t>
      </w:r>
    </w:p>
    <w:p w14:paraId="530DA689" w14:textId="77777777" w:rsidR="00B85E92" w:rsidRDefault="00B85E92">
      <w:pPr>
        <w:pStyle w:val="Textoindependiente"/>
        <w:rPr>
          <w:sz w:val="16"/>
        </w:rPr>
      </w:pPr>
    </w:p>
    <w:p w14:paraId="4DBAB0F5" w14:textId="77777777" w:rsidR="00B85E92" w:rsidRDefault="00A841EC">
      <w:pPr>
        <w:pStyle w:val="Prrafodelista"/>
        <w:numPr>
          <w:ilvl w:val="0"/>
          <w:numId w:val="13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PRENDAS DE</w:t>
      </w:r>
      <w:r>
        <w:rPr>
          <w:spacing w:val="1"/>
          <w:sz w:val="14"/>
        </w:rPr>
        <w:t xml:space="preserve"> </w:t>
      </w:r>
      <w:r>
        <w:rPr>
          <w:sz w:val="14"/>
        </w:rPr>
        <w:t>VESTIR</w:t>
      </w:r>
    </w:p>
    <w:p w14:paraId="0E238305" w14:textId="77777777" w:rsidR="00B85E92" w:rsidRDefault="00B85E92">
      <w:pPr>
        <w:rPr>
          <w:sz w:val="14"/>
        </w:rPr>
        <w:sectPr w:rsidR="00B85E92">
          <w:type w:val="continuous"/>
          <w:pgSz w:w="15840" w:h="12240" w:orient="landscape"/>
          <w:pgMar w:top="740" w:right="240" w:bottom="920" w:left="260" w:header="720" w:footer="720" w:gutter="0"/>
          <w:cols w:space="720"/>
        </w:sectPr>
      </w:pPr>
    </w:p>
    <w:p w14:paraId="03660C65" w14:textId="77777777" w:rsidR="00B85E92" w:rsidRDefault="00A841EC">
      <w:pPr>
        <w:spacing w:line="194" w:lineRule="exact"/>
        <w:ind w:left="3120" w:right="3"/>
        <w:jc w:val="center"/>
        <w:rPr>
          <w:b/>
          <w:sz w:val="17"/>
        </w:rPr>
      </w:pPr>
      <w:r>
        <w:rPr>
          <w:b/>
          <w:w w:val="105"/>
          <w:sz w:val="17"/>
        </w:rPr>
        <w:lastRenderedPageBreak/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 w14:paraId="7CF62D4B" w14:textId="77777777" w:rsidR="00B85E92" w:rsidRDefault="00A841EC">
      <w:pPr>
        <w:pStyle w:val="Ttulo1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 w14:paraId="0B3495B4" w14:textId="77777777" w:rsidR="00B85E92" w:rsidRDefault="00A841EC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 w14:paraId="7B5FCCD0" w14:textId="77777777" w:rsidR="00B85E92" w:rsidRDefault="00A841EC">
      <w:pPr>
        <w:spacing w:before="56"/>
        <w:ind w:left="3110" w:right="3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 w14:paraId="25415122" w14:textId="77777777" w:rsidR="00B85E92" w:rsidRDefault="00A841EC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 w14:paraId="55D24BB5" w14:textId="77777777" w:rsidR="00B85E92" w:rsidRDefault="00A841EC">
      <w:pPr>
        <w:tabs>
          <w:tab w:val="left" w:pos="3807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 w14:paraId="7FAF4E18" w14:textId="77777777" w:rsidR="00B85E92" w:rsidRDefault="00A841EC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22/06/2023</w:t>
      </w:r>
    </w:p>
    <w:p w14:paraId="0353EBC7" w14:textId="77777777" w:rsidR="00B85E92" w:rsidRDefault="00A841EC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10:51.51</w:t>
      </w:r>
    </w:p>
    <w:p w14:paraId="4588EAEA" w14:textId="77777777" w:rsidR="00B85E92" w:rsidRDefault="00A841EC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30A8E0A3" w14:textId="77777777" w:rsidR="00B85E92" w:rsidRDefault="00B85E92">
      <w:pPr>
        <w:rPr>
          <w:sz w:val="16"/>
        </w:rPr>
        <w:sectPr w:rsidR="00B85E92">
          <w:pgSz w:w="15840" w:h="12240" w:orient="landscape"/>
          <w:pgMar w:top="740" w:right="240" w:bottom="920" w:left="260" w:header="509" w:footer="721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59BE9E96" w14:textId="1D5D4566" w:rsidR="00B85E92" w:rsidRDefault="000B7C65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04B4A6" wp14:editId="03E5AE52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44050" cy="1003935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0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5"/>
                              <w:gridCol w:w="1584"/>
                              <w:gridCol w:w="925"/>
                              <w:gridCol w:w="997"/>
                              <w:gridCol w:w="746"/>
                              <w:gridCol w:w="902"/>
                              <w:gridCol w:w="932"/>
                              <w:gridCol w:w="889"/>
                              <w:gridCol w:w="854"/>
                              <w:gridCol w:w="1020"/>
                              <w:gridCol w:w="786"/>
                              <w:gridCol w:w="895"/>
                              <w:gridCol w:w="931"/>
                            </w:tblGrid>
                            <w:tr w:rsidR="00B85E92" w14:paraId="175865A9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10550" w:type="dxa"/>
                                  <w:gridSpan w:val="8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46D6572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3D97E3D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9CCAA00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BA2928C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6DCE8D1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3DC593D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85E92" w14:paraId="69F8DD16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15036" w:type="dxa"/>
                                  <w:gridSpan w:val="13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540B87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EF1B6A7" w14:textId="77777777" w:rsidR="00B85E92" w:rsidRDefault="00A841EC">
                                  <w:pPr>
                                    <w:pStyle w:val="TableParagraph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OCTUBRE   </w:t>
                                  </w:r>
                                  <w:r>
                                    <w:rPr>
                                      <w:spacing w:val="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NOVIEMBRE     </w:t>
                                  </w:r>
                                  <w:r>
                                    <w:rPr>
                                      <w:spacing w:val="1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 w:rsidR="00B85E92" w14:paraId="22BD47A0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357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B468C95" w14:textId="77777777" w:rsidR="00B85E92" w:rsidRDefault="00A841EC">
                                  <w:pPr>
                                    <w:pStyle w:val="TableParagraph"/>
                                    <w:spacing w:before="7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239-OTROS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TEXTILES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VESTUARIO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C8BDFB6" w14:textId="77777777" w:rsidR="00B85E92" w:rsidRDefault="00A841EC">
                                  <w:pPr>
                                    <w:pStyle w:val="TableParagraph"/>
                                    <w:spacing w:before="77"/>
                                    <w:ind w:right="3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D1209B5" w14:textId="77777777" w:rsidR="00B85E92" w:rsidRDefault="00A841EC">
                                  <w:pPr>
                                    <w:pStyle w:val="TableParagraph"/>
                                    <w:spacing w:before="77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80B2E43" w14:textId="77777777" w:rsidR="00B85E92" w:rsidRDefault="00A841EC">
                                  <w:pPr>
                                    <w:pStyle w:val="TableParagraph"/>
                                    <w:spacing w:before="77"/>
                                    <w:ind w:left="440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FFA7B16" w14:textId="77777777" w:rsidR="00B85E92" w:rsidRDefault="00A841EC">
                                  <w:pPr>
                                    <w:pStyle w:val="TableParagraph"/>
                                    <w:spacing w:before="77"/>
                                    <w:ind w:left="289" w:right="2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750BE0E" w14:textId="77777777" w:rsidR="00B85E92" w:rsidRDefault="00A841EC">
                                  <w:pPr>
                                    <w:pStyle w:val="TableParagraph"/>
                                    <w:spacing w:before="77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F97E85E" w14:textId="77777777" w:rsidR="00B85E92" w:rsidRDefault="00A841EC">
                                  <w:pPr>
                                    <w:pStyle w:val="TableParagraph"/>
                                    <w:spacing w:before="77"/>
                                    <w:ind w:left="399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1BA2A59" w14:textId="77777777" w:rsidR="00B85E92" w:rsidRDefault="00A841EC">
                                  <w:pPr>
                                    <w:pStyle w:val="TableParagraph"/>
                                    <w:spacing w:before="77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DF78E1F" w14:textId="77777777" w:rsidR="00B85E92" w:rsidRDefault="00A841EC">
                                  <w:pPr>
                                    <w:pStyle w:val="TableParagraph"/>
                                    <w:spacing w:before="77"/>
                                    <w:ind w:right="1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D14036A" w14:textId="77777777" w:rsidR="00B85E92" w:rsidRDefault="00A841EC">
                                  <w:pPr>
                                    <w:pStyle w:val="TableParagraph"/>
                                    <w:spacing w:before="77"/>
                                    <w:ind w:right="2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3D3F6A4" w14:textId="77777777" w:rsidR="00B85E92" w:rsidRDefault="00A841EC">
                                  <w:pPr>
                                    <w:pStyle w:val="TableParagraph"/>
                                    <w:spacing w:before="77"/>
                                    <w:ind w:right="1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5A9B23D" w14:textId="77777777" w:rsidR="00B85E92" w:rsidRDefault="00A841EC">
                                  <w:pPr>
                                    <w:pStyle w:val="TableParagraph"/>
                                    <w:spacing w:before="77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A27C4FF" w14:textId="77777777" w:rsidR="00B85E92" w:rsidRDefault="00A841EC">
                                  <w:pPr>
                                    <w:pStyle w:val="TableParagraph"/>
                                    <w:spacing w:before="77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07BE9C2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3575" w:type="dxa"/>
                                </w:tcPr>
                                <w:p w14:paraId="5271888F" w14:textId="77777777" w:rsidR="00B85E92" w:rsidRDefault="00B85E9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890C212" w14:textId="77777777" w:rsidR="00B85E92" w:rsidRDefault="00A841EC">
                                  <w:pPr>
                                    <w:pStyle w:val="TableParagraph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241-PAPEL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ESCRITORIO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14720A81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609A1CB" w14:textId="77777777" w:rsidR="00B85E92" w:rsidRDefault="00B85E92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90EC05" w14:textId="77777777" w:rsidR="00B85E92" w:rsidRDefault="00A841EC">
                                  <w:pPr>
                                    <w:pStyle w:val="TableParagraph"/>
                                    <w:ind w:right="3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54BB5EA5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32AD02F" w14:textId="77777777" w:rsidR="00B85E92" w:rsidRDefault="00B85E92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8178AA" w14:textId="77777777" w:rsidR="00B85E92" w:rsidRDefault="00A841EC">
                                  <w:pPr>
                                    <w:pStyle w:val="TableParagraph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14:paraId="5DFEC036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120C923" w14:textId="77777777" w:rsidR="00B85E92" w:rsidRDefault="00B85E92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D0FE4F" w14:textId="77777777" w:rsidR="00B85E92" w:rsidRDefault="00A841EC">
                                  <w:pPr>
                                    <w:pStyle w:val="TableParagraph"/>
                                    <w:ind w:left="440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39B8F830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8161AF7" w14:textId="77777777" w:rsidR="00B85E92" w:rsidRDefault="00B85E92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151AD2" w14:textId="77777777" w:rsidR="00B85E92" w:rsidRDefault="00A841EC">
                                  <w:pPr>
                                    <w:pStyle w:val="TableParagraph"/>
                                    <w:ind w:left="289" w:right="2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6BB2C0C1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3999D7B" w14:textId="77777777" w:rsidR="00B85E92" w:rsidRDefault="00B85E92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3B4AC7" w14:textId="77777777" w:rsidR="00B85E92" w:rsidRDefault="00A841EC">
                                  <w:pPr>
                                    <w:pStyle w:val="TableParagraph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70,301.82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38B09EFE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AD042EC" w14:textId="77777777" w:rsidR="00B85E92" w:rsidRDefault="00B85E92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A450F8" w14:textId="77777777" w:rsidR="00B85E92" w:rsidRDefault="00A841EC">
                                  <w:pPr>
                                    <w:pStyle w:val="TableParagraph"/>
                                    <w:ind w:left="399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14:paraId="04C3100A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A4B1038" w14:textId="77777777" w:rsidR="00B85E92" w:rsidRDefault="00B85E92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BA2436" w14:textId="77777777" w:rsidR="00B85E92" w:rsidRDefault="00A841EC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4C0C0CB9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550FEA3" w14:textId="77777777" w:rsidR="00B85E92" w:rsidRDefault="00B85E92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455622" w14:textId="77777777" w:rsidR="00B85E92" w:rsidRDefault="00A841EC">
                                  <w:pPr>
                                    <w:pStyle w:val="TableParagraph"/>
                                    <w:ind w:right="1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7206228D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0687102" w14:textId="77777777" w:rsidR="00B85E92" w:rsidRDefault="00B85E92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C4483E" w14:textId="77777777" w:rsidR="00B85E92" w:rsidRDefault="00A841EC">
                                  <w:pPr>
                                    <w:pStyle w:val="TableParagraph"/>
                                    <w:ind w:right="2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12146FBB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50F207E" w14:textId="77777777" w:rsidR="00B85E92" w:rsidRDefault="00B85E92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5E4729" w14:textId="77777777" w:rsidR="00B85E92" w:rsidRDefault="00A841EC">
                                  <w:pPr>
                                    <w:pStyle w:val="TableParagraph"/>
                                    <w:ind w:right="1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14:paraId="5BDCAB03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B9977FE" w14:textId="77777777" w:rsidR="00B85E92" w:rsidRDefault="00B85E92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9D2651" w14:textId="77777777" w:rsidR="00B85E92" w:rsidRDefault="00A841EC">
                                  <w:pPr>
                                    <w:pStyle w:val="TableParagraph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6CD39923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CA6B7E6" w14:textId="77777777" w:rsidR="00B85E92" w:rsidRDefault="00B85E92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E9A07C" w14:textId="77777777" w:rsidR="00B85E92" w:rsidRDefault="00A841EC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3679353F" w14:textId="77777777" w:rsidR="00B85E92" w:rsidRDefault="00B8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4B4A6" id="Text Box 13" o:spid="_x0000_s1035" type="#_x0000_t202" style="position:absolute;left:0;text-align:left;margin-left:23.25pt;margin-top:2.95pt;width:751.5pt;height:79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5"/>
                        <w:gridCol w:w="1584"/>
                        <w:gridCol w:w="925"/>
                        <w:gridCol w:w="997"/>
                        <w:gridCol w:w="746"/>
                        <w:gridCol w:w="902"/>
                        <w:gridCol w:w="932"/>
                        <w:gridCol w:w="889"/>
                        <w:gridCol w:w="854"/>
                        <w:gridCol w:w="1020"/>
                        <w:gridCol w:w="786"/>
                        <w:gridCol w:w="895"/>
                        <w:gridCol w:w="931"/>
                      </w:tblGrid>
                      <w:tr w:rsidR="00B85E92" w14:paraId="175865A9" w14:textId="77777777">
                        <w:trPr>
                          <w:trHeight w:val="189"/>
                        </w:trPr>
                        <w:tc>
                          <w:tcPr>
                            <w:tcW w:w="10550" w:type="dxa"/>
                            <w:gridSpan w:val="8"/>
                            <w:tcBorders>
                              <w:bottom w:val="single" w:sz="18" w:space="0" w:color="000000"/>
                            </w:tcBorders>
                          </w:tcPr>
                          <w:p w14:paraId="246D6572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bottom w:val="single" w:sz="18" w:space="0" w:color="000000"/>
                            </w:tcBorders>
                          </w:tcPr>
                          <w:p w14:paraId="13D97E3D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18" w:space="0" w:color="000000"/>
                            </w:tcBorders>
                          </w:tcPr>
                          <w:p w14:paraId="19CCAA00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bottom w:val="single" w:sz="18" w:space="0" w:color="000000"/>
                            </w:tcBorders>
                          </w:tcPr>
                          <w:p w14:paraId="5BA2928C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bottom w:val="single" w:sz="18" w:space="0" w:color="000000"/>
                            </w:tcBorders>
                          </w:tcPr>
                          <w:p w14:paraId="06DCE8D1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bottom w:val="single" w:sz="18" w:space="0" w:color="000000"/>
                            </w:tcBorders>
                          </w:tcPr>
                          <w:p w14:paraId="63DC593D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B85E92" w14:paraId="69F8DD16" w14:textId="77777777">
                        <w:trPr>
                          <w:trHeight w:val="585"/>
                        </w:trPr>
                        <w:tc>
                          <w:tcPr>
                            <w:tcW w:w="15036" w:type="dxa"/>
                            <w:gridSpan w:val="13"/>
                            <w:tcBorders>
                              <w:top w:val="single" w:sz="18" w:space="0" w:color="000000"/>
                            </w:tcBorders>
                          </w:tcPr>
                          <w:p w14:paraId="3540B87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0EF1B6A7" w14:textId="77777777" w:rsidR="00B85E92" w:rsidRDefault="00A841EC">
                            <w:pPr>
                              <w:pStyle w:val="TableParagraph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 xml:space="preserve">OCTUBRE   </w:t>
                            </w:r>
                            <w:r>
                              <w:rPr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NOVIEMBRE     </w:t>
                            </w:r>
                            <w:r>
                              <w:rPr>
                                <w:spacing w:val="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 w:rsidR="00B85E92" w14:paraId="22BD47A0" w14:textId="77777777">
                        <w:trPr>
                          <w:trHeight w:val="235"/>
                        </w:trPr>
                        <w:tc>
                          <w:tcPr>
                            <w:tcW w:w="3575" w:type="dxa"/>
                            <w:tcBorders>
                              <w:top w:val="single" w:sz="18" w:space="0" w:color="000000"/>
                            </w:tcBorders>
                          </w:tcPr>
                          <w:p w14:paraId="0B468C95" w14:textId="77777777" w:rsidR="00B85E92" w:rsidRDefault="00A841EC">
                            <w:pPr>
                              <w:pStyle w:val="TableParagraph"/>
                              <w:spacing w:before="7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239-OTROS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TEXTILES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VESTUARIO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18" w:space="0" w:color="000000"/>
                            </w:tcBorders>
                          </w:tcPr>
                          <w:p w14:paraId="2C8BDFB6" w14:textId="77777777" w:rsidR="00B85E92" w:rsidRDefault="00A841EC">
                            <w:pPr>
                              <w:pStyle w:val="TableParagraph"/>
                              <w:spacing w:before="77"/>
                              <w:ind w:right="3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sz="18" w:space="0" w:color="000000"/>
                            </w:tcBorders>
                          </w:tcPr>
                          <w:p w14:paraId="0D1209B5" w14:textId="77777777" w:rsidR="00B85E92" w:rsidRDefault="00A841EC">
                            <w:pPr>
                              <w:pStyle w:val="TableParagraph"/>
                              <w:spacing w:before="77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8" w:space="0" w:color="000000"/>
                            </w:tcBorders>
                          </w:tcPr>
                          <w:p w14:paraId="080B2E43" w14:textId="77777777" w:rsidR="00B85E92" w:rsidRDefault="00A841EC">
                            <w:pPr>
                              <w:pStyle w:val="TableParagraph"/>
                              <w:spacing w:before="77"/>
                              <w:ind w:left="440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18" w:space="0" w:color="000000"/>
                            </w:tcBorders>
                          </w:tcPr>
                          <w:p w14:paraId="2FFA7B16" w14:textId="77777777" w:rsidR="00B85E92" w:rsidRDefault="00A841EC">
                            <w:pPr>
                              <w:pStyle w:val="TableParagraph"/>
                              <w:spacing w:before="77"/>
                              <w:ind w:left="289" w:right="2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18" w:space="0" w:color="000000"/>
                            </w:tcBorders>
                          </w:tcPr>
                          <w:p w14:paraId="3750BE0E" w14:textId="77777777" w:rsidR="00B85E92" w:rsidRDefault="00A841EC">
                            <w:pPr>
                              <w:pStyle w:val="TableParagraph"/>
                              <w:spacing w:before="77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18" w:space="0" w:color="000000"/>
                            </w:tcBorders>
                          </w:tcPr>
                          <w:p w14:paraId="2F97E85E" w14:textId="77777777" w:rsidR="00B85E92" w:rsidRDefault="00A841EC">
                            <w:pPr>
                              <w:pStyle w:val="TableParagraph"/>
                              <w:spacing w:before="77"/>
                              <w:ind w:left="399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18" w:space="0" w:color="000000"/>
                            </w:tcBorders>
                          </w:tcPr>
                          <w:p w14:paraId="71BA2A59" w14:textId="77777777" w:rsidR="00B85E92" w:rsidRDefault="00A841EC">
                            <w:pPr>
                              <w:pStyle w:val="TableParagraph"/>
                              <w:spacing w:before="77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18" w:space="0" w:color="000000"/>
                            </w:tcBorders>
                          </w:tcPr>
                          <w:p w14:paraId="0DF78E1F" w14:textId="77777777" w:rsidR="00B85E92" w:rsidRDefault="00A841EC">
                            <w:pPr>
                              <w:pStyle w:val="TableParagraph"/>
                              <w:spacing w:before="77"/>
                              <w:ind w:right="1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18" w:space="0" w:color="000000"/>
                            </w:tcBorders>
                          </w:tcPr>
                          <w:p w14:paraId="6D14036A" w14:textId="77777777" w:rsidR="00B85E92" w:rsidRDefault="00A841EC">
                            <w:pPr>
                              <w:pStyle w:val="TableParagraph"/>
                              <w:spacing w:before="77"/>
                              <w:ind w:right="2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18" w:space="0" w:color="000000"/>
                            </w:tcBorders>
                          </w:tcPr>
                          <w:p w14:paraId="33D3F6A4" w14:textId="77777777" w:rsidR="00B85E92" w:rsidRDefault="00A841EC">
                            <w:pPr>
                              <w:pStyle w:val="TableParagraph"/>
                              <w:spacing w:before="77"/>
                              <w:ind w:right="1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18" w:space="0" w:color="000000"/>
                            </w:tcBorders>
                          </w:tcPr>
                          <w:p w14:paraId="65A9B23D" w14:textId="77777777" w:rsidR="00B85E92" w:rsidRDefault="00A841EC">
                            <w:pPr>
                              <w:pStyle w:val="TableParagraph"/>
                              <w:spacing w:before="77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18" w:space="0" w:color="000000"/>
                            </w:tcBorders>
                          </w:tcPr>
                          <w:p w14:paraId="3A27C4FF" w14:textId="77777777" w:rsidR="00B85E92" w:rsidRDefault="00A841EC">
                            <w:pPr>
                              <w:pStyle w:val="TableParagraph"/>
                              <w:spacing w:before="77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07BE9C27" w14:textId="77777777">
                        <w:trPr>
                          <w:trHeight w:val="480"/>
                        </w:trPr>
                        <w:tc>
                          <w:tcPr>
                            <w:tcW w:w="3575" w:type="dxa"/>
                          </w:tcPr>
                          <w:p w14:paraId="5271888F" w14:textId="77777777" w:rsidR="00B85E92" w:rsidRDefault="00B85E9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6890C212" w14:textId="77777777" w:rsidR="00B85E92" w:rsidRDefault="00A841EC">
                            <w:pPr>
                              <w:pStyle w:val="TableParagraph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241-PAPEL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ESCRITORIO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14720A81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609A1CB" w14:textId="77777777" w:rsidR="00B85E92" w:rsidRDefault="00B85E92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6A90EC05" w14:textId="77777777" w:rsidR="00B85E92" w:rsidRDefault="00A841EC">
                            <w:pPr>
                              <w:pStyle w:val="TableParagraph"/>
                              <w:ind w:right="3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54BB5EA5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32AD02F" w14:textId="77777777" w:rsidR="00B85E92" w:rsidRDefault="00B85E92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0C8178AA" w14:textId="77777777" w:rsidR="00B85E92" w:rsidRDefault="00A841EC">
                            <w:pPr>
                              <w:pStyle w:val="TableParagraph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14:paraId="5DFEC036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120C923" w14:textId="77777777" w:rsidR="00B85E92" w:rsidRDefault="00B85E92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31D0FE4F" w14:textId="77777777" w:rsidR="00B85E92" w:rsidRDefault="00A841EC">
                            <w:pPr>
                              <w:pStyle w:val="TableParagraph"/>
                              <w:ind w:left="440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39B8F830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8161AF7" w14:textId="77777777" w:rsidR="00B85E92" w:rsidRDefault="00B85E92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53151AD2" w14:textId="77777777" w:rsidR="00B85E92" w:rsidRDefault="00A841EC">
                            <w:pPr>
                              <w:pStyle w:val="TableParagraph"/>
                              <w:ind w:left="289" w:right="2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14:paraId="6BB2C0C1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3999D7B" w14:textId="77777777" w:rsidR="00B85E92" w:rsidRDefault="00B85E92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73B4AC7" w14:textId="77777777" w:rsidR="00B85E92" w:rsidRDefault="00A841EC">
                            <w:pPr>
                              <w:pStyle w:val="TableParagraph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70,301.82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38B09EFE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AD042EC" w14:textId="77777777" w:rsidR="00B85E92" w:rsidRDefault="00B85E92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52A450F8" w14:textId="77777777" w:rsidR="00B85E92" w:rsidRDefault="00A841EC">
                            <w:pPr>
                              <w:pStyle w:val="TableParagraph"/>
                              <w:ind w:left="399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14:paraId="04C3100A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A4B1038" w14:textId="77777777" w:rsidR="00B85E92" w:rsidRDefault="00B85E92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3CBA2436" w14:textId="77777777" w:rsidR="00B85E92" w:rsidRDefault="00A841EC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4C0C0CB9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550FEA3" w14:textId="77777777" w:rsidR="00B85E92" w:rsidRDefault="00B85E92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0F455622" w14:textId="77777777" w:rsidR="00B85E92" w:rsidRDefault="00A841EC">
                            <w:pPr>
                              <w:pStyle w:val="TableParagraph"/>
                              <w:ind w:right="1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7206228D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0687102" w14:textId="77777777" w:rsidR="00B85E92" w:rsidRDefault="00B85E92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1C4483E" w14:textId="77777777" w:rsidR="00B85E92" w:rsidRDefault="00A841EC">
                            <w:pPr>
                              <w:pStyle w:val="TableParagraph"/>
                              <w:ind w:right="2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12146FBB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50F207E" w14:textId="77777777" w:rsidR="00B85E92" w:rsidRDefault="00B85E92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205E4729" w14:textId="77777777" w:rsidR="00B85E92" w:rsidRDefault="00A841EC">
                            <w:pPr>
                              <w:pStyle w:val="TableParagraph"/>
                              <w:ind w:right="1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14:paraId="5BDCAB03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B9977FE" w14:textId="77777777" w:rsidR="00B85E92" w:rsidRDefault="00B85E92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099D2651" w14:textId="77777777" w:rsidR="00B85E92" w:rsidRDefault="00A841EC">
                            <w:pPr>
                              <w:pStyle w:val="TableParagraph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6CD39923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CA6B7E6" w14:textId="77777777" w:rsidR="00B85E92" w:rsidRDefault="00B85E92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2E9A07C" w14:textId="77777777" w:rsidR="00B85E92" w:rsidRDefault="00A841EC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3679353F" w14:textId="77777777" w:rsidR="00B85E92" w:rsidRDefault="00B85E9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41EC">
        <w:rPr>
          <w:rFonts w:ascii="Arial"/>
          <w:b/>
          <w:sz w:val="14"/>
        </w:rPr>
        <w:t>EJERCICIO:</w:t>
      </w:r>
      <w:r w:rsidR="00A841EC">
        <w:rPr>
          <w:sz w:val="14"/>
        </w:rPr>
        <w:tab/>
      </w:r>
      <w:r w:rsidR="00A841EC">
        <w:rPr>
          <w:rFonts w:ascii="Arial"/>
          <w:b/>
          <w:position w:val="2"/>
          <w:sz w:val="14"/>
        </w:rPr>
        <w:t>2023</w:t>
      </w:r>
    </w:p>
    <w:p w14:paraId="00D6C460" w14:textId="77777777" w:rsidR="00B85E92" w:rsidRDefault="00A841EC">
      <w:pPr>
        <w:spacing w:before="57" w:line="278" w:lineRule="auto"/>
        <w:ind w:left="127" w:right="29"/>
        <w:rPr>
          <w:sz w:val="18"/>
        </w:rPr>
      </w:pPr>
      <w:r>
        <w:rPr>
          <w:sz w:val="18"/>
        </w:rPr>
        <w:t>ENTIDAD</w:t>
      </w:r>
      <w:r>
        <w:rPr>
          <w:spacing w:val="37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5"/>
          <w:sz w:val="18"/>
        </w:rPr>
        <w:t xml:space="preserve"> </w:t>
      </w:r>
      <w:r>
        <w:rPr>
          <w:sz w:val="18"/>
        </w:rPr>
        <w:t>*</w:t>
      </w:r>
      <w:r>
        <w:rPr>
          <w:spacing w:val="-42"/>
          <w:sz w:val="18"/>
        </w:rPr>
        <w:t xml:space="preserve"> </w:t>
      </w:r>
      <w:r>
        <w:rPr>
          <w:sz w:val="18"/>
        </w:rPr>
        <w:t>R</w:t>
      </w:r>
    </w:p>
    <w:p w14:paraId="4A384F39" w14:textId="77777777" w:rsidR="00B85E92" w:rsidRDefault="00A841EC">
      <w:pPr>
        <w:tabs>
          <w:tab w:val="left" w:pos="766"/>
        </w:tabs>
        <w:spacing w:before="57"/>
        <w:ind w:left="127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 w14:paraId="6D4407F6" w14:textId="77777777" w:rsidR="00B85E92" w:rsidRDefault="00A841EC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Mayo</w:t>
      </w:r>
    </w:p>
    <w:p w14:paraId="65F24DE5" w14:textId="77777777" w:rsidR="00B85E92" w:rsidRDefault="00B85E92">
      <w:pPr>
        <w:rPr>
          <w:sz w:val="16"/>
        </w:rPr>
        <w:sectPr w:rsidR="00B85E92">
          <w:type w:val="continuous"/>
          <w:pgSz w:w="15840" w:h="12240" w:orient="landscape"/>
          <w:pgMar w:top="74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1BA328D4" w14:textId="77777777" w:rsidR="00B85E92" w:rsidRDefault="00B85E92">
      <w:pPr>
        <w:pStyle w:val="Textoindependiente"/>
        <w:rPr>
          <w:sz w:val="16"/>
        </w:rPr>
      </w:pPr>
    </w:p>
    <w:p w14:paraId="5D62104D" w14:textId="77777777" w:rsidR="00B85E92" w:rsidRDefault="00B85E92">
      <w:pPr>
        <w:pStyle w:val="Textoindependiente"/>
        <w:rPr>
          <w:sz w:val="16"/>
        </w:rPr>
      </w:pPr>
    </w:p>
    <w:p w14:paraId="16183829" w14:textId="77777777" w:rsidR="00B85E92" w:rsidRDefault="00B85E92">
      <w:pPr>
        <w:pStyle w:val="Textoindependiente"/>
        <w:rPr>
          <w:sz w:val="16"/>
        </w:rPr>
      </w:pPr>
    </w:p>
    <w:p w14:paraId="3A2F3CBC" w14:textId="77777777" w:rsidR="00B85E92" w:rsidRDefault="00B85E92">
      <w:pPr>
        <w:pStyle w:val="Textoindependiente"/>
        <w:rPr>
          <w:sz w:val="16"/>
        </w:rPr>
      </w:pPr>
    </w:p>
    <w:p w14:paraId="4139C8D8" w14:textId="77777777" w:rsidR="00B85E92" w:rsidRDefault="00B85E92">
      <w:pPr>
        <w:pStyle w:val="Textoindependiente"/>
        <w:rPr>
          <w:sz w:val="16"/>
        </w:rPr>
      </w:pPr>
    </w:p>
    <w:p w14:paraId="60DAEA6C" w14:textId="77777777" w:rsidR="00B85E92" w:rsidRDefault="00B85E92">
      <w:pPr>
        <w:pStyle w:val="Textoindependiente"/>
        <w:rPr>
          <w:sz w:val="16"/>
        </w:rPr>
      </w:pPr>
    </w:p>
    <w:p w14:paraId="496016E9" w14:textId="00FFE8DF" w:rsidR="00B85E92" w:rsidRDefault="000B7C65">
      <w:pPr>
        <w:pStyle w:val="Prrafodelista"/>
        <w:numPr>
          <w:ilvl w:val="0"/>
          <w:numId w:val="14"/>
        </w:numPr>
        <w:tabs>
          <w:tab w:val="left" w:pos="600"/>
        </w:tabs>
        <w:spacing w:before="104" w:line="312" w:lineRule="auto"/>
        <w:ind w:left="339" w:right="12115" w:firstLine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31EF8" wp14:editId="31756DBE">
                <wp:simplePos x="0" y="0"/>
                <wp:positionH relativeFrom="page">
                  <wp:posOffset>3096895</wp:posOffset>
                </wp:positionH>
                <wp:positionV relativeFrom="paragraph">
                  <wp:posOffset>52705</wp:posOffset>
                </wp:positionV>
                <wp:extent cx="6741795" cy="4036695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795" cy="403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931"/>
                              <w:gridCol w:w="867"/>
                              <w:gridCol w:w="858"/>
                              <w:gridCol w:w="1025"/>
                              <w:gridCol w:w="939"/>
                              <w:gridCol w:w="973"/>
                              <w:gridCol w:w="907"/>
                              <w:gridCol w:w="900"/>
                              <w:gridCol w:w="925"/>
                              <w:gridCol w:w="961"/>
                              <w:gridCol w:w="633"/>
                            </w:tblGrid>
                            <w:tr w:rsidR="00B85E92" w14:paraId="4646162D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04" w:type="dxa"/>
                                </w:tcPr>
                                <w:p w14:paraId="0D63D1ED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49793356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9B33399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ACF47C0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D00826A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7980B7B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EFD219C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79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0FFF32CB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56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C4C5669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279BCA9F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1EB8EC63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37515567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197740DC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704" w:type="dxa"/>
                                </w:tcPr>
                                <w:p w14:paraId="09CD9A50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FA599FF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F11A88B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637BE5B0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3278142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D967F2B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1996551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4D0C652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854EEDC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D5C5B2B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B225404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EFDFDAA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41,463.00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0F91EEE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0243E78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97D494D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671E24A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A03307D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767EBB3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8CA0605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955DF68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E6880B5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left="379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1A1E771F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DCCB229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0DB96D3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left="356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33604E1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A65F89E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4FF86CF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69E3A2FD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CF0C469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BABDDB1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2B649835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D2FF8FA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46F72DA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0295DB7B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A11BFB2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5F3EA7B" w14:textId="77777777" w:rsidR="00B85E92" w:rsidRDefault="00A841EC">
                                  <w:pPr>
                                    <w:pStyle w:val="TableParagraph"/>
                                    <w:spacing w:before="88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20A3F3F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0EFFF90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01A231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12B7F61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67897F" w14:textId="77777777" w:rsidR="00B85E92" w:rsidRDefault="00A841E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D12A42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2F5B69" w14:textId="77777777" w:rsidR="00B85E92" w:rsidRDefault="00A841E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6D2815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B7E6C6" w14:textId="77777777" w:rsidR="00B85E92" w:rsidRDefault="00A841EC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E1D3EC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FE3414" w14:textId="77777777" w:rsidR="00B85E92" w:rsidRDefault="00A841EC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D20D0A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F1C4B9" w14:textId="77777777" w:rsidR="00B85E92" w:rsidRDefault="00A841EC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C14EB9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9FA9FE" w14:textId="77777777" w:rsidR="00B85E92" w:rsidRDefault="00A841EC">
                                  <w:pPr>
                                    <w:pStyle w:val="TableParagraph"/>
                                    <w:ind w:left="379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5D496BC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B9CBAC" w14:textId="77777777" w:rsidR="00B85E92" w:rsidRDefault="00A841EC">
                                  <w:pPr>
                                    <w:pStyle w:val="TableParagraph"/>
                                    <w:ind w:left="356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6C77FC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7D6CD3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5CC4C6B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07982C" w14:textId="77777777" w:rsidR="00B85E92" w:rsidRDefault="00A841EC">
                                  <w:pPr>
                                    <w:pStyle w:val="TableParagraph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32658CF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DE271C" w14:textId="77777777" w:rsidR="00B85E92" w:rsidRDefault="00A841EC">
                                  <w:pPr>
                                    <w:pStyle w:val="TableParagraph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718F6AA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FAC6A8" w14:textId="77777777" w:rsidR="00B85E92" w:rsidRDefault="00A841EC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4A6B496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CD3623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6C7C46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30E8798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8AD954" w14:textId="77777777" w:rsidR="00B85E92" w:rsidRDefault="00A841E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6C0489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AD202C" w14:textId="77777777" w:rsidR="00B85E92" w:rsidRDefault="00A841E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1B7F99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F02719" w14:textId="77777777" w:rsidR="00B85E92" w:rsidRDefault="00A841EC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D18B7D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523B3A" w14:textId="77777777" w:rsidR="00B85E92" w:rsidRDefault="00A841EC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1,755.00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5B704C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3EFE91" w14:textId="77777777" w:rsidR="00B85E92" w:rsidRDefault="00A841EC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0B8C3F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42928E" w14:textId="77777777" w:rsidR="00B85E92" w:rsidRDefault="00A841EC">
                                  <w:pPr>
                                    <w:pStyle w:val="TableParagraph"/>
                                    <w:ind w:left="379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13FD116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925325" w14:textId="77777777" w:rsidR="00B85E92" w:rsidRDefault="00A841EC">
                                  <w:pPr>
                                    <w:pStyle w:val="TableParagraph"/>
                                    <w:ind w:left="356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E8C966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728684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2E9F707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AA381C" w14:textId="77777777" w:rsidR="00B85E92" w:rsidRDefault="00A841EC">
                                  <w:pPr>
                                    <w:pStyle w:val="TableParagraph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5E374A7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3064DE" w14:textId="77777777" w:rsidR="00B85E92" w:rsidRDefault="00A841EC">
                                  <w:pPr>
                                    <w:pStyle w:val="TableParagraph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7D9A3D8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36B285" w14:textId="77777777" w:rsidR="00B85E92" w:rsidRDefault="00A841EC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787AAB2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10EB808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AFB1C3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3043481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30F09F" w14:textId="77777777" w:rsidR="00B85E92" w:rsidRDefault="00A841E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08BD6E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C15A20" w14:textId="77777777" w:rsidR="00B85E92" w:rsidRDefault="00A841E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7AB6C8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6EFD90" w14:textId="77777777" w:rsidR="00B85E92" w:rsidRDefault="00A841EC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B024F9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B3F1E6" w14:textId="77777777" w:rsidR="00B85E92" w:rsidRDefault="00A841EC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C53FE8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58C2E2" w14:textId="77777777" w:rsidR="00B85E92" w:rsidRDefault="00A841EC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1392E5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B3C26E" w14:textId="77777777" w:rsidR="00B85E92" w:rsidRDefault="00A841EC">
                                  <w:pPr>
                                    <w:pStyle w:val="TableParagraph"/>
                                    <w:ind w:left="379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6036D55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A37393" w14:textId="77777777" w:rsidR="00B85E92" w:rsidRDefault="00A841EC">
                                  <w:pPr>
                                    <w:pStyle w:val="TableParagraph"/>
                                    <w:ind w:left="356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395A9B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9DA19B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3D4DB15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9A38DD" w14:textId="77777777" w:rsidR="00B85E92" w:rsidRDefault="00A841EC">
                                  <w:pPr>
                                    <w:pStyle w:val="TableParagraph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F846EB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977889" w14:textId="77777777" w:rsidR="00B85E92" w:rsidRDefault="00A841EC">
                                  <w:pPr>
                                    <w:pStyle w:val="TableParagraph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4BF7D98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615EB1" w14:textId="77777777" w:rsidR="00B85E92" w:rsidRDefault="00A841EC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7C75D7D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1504E4F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CFA912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7496083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C6A077" w14:textId="77777777" w:rsidR="00B85E92" w:rsidRDefault="00A841E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106D7C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902836" w14:textId="77777777" w:rsidR="00B85E92" w:rsidRDefault="00A841E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B63677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856E36" w14:textId="77777777" w:rsidR="00B85E92" w:rsidRDefault="00A841EC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CE2052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EB91F7" w14:textId="77777777" w:rsidR="00B85E92" w:rsidRDefault="00A841EC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94B757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E5392E" w14:textId="77777777" w:rsidR="00B85E92" w:rsidRDefault="00A841EC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ACF7E5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2EA747" w14:textId="77777777" w:rsidR="00B85E92" w:rsidRDefault="00A841EC">
                                  <w:pPr>
                                    <w:pStyle w:val="TableParagraph"/>
                                    <w:ind w:left="379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69D3EFF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AA824C" w14:textId="77777777" w:rsidR="00B85E92" w:rsidRDefault="00A841EC">
                                  <w:pPr>
                                    <w:pStyle w:val="TableParagraph"/>
                                    <w:ind w:left="356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25558B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39BD79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6526BCF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2D6E29" w14:textId="77777777" w:rsidR="00B85E92" w:rsidRDefault="00A841EC">
                                  <w:pPr>
                                    <w:pStyle w:val="TableParagraph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5BE7E77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A7D8DB" w14:textId="77777777" w:rsidR="00B85E92" w:rsidRDefault="00A841EC">
                                  <w:pPr>
                                    <w:pStyle w:val="TableParagraph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443749D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186F63" w14:textId="77777777" w:rsidR="00B85E92" w:rsidRDefault="00A841EC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5A4B264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FE7549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A5D356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0CA9955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D1D655" w14:textId="77777777" w:rsidR="00B85E92" w:rsidRDefault="00A841E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D18648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D56D3A" w14:textId="77777777" w:rsidR="00B85E92" w:rsidRDefault="00A841E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5CC305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679DDA" w14:textId="77777777" w:rsidR="00B85E92" w:rsidRDefault="00A841EC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31F6DA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BEF8D0" w14:textId="77777777" w:rsidR="00B85E92" w:rsidRDefault="00A841EC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45C062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65B22E" w14:textId="77777777" w:rsidR="00B85E92" w:rsidRDefault="00A841EC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D7173A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6E27C1" w14:textId="77777777" w:rsidR="00B85E92" w:rsidRDefault="00A841EC">
                                  <w:pPr>
                                    <w:pStyle w:val="TableParagraph"/>
                                    <w:ind w:left="379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70F7F46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67CC5C" w14:textId="77777777" w:rsidR="00B85E92" w:rsidRDefault="00A841EC">
                                  <w:pPr>
                                    <w:pStyle w:val="TableParagraph"/>
                                    <w:ind w:left="356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017E76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15F9C4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461BC4D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5A865B" w14:textId="77777777" w:rsidR="00B85E92" w:rsidRDefault="00A841EC">
                                  <w:pPr>
                                    <w:pStyle w:val="TableParagraph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55E1114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607775" w14:textId="77777777" w:rsidR="00B85E92" w:rsidRDefault="00A841EC">
                                  <w:pPr>
                                    <w:pStyle w:val="TableParagraph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2DD392D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B59CBF" w14:textId="77777777" w:rsidR="00B85E92" w:rsidRDefault="00A841EC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0E120D9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100831E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7063E2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63B4A89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B3D038" w14:textId="77777777" w:rsidR="00B85E92" w:rsidRDefault="00A841E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147AC6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AD4D12" w14:textId="77777777" w:rsidR="00B85E92" w:rsidRDefault="00A841E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472961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F4AF11" w14:textId="77777777" w:rsidR="00B85E92" w:rsidRDefault="00A841EC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7ED20B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0D5BA8" w14:textId="77777777" w:rsidR="00B85E92" w:rsidRDefault="00A841EC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E821EE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E9AE0A" w14:textId="77777777" w:rsidR="00B85E92" w:rsidRDefault="00A841EC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FC668C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AFA95D" w14:textId="77777777" w:rsidR="00B85E92" w:rsidRDefault="00A841EC">
                                  <w:pPr>
                                    <w:pStyle w:val="TableParagraph"/>
                                    <w:ind w:left="379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5301187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13A813" w14:textId="77777777" w:rsidR="00B85E92" w:rsidRDefault="00A841EC">
                                  <w:pPr>
                                    <w:pStyle w:val="TableParagraph"/>
                                    <w:ind w:left="356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923D8D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4368C7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581799F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7AACB7" w14:textId="77777777" w:rsidR="00B85E92" w:rsidRDefault="00A841EC">
                                  <w:pPr>
                                    <w:pStyle w:val="TableParagraph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2940B85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ED46AA" w14:textId="77777777" w:rsidR="00B85E92" w:rsidRDefault="00A841EC">
                                  <w:pPr>
                                    <w:pStyle w:val="TableParagraph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53BCA5C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316C3D" w14:textId="77777777" w:rsidR="00B85E92" w:rsidRDefault="00A841EC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3E3C45F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59F505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DACDB6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0412955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F8C6E2" w14:textId="77777777" w:rsidR="00B85E92" w:rsidRDefault="00A841E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DF2AB7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A996A7" w14:textId="77777777" w:rsidR="00B85E92" w:rsidRDefault="00A841E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205600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40F04F" w14:textId="77777777" w:rsidR="00B85E92" w:rsidRDefault="00A841EC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D5000C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39E833" w14:textId="77777777" w:rsidR="00B85E92" w:rsidRDefault="00A841EC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1,615.00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58D983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15257C" w14:textId="77777777" w:rsidR="00B85E92" w:rsidRDefault="00A841EC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A4BE62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CA4E46" w14:textId="77777777" w:rsidR="00B85E92" w:rsidRDefault="00A841EC">
                                  <w:pPr>
                                    <w:pStyle w:val="TableParagraph"/>
                                    <w:ind w:left="379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5829ABE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B54411" w14:textId="77777777" w:rsidR="00B85E92" w:rsidRDefault="00A841EC">
                                  <w:pPr>
                                    <w:pStyle w:val="TableParagraph"/>
                                    <w:ind w:left="356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201170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DCE24C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2AE2626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E555A4" w14:textId="77777777" w:rsidR="00B85E92" w:rsidRDefault="00A841EC">
                                  <w:pPr>
                                    <w:pStyle w:val="TableParagraph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E13611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7FF057" w14:textId="77777777" w:rsidR="00B85E92" w:rsidRDefault="00A841EC">
                                  <w:pPr>
                                    <w:pStyle w:val="TableParagraph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6F341CB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3F3E0D" w14:textId="77777777" w:rsidR="00B85E92" w:rsidRDefault="00A841EC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2207BB6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95545B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60324E" w14:textId="77777777" w:rsidR="00B85E92" w:rsidRDefault="00A841EC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5,855.00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5076B65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3E5044" w14:textId="77777777" w:rsidR="00B85E92" w:rsidRDefault="00A841EC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11,514.00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29A3C0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FDFE83" w14:textId="77777777" w:rsidR="00B85E92" w:rsidRDefault="00A841EC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31,407.00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819A7F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4D169A" w14:textId="77777777" w:rsidR="00B85E92" w:rsidRDefault="00A841EC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51,001.00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768FF6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1B6DE1" w14:textId="77777777" w:rsidR="00B85E92" w:rsidRDefault="00A841EC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65,951.00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15351E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7A5D8B" w14:textId="77777777" w:rsidR="00B85E92" w:rsidRDefault="00A841EC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56367A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8D2AF2" w14:textId="77777777" w:rsidR="00B85E92" w:rsidRDefault="00A841EC">
                                  <w:pPr>
                                    <w:pStyle w:val="TableParagraph"/>
                                    <w:ind w:left="379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5FB54A3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EE45E7" w14:textId="77777777" w:rsidR="00B85E92" w:rsidRDefault="00A841EC">
                                  <w:pPr>
                                    <w:pStyle w:val="TableParagraph"/>
                                    <w:ind w:left="356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7FC81C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0BF82D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3F3CAF7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233468" w14:textId="77777777" w:rsidR="00B85E92" w:rsidRDefault="00A841EC">
                                  <w:pPr>
                                    <w:pStyle w:val="TableParagraph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5F9E2FA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970A82" w14:textId="77777777" w:rsidR="00B85E92" w:rsidRDefault="00A841EC">
                                  <w:pPr>
                                    <w:pStyle w:val="TableParagraph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077B0C3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8FB461" w14:textId="77777777" w:rsidR="00B85E92" w:rsidRDefault="00A841EC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030048C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1DACB01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ED18A3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16D6DF5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43A476" w14:textId="77777777" w:rsidR="00B85E92" w:rsidRDefault="00A841E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A092D1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14A11B" w14:textId="77777777" w:rsidR="00B85E92" w:rsidRDefault="00A841EC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B754E0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3FCF8B" w14:textId="77777777" w:rsidR="00B85E92" w:rsidRDefault="00A841EC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109CF4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61B115" w14:textId="77777777" w:rsidR="00B85E92" w:rsidRDefault="00A841EC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ED347B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74516A" w14:textId="77777777" w:rsidR="00B85E92" w:rsidRDefault="00A841EC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B641FF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2BBD2B" w14:textId="77777777" w:rsidR="00B85E92" w:rsidRDefault="00A841EC">
                                  <w:pPr>
                                    <w:pStyle w:val="TableParagraph"/>
                                    <w:ind w:left="379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6805047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8A48DE" w14:textId="77777777" w:rsidR="00B85E92" w:rsidRDefault="00A841EC">
                                  <w:pPr>
                                    <w:pStyle w:val="TableParagraph"/>
                                    <w:ind w:left="356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B1A202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4F3D4D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6EEF65F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28DC39" w14:textId="77777777" w:rsidR="00B85E92" w:rsidRDefault="00A841EC">
                                  <w:pPr>
                                    <w:pStyle w:val="TableParagraph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479568D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E332B4" w14:textId="77777777" w:rsidR="00B85E92" w:rsidRDefault="00A841EC">
                                  <w:pPr>
                                    <w:pStyle w:val="TableParagraph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2C1D0B3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4519EB" w14:textId="77777777" w:rsidR="00B85E92" w:rsidRDefault="00A841EC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0B71906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3CF3DBA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3F1ADE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79F6AF2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A98831" w14:textId="77777777" w:rsidR="00B85E92" w:rsidRDefault="00A841E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DDA756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D5B8D9" w14:textId="77777777" w:rsidR="00B85E92" w:rsidRDefault="00A841E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2210F8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5EB9A9" w14:textId="77777777" w:rsidR="00B85E92" w:rsidRDefault="00A841EC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2058AF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B22330" w14:textId="77777777" w:rsidR="00B85E92" w:rsidRDefault="00A841EC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1FCDE5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EBDEF9" w14:textId="77777777" w:rsidR="00B85E92" w:rsidRDefault="00A841EC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FD59EB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35DAE5" w14:textId="77777777" w:rsidR="00B85E92" w:rsidRDefault="00A841EC">
                                  <w:pPr>
                                    <w:pStyle w:val="TableParagraph"/>
                                    <w:ind w:left="379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1A1B60E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6246DB" w14:textId="77777777" w:rsidR="00B85E92" w:rsidRDefault="00A841EC">
                                  <w:pPr>
                                    <w:pStyle w:val="TableParagraph"/>
                                    <w:ind w:left="356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045027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7C974C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30C5396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389B02" w14:textId="77777777" w:rsidR="00B85E92" w:rsidRDefault="00A841EC">
                                  <w:pPr>
                                    <w:pStyle w:val="TableParagraph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2B9F6D1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293BF7" w14:textId="77777777" w:rsidR="00B85E92" w:rsidRDefault="00A841EC">
                                  <w:pPr>
                                    <w:pStyle w:val="TableParagraph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2EEE2B1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F76886" w14:textId="77777777" w:rsidR="00B85E92" w:rsidRDefault="00A841EC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1CE6765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1EBCBFD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1798F2" w14:textId="77777777" w:rsidR="00B85E92" w:rsidRDefault="00A841EC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0653595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9628AE" w14:textId="77777777" w:rsidR="00B85E92" w:rsidRDefault="00A841E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9A3742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ABC6F2" w14:textId="77777777" w:rsidR="00B85E92" w:rsidRDefault="00A841E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EFC166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F3EA6C" w14:textId="77777777" w:rsidR="00B85E92" w:rsidRDefault="00A841EC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37500E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AFBB2A" w14:textId="77777777" w:rsidR="00B85E92" w:rsidRDefault="00A841EC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31,180.00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2AC04A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3BAF66" w14:textId="77777777" w:rsidR="00B85E92" w:rsidRDefault="00A841EC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8C4940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6F9E51" w14:textId="77777777" w:rsidR="00B85E92" w:rsidRDefault="00A841EC">
                                  <w:pPr>
                                    <w:pStyle w:val="TableParagraph"/>
                                    <w:ind w:left="379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6D19781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211580" w14:textId="77777777" w:rsidR="00B85E92" w:rsidRDefault="00A841EC">
                                  <w:pPr>
                                    <w:pStyle w:val="TableParagraph"/>
                                    <w:ind w:left="356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1428ED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6DAE0F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77BB4FE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F49A85" w14:textId="77777777" w:rsidR="00B85E92" w:rsidRDefault="00A841EC">
                                  <w:pPr>
                                    <w:pStyle w:val="TableParagraph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2DD8BF4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2DD968" w14:textId="77777777" w:rsidR="00B85E92" w:rsidRDefault="00A841EC">
                                  <w:pPr>
                                    <w:pStyle w:val="TableParagraph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4CFA5ED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156C3F" w14:textId="77777777" w:rsidR="00B85E92" w:rsidRDefault="00A841EC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609029A8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5055DB9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D510DD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70F490D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64E4BD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6A80AB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AEEEA9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7,543.75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D06926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2A4392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7,543.75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06EF19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36CE25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8,683.75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08F6CA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4855C1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70E961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A0F8E9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79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1B79F13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271EED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56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7DA251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CCD524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6B19A95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82FBBF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0600B99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DD6CBD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1DA16B0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9483C6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159AECFF" w14:textId="77777777" w:rsidR="00B85E92" w:rsidRDefault="00B8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31EF8" id="Text Box 14" o:spid="_x0000_s1036" type="#_x0000_t202" style="position:absolute;left:0;text-align:left;margin-left:243.85pt;margin-top:4.15pt;width:530.85pt;height:3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931"/>
                        <w:gridCol w:w="867"/>
                        <w:gridCol w:w="858"/>
                        <w:gridCol w:w="1025"/>
                        <w:gridCol w:w="939"/>
                        <w:gridCol w:w="973"/>
                        <w:gridCol w:w="907"/>
                        <w:gridCol w:w="900"/>
                        <w:gridCol w:w="925"/>
                        <w:gridCol w:w="961"/>
                        <w:gridCol w:w="633"/>
                      </w:tblGrid>
                      <w:tr w:rsidR="00B85E92" w14:paraId="4646162D" w14:textId="77777777">
                        <w:trPr>
                          <w:trHeight w:val="116"/>
                        </w:trPr>
                        <w:tc>
                          <w:tcPr>
                            <w:tcW w:w="704" w:type="dxa"/>
                          </w:tcPr>
                          <w:p w14:paraId="0D63D1ED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49793356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9B33399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ACF47C0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7D00826A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7980B7B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EFD219C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79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0FFF32CB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56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C4C5669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279BCA9F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1EB8EC63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37515567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197740DC" w14:textId="77777777">
                        <w:trPr>
                          <w:trHeight w:val="661"/>
                        </w:trPr>
                        <w:tc>
                          <w:tcPr>
                            <w:tcW w:w="704" w:type="dxa"/>
                          </w:tcPr>
                          <w:p w14:paraId="09CD9A50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FA599FF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F11A88B" w14:textId="77777777" w:rsidR="00B85E92" w:rsidRDefault="00A841EC">
                            <w:pPr>
                              <w:pStyle w:val="TableParagraph"/>
                              <w:spacing w:before="88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637BE5B0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3278142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D967F2B" w14:textId="77777777" w:rsidR="00B85E92" w:rsidRDefault="00A841EC">
                            <w:pPr>
                              <w:pStyle w:val="TableParagraph"/>
                              <w:spacing w:before="88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1996551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4D0C652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854EEDC" w14:textId="77777777" w:rsidR="00B85E92" w:rsidRDefault="00A841EC">
                            <w:pPr>
                              <w:pStyle w:val="TableParagraph"/>
                              <w:spacing w:before="88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D5C5B2B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B225404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EFDFDAA" w14:textId="77777777" w:rsidR="00B85E92" w:rsidRDefault="00A841EC">
                            <w:pPr>
                              <w:pStyle w:val="TableParagraph"/>
                              <w:spacing w:before="88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41,463.00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10F91EEE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0243E78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97D494D" w14:textId="77777777" w:rsidR="00B85E92" w:rsidRDefault="00A841EC">
                            <w:pPr>
                              <w:pStyle w:val="TableParagraph"/>
                              <w:spacing w:before="88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671E24A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A03307D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767EBB3" w14:textId="77777777" w:rsidR="00B85E92" w:rsidRDefault="00A841EC">
                            <w:pPr>
                              <w:pStyle w:val="TableParagraph"/>
                              <w:spacing w:before="88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8CA0605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955DF68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E6880B5" w14:textId="77777777" w:rsidR="00B85E92" w:rsidRDefault="00A841EC">
                            <w:pPr>
                              <w:pStyle w:val="TableParagraph"/>
                              <w:spacing w:before="88"/>
                              <w:ind w:left="379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1A1E771F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DCCB229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0DB96D3" w14:textId="77777777" w:rsidR="00B85E92" w:rsidRDefault="00A841EC">
                            <w:pPr>
                              <w:pStyle w:val="TableParagraph"/>
                              <w:spacing w:before="88"/>
                              <w:ind w:left="356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33604E1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A65F89E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4FF86CF" w14:textId="77777777" w:rsidR="00B85E92" w:rsidRDefault="00A841EC">
                            <w:pPr>
                              <w:pStyle w:val="TableParagraph"/>
                              <w:spacing w:before="88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69E3A2FD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CF0C469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BABDDB1" w14:textId="77777777" w:rsidR="00B85E92" w:rsidRDefault="00A841EC">
                            <w:pPr>
                              <w:pStyle w:val="TableParagraph"/>
                              <w:spacing w:before="88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2B649835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D2FF8FA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46F72DA" w14:textId="77777777" w:rsidR="00B85E92" w:rsidRDefault="00A841EC">
                            <w:pPr>
                              <w:pStyle w:val="TableParagraph"/>
                              <w:spacing w:before="88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0295DB7B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A11BFB2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5F3EA7B" w14:textId="77777777" w:rsidR="00B85E92" w:rsidRDefault="00A841EC">
                            <w:pPr>
                              <w:pStyle w:val="TableParagraph"/>
                              <w:spacing w:before="88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20A3F3F9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0EFFF90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01A231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12B7F61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67897F" w14:textId="77777777" w:rsidR="00B85E92" w:rsidRDefault="00A841E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D12A42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2F5B69" w14:textId="77777777" w:rsidR="00B85E92" w:rsidRDefault="00A841E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6D2815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B7E6C6" w14:textId="77777777" w:rsidR="00B85E92" w:rsidRDefault="00A841EC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4E1D3EC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FE3414" w14:textId="77777777" w:rsidR="00B85E92" w:rsidRDefault="00A841EC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D20D0A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F1C4B9" w14:textId="77777777" w:rsidR="00B85E92" w:rsidRDefault="00A841EC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C14EB9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9FA9FE" w14:textId="77777777" w:rsidR="00B85E92" w:rsidRDefault="00A841EC">
                            <w:pPr>
                              <w:pStyle w:val="TableParagraph"/>
                              <w:ind w:left="379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5D496BC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B9CBAC" w14:textId="77777777" w:rsidR="00B85E92" w:rsidRDefault="00A841EC">
                            <w:pPr>
                              <w:pStyle w:val="TableParagraph"/>
                              <w:ind w:left="356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6C77FC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7D6CD3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5CC4C6B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07982C" w14:textId="77777777" w:rsidR="00B85E92" w:rsidRDefault="00A841EC">
                            <w:pPr>
                              <w:pStyle w:val="TableParagraph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32658CF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DE271C" w14:textId="77777777" w:rsidR="00B85E92" w:rsidRDefault="00A841EC">
                            <w:pPr>
                              <w:pStyle w:val="TableParagraph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718F6AA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FAC6A8" w14:textId="77777777" w:rsidR="00B85E92" w:rsidRDefault="00A841EC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4A6B4965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4CD3623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6C7C46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30E8798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8AD954" w14:textId="77777777" w:rsidR="00B85E92" w:rsidRDefault="00A841E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6C0489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AD202C" w14:textId="77777777" w:rsidR="00B85E92" w:rsidRDefault="00A841E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1B7F99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F02719" w14:textId="77777777" w:rsidR="00B85E92" w:rsidRDefault="00A841EC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1D18B7D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523B3A" w14:textId="77777777" w:rsidR="00B85E92" w:rsidRDefault="00A841EC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1,755.00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5B704C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3EFE91" w14:textId="77777777" w:rsidR="00B85E92" w:rsidRDefault="00A841EC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0B8C3F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42928E" w14:textId="77777777" w:rsidR="00B85E92" w:rsidRDefault="00A841EC">
                            <w:pPr>
                              <w:pStyle w:val="TableParagraph"/>
                              <w:ind w:left="379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13FD116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925325" w14:textId="77777777" w:rsidR="00B85E92" w:rsidRDefault="00A841EC">
                            <w:pPr>
                              <w:pStyle w:val="TableParagraph"/>
                              <w:ind w:left="356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E8C966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728684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2E9F707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AA381C" w14:textId="77777777" w:rsidR="00B85E92" w:rsidRDefault="00A841EC">
                            <w:pPr>
                              <w:pStyle w:val="TableParagraph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5E374A7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3064DE" w14:textId="77777777" w:rsidR="00B85E92" w:rsidRDefault="00A841EC">
                            <w:pPr>
                              <w:pStyle w:val="TableParagraph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7D9A3D8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36B285" w14:textId="77777777" w:rsidR="00B85E92" w:rsidRDefault="00A841EC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787AAB27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10EB808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AFB1C3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3043481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30F09F" w14:textId="77777777" w:rsidR="00B85E92" w:rsidRDefault="00A841E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08BD6E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C15A20" w14:textId="77777777" w:rsidR="00B85E92" w:rsidRDefault="00A841E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7AB6C8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6EFD90" w14:textId="77777777" w:rsidR="00B85E92" w:rsidRDefault="00A841EC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0B024F9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B3F1E6" w14:textId="77777777" w:rsidR="00B85E92" w:rsidRDefault="00A841EC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C53FE8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58C2E2" w14:textId="77777777" w:rsidR="00B85E92" w:rsidRDefault="00A841EC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1392E5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B3C26E" w14:textId="77777777" w:rsidR="00B85E92" w:rsidRDefault="00A841EC">
                            <w:pPr>
                              <w:pStyle w:val="TableParagraph"/>
                              <w:ind w:left="379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6036D55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A37393" w14:textId="77777777" w:rsidR="00B85E92" w:rsidRDefault="00A841EC">
                            <w:pPr>
                              <w:pStyle w:val="TableParagraph"/>
                              <w:ind w:left="356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395A9B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9DA19B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3D4DB15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9A38DD" w14:textId="77777777" w:rsidR="00B85E92" w:rsidRDefault="00A841EC">
                            <w:pPr>
                              <w:pStyle w:val="TableParagraph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7F846EB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977889" w14:textId="77777777" w:rsidR="00B85E92" w:rsidRDefault="00A841EC">
                            <w:pPr>
                              <w:pStyle w:val="TableParagraph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4BF7D98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615EB1" w14:textId="77777777" w:rsidR="00B85E92" w:rsidRDefault="00A841EC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7C75D7DE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1504E4F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CFA912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7496083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C6A077" w14:textId="77777777" w:rsidR="00B85E92" w:rsidRDefault="00A841E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106D7C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902836" w14:textId="77777777" w:rsidR="00B85E92" w:rsidRDefault="00A841E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B63677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856E36" w14:textId="77777777" w:rsidR="00B85E92" w:rsidRDefault="00A841EC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1CE2052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EB91F7" w14:textId="77777777" w:rsidR="00B85E92" w:rsidRDefault="00A841EC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94B757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E5392E" w14:textId="77777777" w:rsidR="00B85E92" w:rsidRDefault="00A841EC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ACF7E5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2EA747" w14:textId="77777777" w:rsidR="00B85E92" w:rsidRDefault="00A841EC">
                            <w:pPr>
                              <w:pStyle w:val="TableParagraph"/>
                              <w:ind w:left="379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69D3EFF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AA824C" w14:textId="77777777" w:rsidR="00B85E92" w:rsidRDefault="00A841EC">
                            <w:pPr>
                              <w:pStyle w:val="TableParagraph"/>
                              <w:ind w:left="356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25558B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39BD79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6526BCF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2D6E29" w14:textId="77777777" w:rsidR="00B85E92" w:rsidRDefault="00A841EC">
                            <w:pPr>
                              <w:pStyle w:val="TableParagraph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5BE7E77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A7D8DB" w14:textId="77777777" w:rsidR="00B85E92" w:rsidRDefault="00A841EC">
                            <w:pPr>
                              <w:pStyle w:val="TableParagraph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443749D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186F63" w14:textId="77777777" w:rsidR="00B85E92" w:rsidRDefault="00A841EC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5A4B2646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4FE7549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A5D356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0CA9955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D1D655" w14:textId="77777777" w:rsidR="00B85E92" w:rsidRDefault="00A841E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D18648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D56D3A" w14:textId="77777777" w:rsidR="00B85E92" w:rsidRDefault="00A841E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5CC305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679DDA" w14:textId="77777777" w:rsidR="00B85E92" w:rsidRDefault="00A841EC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131F6DA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BEF8D0" w14:textId="77777777" w:rsidR="00B85E92" w:rsidRDefault="00A841EC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45C062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65B22E" w14:textId="77777777" w:rsidR="00B85E92" w:rsidRDefault="00A841EC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D7173A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6E27C1" w14:textId="77777777" w:rsidR="00B85E92" w:rsidRDefault="00A841EC">
                            <w:pPr>
                              <w:pStyle w:val="TableParagraph"/>
                              <w:ind w:left="379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70F7F46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67CC5C" w14:textId="77777777" w:rsidR="00B85E92" w:rsidRDefault="00A841EC">
                            <w:pPr>
                              <w:pStyle w:val="TableParagraph"/>
                              <w:ind w:left="356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017E76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15F9C4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461BC4D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5A865B" w14:textId="77777777" w:rsidR="00B85E92" w:rsidRDefault="00A841EC">
                            <w:pPr>
                              <w:pStyle w:val="TableParagraph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55E1114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607775" w14:textId="77777777" w:rsidR="00B85E92" w:rsidRDefault="00A841EC">
                            <w:pPr>
                              <w:pStyle w:val="TableParagraph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2DD392D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B59CBF" w14:textId="77777777" w:rsidR="00B85E92" w:rsidRDefault="00A841EC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0E120D92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100831E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7063E2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63B4A89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B3D038" w14:textId="77777777" w:rsidR="00B85E92" w:rsidRDefault="00A841E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147AC6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AD4D12" w14:textId="77777777" w:rsidR="00B85E92" w:rsidRDefault="00A841E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472961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F4AF11" w14:textId="77777777" w:rsidR="00B85E92" w:rsidRDefault="00A841EC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47ED20B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0D5BA8" w14:textId="77777777" w:rsidR="00B85E92" w:rsidRDefault="00A841EC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E821EE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E9AE0A" w14:textId="77777777" w:rsidR="00B85E92" w:rsidRDefault="00A841EC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FC668C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AFA95D" w14:textId="77777777" w:rsidR="00B85E92" w:rsidRDefault="00A841EC">
                            <w:pPr>
                              <w:pStyle w:val="TableParagraph"/>
                              <w:ind w:left="379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5301187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13A813" w14:textId="77777777" w:rsidR="00B85E92" w:rsidRDefault="00A841EC">
                            <w:pPr>
                              <w:pStyle w:val="TableParagraph"/>
                              <w:ind w:left="356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923D8D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4368C7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581799F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7AACB7" w14:textId="77777777" w:rsidR="00B85E92" w:rsidRDefault="00A841EC">
                            <w:pPr>
                              <w:pStyle w:val="TableParagraph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2940B85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ED46AA" w14:textId="77777777" w:rsidR="00B85E92" w:rsidRDefault="00A841EC">
                            <w:pPr>
                              <w:pStyle w:val="TableParagraph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53BCA5C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316C3D" w14:textId="77777777" w:rsidR="00B85E92" w:rsidRDefault="00A841EC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3E3C45F9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659F505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DACDB6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0412955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F8C6E2" w14:textId="77777777" w:rsidR="00B85E92" w:rsidRDefault="00A841E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DF2AB7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A996A7" w14:textId="77777777" w:rsidR="00B85E92" w:rsidRDefault="00A841E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205600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40F04F" w14:textId="77777777" w:rsidR="00B85E92" w:rsidRDefault="00A841EC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4D5000C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39E833" w14:textId="77777777" w:rsidR="00B85E92" w:rsidRDefault="00A841EC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1,615.00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58D983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15257C" w14:textId="77777777" w:rsidR="00B85E92" w:rsidRDefault="00A841EC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A4BE62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CA4E46" w14:textId="77777777" w:rsidR="00B85E92" w:rsidRDefault="00A841EC">
                            <w:pPr>
                              <w:pStyle w:val="TableParagraph"/>
                              <w:ind w:left="379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5829ABE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B54411" w14:textId="77777777" w:rsidR="00B85E92" w:rsidRDefault="00A841EC">
                            <w:pPr>
                              <w:pStyle w:val="TableParagraph"/>
                              <w:ind w:left="356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201170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DCE24C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2AE2626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E555A4" w14:textId="77777777" w:rsidR="00B85E92" w:rsidRDefault="00A841EC">
                            <w:pPr>
                              <w:pStyle w:val="TableParagraph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7E13611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7FF057" w14:textId="77777777" w:rsidR="00B85E92" w:rsidRDefault="00A841EC">
                            <w:pPr>
                              <w:pStyle w:val="TableParagraph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6F341CB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3F3E0D" w14:textId="77777777" w:rsidR="00B85E92" w:rsidRDefault="00A841EC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2207BB64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295545B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60324E" w14:textId="77777777" w:rsidR="00B85E92" w:rsidRDefault="00A841EC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5,855.00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5076B65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3E5044" w14:textId="77777777" w:rsidR="00B85E92" w:rsidRDefault="00A841EC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11,514.00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29A3C0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FDFE83" w14:textId="77777777" w:rsidR="00B85E92" w:rsidRDefault="00A841EC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31,407.00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819A7F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4D169A" w14:textId="77777777" w:rsidR="00B85E92" w:rsidRDefault="00A841EC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51,001.00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5768FF6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1B6DE1" w14:textId="77777777" w:rsidR="00B85E92" w:rsidRDefault="00A841EC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65,951.00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15351E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7A5D8B" w14:textId="77777777" w:rsidR="00B85E92" w:rsidRDefault="00A841EC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56367A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8D2AF2" w14:textId="77777777" w:rsidR="00B85E92" w:rsidRDefault="00A841EC">
                            <w:pPr>
                              <w:pStyle w:val="TableParagraph"/>
                              <w:ind w:left="379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5FB54A3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EE45E7" w14:textId="77777777" w:rsidR="00B85E92" w:rsidRDefault="00A841EC">
                            <w:pPr>
                              <w:pStyle w:val="TableParagraph"/>
                              <w:ind w:left="356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7FC81C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0BF82D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3F3CAF7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233468" w14:textId="77777777" w:rsidR="00B85E92" w:rsidRDefault="00A841EC">
                            <w:pPr>
                              <w:pStyle w:val="TableParagraph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5F9E2FA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970A82" w14:textId="77777777" w:rsidR="00B85E92" w:rsidRDefault="00A841EC">
                            <w:pPr>
                              <w:pStyle w:val="TableParagraph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077B0C3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8FB461" w14:textId="77777777" w:rsidR="00B85E92" w:rsidRDefault="00A841EC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030048C2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1DACB01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ED18A3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16D6DF5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43A476" w14:textId="77777777" w:rsidR="00B85E92" w:rsidRDefault="00A841E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A092D1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14A11B" w14:textId="77777777" w:rsidR="00B85E92" w:rsidRDefault="00A841EC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B754E0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3FCF8B" w14:textId="77777777" w:rsidR="00B85E92" w:rsidRDefault="00A841EC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6109CF4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61B115" w14:textId="77777777" w:rsidR="00B85E92" w:rsidRDefault="00A841EC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ED347B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74516A" w14:textId="77777777" w:rsidR="00B85E92" w:rsidRDefault="00A841EC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B641FF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2BBD2B" w14:textId="77777777" w:rsidR="00B85E92" w:rsidRDefault="00A841EC">
                            <w:pPr>
                              <w:pStyle w:val="TableParagraph"/>
                              <w:ind w:left="379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6805047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8A48DE" w14:textId="77777777" w:rsidR="00B85E92" w:rsidRDefault="00A841EC">
                            <w:pPr>
                              <w:pStyle w:val="TableParagraph"/>
                              <w:ind w:left="356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B1A202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4F3D4D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6EEF65F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28DC39" w14:textId="77777777" w:rsidR="00B85E92" w:rsidRDefault="00A841EC">
                            <w:pPr>
                              <w:pStyle w:val="TableParagraph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479568D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E332B4" w14:textId="77777777" w:rsidR="00B85E92" w:rsidRDefault="00A841EC">
                            <w:pPr>
                              <w:pStyle w:val="TableParagraph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2C1D0B3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4519EB" w14:textId="77777777" w:rsidR="00B85E92" w:rsidRDefault="00A841EC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0B719062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3CF3DBA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3F1ADE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79F6AF2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A98831" w14:textId="77777777" w:rsidR="00B85E92" w:rsidRDefault="00A841E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DDA756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D5B8D9" w14:textId="77777777" w:rsidR="00B85E92" w:rsidRDefault="00A841E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2210F8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5EB9A9" w14:textId="77777777" w:rsidR="00B85E92" w:rsidRDefault="00A841EC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42058AF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B22330" w14:textId="77777777" w:rsidR="00B85E92" w:rsidRDefault="00A841EC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1FCDE5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EBDEF9" w14:textId="77777777" w:rsidR="00B85E92" w:rsidRDefault="00A841EC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FD59EB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35DAE5" w14:textId="77777777" w:rsidR="00B85E92" w:rsidRDefault="00A841EC">
                            <w:pPr>
                              <w:pStyle w:val="TableParagraph"/>
                              <w:ind w:left="379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1A1B60E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6246DB" w14:textId="77777777" w:rsidR="00B85E92" w:rsidRDefault="00A841EC">
                            <w:pPr>
                              <w:pStyle w:val="TableParagraph"/>
                              <w:ind w:left="356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045027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7C974C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30C5396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389B02" w14:textId="77777777" w:rsidR="00B85E92" w:rsidRDefault="00A841EC">
                            <w:pPr>
                              <w:pStyle w:val="TableParagraph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2B9F6D1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293BF7" w14:textId="77777777" w:rsidR="00B85E92" w:rsidRDefault="00A841EC">
                            <w:pPr>
                              <w:pStyle w:val="TableParagraph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2EEE2B1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F76886" w14:textId="77777777" w:rsidR="00B85E92" w:rsidRDefault="00A841EC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1CE67652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1EBCBFD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1798F2" w14:textId="77777777" w:rsidR="00B85E92" w:rsidRDefault="00A841EC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0653595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9628AE" w14:textId="77777777" w:rsidR="00B85E92" w:rsidRDefault="00A841E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9A3742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ABC6F2" w14:textId="77777777" w:rsidR="00B85E92" w:rsidRDefault="00A841E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EFC166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F3EA6C" w14:textId="77777777" w:rsidR="00B85E92" w:rsidRDefault="00A841EC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537500E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AFBB2A" w14:textId="77777777" w:rsidR="00B85E92" w:rsidRDefault="00A841EC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31,180.00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2AC04A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3BAF66" w14:textId="77777777" w:rsidR="00B85E92" w:rsidRDefault="00A841EC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8C4940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6F9E51" w14:textId="77777777" w:rsidR="00B85E92" w:rsidRDefault="00A841EC">
                            <w:pPr>
                              <w:pStyle w:val="TableParagraph"/>
                              <w:ind w:left="379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6D19781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211580" w14:textId="77777777" w:rsidR="00B85E92" w:rsidRDefault="00A841EC">
                            <w:pPr>
                              <w:pStyle w:val="TableParagraph"/>
                              <w:ind w:left="356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1428ED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6DAE0F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77BB4FE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F49A85" w14:textId="77777777" w:rsidR="00B85E92" w:rsidRDefault="00A841EC">
                            <w:pPr>
                              <w:pStyle w:val="TableParagraph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2DD8BF4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2DD968" w14:textId="77777777" w:rsidR="00B85E92" w:rsidRDefault="00A841EC">
                            <w:pPr>
                              <w:pStyle w:val="TableParagraph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4CFA5ED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156C3F" w14:textId="77777777" w:rsidR="00B85E92" w:rsidRDefault="00A841EC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609029A8" w14:textId="77777777">
                        <w:trPr>
                          <w:trHeight w:val="298"/>
                        </w:trPr>
                        <w:tc>
                          <w:tcPr>
                            <w:tcW w:w="704" w:type="dxa"/>
                          </w:tcPr>
                          <w:p w14:paraId="5055DB9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D510DD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70F490D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64E4BD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6A80AB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AEEEA9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7,543.75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D06926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2A4392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7,543.75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406EF19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36CE25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8,683.75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08F6CA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4855C1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70E961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A0F8E9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79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1B79F13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271EED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56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7DA251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CCD524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6B19A95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82FBBF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0600B99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DD6CBD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1DA16B0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9483C6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159AECFF" w14:textId="77777777" w:rsidR="00B85E92" w:rsidRDefault="00B85E9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41EC">
        <w:rPr>
          <w:sz w:val="14"/>
        </w:rPr>
        <w:t>PAPELES COMERCIALES,</w:t>
      </w:r>
      <w:r w:rsidR="00A841EC">
        <w:rPr>
          <w:spacing w:val="1"/>
          <w:sz w:val="14"/>
        </w:rPr>
        <w:t xml:space="preserve"> </w:t>
      </w:r>
      <w:r w:rsidR="00A841EC">
        <w:rPr>
          <w:sz w:val="14"/>
        </w:rPr>
        <w:t>CARTULINAS,</w:t>
      </w:r>
      <w:r w:rsidR="00A841EC">
        <w:rPr>
          <w:spacing w:val="-32"/>
          <w:sz w:val="14"/>
        </w:rPr>
        <w:t xml:space="preserve"> </w:t>
      </w:r>
      <w:r w:rsidR="00A841EC">
        <w:rPr>
          <w:sz w:val="14"/>
        </w:rPr>
        <w:t>CARTONES Y OTROS</w:t>
      </w:r>
    </w:p>
    <w:p w14:paraId="065BD525" w14:textId="77777777" w:rsidR="00B85E92" w:rsidRDefault="00A841EC">
      <w:pPr>
        <w:pStyle w:val="Prrafodelista"/>
        <w:numPr>
          <w:ilvl w:val="0"/>
          <w:numId w:val="14"/>
        </w:numPr>
        <w:tabs>
          <w:tab w:val="left" w:pos="600"/>
        </w:tabs>
        <w:spacing w:before="39"/>
        <w:ind w:left="599" w:hanging="261"/>
        <w:rPr>
          <w:sz w:val="14"/>
        </w:rPr>
      </w:pPr>
      <w:r>
        <w:rPr>
          <w:sz w:val="14"/>
        </w:rPr>
        <w:t>PRODUCTOS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PAPEL</w:t>
      </w:r>
      <w:r>
        <w:rPr>
          <w:spacing w:val="2"/>
          <w:sz w:val="14"/>
        </w:rPr>
        <w:t xml:space="preserve"> </w:t>
      </w:r>
      <w:r>
        <w:rPr>
          <w:sz w:val="14"/>
        </w:rPr>
        <w:t>O</w:t>
      </w:r>
      <w:r>
        <w:rPr>
          <w:spacing w:val="3"/>
          <w:sz w:val="14"/>
        </w:rPr>
        <w:t xml:space="preserve"> </w:t>
      </w:r>
      <w:r>
        <w:rPr>
          <w:sz w:val="14"/>
        </w:rPr>
        <w:t>CARTÓN</w:t>
      </w:r>
    </w:p>
    <w:p w14:paraId="0C0CA085" w14:textId="77777777" w:rsidR="00B85E92" w:rsidRDefault="00B85E92">
      <w:pPr>
        <w:pStyle w:val="Textoindependiente"/>
        <w:rPr>
          <w:sz w:val="16"/>
        </w:rPr>
      </w:pPr>
    </w:p>
    <w:p w14:paraId="5B76CB02" w14:textId="77777777" w:rsidR="00B85E92" w:rsidRDefault="00A841EC">
      <w:pPr>
        <w:pStyle w:val="Prrafodelista"/>
        <w:numPr>
          <w:ilvl w:val="0"/>
          <w:numId w:val="14"/>
        </w:numPr>
        <w:tabs>
          <w:tab w:val="left" w:pos="600"/>
        </w:tabs>
        <w:ind w:left="599" w:hanging="261"/>
        <w:rPr>
          <w:sz w:val="14"/>
        </w:rPr>
      </w:pPr>
      <w:r>
        <w:rPr>
          <w:sz w:val="14"/>
        </w:rPr>
        <w:t>PRODUCTOS DE</w:t>
      </w:r>
      <w:r>
        <w:rPr>
          <w:spacing w:val="1"/>
          <w:sz w:val="14"/>
        </w:rPr>
        <w:t xml:space="preserve"> </w:t>
      </w:r>
      <w:r>
        <w:rPr>
          <w:sz w:val="14"/>
        </w:rPr>
        <w:t>ARTES</w:t>
      </w:r>
      <w:r>
        <w:rPr>
          <w:spacing w:val="1"/>
          <w:sz w:val="14"/>
        </w:rPr>
        <w:t xml:space="preserve"> </w:t>
      </w:r>
      <w:r>
        <w:rPr>
          <w:sz w:val="14"/>
        </w:rPr>
        <w:t>GRÁFICAS</w:t>
      </w:r>
    </w:p>
    <w:p w14:paraId="7756EA82" w14:textId="77777777" w:rsidR="00B85E92" w:rsidRDefault="00B85E92">
      <w:pPr>
        <w:pStyle w:val="Textoindependiente"/>
        <w:rPr>
          <w:sz w:val="16"/>
        </w:rPr>
      </w:pPr>
    </w:p>
    <w:p w14:paraId="5C6F74D0" w14:textId="77777777" w:rsidR="00B85E92" w:rsidRDefault="00A841EC">
      <w:pPr>
        <w:pStyle w:val="Prrafodelista"/>
        <w:numPr>
          <w:ilvl w:val="0"/>
          <w:numId w:val="14"/>
        </w:numPr>
        <w:tabs>
          <w:tab w:val="left" w:pos="600"/>
        </w:tabs>
        <w:ind w:left="599" w:hanging="261"/>
        <w:rPr>
          <w:sz w:val="14"/>
        </w:rPr>
      </w:pPr>
      <w:r>
        <w:rPr>
          <w:sz w:val="14"/>
        </w:rPr>
        <w:t>LIBROS,</w:t>
      </w:r>
      <w:r>
        <w:rPr>
          <w:spacing w:val="1"/>
          <w:sz w:val="14"/>
        </w:rPr>
        <w:t xml:space="preserve"> </w:t>
      </w:r>
      <w:r>
        <w:rPr>
          <w:sz w:val="14"/>
        </w:rPr>
        <w:t>REVISTAS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PERIÓDICOS</w:t>
      </w:r>
    </w:p>
    <w:p w14:paraId="3AE12582" w14:textId="77777777" w:rsidR="00B85E92" w:rsidRDefault="00B85E92">
      <w:pPr>
        <w:pStyle w:val="Textoindependiente"/>
        <w:rPr>
          <w:sz w:val="16"/>
        </w:rPr>
      </w:pPr>
    </w:p>
    <w:p w14:paraId="6A68ACD0" w14:textId="77777777" w:rsidR="00B85E92" w:rsidRDefault="00A841EC">
      <w:pPr>
        <w:pStyle w:val="Textoindependiente"/>
        <w:spacing w:before="135"/>
        <w:ind w:left="339"/>
      </w:pPr>
      <w:r>
        <w:t>247-ESPECIES</w:t>
      </w:r>
      <w:r>
        <w:rPr>
          <w:spacing w:val="2"/>
        </w:rPr>
        <w:t xml:space="preserve"> </w:t>
      </w:r>
      <w:r>
        <w:t>TIMBRADAS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VALORES</w:t>
      </w:r>
    </w:p>
    <w:p w14:paraId="4CBA976E" w14:textId="77777777" w:rsidR="00B85E92" w:rsidRDefault="00B85E92">
      <w:pPr>
        <w:pStyle w:val="Textoindependiente"/>
        <w:rPr>
          <w:sz w:val="16"/>
        </w:rPr>
      </w:pPr>
    </w:p>
    <w:p w14:paraId="2D503812" w14:textId="77777777" w:rsidR="00B85E92" w:rsidRDefault="00A841EC">
      <w:pPr>
        <w:pStyle w:val="Textoindependiente"/>
        <w:spacing w:before="135"/>
        <w:ind w:left="339"/>
      </w:pPr>
      <w:r>
        <w:t>251-CUEROS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PIELES</w:t>
      </w:r>
    </w:p>
    <w:p w14:paraId="7983CD99" w14:textId="77777777" w:rsidR="00B85E92" w:rsidRDefault="00B85E92">
      <w:pPr>
        <w:pStyle w:val="Textoindependiente"/>
        <w:rPr>
          <w:sz w:val="16"/>
        </w:rPr>
      </w:pPr>
    </w:p>
    <w:p w14:paraId="50735639" w14:textId="77777777" w:rsidR="00B85E92" w:rsidRDefault="00A841EC">
      <w:pPr>
        <w:pStyle w:val="Prrafodelista"/>
        <w:numPr>
          <w:ilvl w:val="0"/>
          <w:numId w:val="15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LLANTAS Y</w:t>
      </w:r>
      <w:r>
        <w:rPr>
          <w:spacing w:val="1"/>
          <w:sz w:val="14"/>
        </w:rPr>
        <w:t xml:space="preserve"> </w:t>
      </w:r>
      <w:r>
        <w:rPr>
          <w:sz w:val="14"/>
        </w:rPr>
        <w:t>NEUMÁTICOS</w:t>
      </w:r>
    </w:p>
    <w:p w14:paraId="73BFBB6B" w14:textId="77777777" w:rsidR="00B85E92" w:rsidRDefault="00B85E92">
      <w:pPr>
        <w:pStyle w:val="Textoindependiente"/>
        <w:rPr>
          <w:sz w:val="16"/>
        </w:rPr>
      </w:pPr>
    </w:p>
    <w:p w14:paraId="1D85FB99" w14:textId="77777777" w:rsidR="00B85E92" w:rsidRDefault="00A841EC">
      <w:pPr>
        <w:pStyle w:val="Prrafodelista"/>
        <w:numPr>
          <w:ilvl w:val="0"/>
          <w:numId w:val="15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ARTÍCULOS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CAUCHO</w:t>
      </w:r>
    </w:p>
    <w:p w14:paraId="3811DCA6" w14:textId="77777777" w:rsidR="00B85E92" w:rsidRDefault="00B85E92">
      <w:pPr>
        <w:pStyle w:val="Textoindependiente"/>
        <w:rPr>
          <w:sz w:val="16"/>
        </w:rPr>
      </w:pPr>
    </w:p>
    <w:p w14:paraId="204A8B66" w14:textId="77777777" w:rsidR="00B85E92" w:rsidRDefault="00A841EC">
      <w:pPr>
        <w:pStyle w:val="Prrafodelista"/>
        <w:numPr>
          <w:ilvl w:val="0"/>
          <w:numId w:val="16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ELEMENTOS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COMPUESTOS</w:t>
      </w:r>
      <w:r>
        <w:rPr>
          <w:spacing w:val="3"/>
          <w:sz w:val="14"/>
        </w:rPr>
        <w:t xml:space="preserve"> </w:t>
      </w:r>
      <w:r>
        <w:rPr>
          <w:sz w:val="14"/>
        </w:rPr>
        <w:t>QUÍMICOS</w:t>
      </w:r>
    </w:p>
    <w:p w14:paraId="66D27948" w14:textId="77777777" w:rsidR="00B85E92" w:rsidRDefault="00B85E92">
      <w:pPr>
        <w:pStyle w:val="Textoindependiente"/>
        <w:rPr>
          <w:sz w:val="16"/>
        </w:rPr>
      </w:pPr>
    </w:p>
    <w:p w14:paraId="3383A5F5" w14:textId="77777777" w:rsidR="00B85E92" w:rsidRDefault="00A841EC">
      <w:pPr>
        <w:pStyle w:val="Prrafodelista"/>
        <w:numPr>
          <w:ilvl w:val="0"/>
          <w:numId w:val="16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COMBUSTIBLES</w:t>
      </w:r>
      <w:r>
        <w:rPr>
          <w:spacing w:val="4"/>
          <w:sz w:val="14"/>
        </w:rPr>
        <w:t xml:space="preserve"> </w:t>
      </w:r>
      <w:r>
        <w:rPr>
          <w:sz w:val="14"/>
        </w:rPr>
        <w:t>Y</w:t>
      </w:r>
      <w:r>
        <w:rPr>
          <w:spacing w:val="5"/>
          <w:sz w:val="14"/>
        </w:rPr>
        <w:t xml:space="preserve"> </w:t>
      </w:r>
      <w:r>
        <w:rPr>
          <w:sz w:val="14"/>
        </w:rPr>
        <w:t>LUBRICANTES</w:t>
      </w:r>
    </w:p>
    <w:p w14:paraId="5C8289EF" w14:textId="77777777" w:rsidR="00B85E92" w:rsidRDefault="00B85E92">
      <w:pPr>
        <w:pStyle w:val="Textoindependiente"/>
        <w:rPr>
          <w:sz w:val="16"/>
        </w:rPr>
      </w:pPr>
    </w:p>
    <w:p w14:paraId="16F27F2D" w14:textId="77777777" w:rsidR="00B85E92" w:rsidRDefault="00A841EC">
      <w:pPr>
        <w:pStyle w:val="Prrafodelista"/>
        <w:numPr>
          <w:ilvl w:val="0"/>
          <w:numId w:val="16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ABONOS</w:t>
      </w:r>
      <w:r>
        <w:rPr>
          <w:spacing w:val="-1"/>
          <w:sz w:val="14"/>
        </w:rPr>
        <w:t xml:space="preserve"> </w:t>
      </w:r>
      <w:r>
        <w:rPr>
          <w:sz w:val="14"/>
        </w:rPr>
        <w:t>Y FERTILIZANTES</w:t>
      </w:r>
    </w:p>
    <w:p w14:paraId="7005A3A8" w14:textId="77777777" w:rsidR="00B85E92" w:rsidRDefault="00B85E92">
      <w:pPr>
        <w:pStyle w:val="Textoindependiente"/>
        <w:rPr>
          <w:sz w:val="16"/>
        </w:rPr>
      </w:pPr>
    </w:p>
    <w:p w14:paraId="23645AB8" w14:textId="77777777" w:rsidR="00B85E92" w:rsidRDefault="00B85E92">
      <w:pPr>
        <w:pStyle w:val="Textoindependiente"/>
        <w:spacing w:before="8"/>
        <w:rPr>
          <w:sz w:val="13"/>
        </w:rPr>
      </w:pPr>
    </w:p>
    <w:p w14:paraId="5BF913E4" w14:textId="77777777" w:rsidR="00B85E92" w:rsidRDefault="00A841EC">
      <w:pPr>
        <w:pStyle w:val="Prrafodelista"/>
        <w:numPr>
          <w:ilvl w:val="0"/>
          <w:numId w:val="17"/>
        </w:numPr>
        <w:tabs>
          <w:tab w:val="left" w:pos="600"/>
        </w:tabs>
        <w:spacing w:before="0" w:line="312" w:lineRule="auto"/>
        <w:ind w:left="339" w:right="12773" w:firstLine="0"/>
        <w:rPr>
          <w:sz w:val="14"/>
        </w:rPr>
      </w:pPr>
      <w:r>
        <w:rPr>
          <w:sz w:val="14"/>
        </w:rPr>
        <w:t>PRODUCTOS</w:t>
      </w:r>
      <w:r>
        <w:rPr>
          <w:spacing w:val="1"/>
          <w:sz w:val="14"/>
        </w:rPr>
        <w:t xml:space="preserve"> </w:t>
      </w:r>
      <w:r>
        <w:rPr>
          <w:sz w:val="14"/>
        </w:rPr>
        <w:t>MEDICINALES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-32"/>
          <w:sz w:val="14"/>
        </w:rPr>
        <w:t xml:space="preserve"> </w:t>
      </w:r>
      <w:r>
        <w:rPr>
          <w:sz w:val="14"/>
        </w:rPr>
        <w:t>FARMACÉUTICOS</w:t>
      </w:r>
    </w:p>
    <w:p w14:paraId="7D7D03DE" w14:textId="77777777" w:rsidR="00B85E92" w:rsidRDefault="00A841EC">
      <w:pPr>
        <w:pStyle w:val="Prrafodelista"/>
        <w:numPr>
          <w:ilvl w:val="0"/>
          <w:numId w:val="17"/>
        </w:numPr>
        <w:tabs>
          <w:tab w:val="left" w:pos="600"/>
        </w:tabs>
        <w:spacing w:before="39"/>
        <w:ind w:left="599" w:hanging="261"/>
        <w:rPr>
          <w:sz w:val="14"/>
        </w:rPr>
      </w:pPr>
      <w:r>
        <w:rPr>
          <w:sz w:val="14"/>
        </w:rPr>
        <w:t>TINTES,</w:t>
      </w:r>
      <w:r>
        <w:rPr>
          <w:spacing w:val="2"/>
          <w:sz w:val="14"/>
        </w:rPr>
        <w:t xml:space="preserve"> </w:t>
      </w:r>
      <w:r>
        <w:rPr>
          <w:sz w:val="14"/>
        </w:rPr>
        <w:t>PINTURAS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COLORANTES</w:t>
      </w:r>
    </w:p>
    <w:p w14:paraId="400A4705" w14:textId="77777777" w:rsidR="00B85E92" w:rsidRDefault="00B85E92">
      <w:pPr>
        <w:pStyle w:val="Textoindependiente"/>
        <w:rPr>
          <w:sz w:val="16"/>
        </w:rPr>
      </w:pPr>
    </w:p>
    <w:p w14:paraId="65536FE5" w14:textId="77777777" w:rsidR="00B85E92" w:rsidRDefault="00B85E92">
      <w:pPr>
        <w:pStyle w:val="Textoindependiente"/>
        <w:spacing w:before="8"/>
        <w:rPr>
          <w:sz w:val="13"/>
        </w:rPr>
      </w:pPr>
    </w:p>
    <w:p w14:paraId="4CF87F4E" w14:textId="77777777" w:rsidR="00B85E92" w:rsidRDefault="00A841EC">
      <w:pPr>
        <w:pStyle w:val="Prrafodelista"/>
        <w:numPr>
          <w:ilvl w:val="0"/>
          <w:numId w:val="17"/>
        </w:numPr>
        <w:tabs>
          <w:tab w:val="left" w:pos="600"/>
        </w:tabs>
        <w:spacing w:before="0" w:line="312" w:lineRule="auto"/>
        <w:ind w:left="339" w:right="12096" w:firstLine="0"/>
        <w:rPr>
          <w:sz w:val="14"/>
        </w:rPr>
      </w:pPr>
      <w:r>
        <w:rPr>
          <w:sz w:val="14"/>
        </w:rPr>
        <w:t>PRODUCTOS PLÁSTICOS, NYLON, VINIL</w:t>
      </w:r>
      <w:r>
        <w:rPr>
          <w:spacing w:val="-32"/>
          <w:sz w:val="14"/>
        </w:rPr>
        <w:t xml:space="preserve"> </w:t>
      </w:r>
      <w:r>
        <w:rPr>
          <w:sz w:val="14"/>
        </w:rPr>
        <w:t>Y</w:t>
      </w:r>
      <w:r>
        <w:rPr>
          <w:spacing w:val="-1"/>
          <w:sz w:val="14"/>
        </w:rPr>
        <w:t xml:space="preserve"> </w:t>
      </w:r>
      <w:r>
        <w:rPr>
          <w:sz w:val="14"/>
        </w:rPr>
        <w:t>P.V.C.</w:t>
      </w:r>
    </w:p>
    <w:p w14:paraId="7438A860" w14:textId="77777777" w:rsidR="00B85E92" w:rsidRDefault="00B85E92">
      <w:pPr>
        <w:spacing w:line="312" w:lineRule="auto"/>
        <w:rPr>
          <w:sz w:val="14"/>
        </w:rPr>
        <w:sectPr w:rsidR="00B85E92">
          <w:type w:val="continuous"/>
          <w:pgSz w:w="15840" w:h="12240" w:orient="landscape"/>
          <w:pgMar w:top="740" w:right="240" w:bottom="920" w:left="260" w:header="720" w:footer="720" w:gutter="0"/>
          <w:cols w:space="720"/>
        </w:sectPr>
      </w:pPr>
    </w:p>
    <w:p w14:paraId="3CA0714C" w14:textId="77777777" w:rsidR="00B85E92" w:rsidRDefault="00A841EC">
      <w:pPr>
        <w:spacing w:line="194" w:lineRule="exact"/>
        <w:ind w:left="3120" w:right="3"/>
        <w:jc w:val="center"/>
        <w:rPr>
          <w:b/>
          <w:sz w:val="17"/>
        </w:rPr>
      </w:pPr>
      <w:r>
        <w:rPr>
          <w:b/>
          <w:w w:val="105"/>
          <w:sz w:val="17"/>
        </w:rPr>
        <w:lastRenderedPageBreak/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 w14:paraId="7227455A" w14:textId="77777777" w:rsidR="00B85E92" w:rsidRDefault="00A841EC">
      <w:pPr>
        <w:pStyle w:val="Ttulo1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 w14:paraId="679C783E" w14:textId="77777777" w:rsidR="00B85E92" w:rsidRDefault="00A841EC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 w14:paraId="78BDC7C0" w14:textId="77777777" w:rsidR="00B85E92" w:rsidRDefault="00A841EC">
      <w:pPr>
        <w:spacing w:before="56"/>
        <w:ind w:left="3110" w:right="3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 w14:paraId="23A4F9CD" w14:textId="77777777" w:rsidR="00B85E92" w:rsidRDefault="00A841EC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 w14:paraId="0B0FFA6D" w14:textId="77777777" w:rsidR="00B85E92" w:rsidRDefault="00A841EC">
      <w:pPr>
        <w:tabs>
          <w:tab w:val="left" w:pos="3807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 w14:paraId="7F06EFFA" w14:textId="77777777" w:rsidR="00B85E92" w:rsidRDefault="00A841EC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22/06/2023</w:t>
      </w:r>
    </w:p>
    <w:p w14:paraId="4831357E" w14:textId="77777777" w:rsidR="00B85E92" w:rsidRDefault="00A841EC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10:51.51</w:t>
      </w:r>
    </w:p>
    <w:p w14:paraId="22DDFD5D" w14:textId="77777777" w:rsidR="00B85E92" w:rsidRDefault="00A841EC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394DA36A" w14:textId="77777777" w:rsidR="00B85E92" w:rsidRDefault="00B85E92">
      <w:pPr>
        <w:rPr>
          <w:sz w:val="16"/>
        </w:rPr>
        <w:sectPr w:rsidR="00B85E92">
          <w:pgSz w:w="15840" w:h="12240" w:orient="landscape"/>
          <w:pgMar w:top="740" w:right="240" w:bottom="920" w:left="260" w:header="509" w:footer="721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7282F00C" w14:textId="32935AF1" w:rsidR="00B85E92" w:rsidRDefault="000B7C65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7E1B1" wp14:editId="24AD9755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34525" cy="84709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59"/>
                              <w:gridCol w:w="925"/>
                              <w:gridCol w:w="261"/>
                              <w:gridCol w:w="736"/>
                              <w:gridCol w:w="781"/>
                              <w:gridCol w:w="868"/>
                              <w:gridCol w:w="932"/>
                              <w:gridCol w:w="889"/>
                              <w:gridCol w:w="854"/>
                              <w:gridCol w:w="1020"/>
                              <w:gridCol w:w="786"/>
                              <w:gridCol w:w="895"/>
                              <w:gridCol w:w="917"/>
                            </w:tblGrid>
                            <w:tr w:rsidR="00B85E92" w14:paraId="31169202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10551" w:type="dxa"/>
                                  <w:gridSpan w:val="8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91C9652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8BFC1FF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F82375E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192E1EC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AF1ED3C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E26C9BF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85E92" w14:paraId="75022227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15023" w:type="dxa"/>
                                  <w:gridSpan w:val="13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9EC26A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3948D6C" w14:textId="77777777" w:rsidR="00B85E92" w:rsidRDefault="00A841EC">
                                  <w:pPr>
                                    <w:pStyle w:val="TableParagraph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 xml:space="preserve">OCTUBRE   </w:t>
                                  </w:r>
                                  <w:r>
                                    <w:rPr>
                                      <w:spacing w:val="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NOVIEMBRE     </w:t>
                                  </w:r>
                                  <w:r>
                                    <w:rPr>
                                      <w:spacing w:val="1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 w:rsidR="00B85E92" w14:paraId="7F724181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515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DE51BAA" w14:textId="77777777" w:rsidR="00B85E92" w:rsidRDefault="00A841EC">
                                  <w:pPr>
                                    <w:pStyle w:val="TableParagraph"/>
                                    <w:tabs>
                                      <w:tab w:val="left" w:pos="4630"/>
                                    </w:tabs>
                                    <w:spacing w:before="97" w:line="75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269-OTROS PRODUCTOS QUÍMICOS Y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9633F5F" w14:textId="77777777" w:rsidR="00B85E92" w:rsidRDefault="00A841EC">
                                  <w:pPr>
                                    <w:pStyle w:val="TableParagraph"/>
                                    <w:spacing w:before="77" w:line="96" w:lineRule="exact"/>
                                    <w:ind w:left="4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F82E7AB" w14:textId="77777777" w:rsidR="00B85E92" w:rsidRDefault="00A841EC">
                                  <w:pPr>
                                    <w:pStyle w:val="TableParagraph"/>
                                    <w:spacing w:before="77" w:line="96" w:lineRule="exact"/>
                                    <w:ind w:left="440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BFE61E4" w14:textId="77777777" w:rsidR="00B85E92" w:rsidRDefault="00A841EC">
                                  <w:pPr>
                                    <w:pStyle w:val="TableParagraph"/>
                                    <w:spacing w:before="77" w:line="96" w:lineRule="exact"/>
                                    <w:ind w:left="289" w:right="2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8FE2858" w14:textId="77777777" w:rsidR="00B85E92" w:rsidRDefault="00A841EC">
                                  <w:pPr>
                                    <w:pStyle w:val="TableParagraph"/>
                                    <w:spacing w:before="77" w:line="96" w:lineRule="exact"/>
                                    <w:ind w:lef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95E7A82" w14:textId="77777777" w:rsidR="00B85E92" w:rsidRDefault="00A841EC">
                                  <w:pPr>
                                    <w:pStyle w:val="TableParagraph"/>
                                    <w:spacing w:before="77" w:line="96" w:lineRule="exact"/>
                                    <w:ind w:left="398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88E8C17" w14:textId="77777777" w:rsidR="00B85E92" w:rsidRDefault="00A841EC">
                                  <w:pPr>
                                    <w:pStyle w:val="TableParagraph"/>
                                    <w:spacing w:before="77" w:line="96" w:lineRule="exact"/>
                                    <w:ind w:left="4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FA13767" w14:textId="77777777" w:rsidR="00B85E92" w:rsidRDefault="00A841EC">
                                  <w:pPr>
                                    <w:pStyle w:val="TableParagraph"/>
                                    <w:spacing w:before="77" w:line="96" w:lineRule="exact"/>
                                    <w:ind w:left="5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6D75D96" w14:textId="77777777" w:rsidR="00B85E92" w:rsidRDefault="00A841EC">
                                  <w:pPr>
                                    <w:pStyle w:val="TableParagraph"/>
                                    <w:spacing w:before="77" w:line="96" w:lineRule="exact"/>
                                    <w:ind w:left="5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F2DFE02" w14:textId="77777777" w:rsidR="00B85E92" w:rsidRDefault="00A841EC">
                                  <w:pPr>
                                    <w:pStyle w:val="TableParagraph"/>
                                    <w:spacing w:before="77" w:line="96" w:lineRule="exact"/>
                                    <w:ind w:left="4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2768D9D" w14:textId="77777777" w:rsidR="00B85E92" w:rsidRDefault="00A841EC">
                                  <w:pPr>
                                    <w:pStyle w:val="TableParagraph"/>
                                    <w:spacing w:before="77" w:line="96" w:lineRule="exact"/>
                                    <w:ind w:left="5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9236F51" w14:textId="77777777" w:rsidR="00B85E92" w:rsidRDefault="00A841EC">
                                  <w:pPr>
                                    <w:pStyle w:val="TableParagraph"/>
                                    <w:spacing w:before="77" w:line="96" w:lineRule="exact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02C5F62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159" w:type="dxa"/>
                                </w:tcPr>
                                <w:p w14:paraId="5D47E2DB" w14:textId="77777777" w:rsidR="00B85E92" w:rsidRDefault="00A841EC">
                                  <w:pPr>
                                    <w:pStyle w:val="TableParagraph"/>
                                    <w:spacing w:before="11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CONEXOS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29D6C21A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EE1316B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14:paraId="1031A4C6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5B8AFDAB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7E327CBB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71E81C8C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14:paraId="709C288F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31CCDFF9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1BB92E33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2A2E0CBB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14:paraId="43AB303C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14:paraId="19664085" w14:textId="77777777" w:rsidR="00B85E92" w:rsidRDefault="00B85E9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81D73D" w14:textId="77777777" w:rsidR="00B85E92" w:rsidRDefault="00B8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7E1B1" id="Text Box 15" o:spid="_x0000_s1037" type="#_x0000_t202" style="position:absolute;left:0;text-align:left;margin-left:23.25pt;margin-top:2.95pt;width:750.75pt;height:6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59"/>
                        <w:gridCol w:w="925"/>
                        <w:gridCol w:w="261"/>
                        <w:gridCol w:w="736"/>
                        <w:gridCol w:w="781"/>
                        <w:gridCol w:w="868"/>
                        <w:gridCol w:w="932"/>
                        <w:gridCol w:w="889"/>
                        <w:gridCol w:w="854"/>
                        <w:gridCol w:w="1020"/>
                        <w:gridCol w:w="786"/>
                        <w:gridCol w:w="895"/>
                        <w:gridCol w:w="917"/>
                      </w:tblGrid>
                      <w:tr w:rsidR="00B85E92" w14:paraId="31169202" w14:textId="77777777">
                        <w:trPr>
                          <w:trHeight w:val="189"/>
                        </w:trPr>
                        <w:tc>
                          <w:tcPr>
                            <w:tcW w:w="10551" w:type="dxa"/>
                            <w:gridSpan w:val="8"/>
                            <w:tcBorders>
                              <w:bottom w:val="single" w:sz="18" w:space="0" w:color="000000"/>
                            </w:tcBorders>
                          </w:tcPr>
                          <w:p w14:paraId="791C9652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bottom w:val="single" w:sz="18" w:space="0" w:color="000000"/>
                            </w:tcBorders>
                          </w:tcPr>
                          <w:p w14:paraId="58BFC1FF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18" w:space="0" w:color="000000"/>
                            </w:tcBorders>
                          </w:tcPr>
                          <w:p w14:paraId="4F82375E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bottom w:val="single" w:sz="18" w:space="0" w:color="000000"/>
                            </w:tcBorders>
                          </w:tcPr>
                          <w:p w14:paraId="5192E1EC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bottom w:val="single" w:sz="18" w:space="0" w:color="000000"/>
                            </w:tcBorders>
                          </w:tcPr>
                          <w:p w14:paraId="0AF1ED3C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bottom w:val="single" w:sz="18" w:space="0" w:color="000000"/>
                            </w:tcBorders>
                          </w:tcPr>
                          <w:p w14:paraId="7E26C9BF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B85E92" w14:paraId="75022227" w14:textId="77777777">
                        <w:trPr>
                          <w:trHeight w:val="585"/>
                        </w:trPr>
                        <w:tc>
                          <w:tcPr>
                            <w:tcW w:w="15023" w:type="dxa"/>
                            <w:gridSpan w:val="13"/>
                            <w:tcBorders>
                              <w:top w:val="single" w:sz="18" w:space="0" w:color="000000"/>
                            </w:tcBorders>
                          </w:tcPr>
                          <w:p w14:paraId="49EC26A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03948D6C" w14:textId="77777777" w:rsidR="00B85E92" w:rsidRDefault="00A841EC">
                            <w:pPr>
                              <w:pStyle w:val="TableParagraph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  <w:t xml:space="preserve">OCTUBRE   </w:t>
                            </w:r>
                            <w:r>
                              <w:rPr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NOVIEMBRE     </w:t>
                            </w:r>
                            <w:r>
                              <w:rPr>
                                <w:spacing w:val="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 w:rsidR="00B85E92" w14:paraId="7F724181" w14:textId="77777777">
                        <w:trPr>
                          <w:trHeight w:val="193"/>
                        </w:trPr>
                        <w:tc>
                          <w:tcPr>
                            <w:tcW w:w="5159" w:type="dxa"/>
                            <w:tcBorders>
                              <w:top w:val="single" w:sz="18" w:space="0" w:color="000000"/>
                            </w:tcBorders>
                          </w:tcPr>
                          <w:p w14:paraId="6DE51BAA" w14:textId="77777777" w:rsidR="00B85E92" w:rsidRDefault="00A841EC">
                            <w:pPr>
                              <w:pStyle w:val="TableParagraph"/>
                              <w:tabs>
                                <w:tab w:val="left" w:pos="4630"/>
                              </w:tabs>
                              <w:spacing w:before="97" w:line="75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269-OTROS PRODUCTOS QUÍMICOS Y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sz="18" w:space="0" w:color="000000"/>
                            </w:tcBorders>
                          </w:tcPr>
                          <w:p w14:paraId="09633F5F" w14:textId="77777777" w:rsidR="00B85E92" w:rsidRDefault="00A841EC">
                            <w:pPr>
                              <w:pStyle w:val="TableParagraph"/>
                              <w:spacing w:before="77" w:line="96" w:lineRule="exact"/>
                              <w:ind w:left="4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14:paraId="3F82E7AB" w14:textId="77777777" w:rsidR="00B85E92" w:rsidRDefault="00A841EC">
                            <w:pPr>
                              <w:pStyle w:val="TableParagraph"/>
                              <w:spacing w:before="77" w:line="96" w:lineRule="exact"/>
                              <w:ind w:left="440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18" w:space="0" w:color="000000"/>
                            </w:tcBorders>
                          </w:tcPr>
                          <w:p w14:paraId="1BFE61E4" w14:textId="77777777" w:rsidR="00B85E92" w:rsidRDefault="00A841EC">
                            <w:pPr>
                              <w:pStyle w:val="TableParagraph"/>
                              <w:spacing w:before="77" w:line="96" w:lineRule="exact"/>
                              <w:ind w:left="289" w:right="2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18" w:space="0" w:color="000000"/>
                            </w:tcBorders>
                          </w:tcPr>
                          <w:p w14:paraId="08FE2858" w14:textId="77777777" w:rsidR="00B85E92" w:rsidRDefault="00A841EC">
                            <w:pPr>
                              <w:pStyle w:val="TableParagraph"/>
                              <w:spacing w:before="77" w:line="96" w:lineRule="exact"/>
                              <w:ind w:lef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18" w:space="0" w:color="000000"/>
                            </w:tcBorders>
                          </w:tcPr>
                          <w:p w14:paraId="195E7A82" w14:textId="77777777" w:rsidR="00B85E92" w:rsidRDefault="00A841EC">
                            <w:pPr>
                              <w:pStyle w:val="TableParagraph"/>
                              <w:spacing w:before="77" w:line="96" w:lineRule="exact"/>
                              <w:ind w:left="398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18" w:space="0" w:color="000000"/>
                            </w:tcBorders>
                          </w:tcPr>
                          <w:p w14:paraId="588E8C17" w14:textId="77777777" w:rsidR="00B85E92" w:rsidRDefault="00A841EC">
                            <w:pPr>
                              <w:pStyle w:val="TableParagraph"/>
                              <w:spacing w:before="77" w:line="96" w:lineRule="exact"/>
                              <w:ind w:left="4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18" w:space="0" w:color="000000"/>
                            </w:tcBorders>
                          </w:tcPr>
                          <w:p w14:paraId="6FA13767" w14:textId="77777777" w:rsidR="00B85E92" w:rsidRDefault="00A841EC">
                            <w:pPr>
                              <w:pStyle w:val="TableParagraph"/>
                              <w:spacing w:before="77" w:line="96" w:lineRule="exact"/>
                              <w:ind w:left="5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18" w:space="0" w:color="000000"/>
                            </w:tcBorders>
                          </w:tcPr>
                          <w:p w14:paraId="16D75D96" w14:textId="77777777" w:rsidR="00B85E92" w:rsidRDefault="00A841EC">
                            <w:pPr>
                              <w:pStyle w:val="TableParagraph"/>
                              <w:spacing w:before="77" w:line="96" w:lineRule="exact"/>
                              <w:ind w:left="5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18" w:space="0" w:color="000000"/>
                            </w:tcBorders>
                          </w:tcPr>
                          <w:p w14:paraId="5F2DFE02" w14:textId="77777777" w:rsidR="00B85E92" w:rsidRDefault="00A841EC">
                            <w:pPr>
                              <w:pStyle w:val="TableParagraph"/>
                              <w:spacing w:before="77" w:line="96" w:lineRule="exact"/>
                              <w:ind w:left="4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18" w:space="0" w:color="000000"/>
                            </w:tcBorders>
                          </w:tcPr>
                          <w:p w14:paraId="02768D9D" w14:textId="77777777" w:rsidR="00B85E92" w:rsidRDefault="00A841EC">
                            <w:pPr>
                              <w:pStyle w:val="TableParagraph"/>
                              <w:spacing w:before="77" w:line="96" w:lineRule="exact"/>
                              <w:ind w:left="5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18" w:space="0" w:color="000000"/>
                            </w:tcBorders>
                          </w:tcPr>
                          <w:p w14:paraId="19236F51" w14:textId="77777777" w:rsidR="00B85E92" w:rsidRDefault="00A841EC">
                            <w:pPr>
                              <w:pStyle w:val="TableParagraph"/>
                              <w:spacing w:before="77" w:line="96" w:lineRule="exact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02C5F62D" w14:textId="77777777">
                        <w:trPr>
                          <w:trHeight w:val="275"/>
                        </w:trPr>
                        <w:tc>
                          <w:tcPr>
                            <w:tcW w:w="5159" w:type="dxa"/>
                          </w:tcPr>
                          <w:p w14:paraId="5D47E2DB" w14:textId="77777777" w:rsidR="00B85E92" w:rsidRDefault="00A841EC">
                            <w:pPr>
                              <w:pStyle w:val="TableParagraph"/>
                              <w:spacing w:before="11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CONEXOS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29D6C21A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EE1316B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14:paraId="1031A4C6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1" w:type="dxa"/>
                          </w:tcPr>
                          <w:p w14:paraId="5B8AFDAB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 w14:paraId="7E327CBB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 w14:paraId="71E81C8C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14:paraId="709C288F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14:paraId="31CCDFF9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</w:tcPr>
                          <w:p w14:paraId="1BB92E33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</w:tcPr>
                          <w:p w14:paraId="2A2E0CBB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14:paraId="43AB303C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</w:tcPr>
                          <w:p w14:paraId="19664085" w14:textId="77777777" w:rsidR="00B85E92" w:rsidRDefault="00B85E9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F81D73D" w14:textId="77777777" w:rsidR="00B85E92" w:rsidRDefault="00B85E9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41EC">
        <w:rPr>
          <w:rFonts w:ascii="Arial"/>
          <w:b/>
          <w:sz w:val="14"/>
        </w:rPr>
        <w:t>EJERCICIO:</w:t>
      </w:r>
      <w:r w:rsidR="00A841EC">
        <w:rPr>
          <w:sz w:val="14"/>
        </w:rPr>
        <w:tab/>
      </w:r>
      <w:r w:rsidR="00A841EC">
        <w:rPr>
          <w:rFonts w:ascii="Arial"/>
          <w:b/>
          <w:position w:val="2"/>
          <w:sz w:val="14"/>
        </w:rPr>
        <w:t>2023</w:t>
      </w:r>
    </w:p>
    <w:p w14:paraId="243FF4B2" w14:textId="77777777" w:rsidR="00B85E92" w:rsidRDefault="00A841EC">
      <w:pPr>
        <w:spacing w:before="57" w:line="278" w:lineRule="auto"/>
        <w:ind w:left="127" w:right="29"/>
        <w:rPr>
          <w:sz w:val="18"/>
        </w:rPr>
      </w:pPr>
      <w:r>
        <w:rPr>
          <w:sz w:val="18"/>
        </w:rPr>
        <w:t>ENTIDAD</w:t>
      </w:r>
      <w:r>
        <w:rPr>
          <w:spacing w:val="37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5"/>
          <w:sz w:val="18"/>
        </w:rPr>
        <w:t xml:space="preserve"> </w:t>
      </w:r>
      <w:r>
        <w:rPr>
          <w:sz w:val="18"/>
        </w:rPr>
        <w:t>*</w:t>
      </w:r>
      <w:r>
        <w:rPr>
          <w:spacing w:val="-42"/>
          <w:sz w:val="18"/>
        </w:rPr>
        <w:t xml:space="preserve"> </w:t>
      </w:r>
      <w:r>
        <w:rPr>
          <w:sz w:val="18"/>
        </w:rPr>
        <w:t>R</w:t>
      </w:r>
    </w:p>
    <w:p w14:paraId="449B1FB7" w14:textId="77777777" w:rsidR="00B85E92" w:rsidRDefault="00A841EC">
      <w:pPr>
        <w:tabs>
          <w:tab w:val="left" w:pos="766"/>
        </w:tabs>
        <w:spacing w:before="57"/>
        <w:ind w:left="127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 w14:paraId="0E1C7B29" w14:textId="77777777" w:rsidR="00B85E92" w:rsidRDefault="00A841EC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Mayo</w:t>
      </w:r>
    </w:p>
    <w:p w14:paraId="75AD98E7" w14:textId="77777777" w:rsidR="00B85E92" w:rsidRDefault="00B85E92">
      <w:pPr>
        <w:rPr>
          <w:sz w:val="16"/>
        </w:rPr>
        <w:sectPr w:rsidR="00B85E92">
          <w:type w:val="continuous"/>
          <w:pgSz w:w="15840" w:h="12240" w:orient="landscape"/>
          <w:pgMar w:top="74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1FCFBAEC" w14:textId="77777777" w:rsidR="00B85E92" w:rsidRDefault="00B85E92">
      <w:pPr>
        <w:pStyle w:val="Textoindependiente"/>
        <w:rPr>
          <w:sz w:val="16"/>
        </w:rPr>
      </w:pPr>
    </w:p>
    <w:p w14:paraId="7F42C3E0" w14:textId="77777777" w:rsidR="00B85E92" w:rsidRDefault="00B85E92">
      <w:pPr>
        <w:pStyle w:val="Textoindependiente"/>
        <w:rPr>
          <w:sz w:val="16"/>
        </w:rPr>
      </w:pPr>
    </w:p>
    <w:p w14:paraId="3F6167E7" w14:textId="77777777" w:rsidR="00B85E92" w:rsidRDefault="00B85E92">
      <w:pPr>
        <w:pStyle w:val="Textoindependiente"/>
        <w:rPr>
          <w:sz w:val="16"/>
        </w:rPr>
      </w:pPr>
    </w:p>
    <w:p w14:paraId="16DBE8C1" w14:textId="77777777" w:rsidR="00B85E92" w:rsidRDefault="00B85E92">
      <w:pPr>
        <w:pStyle w:val="Textoindependiente"/>
        <w:spacing w:before="3"/>
        <w:rPr>
          <w:sz w:val="13"/>
        </w:rPr>
      </w:pPr>
    </w:p>
    <w:p w14:paraId="0D7CF3CE" w14:textId="213BE3A3" w:rsidR="00B85E92" w:rsidRDefault="000B7C65">
      <w:pPr>
        <w:pStyle w:val="Textoindependiente"/>
        <w:spacing w:before="1"/>
        <w:ind w:left="3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A15B8" wp14:editId="77F23082">
                <wp:simplePos x="0" y="0"/>
                <wp:positionH relativeFrom="page">
                  <wp:posOffset>3213735</wp:posOffset>
                </wp:positionH>
                <wp:positionV relativeFrom="paragraph">
                  <wp:posOffset>1905</wp:posOffset>
                </wp:positionV>
                <wp:extent cx="6624955" cy="4341495"/>
                <wp:effectExtent l="0" t="0" r="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8"/>
                              <w:gridCol w:w="811"/>
                              <w:gridCol w:w="866"/>
                              <w:gridCol w:w="858"/>
                              <w:gridCol w:w="1024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 w:rsidR="00B85E92" w14:paraId="7550EA66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638" w:type="dxa"/>
                                </w:tcPr>
                                <w:p w14:paraId="1BD78AB9" w14:textId="77777777" w:rsidR="00B85E92" w:rsidRDefault="00A841EC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36F19F18" w14:textId="77777777" w:rsidR="00B85E92" w:rsidRDefault="00A841EC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6E7124EC" w14:textId="77777777" w:rsidR="00B85E92" w:rsidRDefault="00A841EC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5A25D56" w14:textId="77777777" w:rsidR="00B85E92" w:rsidRDefault="00A841EC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40E3596D" w14:textId="77777777" w:rsidR="00B85E92" w:rsidRDefault="00A841EC">
                                  <w:pPr>
                                    <w:pStyle w:val="TableParagraph"/>
                                    <w:ind w:right="3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CEA7260" w14:textId="77777777" w:rsidR="00B85E92" w:rsidRDefault="00A841EC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932CD86" w14:textId="77777777" w:rsidR="00B85E92" w:rsidRDefault="00A841EC">
                                  <w:pPr>
                                    <w:pStyle w:val="TableParagraph"/>
                                    <w:ind w:left="384" w:right="3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D03893D" w14:textId="77777777" w:rsidR="00B85E92" w:rsidRDefault="00A841EC">
                                  <w:pPr>
                                    <w:pStyle w:val="TableParagraph"/>
                                    <w:ind w:left="368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BB4B0DD" w14:textId="77777777" w:rsidR="00B85E92" w:rsidRDefault="00A841EC">
                                  <w:pPr>
                                    <w:pStyle w:val="TableParagraph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DF207F8" w14:textId="77777777" w:rsidR="00B85E92" w:rsidRDefault="00A841EC">
                                  <w:pPr>
                                    <w:pStyle w:val="TableParagraph"/>
                                    <w:ind w:left="363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9288E56" w14:textId="77777777" w:rsidR="00B85E92" w:rsidRDefault="00A841EC">
                                  <w:pPr>
                                    <w:pStyle w:val="TableParagraph"/>
                                    <w:ind w:lef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3E93989" w14:textId="77777777" w:rsidR="00B85E92" w:rsidRDefault="00A841EC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46052F5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3C3D3CA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4C6DDF" w14:textId="77777777" w:rsidR="00B85E92" w:rsidRDefault="00A841EC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531FB50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702C5B" w14:textId="77777777" w:rsidR="00B85E92" w:rsidRDefault="00A841EC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246240A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56225A" w14:textId="77777777" w:rsidR="00B85E92" w:rsidRDefault="00A841EC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B70BA9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B2781D" w14:textId="77777777" w:rsidR="00B85E92" w:rsidRDefault="00A841EC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5FB6BAC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28B173" w14:textId="77777777" w:rsidR="00B85E92" w:rsidRDefault="00A841EC">
                                  <w:pPr>
                                    <w:pStyle w:val="TableParagraph"/>
                                    <w:ind w:right="3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42C48F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F9054E" w14:textId="77777777" w:rsidR="00B85E92" w:rsidRDefault="00A841EC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94D38B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855A82" w14:textId="77777777" w:rsidR="00B85E92" w:rsidRDefault="00A841EC">
                                  <w:pPr>
                                    <w:pStyle w:val="TableParagraph"/>
                                    <w:ind w:left="384" w:right="3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0EE168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E20E35" w14:textId="77777777" w:rsidR="00B85E92" w:rsidRDefault="00A841EC">
                                  <w:pPr>
                                    <w:pStyle w:val="TableParagraph"/>
                                    <w:ind w:left="368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347DBB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C430B3" w14:textId="77777777" w:rsidR="00B85E92" w:rsidRDefault="00A841EC">
                                  <w:pPr>
                                    <w:pStyle w:val="TableParagraph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F8D389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C0E979" w14:textId="77777777" w:rsidR="00B85E92" w:rsidRDefault="00A841EC">
                                  <w:pPr>
                                    <w:pStyle w:val="TableParagraph"/>
                                    <w:ind w:left="363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EC9A10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332365" w14:textId="77777777" w:rsidR="00B85E92" w:rsidRDefault="00A841EC">
                                  <w:pPr>
                                    <w:pStyle w:val="TableParagraph"/>
                                    <w:ind w:lef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CE1A6B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C5B032" w14:textId="77777777" w:rsidR="00B85E92" w:rsidRDefault="00A841EC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0701E50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4FF66A9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63BCA2" w14:textId="77777777" w:rsidR="00B85E92" w:rsidRDefault="00A841EC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7C4858E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87B61C" w14:textId="77777777" w:rsidR="00B85E92" w:rsidRDefault="00A841EC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37625DD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B7AD58" w14:textId="77777777" w:rsidR="00B85E92" w:rsidRDefault="00A841EC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881DC7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F29BDD" w14:textId="77777777" w:rsidR="00B85E92" w:rsidRDefault="00A841EC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4E524BB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2EC068" w14:textId="77777777" w:rsidR="00B85E92" w:rsidRDefault="00A841EC">
                                  <w:pPr>
                                    <w:pStyle w:val="TableParagraph"/>
                                    <w:ind w:right="3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A98405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E8BB99" w14:textId="77777777" w:rsidR="00B85E92" w:rsidRDefault="00A841EC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471915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E13EED" w14:textId="77777777" w:rsidR="00B85E92" w:rsidRDefault="00A841EC">
                                  <w:pPr>
                                    <w:pStyle w:val="TableParagraph"/>
                                    <w:ind w:left="384" w:right="3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337C3C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5F1757" w14:textId="77777777" w:rsidR="00B85E92" w:rsidRDefault="00A841EC">
                                  <w:pPr>
                                    <w:pStyle w:val="TableParagraph"/>
                                    <w:ind w:left="368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40F414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48A82C" w14:textId="77777777" w:rsidR="00B85E92" w:rsidRDefault="00A841EC">
                                  <w:pPr>
                                    <w:pStyle w:val="TableParagraph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668763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8C6B89" w14:textId="77777777" w:rsidR="00B85E92" w:rsidRDefault="00A841EC">
                                  <w:pPr>
                                    <w:pStyle w:val="TableParagraph"/>
                                    <w:ind w:left="363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6061FF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042ABA" w14:textId="77777777" w:rsidR="00B85E92" w:rsidRDefault="00A841EC">
                                  <w:pPr>
                                    <w:pStyle w:val="TableParagraph"/>
                                    <w:ind w:lef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EE81B0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61C652" w14:textId="77777777" w:rsidR="00B85E92" w:rsidRDefault="00A841EC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5DAE4C0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6EBCCC1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EF2457" w14:textId="77777777" w:rsidR="00B85E92" w:rsidRDefault="00A841EC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0051F34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EDA954" w14:textId="77777777" w:rsidR="00B85E92" w:rsidRDefault="00A841EC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5285D58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5CA3DB" w14:textId="77777777" w:rsidR="00B85E92" w:rsidRDefault="00A841EC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406FB4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E289DD" w14:textId="77777777" w:rsidR="00B85E92" w:rsidRDefault="00A841EC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3FCFD08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7FC4CE" w14:textId="77777777" w:rsidR="00B85E92" w:rsidRDefault="00A841EC">
                                  <w:pPr>
                                    <w:pStyle w:val="TableParagraph"/>
                                    <w:ind w:right="3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AADCCA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9211BF" w14:textId="77777777" w:rsidR="00B85E92" w:rsidRDefault="00A841EC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6BF7A6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C73C65" w14:textId="77777777" w:rsidR="00B85E92" w:rsidRDefault="00A841EC">
                                  <w:pPr>
                                    <w:pStyle w:val="TableParagraph"/>
                                    <w:ind w:left="384" w:right="3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864E85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33841D" w14:textId="77777777" w:rsidR="00B85E92" w:rsidRDefault="00A841EC">
                                  <w:pPr>
                                    <w:pStyle w:val="TableParagraph"/>
                                    <w:ind w:left="368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D60334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9B6C4E" w14:textId="77777777" w:rsidR="00B85E92" w:rsidRDefault="00A841EC">
                                  <w:pPr>
                                    <w:pStyle w:val="TableParagraph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B96B37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6EDE59" w14:textId="77777777" w:rsidR="00B85E92" w:rsidRDefault="00A841EC">
                                  <w:pPr>
                                    <w:pStyle w:val="TableParagraph"/>
                                    <w:ind w:left="363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B54F68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82EFCA" w14:textId="77777777" w:rsidR="00B85E92" w:rsidRDefault="00A841EC">
                                  <w:pPr>
                                    <w:pStyle w:val="TableParagraph"/>
                                    <w:ind w:lef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B35E23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33220D" w14:textId="77777777" w:rsidR="00B85E92" w:rsidRDefault="00A841EC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6C75FE9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02A7736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02D523" w14:textId="77777777" w:rsidR="00B85E92" w:rsidRDefault="00A841EC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20B78BB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76C5F7" w14:textId="77777777" w:rsidR="00B85E92" w:rsidRDefault="00A841EC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3395653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5858E1" w14:textId="77777777" w:rsidR="00B85E92" w:rsidRDefault="00A841EC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956732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8D4B1A" w14:textId="77777777" w:rsidR="00B85E92" w:rsidRDefault="00A841EC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6B8728C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33DF04" w14:textId="77777777" w:rsidR="00B85E92" w:rsidRDefault="00A841EC">
                                  <w:pPr>
                                    <w:pStyle w:val="TableParagraph"/>
                                    <w:ind w:right="3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FFF610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3991A6" w14:textId="77777777" w:rsidR="00B85E92" w:rsidRDefault="00A841EC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29553D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BD297A" w14:textId="77777777" w:rsidR="00B85E92" w:rsidRDefault="00A841EC">
                                  <w:pPr>
                                    <w:pStyle w:val="TableParagraph"/>
                                    <w:ind w:left="384" w:right="3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4ED222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435303" w14:textId="77777777" w:rsidR="00B85E92" w:rsidRDefault="00A841EC">
                                  <w:pPr>
                                    <w:pStyle w:val="TableParagraph"/>
                                    <w:ind w:left="368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9D459B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823066" w14:textId="77777777" w:rsidR="00B85E92" w:rsidRDefault="00A841EC">
                                  <w:pPr>
                                    <w:pStyle w:val="TableParagraph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787830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B9C848" w14:textId="77777777" w:rsidR="00B85E92" w:rsidRDefault="00A841EC">
                                  <w:pPr>
                                    <w:pStyle w:val="TableParagraph"/>
                                    <w:ind w:left="363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645430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2856D4" w14:textId="77777777" w:rsidR="00B85E92" w:rsidRDefault="00A841EC">
                                  <w:pPr>
                                    <w:pStyle w:val="TableParagraph"/>
                                    <w:ind w:lef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897D83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4E5740" w14:textId="77777777" w:rsidR="00B85E92" w:rsidRDefault="00A841EC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6DBE735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05B5374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1791C4" w14:textId="77777777" w:rsidR="00B85E92" w:rsidRDefault="00A841EC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673FCB4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66D3D7" w14:textId="77777777" w:rsidR="00B85E92" w:rsidRDefault="00A841EC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24D99F8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CA796D" w14:textId="77777777" w:rsidR="00B85E92" w:rsidRDefault="00A841EC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1A133F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52B398" w14:textId="77777777" w:rsidR="00B85E92" w:rsidRDefault="00A841EC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4FC0782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CF4BC3" w14:textId="77777777" w:rsidR="00B85E92" w:rsidRDefault="00A841EC">
                                  <w:pPr>
                                    <w:pStyle w:val="TableParagraph"/>
                                    <w:ind w:right="3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C9A438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1D0A53" w14:textId="77777777" w:rsidR="00B85E92" w:rsidRDefault="00A841EC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621F72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138DAE" w14:textId="77777777" w:rsidR="00B85E92" w:rsidRDefault="00A841EC">
                                  <w:pPr>
                                    <w:pStyle w:val="TableParagraph"/>
                                    <w:ind w:left="384" w:right="3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92EFF0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F9F5C6" w14:textId="77777777" w:rsidR="00B85E92" w:rsidRDefault="00A841EC">
                                  <w:pPr>
                                    <w:pStyle w:val="TableParagraph"/>
                                    <w:ind w:left="368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25692B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46C8B4" w14:textId="77777777" w:rsidR="00B85E92" w:rsidRDefault="00A841EC">
                                  <w:pPr>
                                    <w:pStyle w:val="TableParagraph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C8E558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747929" w14:textId="77777777" w:rsidR="00B85E92" w:rsidRDefault="00A841EC">
                                  <w:pPr>
                                    <w:pStyle w:val="TableParagraph"/>
                                    <w:ind w:left="363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E58CE3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EB25C4" w14:textId="77777777" w:rsidR="00B85E92" w:rsidRDefault="00A841EC">
                                  <w:pPr>
                                    <w:pStyle w:val="TableParagraph"/>
                                    <w:ind w:lef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B147C4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EFE8AF" w14:textId="77777777" w:rsidR="00B85E92" w:rsidRDefault="00A841EC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3EB6824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3E5ABA1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A1480A" w14:textId="77777777" w:rsidR="00B85E92" w:rsidRDefault="00A841EC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7B55790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0FFF3F" w14:textId="77777777" w:rsidR="00B85E92" w:rsidRDefault="00A841EC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15BFCC5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0DC3EB" w14:textId="77777777" w:rsidR="00B85E92" w:rsidRDefault="00A841EC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D220AA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0075E0" w14:textId="77777777" w:rsidR="00B85E92" w:rsidRDefault="00A841EC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12B6E2E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2C5BB1" w14:textId="77777777" w:rsidR="00B85E92" w:rsidRDefault="00A841EC">
                                  <w:pPr>
                                    <w:pStyle w:val="TableParagraph"/>
                                    <w:ind w:right="3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9C6549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A8F788" w14:textId="77777777" w:rsidR="00B85E92" w:rsidRDefault="00A841EC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52CF6D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069F85" w14:textId="77777777" w:rsidR="00B85E92" w:rsidRDefault="00A841EC">
                                  <w:pPr>
                                    <w:pStyle w:val="TableParagraph"/>
                                    <w:ind w:left="384" w:right="3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E22B67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BEC487" w14:textId="77777777" w:rsidR="00B85E92" w:rsidRDefault="00A841EC">
                                  <w:pPr>
                                    <w:pStyle w:val="TableParagraph"/>
                                    <w:ind w:left="368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5864BF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1CB279" w14:textId="77777777" w:rsidR="00B85E92" w:rsidRDefault="00A841EC">
                                  <w:pPr>
                                    <w:pStyle w:val="TableParagraph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3F795D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3C1055" w14:textId="77777777" w:rsidR="00B85E92" w:rsidRDefault="00A841EC">
                                  <w:pPr>
                                    <w:pStyle w:val="TableParagraph"/>
                                    <w:ind w:left="363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74B3B5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301D66" w14:textId="77777777" w:rsidR="00B85E92" w:rsidRDefault="00A841EC">
                                  <w:pPr>
                                    <w:pStyle w:val="TableParagraph"/>
                                    <w:ind w:lef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CE48CB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F777A9" w14:textId="77777777" w:rsidR="00B85E92" w:rsidRDefault="00A841EC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4C360AE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7AB1EA7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7CA1F0" w14:textId="77777777" w:rsidR="00B85E92" w:rsidRDefault="00A841EC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465D2B6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572FF6" w14:textId="77777777" w:rsidR="00B85E92" w:rsidRDefault="00A841EC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4ED7E1E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017C22" w14:textId="77777777" w:rsidR="00B85E92" w:rsidRDefault="00A841E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183,960.00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30406C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86009A" w14:textId="77777777" w:rsidR="00B85E92" w:rsidRDefault="00A841EC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183,960.00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5BD1DFC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8281E1" w14:textId="77777777" w:rsidR="00B85E92" w:rsidRDefault="00A841E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192,285.00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2BD4B2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F8529C" w14:textId="77777777" w:rsidR="00B85E92" w:rsidRDefault="00A841EC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B85FCC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3FD495" w14:textId="77777777" w:rsidR="00B85E92" w:rsidRDefault="00A841EC">
                                  <w:pPr>
                                    <w:pStyle w:val="TableParagraph"/>
                                    <w:ind w:left="384" w:right="3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1CB33F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966545" w14:textId="77777777" w:rsidR="00B85E92" w:rsidRDefault="00A841EC">
                                  <w:pPr>
                                    <w:pStyle w:val="TableParagraph"/>
                                    <w:ind w:left="368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3B80BA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A381FF" w14:textId="77777777" w:rsidR="00B85E92" w:rsidRDefault="00A841EC">
                                  <w:pPr>
                                    <w:pStyle w:val="TableParagraph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9BEF14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3BCC65" w14:textId="77777777" w:rsidR="00B85E92" w:rsidRDefault="00A841EC">
                                  <w:pPr>
                                    <w:pStyle w:val="TableParagraph"/>
                                    <w:ind w:left="363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A1D2C1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312953" w14:textId="77777777" w:rsidR="00B85E92" w:rsidRDefault="00A841EC">
                                  <w:pPr>
                                    <w:pStyle w:val="TableParagraph"/>
                                    <w:ind w:lef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50B2D3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D19B0C" w14:textId="77777777" w:rsidR="00B85E92" w:rsidRDefault="00A841EC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39FBEF9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504E11B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09AD35" w14:textId="77777777" w:rsidR="00B85E92" w:rsidRDefault="00A841EC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3446B86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1CFB59" w14:textId="77777777" w:rsidR="00B85E92" w:rsidRDefault="00A841EC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2AE3341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521704" w14:textId="77777777" w:rsidR="00B85E92" w:rsidRDefault="00A841EC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D49EB4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D452DE" w14:textId="77777777" w:rsidR="00B85E92" w:rsidRDefault="00A841EC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577BF87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F71989" w14:textId="77777777" w:rsidR="00B85E92" w:rsidRDefault="00A841EC">
                                  <w:pPr>
                                    <w:pStyle w:val="TableParagraph"/>
                                    <w:ind w:right="3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79B7AB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C0293C" w14:textId="77777777" w:rsidR="00B85E92" w:rsidRDefault="00A841EC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0FA995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D9A7CC" w14:textId="77777777" w:rsidR="00B85E92" w:rsidRDefault="00A841EC">
                                  <w:pPr>
                                    <w:pStyle w:val="TableParagraph"/>
                                    <w:ind w:left="384" w:right="3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1072D6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669326" w14:textId="77777777" w:rsidR="00B85E92" w:rsidRDefault="00A841EC">
                                  <w:pPr>
                                    <w:pStyle w:val="TableParagraph"/>
                                    <w:ind w:left="368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9280FD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F58341" w14:textId="77777777" w:rsidR="00B85E92" w:rsidRDefault="00A841EC">
                                  <w:pPr>
                                    <w:pStyle w:val="TableParagraph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5B912A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0D79CC" w14:textId="77777777" w:rsidR="00B85E92" w:rsidRDefault="00A841EC">
                                  <w:pPr>
                                    <w:pStyle w:val="TableParagraph"/>
                                    <w:ind w:left="363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8063FF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D154DA" w14:textId="77777777" w:rsidR="00B85E92" w:rsidRDefault="00A841EC">
                                  <w:pPr>
                                    <w:pStyle w:val="TableParagraph"/>
                                    <w:ind w:lef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3B112C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2A1F35" w14:textId="77777777" w:rsidR="00B85E92" w:rsidRDefault="00A841EC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397DD5B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1123950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18FC38" w14:textId="77777777" w:rsidR="00B85E92" w:rsidRDefault="00A841EC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6290BF8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11111C" w14:textId="77777777" w:rsidR="00B85E92" w:rsidRDefault="00A841EC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37CA424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5E69B9" w14:textId="77777777" w:rsidR="00B85E92" w:rsidRDefault="00A841EC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20AD1A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1A89CE" w14:textId="77777777" w:rsidR="00B85E92" w:rsidRDefault="00A841EC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292560E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03592F" w14:textId="77777777" w:rsidR="00B85E92" w:rsidRDefault="00A841EC">
                                  <w:pPr>
                                    <w:pStyle w:val="TableParagraph"/>
                                    <w:ind w:right="3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D811CB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368A1E" w14:textId="77777777" w:rsidR="00B85E92" w:rsidRDefault="00A841EC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05D763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8DFE18" w14:textId="77777777" w:rsidR="00B85E92" w:rsidRDefault="00A841EC">
                                  <w:pPr>
                                    <w:pStyle w:val="TableParagraph"/>
                                    <w:ind w:left="384" w:right="3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E59A2D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C87D20" w14:textId="77777777" w:rsidR="00B85E92" w:rsidRDefault="00A841EC">
                                  <w:pPr>
                                    <w:pStyle w:val="TableParagraph"/>
                                    <w:ind w:left="368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97513D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87B397" w14:textId="77777777" w:rsidR="00B85E92" w:rsidRDefault="00A841EC">
                                  <w:pPr>
                                    <w:pStyle w:val="TableParagraph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0018B6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4F0A99" w14:textId="77777777" w:rsidR="00B85E92" w:rsidRDefault="00A841EC">
                                  <w:pPr>
                                    <w:pStyle w:val="TableParagraph"/>
                                    <w:ind w:left="363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156714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44F853" w14:textId="77777777" w:rsidR="00B85E92" w:rsidRDefault="00A841EC">
                                  <w:pPr>
                                    <w:pStyle w:val="TableParagraph"/>
                                    <w:ind w:lef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CF77D3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8A9B8A" w14:textId="77777777" w:rsidR="00B85E92" w:rsidRDefault="00A841EC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2A226D7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2B7C025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72233C" w14:textId="77777777" w:rsidR="00B85E92" w:rsidRDefault="00A841EC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68BEA30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80B1B5" w14:textId="77777777" w:rsidR="00B85E92" w:rsidRDefault="00A841EC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082E641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C39402" w14:textId="77777777" w:rsidR="00B85E92" w:rsidRDefault="00A841EC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8120B0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3D3659" w14:textId="77777777" w:rsidR="00B85E92" w:rsidRDefault="00A841EC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025AE06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5EC061" w14:textId="77777777" w:rsidR="00B85E92" w:rsidRDefault="00A841EC">
                                  <w:pPr>
                                    <w:pStyle w:val="TableParagraph"/>
                                    <w:ind w:right="3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5072C9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46AE97" w14:textId="77777777" w:rsidR="00B85E92" w:rsidRDefault="00A841EC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5A4BBD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C7BB10" w14:textId="77777777" w:rsidR="00B85E92" w:rsidRDefault="00A841EC">
                                  <w:pPr>
                                    <w:pStyle w:val="TableParagraph"/>
                                    <w:ind w:left="384" w:right="3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860545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906D70" w14:textId="77777777" w:rsidR="00B85E92" w:rsidRDefault="00A841EC">
                                  <w:pPr>
                                    <w:pStyle w:val="TableParagraph"/>
                                    <w:ind w:left="368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9C347B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A406A3" w14:textId="77777777" w:rsidR="00B85E92" w:rsidRDefault="00A841EC">
                                  <w:pPr>
                                    <w:pStyle w:val="TableParagraph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69F610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5AEE4A" w14:textId="77777777" w:rsidR="00B85E92" w:rsidRDefault="00A841EC">
                                  <w:pPr>
                                    <w:pStyle w:val="TableParagraph"/>
                                    <w:ind w:left="363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A745A1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AFCEBD" w14:textId="77777777" w:rsidR="00B85E92" w:rsidRDefault="00A841EC">
                                  <w:pPr>
                                    <w:pStyle w:val="TableParagraph"/>
                                    <w:ind w:lef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F9AE19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CDD2F3" w14:textId="77777777" w:rsidR="00B85E92" w:rsidRDefault="00A841EC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16B990E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05CD9EF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57F01A" w14:textId="77777777" w:rsidR="00B85E92" w:rsidRDefault="00A841EC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14A2D9C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899A4F" w14:textId="77777777" w:rsidR="00B85E92" w:rsidRDefault="00A841EC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27F19B9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EA05D4" w14:textId="77777777" w:rsidR="00B85E92" w:rsidRDefault="00A841EC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EEE956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E61571" w14:textId="77777777" w:rsidR="00B85E92" w:rsidRDefault="00A841EC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12D14A2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155857" w14:textId="77777777" w:rsidR="00B85E92" w:rsidRDefault="00A841EC">
                                  <w:pPr>
                                    <w:pStyle w:val="TableParagraph"/>
                                    <w:ind w:right="3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7EAA34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859715" w14:textId="77777777" w:rsidR="00B85E92" w:rsidRDefault="00A841EC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301E06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09B90A" w14:textId="77777777" w:rsidR="00B85E92" w:rsidRDefault="00A841EC">
                                  <w:pPr>
                                    <w:pStyle w:val="TableParagraph"/>
                                    <w:ind w:left="384" w:right="3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20C794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950E3B" w14:textId="77777777" w:rsidR="00B85E92" w:rsidRDefault="00A841EC">
                                  <w:pPr>
                                    <w:pStyle w:val="TableParagraph"/>
                                    <w:ind w:left="368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84FAFD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18E295" w14:textId="77777777" w:rsidR="00B85E92" w:rsidRDefault="00A841EC">
                                  <w:pPr>
                                    <w:pStyle w:val="TableParagraph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9B9390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CEC080" w14:textId="77777777" w:rsidR="00B85E92" w:rsidRDefault="00A841EC">
                                  <w:pPr>
                                    <w:pStyle w:val="TableParagraph"/>
                                    <w:ind w:left="363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3BBD65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1B0B3D" w14:textId="77777777" w:rsidR="00B85E92" w:rsidRDefault="00A841EC">
                                  <w:pPr>
                                    <w:pStyle w:val="TableParagraph"/>
                                    <w:ind w:lef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08B2D7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5C8726" w14:textId="77777777" w:rsidR="00B85E92" w:rsidRDefault="00A841EC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35A75DD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67F7B39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B0CBD8" w14:textId="77777777" w:rsidR="00B85E92" w:rsidRDefault="00A841EC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2D88F53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33E6FD" w14:textId="77777777" w:rsidR="00B85E92" w:rsidRDefault="00A841EC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343177F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D4028A" w14:textId="77777777" w:rsidR="00B85E92" w:rsidRDefault="00A841EC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87250B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9005A7" w14:textId="77777777" w:rsidR="00B85E92" w:rsidRDefault="00A841EC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6435AAD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E7C568" w14:textId="77777777" w:rsidR="00B85E92" w:rsidRDefault="00A841EC">
                                  <w:pPr>
                                    <w:pStyle w:val="TableParagraph"/>
                                    <w:ind w:right="3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B8D15A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856117" w14:textId="77777777" w:rsidR="00B85E92" w:rsidRDefault="00A841EC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DEAA7F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3B7FD6" w14:textId="77777777" w:rsidR="00B85E92" w:rsidRDefault="00A841EC">
                                  <w:pPr>
                                    <w:pStyle w:val="TableParagraph"/>
                                    <w:ind w:left="384" w:right="3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BA3EFF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3890B1" w14:textId="77777777" w:rsidR="00B85E92" w:rsidRDefault="00A841EC">
                                  <w:pPr>
                                    <w:pStyle w:val="TableParagraph"/>
                                    <w:ind w:left="368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413D39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A8C994" w14:textId="77777777" w:rsidR="00B85E92" w:rsidRDefault="00A841EC">
                                  <w:pPr>
                                    <w:pStyle w:val="TableParagraph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14A136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D7FC37" w14:textId="77777777" w:rsidR="00B85E92" w:rsidRDefault="00A841EC">
                                  <w:pPr>
                                    <w:pStyle w:val="TableParagraph"/>
                                    <w:ind w:left="363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5F3859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5A1514" w14:textId="77777777" w:rsidR="00B85E92" w:rsidRDefault="00A841EC">
                                  <w:pPr>
                                    <w:pStyle w:val="TableParagraph"/>
                                    <w:ind w:lef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CE79BD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51B55D" w14:textId="77777777" w:rsidR="00B85E92" w:rsidRDefault="00A841EC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35A41FC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70C6FB2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9D29E2" w14:textId="77777777" w:rsidR="00B85E92" w:rsidRDefault="00A841EC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545C978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2EA488" w14:textId="77777777" w:rsidR="00B85E92" w:rsidRDefault="00A841EC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3B6AEAF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C505C9" w14:textId="77777777" w:rsidR="00B85E92" w:rsidRDefault="00A841EC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47BB3C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ABD4BE" w14:textId="77777777" w:rsidR="00B85E92" w:rsidRDefault="00A841EC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230D70D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AFA114" w14:textId="77777777" w:rsidR="00B85E92" w:rsidRDefault="00A841EC">
                                  <w:pPr>
                                    <w:pStyle w:val="TableParagraph"/>
                                    <w:ind w:right="3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DC3717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E44C46" w14:textId="77777777" w:rsidR="00B85E92" w:rsidRDefault="00A841EC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A4F112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525C23" w14:textId="77777777" w:rsidR="00B85E92" w:rsidRDefault="00A841EC">
                                  <w:pPr>
                                    <w:pStyle w:val="TableParagraph"/>
                                    <w:ind w:left="384" w:right="3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0A5896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95E4D9" w14:textId="77777777" w:rsidR="00B85E92" w:rsidRDefault="00A841EC">
                                  <w:pPr>
                                    <w:pStyle w:val="TableParagraph"/>
                                    <w:ind w:left="368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679594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622B04" w14:textId="77777777" w:rsidR="00B85E92" w:rsidRDefault="00A841EC">
                                  <w:pPr>
                                    <w:pStyle w:val="TableParagraph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91923D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803AA7" w14:textId="77777777" w:rsidR="00B85E92" w:rsidRDefault="00A841EC">
                                  <w:pPr>
                                    <w:pStyle w:val="TableParagraph"/>
                                    <w:ind w:left="363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657132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877E97" w14:textId="77777777" w:rsidR="00B85E92" w:rsidRDefault="00A841EC">
                                  <w:pPr>
                                    <w:pStyle w:val="TableParagraph"/>
                                    <w:ind w:lef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A10273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BD6A4F" w14:textId="77777777" w:rsidR="00B85E92" w:rsidRDefault="00A841EC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3096DC68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638" w:type="dxa"/>
                                </w:tcPr>
                                <w:p w14:paraId="74650A2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42B48F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1115B5A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E7A4FD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39B12A0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A6C14F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452E15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9AD6A9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3,521.79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212A035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CFC4E6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3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3,521.79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4C19BA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7CFEF5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04DB3B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F3CACD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84" w:right="3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6B7CCC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36B705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68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218096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2E161A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612C12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89E478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63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D0E928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174092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E14F57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1A64B9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26925B66" w14:textId="77777777" w:rsidR="00B85E92" w:rsidRDefault="00B8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A15B8" id="Text Box 16" o:spid="_x0000_s1038" type="#_x0000_t202" style="position:absolute;left:0;text-align:left;margin-left:253.05pt;margin-top:.15pt;width:521.65pt;height:3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8"/>
                        <w:gridCol w:w="811"/>
                        <w:gridCol w:w="866"/>
                        <w:gridCol w:w="858"/>
                        <w:gridCol w:w="1024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 w:rsidR="00B85E92" w14:paraId="7550EA66" w14:textId="77777777">
                        <w:trPr>
                          <w:trHeight w:val="298"/>
                        </w:trPr>
                        <w:tc>
                          <w:tcPr>
                            <w:tcW w:w="638" w:type="dxa"/>
                          </w:tcPr>
                          <w:p w14:paraId="1BD78AB9" w14:textId="77777777" w:rsidR="00B85E92" w:rsidRDefault="00A841EC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36F19F18" w14:textId="77777777" w:rsidR="00B85E92" w:rsidRDefault="00A841EC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6E7124EC" w14:textId="77777777" w:rsidR="00B85E92" w:rsidRDefault="00A841EC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5A25D56" w14:textId="77777777" w:rsidR="00B85E92" w:rsidRDefault="00A841EC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40E3596D" w14:textId="77777777" w:rsidR="00B85E92" w:rsidRDefault="00A841EC">
                            <w:pPr>
                              <w:pStyle w:val="TableParagraph"/>
                              <w:ind w:right="3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CEA7260" w14:textId="77777777" w:rsidR="00B85E92" w:rsidRDefault="00A841EC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932CD86" w14:textId="77777777" w:rsidR="00B85E92" w:rsidRDefault="00A841EC">
                            <w:pPr>
                              <w:pStyle w:val="TableParagraph"/>
                              <w:ind w:left="384" w:right="3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D03893D" w14:textId="77777777" w:rsidR="00B85E92" w:rsidRDefault="00A841EC">
                            <w:pPr>
                              <w:pStyle w:val="TableParagraph"/>
                              <w:ind w:left="368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BB4B0DD" w14:textId="77777777" w:rsidR="00B85E92" w:rsidRDefault="00A841EC">
                            <w:pPr>
                              <w:pStyle w:val="TableParagraph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DF207F8" w14:textId="77777777" w:rsidR="00B85E92" w:rsidRDefault="00A841EC">
                            <w:pPr>
                              <w:pStyle w:val="TableParagraph"/>
                              <w:ind w:left="363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9288E56" w14:textId="77777777" w:rsidR="00B85E92" w:rsidRDefault="00A841EC">
                            <w:pPr>
                              <w:pStyle w:val="TableParagraph"/>
                              <w:ind w:lef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3E93989" w14:textId="77777777" w:rsidR="00B85E92" w:rsidRDefault="00A841EC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46052F5A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3C3D3CA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4C6DDF" w14:textId="77777777" w:rsidR="00B85E92" w:rsidRDefault="00A841EC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531FB50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702C5B" w14:textId="77777777" w:rsidR="00B85E92" w:rsidRDefault="00A841EC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246240A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56225A" w14:textId="77777777" w:rsidR="00B85E92" w:rsidRDefault="00A841EC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B70BA9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B2781D" w14:textId="77777777" w:rsidR="00B85E92" w:rsidRDefault="00A841EC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5FB6BAC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28B173" w14:textId="77777777" w:rsidR="00B85E92" w:rsidRDefault="00A841EC">
                            <w:pPr>
                              <w:pStyle w:val="TableParagraph"/>
                              <w:ind w:right="3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42C48F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F9054E" w14:textId="77777777" w:rsidR="00B85E92" w:rsidRDefault="00A841EC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94D38B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855A82" w14:textId="77777777" w:rsidR="00B85E92" w:rsidRDefault="00A841EC">
                            <w:pPr>
                              <w:pStyle w:val="TableParagraph"/>
                              <w:ind w:left="384" w:right="3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0EE168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E20E35" w14:textId="77777777" w:rsidR="00B85E92" w:rsidRDefault="00A841EC">
                            <w:pPr>
                              <w:pStyle w:val="TableParagraph"/>
                              <w:ind w:left="368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347DBB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C430B3" w14:textId="77777777" w:rsidR="00B85E92" w:rsidRDefault="00A841EC">
                            <w:pPr>
                              <w:pStyle w:val="TableParagraph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F8D389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C0E979" w14:textId="77777777" w:rsidR="00B85E92" w:rsidRDefault="00A841EC">
                            <w:pPr>
                              <w:pStyle w:val="TableParagraph"/>
                              <w:ind w:left="363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EC9A10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332365" w14:textId="77777777" w:rsidR="00B85E92" w:rsidRDefault="00A841EC">
                            <w:pPr>
                              <w:pStyle w:val="TableParagraph"/>
                              <w:ind w:lef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CE1A6B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C5B032" w14:textId="77777777" w:rsidR="00B85E92" w:rsidRDefault="00A841EC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0701E50D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4FF66A9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63BCA2" w14:textId="77777777" w:rsidR="00B85E92" w:rsidRDefault="00A841EC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7C4858E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87B61C" w14:textId="77777777" w:rsidR="00B85E92" w:rsidRDefault="00A841EC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37625DD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B7AD58" w14:textId="77777777" w:rsidR="00B85E92" w:rsidRDefault="00A841EC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881DC7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F29BDD" w14:textId="77777777" w:rsidR="00B85E92" w:rsidRDefault="00A841EC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4E524BB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2EC068" w14:textId="77777777" w:rsidR="00B85E92" w:rsidRDefault="00A841EC">
                            <w:pPr>
                              <w:pStyle w:val="TableParagraph"/>
                              <w:ind w:right="3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A98405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E8BB99" w14:textId="77777777" w:rsidR="00B85E92" w:rsidRDefault="00A841EC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471915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E13EED" w14:textId="77777777" w:rsidR="00B85E92" w:rsidRDefault="00A841EC">
                            <w:pPr>
                              <w:pStyle w:val="TableParagraph"/>
                              <w:ind w:left="384" w:right="3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337C3C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5F1757" w14:textId="77777777" w:rsidR="00B85E92" w:rsidRDefault="00A841EC">
                            <w:pPr>
                              <w:pStyle w:val="TableParagraph"/>
                              <w:ind w:left="368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40F414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48A82C" w14:textId="77777777" w:rsidR="00B85E92" w:rsidRDefault="00A841EC">
                            <w:pPr>
                              <w:pStyle w:val="TableParagraph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668763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8C6B89" w14:textId="77777777" w:rsidR="00B85E92" w:rsidRDefault="00A841EC">
                            <w:pPr>
                              <w:pStyle w:val="TableParagraph"/>
                              <w:ind w:left="363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6061FF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042ABA" w14:textId="77777777" w:rsidR="00B85E92" w:rsidRDefault="00A841EC">
                            <w:pPr>
                              <w:pStyle w:val="TableParagraph"/>
                              <w:ind w:lef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EE81B0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61C652" w14:textId="77777777" w:rsidR="00B85E92" w:rsidRDefault="00A841EC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5DAE4C06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6EBCCC1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EF2457" w14:textId="77777777" w:rsidR="00B85E92" w:rsidRDefault="00A841EC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0051F34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EDA954" w14:textId="77777777" w:rsidR="00B85E92" w:rsidRDefault="00A841EC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5285D58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5CA3DB" w14:textId="77777777" w:rsidR="00B85E92" w:rsidRDefault="00A841EC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406FB4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E289DD" w14:textId="77777777" w:rsidR="00B85E92" w:rsidRDefault="00A841EC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3FCFD08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7FC4CE" w14:textId="77777777" w:rsidR="00B85E92" w:rsidRDefault="00A841EC">
                            <w:pPr>
                              <w:pStyle w:val="TableParagraph"/>
                              <w:ind w:right="3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AADCCA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9211BF" w14:textId="77777777" w:rsidR="00B85E92" w:rsidRDefault="00A841EC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6BF7A6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C73C65" w14:textId="77777777" w:rsidR="00B85E92" w:rsidRDefault="00A841EC">
                            <w:pPr>
                              <w:pStyle w:val="TableParagraph"/>
                              <w:ind w:left="384" w:right="3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864E85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33841D" w14:textId="77777777" w:rsidR="00B85E92" w:rsidRDefault="00A841EC">
                            <w:pPr>
                              <w:pStyle w:val="TableParagraph"/>
                              <w:ind w:left="368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D60334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9B6C4E" w14:textId="77777777" w:rsidR="00B85E92" w:rsidRDefault="00A841EC">
                            <w:pPr>
                              <w:pStyle w:val="TableParagraph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B96B37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6EDE59" w14:textId="77777777" w:rsidR="00B85E92" w:rsidRDefault="00A841EC">
                            <w:pPr>
                              <w:pStyle w:val="TableParagraph"/>
                              <w:ind w:left="363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B54F68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82EFCA" w14:textId="77777777" w:rsidR="00B85E92" w:rsidRDefault="00A841EC">
                            <w:pPr>
                              <w:pStyle w:val="TableParagraph"/>
                              <w:ind w:lef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B35E23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33220D" w14:textId="77777777" w:rsidR="00B85E92" w:rsidRDefault="00A841EC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6C75FE99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02A7736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02D523" w14:textId="77777777" w:rsidR="00B85E92" w:rsidRDefault="00A841EC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20B78BB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76C5F7" w14:textId="77777777" w:rsidR="00B85E92" w:rsidRDefault="00A841EC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3395653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5858E1" w14:textId="77777777" w:rsidR="00B85E92" w:rsidRDefault="00A841EC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956732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8D4B1A" w14:textId="77777777" w:rsidR="00B85E92" w:rsidRDefault="00A841EC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6B8728C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33DF04" w14:textId="77777777" w:rsidR="00B85E92" w:rsidRDefault="00A841EC">
                            <w:pPr>
                              <w:pStyle w:val="TableParagraph"/>
                              <w:ind w:right="3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FFF610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3991A6" w14:textId="77777777" w:rsidR="00B85E92" w:rsidRDefault="00A841EC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29553D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BD297A" w14:textId="77777777" w:rsidR="00B85E92" w:rsidRDefault="00A841EC">
                            <w:pPr>
                              <w:pStyle w:val="TableParagraph"/>
                              <w:ind w:left="384" w:right="3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4ED222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435303" w14:textId="77777777" w:rsidR="00B85E92" w:rsidRDefault="00A841EC">
                            <w:pPr>
                              <w:pStyle w:val="TableParagraph"/>
                              <w:ind w:left="368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9D459B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823066" w14:textId="77777777" w:rsidR="00B85E92" w:rsidRDefault="00A841EC">
                            <w:pPr>
                              <w:pStyle w:val="TableParagraph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787830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B9C848" w14:textId="77777777" w:rsidR="00B85E92" w:rsidRDefault="00A841EC">
                            <w:pPr>
                              <w:pStyle w:val="TableParagraph"/>
                              <w:ind w:left="363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645430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2856D4" w14:textId="77777777" w:rsidR="00B85E92" w:rsidRDefault="00A841EC">
                            <w:pPr>
                              <w:pStyle w:val="TableParagraph"/>
                              <w:ind w:lef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897D83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4E5740" w14:textId="77777777" w:rsidR="00B85E92" w:rsidRDefault="00A841EC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6DBE7350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05B5374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1791C4" w14:textId="77777777" w:rsidR="00B85E92" w:rsidRDefault="00A841EC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673FCB4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66D3D7" w14:textId="77777777" w:rsidR="00B85E92" w:rsidRDefault="00A841EC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24D99F8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CA796D" w14:textId="77777777" w:rsidR="00B85E92" w:rsidRDefault="00A841EC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1A133F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52B398" w14:textId="77777777" w:rsidR="00B85E92" w:rsidRDefault="00A841EC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4FC0782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CF4BC3" w14:textId="77777777" w:rsidR="00B85E92" w:rsidRDefault="00A841EC">
                            <w:pPr>
                              <w:pStyle w:val="TableParagraph"/>
                              <w:ind w:right="3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C9A438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1D0A53" w14:textId="77777777" w:rsidR="00B85E92" w:rsidRDefault="00A841EC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621F72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138DAE" w14:textId="77777777" w:rsidR="00B85E92" w:rsidRDefault="00A841EC">
                            <w:pPr>
                              <w:pStyle w:val="TableParagraph"/>
                              <w:ind w:left="384" w:right="3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92EFF0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F9F5C6" w14:textId="77777777" w:rsidR="00B85E92" w:rsidRDefault="00A841EC">
                            <w:pPr>
                              <w:pStyle w:val="TableParagraph"/>
                              <w:ind w:left="368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25692B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46C8B4" w14:textId="77777777" w:rsidR="00B85E92" w:rsidRDefault="00A841EC">
                            <w:pPr>
                              <w:pStyle w:val="TableParagraph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C8E558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747929" w14:textId="77777777" w:rsidR="00B85E92" w:rsidRDefault="00A841EC">
                            <w:pPr>
                              <w:pStyle w:val="TableParagraph"/>
                              <w:ind w:left="363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E58CE3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EB25C4" w14:textId="77777777" w:rsidR="00B85E92" w:rsidRDefault="00A841EC">
                            <w:pPr>
                              <w:pStyle w:val="TableParagraph"/>
                              <w:ind w:lef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B147C4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EFE8AF" w14:textId="77777777" w:rsidR="00B85E92" w:rsidRDefault="00A841EC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3EB6824F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3E5ABA1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A1480A" w14:textId="77777777" w:rsidR="00B85E92" w:rsidRDefault="00A841EC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7B55790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0FFF3F" w14:textId="77777777" w:rsidR="00B85E92" w:rsidRDefault="00A841EC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15BFCC5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0DC3EB" w14:textId="77777777" w:rsidR="00B85E92" w:rsidRDefault="00A841EC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D220AA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0075E0" w14:textId="77777777" w:rsidR="00B85E92" w:rsidRDefault="00A841EC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12B6E2E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2C5BB1" w14:textId="77777777" w:rsidR="00B85E92" w:rsidRDefault="00A841EC">
                            <w:pPr>
                              <w:pStyle w:val="TableParagraph"/>
                              <w:ind w:right="3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9C6549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A8F788" w14:textId="77777777" w:rsidR="00B85E92" w:rsidRDefault="00A841EC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52CF6D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069F85" w14:textId="77777777" w:rsidR="00B85E92" w:rsidRDefault="00A841EC">
                            <w:pPr>
                              <w:pStyle w:val="TableParagraph"/>
                              <w:ind w:left="384" w:right="3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E22B67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BEC487" w14:textId="77777777" w:rsidR="00B85E92" w:rsidRDefault="00A841EC">
                            <w:pPr>
                              <w:pStyle w:val="TableParagraph"/>
                              <w:ind w:left="368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5864BF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1CB279" w14:textId="77777777" w:rsidR="00B85E92" w:rsidRDefault="00A841EC">
                            <w:pPr>
                              <w:pStyle w:val="TableParagraph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3F795D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3C1055" w14:textId="77777777" w:rsidR="00B85E92" w:rsidRDefault="00A841EC">
                            <w:pPr>
                              <w:pStyle w:val="TableParagraph"/>
                              <w:ind w:left="363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74B3B5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301D66" w14:textId="77777777" w:rsidR="00B85E92" w:rsidRDefault="00A841EC">
                            <w:pPr>
                              <w:pStyle w:val="TableParagraph"/>
                              <w:ind w:lef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CE48CB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F777A9" w14:textId="77777777" w:rsidR="00B85E92" w:rsidRDefault="00A841EC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4C360AED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7AB1EA7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7CA1F0" w14:textId="77777777" w:rsidR="00B85E92" w:rsidRDefault="00A841EC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465D2B6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572FF6" w14:textId="77777777" w:rsidR="00B85E92" w:rsidRDefault="00A841EC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4ED7E1E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017C22" w14:textId="77777777" w:rsidR="00B85E92" w:rsidRDefault="00A841E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183,960.00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30406C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86009A" w14:textId="77777777" w:rsidR="00B85E92" w:rsidRDefault="00A841EC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183,960.00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5BD1DFC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8281E1" w14:textId="77777777" w:rsidR="00B85E92" w:rsidRDefault="00A841E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192,285.00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2BD4B2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F8529C" w14:textId="77777777" w:rsidR="00B85E92" w:rsidRDefault="00A841EC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B85FCC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3FD495" w14:textId="77777777" w:rsidR="00B85E92" w:rsidRDefault="00A841EC">
                            <w:pPr>
                              <w:pStyle w:val="TableParagraph"/>
                              <w:ind w:left="384" w:right="3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1CB33F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966545" w14:textId="77777777" w:rsidR="00B85E92" w:rsidRDefault="00A841EC">
                            <w:pPr>
                              <w:pStyle w:val="TableParagraph"/>
                              <w:ind w:left="368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3B80BA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A381FF" w14:textId="77777777" w:rsidR="00B85E92" w:rsidRDefault="00A841EC">
                            <w:pPr>
                              <w:pStyle w:val="TableParagraph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9BEF14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3BCC65" w14:textId="77777777" w:rsidR="00B85E92" w:rsidRDefault="00A841EC">
                            <w:pPr>
                              <w:pStyle w:val="TableParagraph"/>
                              <w:ind w:left="363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A1D2C1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312953" w14:textId="77777777" w:rsidR="00B85E92" w:rsidRDefault="00A841EC">
                            <w:pPr>
                              <w:pStyle w:val="TableParagraph"/>
                              <w:ind w:lef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50B2D3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D19B0C" w14:textId="77777777" w:rsidR="00B85E92" w:rsidRDefault="00A841EC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39FBEF99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504E11B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09AD35" w14:textId="77777777" w:rsidR="00B85E92" w:rsidRDefault="00A841EC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3446B86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1CFB59" w14:textId="77777777" w:rsidR="00B85E92" w:rsidRDefault="00A841EC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2AE3341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521704" w14:textId="77777777" w:rsidR="00B85E92" w:rsidRDefault="00A841EC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D49EB4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D452DE" w14:textId="77777777" w:rsidR="00B85E92" w:rsidRDefault="00A841EC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577BF87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F71989" w14:textId="77777777" w:rsidR="00B85E92" w:rsidRDefault="00A841EC">
                            <w:pPr>
                              <w:pStyle w:val="TableParagraph"/>
                              <w:ind w:right="3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79B7AB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C0293C" w14:textId="77777777" w:rsidR="00B85E92" w:rsidRDefault="00A841EC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0FA995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D9A7CC" w14:textId="77777777" w:rsidR="00B85E92" w:rsidRDefault="00A841EC">
                            <w:pPr>
                              <w:pStyle w:val="TableParagraph"/>
                              <w:ind w:left="384" w:right="3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1072D6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669326" w14:textId="77777777" w:rsidR="00B85E92" w:rsidRDefault="00A841EC">
                            <w:pPr>
                              <w:pStyle w:val="TableParagraph"/>
                              <w:ind w:left="368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9280FD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F58341" w14:textId="77777777" w:rsidR="00B85E92" w:rsidRDefault="00A841EC">
                            <w:pPr>
                              <w:pStyle w:val="TableParagraph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5B912A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0D79CC" w14:textId="77777777" w:rsidR="00B85E92" w:rsidRDefault="00A841EC">
                            <w:pPr>
                              <w:pStyle w:val="TableParagraph"/>
                              <w:ind w:left="363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8063FF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D154DA" w14:textId="77777777" w:rsidR="00B85E92" w:rsidRDefault="00A841EC">
                            <w:pPr>
                              <w:pStyle w:val="TableParagraph"/>
                              <w:ind w:lef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3B112C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2A1F35" w14:textId="77777777" w:rsidR="00B85E92" w:rsidRDefault="00A841EC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397DD5B3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1123950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18FC38" w14:textId="77777777" w:rsidR="00B85E92" w:rsidRDefault="00A841EC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6290BF8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11111C" w14:textId="77777777" w:rsidR="00B85E92" w:rsidRDefault="00A841EC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37CA424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5E69B9" w14:textId="77777777" w:rsidR="00B85E92" w:rsidRDefault="00A841EC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20AD1A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1A89CE" w14:textId="77777777" w:rsidR="00B85E92" w:rsidRDefault="00A841EC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292560E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03592F" w14:textId="77777777" w:rsidR="00B85E92" w:rsidRDefault="00A841EC">
                            <w:pPr>
                              <w:pStyle w:val="TableParagraph"/>
                              <w:ind w:right="3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D811CB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368A1E" w14:textId="77777777" w:rsidR="00B85E92" w:rsidRDefault="00A841EC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05D763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8DFE18" w14:textId="77777777" w:rsidR="00B85E92" w:rsidRDefault="00A841EC">
                            <w:pPr>
                              <w:pStyle w:val="TableParagraph"/>
                              <w:ind w:left="384" w:right="3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E59A2D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C87D20" w14:textId="77777777" w:rsidR="00B85E92" w:rsidRDefault="00A841EC">
                            <w:pPr>
                              <w:pStyle w:val="TableParagraph"/>
                              <w:ind w:left="368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97513D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87B397" w14:textId="77777777" w:rsidR="00B85E92" w:rsidRDefault="00A841EC">
                            <w:pPr>
                              <w:pStyle w:val="TableParagraph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0018B6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4F0A99" w14:textId="77777777" w:rsidR="00B85E92" w:rsidRDefault="00A841EC">
                            <w:pPr>
                              <w:pStyle w:val="TableParagraph"/>
                              <w:ind w:left="363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156714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44F853" w14:textId="77777777" w:rsidR="00B85E92" w:rsidRDefault="00A841EC">
                            <w:pPr>
                              <w:pStyle w:val="TableParagraph"/>
                              <w:ind w:lef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CF77D3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8A9B8A" w14:textId="77777777" w:rsidR="00B85E92" w:rsidRDefault="00A841EC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2A226D73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2B7C025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72233C" w14:textId="77777777" w:rsidR="00B85E92" w:rsidRDefault="00A841EC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68BEA30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80B1B5" w14:textId="77777777" w:rsidR="00B85E92" w:rsidRDefault="00A841EC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082E641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C39402" w14:textId="77777777" w:rsidR="00B85E92" w:rsidRDefault="00A841EC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8120B0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3D3659" w14:textId="77777777" w:rsidR="00B85E92" w:rsidRDefault="00A841EC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025AE06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5EC061" w14:textId="77777777" w:rsidR="00B85E92" w:rsidRDefault="00A841EC">
                            <w:pPr>
                              <w:pStyle w:val="TableParagraph"/>
                              <w:ind w:right="3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5072C9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46AE97" w14:textId="77777777" w:rsidR="00B85E92" w:rsidRDefault="00A841EC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5A4BBD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C7BB10" w14:textId="77777777" w:rsidR="00B85E92" w:rsidRDefault="00A841EC">
                            <w:pPr>
                              <w:pStyle w:val="TableParagraph"/>
                              <w:ind w:left="384" w:right="3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860545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906D70" w14:textId="77777777" w:rsidR="00B85E92" w:rsidRDefault="00A841EC">
                            <w:pPr>
                              <w:pStyle w:val="TableParagraph"/>
                              <w:ind w:left="368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9C347B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A406A3" w14:textId="77777777" w:rsidR="00B85E92" w:rsidRDefault="00A841EC">
                            <w:pPr>
                              <w:pStyle w:val="TableParagraph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69F610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5AEE4A" w14:textId="77777777" w:rsidR="00B85E92" w:rsidRDefault="00A841EC">
                            <w:pPr>
                              <w:pStyle w:val="TableParagraph"/>
                              <w:ind w:left="363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A745A1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AFCEBD" w14:textId="77777777" w:rsidR="00B85E92" w:rsidRDefault="00A841EC">
                            <w:pPr>
                              <w:pStyle w:val="TableParagraph"/>
                              <w:ind w:lef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F9AE19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CDD2F3" w14:textId="77777777" w:rsidR="00B85E92" w:rsidRDefault="00A841EC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16B990E1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05CD9EF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57F01A" w14:textId="77777777" w:rsidR="00B85E92" w:rsidRDefault="00A841EC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14A2D9C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899A4F" w14:textId="77777777" w:rsidR="00B85E92" w:rsidRDefault="00A841EC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27F19B9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EA05D4" w14:textId="77777777" w:rsidR="00B85E92" w:rsidRDefault="00A841EC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EEE956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E61571" w14:textId="77777777" w:rsidR="00B85E92" w:rsidRDefault="00A841EC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12D14A2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155857" w14:textId="77777777" w:rsidR="00B85E92" w:rsidRDefault="00A841EC">
                            <w:pPr>
                              <w:pStyle w:val="TableParagraph"/>
                              <w:ind w:right="3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7EAA34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859715" w14:textId="77777777" w:rsidR="00B85E92" w:rsidRDefault="00A841EC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301E06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09B90A" w14:textId="77777777" w:rsidR="00B85E92" w:rsidRDefault="00A841EC">
                            <w:pPr>
                              <w:pStyle w:val="TableParagraph"/>
                              <w:ind w:left="384" w:right="3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20C794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950E3B" w14:textId="77777777" w:rsidR="00B85E92" w:rsidRDefault="00A841EC">
                            <w:pPr>
                              <w:pStyle w:val="TableParagraph"/>
                              <w:ind w:left="368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84FAFD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18E295" w14:textId="77777777" w:rsidR="00B85E92" w:rsidRDefault="00A841EC">
                            <w:pPr>
                              <w:pStyle w:val="TableParagraph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9B9390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CEC080" w14:textId="77777777" w:rsidR="00B85E92" w:rsidRDefault="00A841EC">
                            <w:pPr>
                              <w:pStyle w:val="TableParagraph"/>
                              <w:ind w:left="363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3BBD65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1B0B3D" w14:textId="77777777" w:rsidR="00B85E92" w:rsidRDefault="00A841EC">
                            <w:pPr>
                              <w:pStyle w:val="TableParagraph"/>
                              <w:ind w:lef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08B2D7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5C8726" w14:textId="77777777" w:rsidR="00B85E92" w:rsidRDefault="00A841EC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35A75DD1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67F7B39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B0CBD8" w14:textId="77777777" w:rsidR="00B85E92" w:rsidRDefault="00A841EC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2D88F53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33E6FD" w14:textId="77777777" w:rsidR="00B85E92" w:rsidRDefault="00A841EC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343177F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D4028A" w14:textId="77777777" w:rsidR="00B85E92" w:rsidRDefault="00A841EC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87250B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9005A7" w14:textId="77777777" w:rsidR="00B85E92" w:rsidRDefault="00A841EC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6435AAD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E7C568" w14:textId="77777777" w:rsidR="00B85E92" w:rsidRDefault="00A841EC">
                            <w:pPr>
                              <w:pStyle w:val="TableParagraph"/>
                              <w:ind w:right="3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B8D15A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856117" w14:textId="77777777" w:rsidR="00B85E92" w:rsidRDefault="00A841EC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DEAA7F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3B7FD6" w14:textId="77777777" w:rsidR="00B85E92" w:rsidRDefault="00A841EC">
                            <w:pPr>
                              <w:pStyle w:val="TableParagraph"/>
                              <w:ind w:left="384" w:right="3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BA3EFF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3890B1" w14:textId="77777777" w:rsidR="00B85E92" w:rsidRDefault="00A841EC">
                            <w:pPr>
                              <w:pStyle w:val="TableParagraph"/>
                              <w:ind w:left="368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413D39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A8C994" w14:textId="77777777" w:rsidR="00B85E92" w:rsidRDefault="00A841EC">
                            <w:pPr>
                              <w:pStyle w:val="TableParagraph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14A136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D7FC37" w14:textId="77777777" w:rsidR="00B85E92" w:rsidRDefault="00A841EC">
                            <w:pPr>
                              <w:pStyle w:val="TableParagraph"/>
                              <w:ind w:left="363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5F3859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5A1514" w14:textId="77777777" w:rsidR="00B85E92" w:rsidRDefault="00A841EC">
                            <w:pPr>
                              <w:pStyle w:val="TableParagraph"/>
                              <w:ind w:lef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CE79BD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51B55D" w14:textId="77777777" w:rsidR="00B85E92" w:rsidRDefault="00A841EC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35A41FCF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70C6FB2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9D29E2" w14:textId="77777777" w:rsidR="00B85E92" w:rsidRDefault="00A841EC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545C978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2EA488" w14:textId="77777777" w:rsidR="00B85E92" w:rsidRDefault="00A841EC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3B6AEAF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C505C9" w14:textId="77777777" w:rsidR="00B85E92" w:rsidRDefault="00A841EC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47BB3C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ABD4BE" w14:textId="77777777" w:rsidR="00B85E92" w:rsidRDefault="00A841EC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230D70D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AFA114" w14:textId="77777777" w:rsidR="00B85E92" w:rsidRDefault="00A841EC">
                            <w:pPr>
                              <w:pStyle w:val="TableParagraph"/>
                              <w:ind w:right="3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DC3717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E44C46" w14:textId="77777777" w:rsidR="00B85E92" w:rsidRDefault="00A841EC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A4F112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525C23" w14:textId="77777777" w:rsidR="00B85E92" w:rsidRDefault="00A841EC">
                            <w:pPr>
                              <w:pStyle w:val="TableParagraph"/>
                              <w:ind w:left="384" w:right="3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0A5896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95E4D9" w14:textId="77777777" w:rsidR="00B85E92" w:rsidRDefault="00A841EC">
                            <w:pPr>
                              <w:pStyle w:val="TableParagraph"/>
                              <w:ind w:left="368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679594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622B04" w14:textId="77777777" w:rsidR="00B85E92" w:rsidRDefault="00A841EC">
                            <w:pPr>
                              <w:pStyle w:val="TableParagraph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91923D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803AA7" w14:textId="77777777" w:rsidR="00B85E92" w:rsidRDefault="00A841EC">
                            <w:pPr>
                              <w:pStyle w:val="TableParagraph"/>
                              <w:ind w:left="363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657132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877E97" w14:textId="77777777" w:rsidR="00B85E92" w:rsidRDefault="00A841EC">
                            <w:pPr>
                              <w:pStyle w:val="TableParagraph"/>
                              <w:ind w:lef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A10273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BD6A4F" w14:textId="77777777" w:rsidR="00B85E92" w:rsidRDefault="00A841EC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3096DC68" w14:textId="77777777">
                        <w:trPr>
                          <w:trHeight w:val="298"/>
                        </w:trPr>
                        <w:tc>
                          <w:tcPr>
                            <w:tcW w:w="638" w:type="dxa"/>
                          </w:tcPr>
                          <w:p w14:paraId="74650A2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42B48F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1115B5A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E7A4FD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39B12A0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A6C14F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452E15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9AD6A9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3,521.79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212A035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CFC4E6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3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3,521.79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4C19BA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7CFEF5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04DB3B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F3CACD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84" w:right="3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6B7CCC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36B705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68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218096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2E161A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612C12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89E478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63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D0E928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174092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E14F57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1A64B9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26925B66" w14:textId="77777777" w:rsidR="00B85E92" w:rsidRDefault="00B85E9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41EC">
        <w:t>273-PRODUCTOS</w:t>
      </w:r>
      <w:r w:rsidR="00A841EC">
        <w:rPr>
          <w:spacing w:val="1"/>
        </w:rPr>
        <w:t xml:space="preserve"> </w:t>
      </w:r>
      <w:r w:rsidR="00A841EC">
        <w:t>DE</w:t>
      </w:r>
      <w:r w:rsidR="00A841EC">
        <w:rPr>
          <w:spacing w:val="2"/>
        </w:rPr>
        <w:t xml:space="preserve"> </w:t>
      </w:r>
      <w:r w:rsidR="00A841EC">
        <w:t>LOZA</w:t>
      </w:r>
      <w:r w:rsidR="00A841EC">
        <w:rPr>
          <w:spacing w:val="1"/>
        </w:rPr>
        <w:t xml:space="preserve"> </w:t>
      </w:r>
      <w:r w:rsidR="00A841EC">
        <w:t>Y</w:t>
      </w:r>
      <w:r w:rsidR="00A841EC">
        <w:rPr>
          <w:spacing w:val="2"/>
        </w:rPr>
        <w:t xml:space="preserve"> </w:t>
      </w:r>
      <w:r w:rsidR="00A841EC">
        <w:t>PORCELANA</w:t>
      </w:r>
    </w:p>
    <w:p w14:paraId="0DA1E873" w14:textId="77777777" w:rsidR="00B85E92" w:rsidRDefault="00B85E92">
      <w:pPr>
        <w:pStyle w:val="Textoindependiente"/>
        <w:rPr>
          <w:sz w:val="16"/>
        </w:rPr>
      </w:pPr>
    </w:p>
    <w:p w14:paraId="175F499D" w14:textId="77777777" w:rsidR="00B85E92" w:rsidRDefault="00A841EC">
      <w:pPr>
        <w:pStyle w:val="Textoindependiente"/>
        <w:spacing w:before="135"/>
        <w:ind w:left="339"/>
      </w:pPr>
      <w:r>
        <w:t>274-CEMENTO</w:t>
      </w:r>
    </w:p>
    <w:p w14:paraId="3D97CA9A" w14:textId="77777777" w:rsidR="00B85E92" w:rsidRDefault="00B85E92">
      <w:pPr>
        <w:pStyle w:val="Textoindependiente"/>
        <w:rPr>
          <w:sz w:val="16"/>
        </w:rPr>
      </w:pPr>
    </w:p>
    <w:p w14:paraId="03444320" w14:textId="77777777" w:rsidR="00B85E92" w:rsidRDefault="00B85E92">
      <w:pPr>
        <w:pStyle w:val="Textoindependiente"/>
        <w:spacing w:before="8"/>
        <w:rPr>
          <w:sz w:val="13"/>
        </w:rPr>
      </w:pPr>
    </w:p>
    <w:p w14:paraId="6CCFD98C" w14:textId="77777777" w:rsidR="00B85E92" w:rsidRDefault="00A841EC">
      <w:pPr>
        <w:pStyle w:val="Textoindependiente"/>
        <w:spacing w:line="312" w:lineRule="auto"/>
        <w:ind w:left="339" w:right="11948"/>
      </w:pPr>
      <w:r>
        <w:t>275-PRODUCTOS DE CEMENTO, PÓMEZ,</w:t>
      </w:r>
      <w:r>
        <w:rPr>
          <w:spacing w:val="-32"/>
        </w:rPr>
        <w:t xml:space="preserve"> </w:t>
      </w:r>
      <w:r>
        <w:t>ASBESTO</w:t>
      </w:r>
      <w:r>
        <w:rPr>
          <w:spacing w:val="-1"/>
        </w:rPr>
        <w:t xml:space="preserve"> </w:t>
      </w:r>
      <w:r>
        <w:t>Y YESO</w:t>
      </w:r>
    </w:p>
    <w:p w14:paraId="7CD9AF2B" w14:textId="77777777" w:rsidR="00B85E92" w:rsidRDefault="00A841EC">
      <w:pPr>
        <w:pStyle w:val="Prrafodelista"/>
        <w:numPr>
          <w:ilvl w:val="0"/>
          <w:numId w:val="18"/>
        </w:numPr>
        <w:tabs>
          <w:tab w:val="left" w:pos="600"/>
        </w:tabs>
        <w:spacing w:before="39"/>
        <w:ind w:hanging="261"/>
        <w:rPr>
          <w:sz w:val="14"/>
        </w:rPr>
      </w:pPr>
      <w:r>
        <w:rPr>
          <w:sz w:val="14"/>
        </w:rPr>
        <w:t>PRODUCTOS SIDERÚRGICOS</w:t>
      </w:r>
    </w:p>
    <w:p w14:paraId="4621F756" w14:textId="77777777" w:rsidR="00B85E92" w:rsidRDefault="00B85E92">
      <w:pPr>
        <w:pStyle w:val="Textoindependiente"/>
        <w:rPr>
          <w:sz w:val="16"/>
        </w:rPr>
      </w:pPr>
    </w:p>
    <w:p w14:paraId="201A7BAE" w14:textId="77777777" w:rsidR="00B85E92" w:rsidRDefault="00B85E92">
      <w:pPr>
        <w:pStyle w:val="Textoindependiente"/>
        <w:spacing w:before="8"/>
        <w:rPr>
          <w:sz w:val="13"/>
        </w:rPr>
      </w:pPr>
    </w:p>
    <w:p w14:paraId="33078918" w14:textId="77777777" w:rsidR="00B85E92" w:rsidRDefault="00A841EC">
      <w:pPr>
        <w:pStyle w:val="Prrafodelista"/>
        <w:numPr>
          <w:ilvl w:val="0"/>
          <w:numId w:val="18"/>
        </w:numPr>
        <w:tabs>
          <w:tab w:val="left" w:pos="600"/>
        </w:tabs>
        <w:spacing w:before="0" w:line="312" w:lineRule="auto"/>
        <w:ind w:left="339" w:right="12523" w:firstLine="0"/>
        <w:rPr>
          <w:sz w:val="14"/>
        </w:rPr>
      </w:pPr>
      <w:r>
        <w:rPr>
          <w:sz w:val="14"/>
        </w:rPr>
        <w:t>PRODUCTOS METALÚRGICOS</w:t>
      </w:r>
      <w:r>
        <w:rPr>
          <w:spacing w:val="1"/>
          <w:sz w:val="14"/>
        </w:rPr>
        <w:t xml:space="preserve"> </w:t>
      </w:r>
      <w:r>
        <w:rPr>
          <w:sz w:val="14"/>
        </w:rPr>
        <w:t>NO</w:t>
      </w:r>
      <w:r>
        <w:rPr>
          <w:spacing w:val="-32"/>
          <w:sz w:val="14"/>
        </w:rPr>
        <w:t xml:space="preserve"> </w:t>
      </w:r>
      <w:r>
        <w:rPr>
          <w:sz w:val="14"/>
        </w:rPr>
        <w:t>FÉRRICOS</w:t>
      </w:r>
    </w:p>
    <w:p w14:paraId="4323311D" w14:textId="77777777" w:rsidR="00B85E92" w:rsidRDefault="00A841EC">
      <w:pPr>
        <w:pStyle w:val="Prrafodelista"/>
        <w:numPr>
          <w:ilvl w:val="0"/>
          <w:numId w:val="18"/>
        </w:numPr>
        <w:tabs>
          <w:tab w:val="left" w:pos="600"/>
        </w:tabs>
        <w:spacing w:before="62" w:line="312" w:lineRule="auto"/>
        <w:ind w:left="339" w:right="12726" w:firstLine="0"/>
        <w:rPr>
          <w:sz w:val="14"/>
        </w:rPr>
      </w:pPr>
      <w:r>
        <w:rPr>
          <w:sz w:val="14"/>
        </w:rPr>
        <w:t>PRODUCTOS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METAL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SUS</w:t>
      </w:r>
      <w:r>
        <w:rPr>
          <w:spacing w:val="-32"/>
          <w:sz w:val="14"/>
        </w:rPr>
        <w:t xml:space="preserve"> </w:t>
      </w:r>
      <w:r>
        <w:rPr>
          <w:sz w:val="14"/>
        </w:rPr>
        <w:t>ALEACIONES</w:t>
      </w:r>
    </w:p>
    <w:p w14:paraId="382005BE" w14:textId="77777777" w:rsidR="00B85E92" w:rsidRDefault="00A841EC">
      <w:pPr>
        <w:pStyle w:val="Prrafodelista"/>
        <w:numPr>
          <w:ilvl w:val="0"/>
          <w:numId w:val="18"/>
        </w:numPr>
        <w:tabs>
          <w:tab w:val="left" w:pos="600"/>
        </w:tabs>
        <w:spacing w:before="38"/>
        <w:ind w:hanging="261"/>
        <w:rPr>
          <w:sz w:val="14"/>
        </w:rPr>
      </w:pPr>
      <w:r>
        <w:rPr>
          <w:sz w:val="14"/>
        </w:rPr>
        <w:t>ESTRUCTURAS METÁLICAS</w:t>
      </w:r>
      <w:r>
        <w:rPr>
          <w:spacing w:val="1"/>
          <w:sz w:val="14"/>
        </w:rPr>
        <w:t xml:space="preserve"> </w:t>
      </w:r>
      <w:r>
        <w:rPr>
          <w:sz w:val="14"/>
        </w:rPr>
        <w:t>ACABADAS</w:t>
      </w:r>
    </w:p>
    <w:p w14:paraId="3F892C8E" w14:textId="77777777" w:rsidR="00B85E92" w:rsidRDefault="00B85E92">
      <w:pPr>
        <w:pStyle w:val="Textoindependiente"/>
        <w:rPr>
          <w:sz w:val="16"/>
        </w:rPr>
      </w:pPr>
    </w:p>
    <w:p w14:paraId="0C7F17F5" w14:textId="77777777" w:rsidR="00B85E92" w:rsidRDefault="00A841EC">
      <w:pPr>
        <w:pStyle w:val="Textoindependiente"/>
        <w:spacing w:before="135"/>
        <w:ind w:left="339"/>
      </w:pPr>
      <w:r>
        <w:t>286-HERRAMIENTAS</w:t>
      </w:r>
      <w:r>
        <w:rPr>
          <w:spacing w:val="3"/>
        </w:rPr>
        <w:t xml:space="preserve"> </w:t>
      </w:r>
      <w:r>
        <w:t>MENORES</w:t>
      </w:r>
    </w:p>
    <w:p w14:paraId="02C6D9B7" w14:textId="77777777" w:rsidR="00B85E92" w:rsidRDefault="00B85E92">
      <w:pPr>
        <w:pStyle w:val="Textoindependiente"/>
        <w:rPr>
          <w:sz w:val="16"/>
        </w:rPr>
      </w:pPr>
    </w:p>
    <w:p w14:paraId="219AEE71" w14:textId="77777777" w:rsidR="00B85E92" w:rsidRDefault="00A841EC">
      <w:pPr>
        <w:pStyle w:val="Textoindependiente"/>
        <w:spacing w:before="135"/>
        <w:ind w:left="339"/>
      </w:pPr>
      <w:r>
        <w:t>289-OTROS</w:t>
      </w:r>
      <w:r>
        <w:rPr>
          <w:spacing w:val="-1"/>
        </w:rPr>
        <w:t xml:space="preserve"> </w:t>
      </w:r>
      <w:r>
        <w:t>PRODUCTOS METÁLICOS</w:t>
      </w:r>
    </w:p>
    <w:p w14:paraId="4FBA17EE" w14:textId="77777777" w:rsidR="00B85E92" w:rsidRDefault="00B85E92">
      <w:pPr>
        <w:pStyle w:val="Textoindependiente"/>
        <w:rPr>
          <w:sz w:val="16"/>
        </w:rPr>
      </w:pPr>
    </w:p>
    <w:p w14:paraId="3134DCC1" w14:textId="77777777" w:rsidR="00B85E92" w:rsidRDefault="00A841EC">
      <w:pPr>
        <w:pStyle w:val="Prrafodelista"/>
        <w:numPr>
          <w:ilvl w:val="0"/>
          <w:numId w:val="19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ÚTILES DE OFICINA</w:t>
      </w:r>
    </w:p>
    <w:p w14:paraId="5405A30A" w14:textId="77777777" w:rsidR="00B85E92" w:rsidRDefault="00B85E92">
      <w:pPr>
        <w:pStyle w:val="Textoindependiente"/>
        <w:rPr>
          <w:sz w:val="16"/>
        </w:rPr>
      </w:pPr>
    </w:p>
    <w:p w14:paraId="774CA90C" w14:textId="77777777" w:rsidR="00B85E92" w:rsidRDefault="00B85E92">
      <w:pPr>
        <w:pStyle w:val="Textoindependiente"/>
        <w:spacing w:before="9"/>
        <w:rPr>
          <w:sz w:val="13"/>
        </w:rPr>
      </w:pPr>
    </w:p>
    <w:p w14:paraId="52FE1936" w14:textId="77777777" w:rsidR="00B85E92" w:rsidRDefault="00A841EC">
      <w:pPr>
        <w:pStyle w:val="Prrafodelista"/>
        <w:numPr>
          <w:ilvl w:val="0"/>
          <w:numId w:val="19"/>
        </w:numPr>
        <w:tabs>
          <w:tab w:val="left" w:pos="600"/>
        </w:tabs>
        <w:spacing w:before="0" w:line="312" w:lineRule="auto"/>
        <w:ind w:left="339" w:right="12076" w:firstLine="0"/>
        <w:rPr>
          <w:sz w:val="14"/>
        </w:rPr>
      </w:pPr>
      <w:r>
        <w:rPr>
          <w:sz w:val="14"/>
        </w:rPr>
        <w:t>PRODUCTOS</w:t>
      </w:r>
      <w:r>
        <w:rPr>
          <w:spacing w:val="2"/>
          <w:sz w:val="14"/>
        </w:rPr>
        <w:t xml:space="preserve"> </w:t>
      </w:r>
      <w:r>
        <w:rPr>
          <w:sz w:val="14"/>
        </w:rPr>
        <w:t>SANITARIOS,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LIMPIEZA</w:t>
      </w:r>
      <w:r>
        <w:rPr>
          <w:spacing w:val="-32"/>
          <w:sz w:val="14"/>
        </w:rPr>
        <w:t xml:space="preserve"> </w:t>
      </w:r>
      <w:r>
        <w:rPr>
          <w:sz w:val="14"/>
        </w:rPr>
        <w:t>Y</w:t>
      </w:r>
      <w:r>
        <w:rPr>
          <w:spacing w:val="-1"/>
          <w:sz w:val="14"/>
        </w:rPr>
        <w:t xml:space="preserve"> </w:t>
      </w:r>
      <w:r>
        <w:rPr>
          <w:sz w:val="14"/>
        </w:rPr>
        <w:t>DE USO PERSONAL</w:t>
      </w:r>
    </w:p>
    <w:p w14:paraId="7919FD29" w14:textId="77777777" w:rsidR="00B85E92" w:rsidRDefault="00A841EC">
      <w:pPr>
        <w:pStyle w:val="Prrafodelista"/>
        <w:numPr>
          <w:ilvl w:val="0"/>
          <w:numId w:val="19"/>
        </w:numPr>
        <w:tabs>
          <w:tab w:val="left" w:pos="600"/>
        </w:tabs>
        <w:spacing w:before="61" w:line="312" w:lineRule="auto"/>
        <w:ind w:left="339" w:right="12898" w:firstLine="0"/>
        <w:rPr>
          <w:sz w:val="14"/>
        </w:rPr>
      </w:pPr>
      <w:r>
        <w:rPr>
          <w:sz w:val="14"/>
        </w:rPr>
        <w:t>ÚTILES EDUCACIONALES Y</w:t>
      </w:r>
      <w:r>
        <w:rPr>
          <w:spacing w:val="-32"/>
          <w:sz w:val="14"/>
        </w:rPr>
        <w:t xml:space="preserve"> </w:t>
      </w:r>
      <w:r>
        <w:rPr>
          <w:sz w:val="14"/>
        </w:rPr>
        <w:t>CULTURALES</w:t>
      </w:r>
    </w:p>
    <w:p w14:paraId="75121836" w14:textId="77777777" w:rsidR="00B85E92" w:rsidRDefault="00A841EC">
      <w:pPr>
        <w:pStyle w:val="Prrafodelista"/>
        <w:numPr>
          <w:ilvl w:val="0"/>
          <w:numId w:val="19"/>
        </w:numPr>
        <w:tabs>
          <w:tab w:val="left" w:pos="600"/>
        </w:tabs>
        <w:spacing w:before="39"/>
        <w:ind w:hanging="261"/>
        <w:rPr>
          <w:sz w:val="14"/>
        </w:rPr>
      </w:pPr>
      <w:r>
        <w:rPr>
          <w:sz w:val="14"/>
        </w:rPr>
        <w:t>ÚTILES</w:t>
      </w:r>
      <w:r>
        <w:rPr>
          <w:spacing w:val="1"/>
          <w:sz w:val="14"/>
        </w:rPr>
        <w:t xml:space="preserve"> </w:t>
      </w:r>
      <w:r>
        <w:rPr>
          <w:sz w:val="14"/>
        </w:rPr>
        <w:t>DEPORTIVOS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RECREATIVOS</w:t>
      </w:r>
    </w:p>
    <w:p w14:paraId="5237B572" w14:textId="77777777" w:rsidR="00B85E92" w:rsidRDefault="00B85E92">
      <w:pPr>
        <w:pStyle w:val="Textoindependiente"/>
        <w:rPr>
          <w:sz w:val="16"/>
        </w:rPr>
      </w:pPr>
    </w:p>
    <w:p w14:paraId="3E38AA8F" w14:textId="77777777" w:rsidR="00B85E92" w:rsidRDefault="00B85E92">
      <w:pPr>
        <w:pStyle w:val="Textoindependiente"/>
        <w:spacing w:before="8"/>
        <w:rPr>
          <w:sz w:val="13"/>
        </w:rPr>
      </w:pPr>
    </w:p>
    <w:p w14:paraId="1EF4091E" w14:textId="77777777" w:rsidR="00B85E92" w:rsidRDefault="00A841EC">
      <w:pPr>
        <w:pStyle w:val="Prrafodelista"/>
        <w:numPr>
          <w:ilvl w:val="0"/>
          <w:numId w:val="19"/>
        </w:numPr>
        <w:tabs>
          <w:tab w:val="left" w:pos="600"/>
        </w:tabs>
        <w:spacing w:before="0" w:line="312" w:lineRule="auto"/>
        <w:ind w:left="339" w:right="12041" w:firstLine="0"/>
        <w:rPr>
          <w:sz w:val="14"/>
        </w:rPr>
      </w:pPr>
      <w:r>
        <w:rPr>
          <w:sz w:val="14"/>
        </w:rPr>
        <w:t>ÚTILES MENORES, SUMINISTROS E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INSTRUMENTAL </w:t>
      </w:r>
      <w:r>
        <w:rPr>
          <w:sz w:val="14"/>
        </w:rPr>
        <w:t>MÉDICO-QUIRÚRGICOS, DE</w:t>
      </w:r>
    </w:p>
    <w:p w14:paraId="130E7D39" w14:textId="77777777" w:rsidR="00B85E92" w:rsidRDefault="00A841EC">
      <w:pPr>
        <w:pStyle w:val="Prrafodelista"/>
        <w:numPr>
          <w:ilvl w:val="0"/>
          <w:numId w:val="19"/>
        </w:numPr>
        <w:tabs>
          <w:tab w:val="left" w:pos="600"/>
        </w:tabs>
        <w:spacing w:before="39"/>
        <w:ind w:hanging="261"/>
        <w:rPr>
          <w:sz w:val="14"/>
        </w:rPr>
      </w:pPr>
      <w:r>
        <w:rPr>
          <w:sz w:val="14"/>
        </w:rPr>
        <w:t>ÚTILES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COCINA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3"/>
          <w:sz w:val="14"/>
        </w:rPr>
        <w:t xml:space="preserve"> </w:t>
      </w:r>
      <w:r>
        <w:rPr>
          <w:sz w:val="14"/>
        </w:rPr>
        <w:t>COMEDOR</w:t>
      </w:r>
    </w:p>
    <w:p w14:paraId="2DE6A576" w14:textId="77777777" w:rsidR="00B85E92" w:rsidRDefault="00B85E92">
      <w:pPr>
        <w:rPr>
          <w:sz w:val="14"/>
        </w:rPr>
        <w:sectPr w:rsidR="00B85E92">
          <w:type w:val="continuous"/>
          <w:pgSz w:w="15840" w:h="12240" w:orient="landscape"/>
          <w:pgMar w:top="740" w:right="240" w:bottom="920" w:left="260" w:header="720" w:footer="720" w:gutter="0"/>
          <w:cols w:space="720"/>
        </w:sectPr>
      </w:pPr>
    </w:p>
    <w:p w14:paraId="04666AB9" w14:textId="77777777" w:rsidR="00B85E92" w:rsidRDefault="00A841EC">
      <w:pPr>
        <w:spacing w:line="194" w:lineRule="exact"/>
        <w:ind w:left="3120" w:right="3"/>
        <w:jc w:val="center"/>
        <w:rPr>
          <w:b/>
          <w:sz w:val="17"/>
        </w:rPr>
      </w:pPr>
      <w:r>
        <w:rPr>
          <w:b/>
          <w:w w:val="105"/>
          <w:sz w:val="17"/>
        </w:rPr>
        <w:lastRenderedPageBreak/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 w14:paraId="6819004A" w14:textId="77777777" w:rsidR="00B85E92" w:rsidRDefault="00A841EC">
      <w:pPr>
        <w:pStyle w:val="Ttulo1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 w14:paraId="222D02DB" w14:textId="77777777" w:rsidR="00B85E92" w:rsidRDefault="00A841EC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 w14:paraId="33D35B95" w14:textId="77777777" w:rsidR="00B85E92" w:rsidRDefault="00A841EC">
      <w:pPr>
        <w:spacing w:before="56"/>
        <w:ind w:left="3110" w:right="3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 w14:paraId="4E6D3CAB" w14:textId="77777777" w:rsidR="00B85E92" w:rsidRDefault="00A841EC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 w14:paraId="4FBD4848" w14:textId="77777777" w:rsidR="00B85E92" w:rsidRDefault="00A841EC">
      <w:pPr>
        <w:tabs>
          <w:tab w:val="left" w:pos="3807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 w14:paraId="2B8ADC08" w14:textId="77777777" w:rsidR="00B85E92" w:rsidRDefault="00A841EC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22/06/2023</w:t>
      </w:r>
    </w:p>
    <w:p w14:paraId="0927EBA3" w14:textId="77777777" w:rsidR="00B85E92" w:rsidRDefault="00A841EC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10:51.51</w:t>
      </w:r>
    </w:p>
    <w:p w14:paraId="5B877FB0" w14:textId="77777777" w:rsidR="00B85E92" w:rsidRDefault="00A841EC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783A7AF8" w14:textId="77777777" w:rsidR="00B85E92" w:rsidRDefault="00B85E92">
      <w:pPr>
        <w:rPr>
          <w:sz w:val="16"/>
        </w:rPr>
        <w:sectPr w:rsidR="00B85E92">
          <w:pgSz w:w="15840" w:h="12240" w:orient="landscape"/>
          <w:pgMar w:top="740" w:right="240" w:bottom="920" w:left="260" w:header="509" w:footer="721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768C7BD8" w14:textId="03C40F29" w:rsidR="00B85E92" w:rsidRDefault="000B7C65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02C8E" wp14:editId="715C7A13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0A20A" w14:textId="77777777" w:rsidR="00B85E92" w:rsidRDefault="00B85E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02C8E" id="Rectangle 17" o:spid="_x0000_s1039" style="position:absolute;left:0;text-align:left;margin-left:23.25pt;margin-top:12.55pt;width:750.75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" fillcolor="black" stroked="f">
                <v:textbox>
                  <w:txbxContent>
                    <w:p w14:paraId="5830A20A" w14:textId="77777777" w:rsidR="00B85E92" w:rsidRDefault="00B85E92"/>
                  </w:txbxContent>
                </v:textbox>
                <w10:wrap anchorx="page"/>
              </v:rect>
            </w:pict>
          </mc:Fallback>
        </mc:AlternateContent>
      </w:r>
      <w:r w:rsidR="00A841EC">
        <w:rPr>
          <w:rFonts w:ascii="Arial"/>
          <w:b/>
          <w:sz w:val="14"/>
        </w:rPr>
        <w:t>EJERCICIO:</w:t>
      </w:r>
      <w:r w:rsidR="00A841EC">
        <w:rPr>
          <w:sz w:val="14"/>
        </w:rPr>
        <w:tab/>
      </w:r>
      <w:r w:rsidR="00A841EC">
        <w:rPr>
          <w:rFonts w:ascii="Arial"/>
          <w:b/>
          <w:position w:val="2"/>
          <w:sz w:val="14"/>
        </w:rPr>
        <w:t>2023</w:t>
      </w:r>
    </w:p>
    <w:p w14:paraId="06780223" w14:textId="77777777" w:rsidR="00B85E92" w:rsidRDefault="00A841EC">
      <w:pPr>
        <w:spacing w:before="57"/>
        <w:ind w:left="127"/>
        <w:rPr>
          <w:sz w:val="18"/>
        </w:rPr>
      </w:pPr>
      <w:r>
        <w:rPr>
          <w:sz w:val="18"/>
        </w:rPr>
        <w:t>ENTIDAD</w:t>
      </w:r>
      <w:r>
        <w:rPr>
          <w:spacing w:val="38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3"/>
          <w:sz w:val="18"/>
        </w:rPr>
        <w:t xml:space="preserve"> </w:t>
      </w:r>
      <w:r>
        <w:rPr>
          <w:sz w:val="18"/>
        </w:rPr>
        <w:t>*</w:t>
      </w:r>
    </w:p>
    <w:p w14:paraId="44F6A526" w14:textId="77777777" w:rsidR="00B85E92" w:rsidRDefault="00A841EC">
      <w:pPr>
        <w:tabs>
          <w:tab w:val="left" w:pos="766"/>
        </w:tabs>
        <w:spacing w:before="57"/>
        <w:ind w:left="127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 w14:paraId="452A71A1" w14:textId="77777777" w:rsidR="00B85E92" w:rsidRDefault="00A841EC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Mayo</w:t>
      </w:r>
    </w:p>
    <w:p w14:paraId="08560AA1" w14:textId="77777777" w:rsidR="00B85E92" w:rsidRDefault="00B85E92">
      <w:pPr>
        <w:rPr>
          <w:sz w:val="16"/>
        </w:rPr>
        <w:sectPr w:rsidR="00B85E92">
          <w:type w:val="continuous"/>
          <w:pgSz w:w="15840" w:h="12240" w:orient="landscape"/>
          <w:pgMar w:top="74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67E26D7F" w14:textId="77777777" w:rsidR="00B85E92" w:rsidRDefault="00A841EC">
      <w:pPr>
        <w:pStyle w:val="Ttulo2"/>
        <w:spacing w:before="33"/>
      </w:pPr>
      <w:r>
        <w:t>Renglón:</w:t>
      </w:r>
    </w:p>
    <w:p w14:paraId="748F8503" w14:textId="77777777" w:rsidR="00B85E92" w:rsidRDefault="00A841EC">
      <w:pPr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40EEC92A" w14:textId="77777777" w:rsidR="00B85E92" w:rsidRDefault="00A841EC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23A81A84" w14:textId="77777777" w:rsidR="00B85E92" w:rsidRDefault="00A841EC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030DEDA8" w14:textId="77777777" w:rsidR="00B85E92" w:rsidRDefault="00A841EC">
      <w:pPr>
        <w:spacing w:before="59"/>
        <w:ind w:left="90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 w14:paraId="4863063F" w14:textId="77777777" w:rsidR="00B85E92" w:rsidRDefault="00B85E92">
      <w:pPr>
        <w:rPr>
          <w:sz w:val="12"/>
        </w:rPr>
        <w:sectPr w:rsidR="00B85E92">
          <w:type w:val="continuous"/>
          <w:pgSz w:w="15840" w:h="12240" w:orient="landscape"/>
          <w:pgMar w:top="74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19F36BEB" w14:textId="77777777" w:rsidR="00B85E92" w:rsidRDefault="00B85E92">
      <w:pPr>
        <w:pStyle w:val="Textoindependiente"/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 w:rsidR="00B85E92" w14:paraId="0256DCB6" w14:textId="77777777">
        <w:trPr>
          <w:trHeight w:val="193"/>
        </w:trPr>
        <w:tc>
          <w:tcPr>
            <w:tcW w:w="5235" w:type="dxa"/>
            <w:tcBorders>
              <w:top w:val="single" w:sz="18" w:space="0" w:color="000000"/>
            </w:tcBorders>
          </w:tcPr>
          <w:p w14:paraId="2A7FD65D" w14:textId="77777777" w:rsidR="00B85E92" w:rsidRDefault="00A841EC">
            <w:pPr>
              <w:pStyle w:val="TableParagraph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297-MATERIALES, PRODUCTOS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ACCS.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054F65E9" w14:textId="77777777" w:rsidR="00B85E92" w:rsidRDefault="00A841EC">
            <w:pPr>
              <w:pStyle w:val="TableParagraph"/>
              <w:spacing w:before="77" w:line="96" w:lineRule="exact"/>
              <w:ind w:left="401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520550FE" w14:textId="77777777" w:rsidR="00B85E92" w:rsidRDefault="00A841EC">
            <w:pPr>
              <w:pStyle w:val="TableParagraph"/>
              <w:spacing w:before="77" w:line="96" w:lineRule="exact"/>
              <w:ind w:left="33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sz="18" w:space="0" w:color="000000"/>
            </w:tcBorders>
          </w:tcPr>
          <w:p w14:paraId="310106B4" w14:textId="77777777" w:rsidR="00B85E92" w:rsidRDefault="00A841EC">
            <w:pPr>
              <w:pStyle w:val="TableParagraph"/>
              <w:spacing w:before="77" w:line="96" w:lineRule="exact"/>
              <w:ind w:left="312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sz="18" w:space="0" w:color="000000"/>
            </w:tcBorders>
          </w:tcPr>
          <w:p w14:paraId="0F6AE67C" w14:textId="77777777" w:rsidR="00B85E92" w:rsidRDefault="00A841EC">
            <w:pPr>
              <w:pStyle w:val="TableParagraph"/>
              <w:spacing w:before="77" w:line="96" w:lineRule="exact"/>
              <w:ind w:left="325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sz="18" w:space="0" w:color="000000"/>
            </w:tcBorders>
          </w:tcPr>
          <w:p w14:paraId="1318D447" w14:textId="77777777" w:rsidR="00B85E92" w:rsidRDefault="00A841EC">
            <w:pPr>
              <w:pStyle w:val="TableParagraph"/>
              <w:spacing w:before="77" w:line="96" w:lineRule="exact"/>
              <w:ind w:left="334" w:right="3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sz="18" w:space="0" w:color="000000"/>
            </w:tcBorders>
          </w:tcPr>
          <w:p w14:paraId="3A94683B" w14:textId="77777777" w:rsidR="00B85E92" w:rsidRDefault="00A841EC">
            <w:pPr>
              <w:pStyle w:val="TableParagraph"/>
              <w:spacing w:before="77" w:line="96" w:lineRule="exact"/>
              <w:ind w:left="382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sz="18" w:space="0" w:color="000000"/>
            </w:tcBorders>
          </w:tcPr>
          <w:p w14:paraId="6A6F815D" w14:textId="77777777" w:rsidR="00B85E92" w:rsidRDefault="00A841EC">
            <w:pPr>
              <w:pStyle w:val="TableParagraph"/>
              <w:spacing w:before="77" w:line="96" w:lineRule="exact"/>
              <w:ind w:left="366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sz="18" w:space="0" w:color="000000"/>
            </w:tcBorders>
          </w:tcPr>
          <w:p w14:paraId="52C2B622" w14:textId="77777777" w:rsidR="00B85E92" w:rsidRDefault="00A841EC">
            <w:pPr>
              <w:pStyle w:val="TableParagraph"/>
              <w:spacing w:before="77" w:line="96" w:lineRule="exact"/>
              <w:ind w:left="320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sz="18" w:space="0" w:color="000000"/>
            </w:tcBorders>
          </w:tcPr>
          <w:p w14:paraId="12D21F08" w14:textId="77777777" w:rsidR="00B85E92" w:rsidRDefault="00A841EC">
            <w:pPr>
              <w:pStyle w:val="TableParagraph"/>
              <w:spacing w:before="77" w:line="96" w:lineRule="exact"/>
              <w:ind w:left="361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sz="18" w:space="0" w:color="000000"/>
            </w:tcBorders>
          </w:tcPr>
          <w:p w14:paraId="21FD1FDE" w14:textId="77777777" w:rsidR="00B85E92" w:rsidRDefault="00A841EC">
            <w:pPr>
              <w:pStyle w:val="TableParagraph"/>
              <w:spacing w:before="77" w:line="96" w:lineRule="exact"/>
              <w:ind w:left="347" w:right="3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sz="18" w:space="0" w:color="000000"/>
            </w:tcBorders>
          </w:tcPr>
          <w:p w14:paraId="06BC56B4" w14:textId="77777777" w:rsidR="00B85E92" w:rsidRDefault="00A841EC">
            <w:pPr>
              <w:pStyle w:val="TableParagraph"/>
              <w:spacing w:before="77" w:line="96" w:lineRule="exact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85E92" w14:paraId="030D619E" w14:textId="77777777">
        <w:trPr>
          <w:trHeight w:val="275"/>
        </w:trPr>
        <w:tc>
          <w:tcPr>
            <w:tcW w:w="5235" w:type="dxa"/>
          </w:tcPr>
          <w:p w14:paraId="595DD0C3" w14:textId="77777777" w:rsidR="00B85E92" w:rsidRDefault="00A841EC">
            <w:pPr>
              <w:pStyle w:val="TableParagraph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ELÉCTRICOS,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CABLEADO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ESTRUCTURADO</w:t>
            </w:r>
          </w:p>
        </w:tc>
        <w:tc>
          <w:tcPr>
            <w:tcW w:w="957" w:type="dxa"/>
          </w:tcPr>
          <w:p w14:paraId="7F1EADD8" w14:textId="77777777" w:rsidR="00B85E92" w:rsidRDefault="00B85E92">
            <w:pPr>
              <w:pStyle w:val="TableParagraph"/>
              <w:rPr>
                <w:sz w:val="12"/>
              </w:rPr>
            </w:pPr>
          </w:p>
        </w:tc>
        <w:tc>
          <w:tcPr>
            <w:tcW w:w="867" w:type="dxa"/>
          </w:tcPr>
          <w:p w14:paraId="5700229D" w14:textId="77777777" w:rsidR="00B85E92" w:rsidRDefault="00B85E92"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 w14:paraId="3B3CD7A6" w14:textId="77777777" w:rsidR="00B85E92" w:rsidRDefault="00B85E92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</w:tcPr>
          <w:p w14:paraId="2829C363" w14:textId="77777777" w:rsidR="00B85E92" w:rsidRDefault="00B85E92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14:paraId="65397CC3" w14:textId="77777777" w:rsidR="00B85E92" w:rsidRDefault="00B85E92">
            <w:pPr>
              <w:pStyle w:val="TableParagraph"/>
              <w:rPr>
                <w:sz w:val="12"/>
              </w:rPr>
            </w:pPr>
          </w:p>
        </w:tc>
        <w:tc>
          <w:tcPr>
            <w:tcW w:w="972" w:type="dxa"/>
          </w:tcPr>
          <w:p w14:paraId="69742FD6" w14:textId="77777777" w:rsidR="00B85E92" w:rsidRDefault="00B85E92"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</w:tcPr>
          <w:p w14:paraId="295C0D45" w14:textId="77777777" w:rsidR="00B85E92" w:rsidRDefault="00B85E92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14:paraId="4B75D274" w14:textId="77777777" w:rsidR="00B85E92" w:rsidRDefault="00B85E92">
            <w:pPr>
              <w:pStyle w:val="TableParagraph"/>
              <w:rPr>
                <w:sz w:val="12"/>
              </w:rPr>
            </w:pPr>
          </w:p>
        </w:tc>
        <w:tc>
          <w:tcPr>
            <w:tcW w:w="923" w:type="dxa"/>
          </w:tcPr>
          <w:p w14:paraId="02178370" w14:textId="77777777" w:rsidR="00B85E92" w:rsidRDefault="00B85E92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</w:tcPr>
          <w:p w14:paraId="5B1A0440" w14:textId="77777777" w:rsidR="00B85E92" w:rsidRDefault="00B85E92">
            <w:pPr>
              <w:pStyle w:val="TableParagraph"/>
              <w:rPr>
                <w:sz w:val="12"/>
              </w:rPr>
            </w:pPr>
          </w:p>
        </w:tc>
        <w:tc>
          <w:tcPr>
            <w:tcW w:w="617" w:type="dxa"/>
          </w:tcPr>
          <w:p w14:paraId="1021FDAC" w14:textId="77777777" w:rsidR="00B85E92" w:rsidRDefault="00B85E92">
            <w:pPr>
              <w:pStyle w:val="TableParagraph"/>
              <w:rPr>
                <w:sz w:val="12"/>
              </w:rPr>
            </w:pPr>
          </w:p>
        </w:tc>
      </w:tr>
    </w:tbl>
    <w:p w14:paraId="33668B5E" w14:textId="4D0DC6C1" w:rsidR="00B85E92" w:rsidRDefault="000B7C65">
      <w:pPr>
        <w:pStyle w:val="Prrafodelista"/>
        <w:numPr>
          <w:ilvl w:val="0"/>
          <w:numId w:val="20"/>
        </w:numPr>
        <w:tabs>
          <w:tab w:val="left" w:pos="600"/>
        </w:tabs>
        <w:spacing w:before="85"/>
        <w:ind w:hanging="26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A0F0A" wp14:editId="4BBA81AE">
                <wp:simplePos x="0" y="0"/>
                <wp:positionH relativeFrom="page">
                  <wp:posOffset>3063240</wp:posOffset>
                </wp:positionH>
                <wp:positionV relativeFrom="paragraph">
                  <wp:posOffset>55245</wp:posOffset>
                </wp:positionV>
                <wp:extent cx="6775450" cy="4036695"/>
                <wp:effectExtent l="0" t="0" r="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403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0"/>
                              <w:gridCol w:w="957"/>
                              <w:gridCol w:w="828"/>
                              <w:gridCol w:w="859"/>
                              <w:gridCol w:w="1065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B85E92" w14:paraId="4121A437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30" w:type="dxa"/>
                                </w:tcPr>
                                <w:p w14:paraId="182B8E67" w14:textId="77777777" w:rsidR="00B85E92" w:rsidRDefault="00A841EC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54,159.75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A02C27C" w14:textId="77777777" w:rsidR="00B85E92" w:rsidRDefault="00A841E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86,567.75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36EBEA4F" w14:textId="77777777" w:rsidR="00B85E92" w:rsidRDefault="00A841EC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140,930.25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388BBAF" w14:textId="77777777" w:rsidR="00B85E92" w:rsidRDefault="00A841EC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215,516.25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7F94DA06" w14:textId="77777777" w:rsidR="00B85E92" w:rsidRDefault="00A841EC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288,067.25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C7D13E4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570C11C" w14:textId="77777777" w:rsidR="00B85E92" w:rsidRDefault="00A841EC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1AD1A40" w14:textId="77777777" w:rsidR="00B85E92" w:rsidRDefault="00A841EC">
                                  <w:pPr>
                                    <w:pStyle w:val="TableParagraph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8D4E33E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A1E7AC6" w14:textId="77777777" w:rsidR="00B85E92" w:rsidRDefault="00A841EC">
                                  <w:pPr>
                                    <w:pStyle w:val="TableParagraph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E58A8B7" w14:textId="77777777" w:rsidR="00B85E92" w:rsidRDefault="00A841E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A4D4375" w14:textId="77777777" w:rsidR="00B85E92" w:rsidRDefault="00A841E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43601E7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42A59B1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3C65CC" w14:textId="77777777" w:rsidR="00B85E92" w:rsidRDefault="00A841E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61A412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41C97D" w14:textId="77777777" w:rsidR="00B85E92" w:rsidRDefault="00A841E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EDB77D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91F648" w14:textId="77777777" w:rsidR="00B85E92" w:rsidRDefault="00A841EC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EA20D6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E851A7" w14:textId="77777777" w:rsidR="00B85E92" w:rsidRDefault="00A841EC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0091407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631C66" w14:textId="77777777" w:rsidR="00B85E92" w:rsidRDefault="00A841EC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402.00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84568F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D8D753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EC94DE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BEDDC6" w14:textId="77777777" w:rsidR="00B85E92" w:rsidRDefault="00A841EC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44EF7F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8C262F" w14:textId="77777777" w:rsidR="00B85E92" w:rsidRDefault="00A841EC">
                                  <w:pPr>
                                    <w:pStyle w:val="TableParagraph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FA1B64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DAE6DD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DD765A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64A34C" w14:textId="77777777" w:rsidR="00B85E92" w:rsidRDefault="00A841EC">
                                  <w:pPr>
                                    <w:pStyle w:val="TableParagraph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ED9615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78326E" w14:textId="77777777" w:rsidR="00B85E92" w:rsidRDefault="00A841E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233680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2B7623" w14:textId="77777777" w:rsidR="00B85E92" w:rsidRDefault="00A841E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7786EC7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597E925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C07016" w14:textId="77777777" w:rsidR="00B85E92" w:rsidRDefault="00A841E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C98F87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80224D" w14:textId="77777777" w:rsidR="00B85E92" w:rsidRDefault="00A841E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15B0CB9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7F8E84" w14:textId="77777777" w:rsidR="00B85E92" w:rsidRDefault="00A841EC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A8B20F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7B7FDC" w14:textId="77777777" w:rsidR="00B85E92" w:rsidRDefault="00A841EC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5AE5119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E15CB9" w14:textId="77777777" w:rsidR="00B85E92" w:rsidRDefault="00A841EC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0AEF0E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5BF979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D7E7BF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666BF9" w14:textId="77777777" w:rsidR="00B85E92" w:rsidRDefault="00A841EC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C4926F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68C711" w14:textId="77777777" w:rsidR="00B85E92" w:rsidRDefault="00A841EC">
                                  <w:pPr>
                                    <w:pStyle w:val="TableParagraph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7A9C24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8DDA61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AFF9FD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A4DF50" w14:textId="77777777" w:rsidR="00B85E92" w:rsidRDefault="00A841EC">
                                  <w:pPr>
                                    <w:pStyle w:val="TableParagraph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F17EDF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11A201" w14:textId="77777777" w:rsidR="00B85E92" w:rsidRDefault="00A841E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380E8C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705558" w14:textId="77777777" w:rsidR="00B85E92" w:rsidRDefault="00A841E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1AA00EA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0E2A160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9BD5FE" w14:textId="77777777" w:rsidR="00B85E92" w:rsidRDefault="00A841E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86D6E1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25CCF6" w14:textId="77777777" w:rsidR="00B85E92" w:rsidRDefault="00A841E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A34DA5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A87DA3" w14:textId="77777777" w:rsidR="00B85E92" w:rsidRDefault="00A841EC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2E8CE2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3A66C5" w14:textId="77777777" w:rsidR="00B85E92" w:rsidRDefault="00A841EC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038565E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A38D63" w14:textId="77777777" w:rsidR="00B85E92" w:rsidRDefault="00A841EC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073DE7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2A4A5A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97357B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F87BA5" w14:textId="77777777" w:rsidR="00B85E92" w:rsidRDefault="00A841EC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FAC27F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85B2A0" w14:textId="77777777" w:rsidR="00B85E92" w:rsidRDefault="00A841EC">
                                  <w:pPr>
                                    <w:pStyle w:val="TableParagraph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6228F0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D6A0EB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2E81DE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CF17A8" w14:textId="77777777" w:rsidR="00B85E92" w:rsidRDefault="00A841EC">
                                  <w:pPr>
                                    <w:pStyle w:val="TableParagraph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CCB567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C18D57" w14:textId="77777777" w:rsidR="00B85E92" w:rsidRDefault="00A841E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F58289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19BE22" w14:textId="77777777" w:rsidR="00B85E92" w:rsidRDefault="00A841E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415CF09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095F9AC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C08F6B" w14:textId="77777777" w:rsidR="00B85E92" w:rsidRDefault="00A841E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D4AC34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32589B" w14:textId="77777777" w:rsidR="00B85E92" w:rsidRDefault="00A841E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E7DF5A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468646" w14:textId="77777777" w:rsidR="00B85E92" w:rsidRDefault="00A841EC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99A0DA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0AEB41" w14:textId="77777777" w:rsidR="00B85E92" w:rsidRDefault="00A841EC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5BEFF4C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8F54A9" w14:textId="77777777" w:rsidR="00B85E92" w:rsidRDefault="00A841EC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8AF985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74C767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212AD4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8E8E73" w14:textId="77777777" w:rsidR="00B85E92" w:rsidRDefault="00A841EC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4FBD62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5454B0" w14:textId="77777777" w:rsidR="00B85E92" w:rsidRDefault="00A841EC">
                                  <w:pPr>
                                    <w:pStyle w:val="TableParagraph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A41C3B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FD62C0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EC2267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4B2882" w14:textId="77777777" w:rsidR="00B85E92" w:rsidRDefault="00A841EC">
                                  <w:pPr>
                                    <w:pStyle w:val="TableParagraph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35DC55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676FD9" w14:textId="77777777" w:rsidR="00B85E92" w:rsidRDefault="00A841E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E3A8CE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3B84A7" w14:textId="77777777" w:rsidR="00B85E92" w:rsidRDefault="00A841E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47AC90A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2587408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C43DAF" w14:textId="77777777" w:rsidR="00B85E92" w:rsidRDefault="00A841E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37F41F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12369D" w14:textId="77777777" w:rsidR="00B85E92" w:rsidRDefault="00A841E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19C5DA0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4968AD" w14:textId="77777777" w:rsidR="00B85E92" w:rsidRDefault="00A841EC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941888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201237" w14:textId="77777777" w:rsidR="00B85E92" w:rsidRDefault="00A841EC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63679A0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8CD46A" w14:textId="77777777" w:rsidR="00B85E92" w:rsidRDefault="00A841EC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DBDA02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B4DF9E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BF36AC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53CE26" w14:textId="77777777" w:rsidR="00B85E92" w:rsidRDefault="00A841EC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E1865B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0201A2" w14:textId="77777777" w:rsidR="00B85E92" w:rsidRDefault="00A841EC">
                                  <w:pPr>
                                    <w:pStyle w:val="TableParagraph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D055E8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07F6C6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692D75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5BA3B6" w14:textId="77777777" w:rsidR="00B85E92" w:rsidRDefault="00A841EC">
                                  <w:pPr>
                                    <w:pStyle w:val="TableParagraph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8A429B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E094CA" w14:textId="77777777" w:rsidR="00B85E92" w:rsidRDefault="00A841E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EB8DE6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39DBA7" w14:textId="77777777" w:rsidR="00B85E92" w:rsidRDefault="00A841E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29DF113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423526D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1EC77E" w14:textId="77777777" w:rsidR="00B85E92" w:rsidRDefault="00A841E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3D7DCA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38CF21" w14:textId="77777777" w:rsidR="00B85E92" w:rsidRDefault="00A841E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2D6F046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07931F" w14:textId="77777777" w:rsidR="00B85E92" w:rsidRDefault="00A841EC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8A3C13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3904BE" w14:textId="77777777" w:rsidR="00B85E92" w:rsidRDefault="00A841EC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6F77E71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E8E658" w14:textId="77777777" w:rsidR="00B85E92" w:rsidRDefault="00A841EC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62,976.00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2D9B66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367D1B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66A54C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43BD5F" w14:textId="77777777" w:rsidR="00B85E92" w:rsidRDefault="00A841EC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9C4C63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F62578" w14:textId="77777777" w:rsidR="00B85E92" w:rsidRDefault="00A841EC">
                                  <w:pPr>
                                    <w:pStyle w:val="TableParagraph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A084A7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1E1B03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CFF232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F33EB7" w14:textId="77777777" w:rsidR="00B85E92" w:rsidRDefault="00A841EC">
                                  <w:pPr>
                                    <w:pStyle w:val="TableParagraph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8B9E63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C2CAB6" w14:textId="77777777" w:rsidR="00B85E92" w:rsidRDefault="00A841E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1E7A16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28AF6E" w14:textId="77777777" w:rsidR="00B85E92" w:rsidRDefault="00A841E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3CE0784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6DA32C9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F261A4" w14:textId="77777777" w:rsidR="00B85E92" w:rsidRDefault="00A841E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898A0D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5EAD19" w14:textId="77777777" w:rsidR="00B85E92" w:rsidRDefault="00A841E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52367E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550DBC" w14:textId="77777777" w:rsidR="00B85E92" w:rsidRDefault="00A841EC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BFCCDD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70DA0B" w14:textId="77777777" w:rsidR="00B85E92" w:rsidRDefault="00A841EC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1,921.79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606988E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B6B707" w14:textId="77777777" w:rsidR="00B85E92" w:rsidRDefault="00A841EC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1,921.79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B98539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CBD611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FE040E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280D35" w14:textId="77777777" w:rsidR="00B85E92" w:rsidRDefault="00A841EC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08F71C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0DFDF1" w14:textId="77777777" w:rsidR="00B85E92" w:rsidRDefault="00A841EC">
                                  <w:pPr>
                                    <w:pStyle w:val="TableParagraph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5D40E6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391EAB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15A682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5983F1" w14:textId="77777777" w:rsidR="00B85E92" w:rsidRDefault="00A841EC">
                                  <w:pPr>
                                    <w:pStyle w:val="TableParagraph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927991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2971A7" w14:textId="77777777" w:rsidR="00B85E92" w:rsidRDefault="00A841E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3FA137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CAC47B" w14:textId="77777777" w:rsidR="00B85E92" w:rsidRDefault="00A841E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6102B6D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0A7219B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51AC51" w14:textId="77777777" w:rsidR="00B85E92" w:rsidRDefault="00A841E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64C7EA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A3EE11" w14:textId="77777777" w:rsidR="00B85E92" w:rsidRDefault="00A841EC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157,579.11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1EF0BF6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EB4888" w14:textId="77777777" w:rsidR="00B85E92" w:rsidRDefault="00A841EC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761,655.63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14A3DC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30FA39" w14:textId="77777777" w:rsidR="00B85E92" w:rsidRDefault="00A841EC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1,067,048.03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49FC2B0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0ABE72" w14:textId="77777777" w:rsidR="00B85E92" w:rsidRDefault="00A841EC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1,267,982.68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93909A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336D1B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BED9C2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8D0506" w14:textId="77777777" w:rsidR="00B85E92" w:rsidRDefault="00A841EC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E06842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07D4BB" w14:textId="77777777" w:rsidR="00B85E92" w:rsidRDefault="00A841EC">
                                  <w:pPr>
                                    <w:pStyle w:val="TableParagraph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678F59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7315D2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F19034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A0EEB9" w14:textId="77777777" w:rsidR="00B85E92" w:rsidRDefault="00A841EC">
                                  <w:pPr>
                                    <w:pStyle w:val="TableParagraph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1F3275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382EDD" w14:textId="77777777" w:rsidR="00B85E92" w:rsidRDefault="00A841E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E6A7EF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96C4A6" w14:textId="77777777" w:rsidR="00B85E92" w:rsidRDefault="00A841E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63C383D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402D728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90959E" w14:textId="77777777" w:rsidR="00B85E92" w:rsidRDefault="00A841E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7C894A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FCBF96" w14:textId="77777777" w:rsidR="00B85E92" w:rsidRDefault="00A841E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5,177.53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5F4EB84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0167DE" w14:textId="77777777" w:rsidR="00B85E92" w:rsidRDefault="00A841EC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12,860.95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2FAA03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E04AE5" w14:textId="77777777" w:rsidR="00B85E92" w:rsidRDefault="00A841EC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12,860.95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7EA61DE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D5807B" w14:textId="77777777" w:rsidR="00B85E92" w:rsidRDefault="00A841EC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17,975.32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AAEC1A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471A41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BC6DE2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450391" w14:textId="77777777" w:rsidR="00B85E92" w:rsidRDefault="00A841EC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DA6882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C1F5AC" w14:textId="77777777" w:rsidR="00B85E92" w:rsidRDefault="00A841EC">
                                  <w:pPr>
                                    <w:pStyle w:val="TableParagraph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3FA6F2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85D57A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E5B5B4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CA525E" w14:textId="77777777" w:rsidR="00B85E92" w:rsidRDefault="00A841EC">
                                  <w:pPr>
                                    <w:pStyle w:val="TableParagraph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9C6BF6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A8E746" w14:textId="77777777" w:rsidR="00B85E92" w:rsidRDefault="00A841E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2BD25A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5A1424" w14:textId="77777777" w:rsidR="00B85E92" w:rsidRDefault="00A841E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2F1F701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5EA4C17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9FCD12" w14:textId="77777777" w:rsidR="00B85E92" w:rsidRDefault="00A841E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A8B24A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08D5FB" w14:textId="77777777" w:rsidR="00B85E92" w:rsidRDefault="00A841E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5905DF7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59C30C" w14:textId="77777777" w:rsidR="00B85E92" w:rsidRDefault="00A841EC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B9C8AC2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8427CB" w14:textId="77777777" w:rsidR="00B85E92" w:rsidRDefault="00A841EC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4BF75F3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0C1A2A" w14:textId="77777777" w:rsidR="00B85E92" w:rsidRDefault="00A841EC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754BA0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70EF8F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FA3456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AB1F78" w14:textId="77777777" w:rsidR="00B85E92" w:rsidRDefault="00A841EC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0E3134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66D4EB" w14:textId="77777777" w:rsidR="00B85E92" w:rsidRDefault="00A841EC">
                                  <w:pPr>
                                    <w:pStyle w:val="TableParagraph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E03249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9ECFC7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C95DDE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6FEF17" w14:textId="77777777" w:rsidR="00B85E92" w:rsidRDefault="00A841EC">
                                  <w:pPr>
                                    <w:pStyle w:val="TableParagraph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D343A5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AE2405" w14:textId="77777777" w:rsidR="00B85E92" w:rsidRDefault="00A841E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EA8B18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B050FA" w14:textId="77777777" w:rsidR="00B85E92" w:rsidRDefault="00A841E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2EF20AD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641C2A6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946C0B" w14:textId="77777777" w:rsidR="00B85E92" w:rsidRDefault="00A841E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401B0A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E385AF" w14:textId="77777777" w:rsidR="00B85E92" w:rsidRDefault="00A841E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668C6430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EC6892" w14:textId="77777777" w:rsidR="00B85E92" w:rsidRDefault="00A841EC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370,663.58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274686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D71110" w14:textId="77777777" w:rsidR="00B85E92" w:rsidRDefault="00A841EC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370,663.58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73B6692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EBFA6B" w14:textId="77777777" w:rsidR="00B85E92" w:rsidRDefault="00A841EC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2F2B63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44F933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51913B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16F6F3" w14:textId="77777777" w:rsidR="00B85E92" w:rsidRDefault="00A841EC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20CB87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0CC41B" w14:textId="77777777" w:rsidR="00B85E92" w:rsidRDefault="00A841EC">
                                  <w:pPr>
                                    <w:pStyle w:val="TableParagraph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DCC1FB8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E9B382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29837A7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9BC8B3" w14:textId="77777777" w:rsidR="00B85E92" w:rsidRDefault="00A841EC">
                                  <w:pPr>
                                    <w:pStyle w:val="TableParagraph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76F5C5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370D64" w14:textId="77777777" w:rsidR="00B85E92" w:rsidRDefault="00A841E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909723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70A836" w14:textId="77777777" w:rsidR="00B85E92" w:rsidRDefault="00A841E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441971D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1696B12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17C15F" w14:textId="77777777" w:rsidR="00B85E92" w:rsidRDefault="00A841E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06231E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2237D3" w14:textId="77777777" w:rsidR="00B85E92" w:rsidRDefault="00A841E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65C4749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BA9882" w14:textId="77777777" w:rsidR="00B85E92" w:rsidRDefault="00A841EC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D797529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90A01B" w14:textId="77777777" w:rsidR="00B85E92" w:rsidRDefault="00A841EC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225AE91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AD5441" w14:textId="77777777" w:rsidR="00B85E92" w:rsidRDefault="00A841EC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885F1DE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9CAA97" w14:textId="77777777" w:rsidR="00B85E92" w:rsidRDefault="00A841E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6492DA3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688455" w14:textId="77777777" w:rsidR="00B85E92" w:rsidRDefault="00A841EC">
                                  <w:pPr>
                                    <w:pStyle w:val="TableParagraph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4A97A9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D18251" w14:textId="77777777" w:rsidR="00B85E92" w:rsidRDefault="00A841EC">
                                  <w:pPr>
                                    <w:pStyle w:val="TableParagraph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48160D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6D55C1" w14:textId="77777777" w:rsidR="00B85E92" w:rsidRDefault="00A841E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77F765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EB243F" w14:textId="77777777" w:rsidR="00B85E92" w:rsidRDefault="00A841EC">
                                  <w:pPr>
                                    <w:pStyle w:val="TableParagraph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ADA536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BECAC5" w14:textId="77777777" w:rsidR="00B85E92" w:rsidRDefault="00A841E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675C96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BD169D" w14:textId="77777777" w:rsidR="00B85E92" w:rsidRDefault="00A841E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85E92" w14:paraId="40343B30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30" w:type="dxa"/>
                                </w:tcPr>
                                <w:p w14:paraId="1F30C854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821117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1D65946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2BBBEE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3D569B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453332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877,081.04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2C9FB7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C149E4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877,081.04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673C901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716BAC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1,322,987.64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F3C75BC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7D7561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10CDA0A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157645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366F73B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2754D1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FEDD395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DAC622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0EFD95F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72F53E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1371C4D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45621B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2D17F21" w14:textId="77777777" w:rsidR="00B85E92" w:rsidRDefault="00B85E92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06C159" w14:textId="77777777" w:rsidR="00B85E92" w:rsidRDefault="00A841EC">
                                  <w:pPr>
                                    <w:pStyle w:val="TableParagraph"/>
                                    <w:spacing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2ECF81B2" w14:textId="77777777" w:rsidR="00B85E92" w:rsidRDefault="00B8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A0F0A" id="Text Box 18" o:spid="_x0000_s1040" type="#_x0000_t202" style="position:absolute;left:0;text-align:left;margin-left:241.2pt;margin-top:4.35pt;width:533.5pt;height:3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0"/>
                        <w:gridCol w:w="957"/>
                        <w:gridCol w:w="828"/>
                        <w:gridCol w:w="859"/>
                        <w:gridCol w:w="1065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B85E92" w14:paraId="4121A437" w14:textId="77777777">
                        <w:trPr>
                          <w:trHeight w:val="298"/>
                        </w:trPr>
                        <w:tc>
                          <w:tcPr>
                            <w:tcW w:w="730" w:type="dxa"/>
                          </w:tcPr>
                          <w:p w14:paraId="182B8E67" w14:textId="77777777" w:rsidR="00B85E92" w:rsidRDefault="00A841EC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54,159.75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A02C27C" w14:textId="77777777" w:rsidR="00B85E92" w:rsidRDefault="00A841E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86,567.75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36EBEA4F" w14:textId="77777777" w:rsidR="00B85E92" w:rsidRDefault="00A841EC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140,930.25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388BBAF" w14:textId="77777777" w:rsidR="00B85E92" w:rsidRDefault="00A841EC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215,516.25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7F94DA06" w14:textId="77777777" w:rsidR="00B85E92" w:rsidRDefault="00A841EC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288,067.25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C7D13E4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570C11C" w14:textId="77777777" w:rsidR="00B85E92" w:rsidRDefault="00A841EC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1AD1A40" w14:textId="77777777" w:rsidR="00B85E92" w:rsidRDefault="00A841EC">
                            <w:pPr>
                              <w:pStyle w:val="TableParagraph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8D4E33E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A1E7AC6" w14:textId="77777777" w:rsidR="00B85E92" w:rsidRDefault="00A841EC">
                            <w:pPr>
                              <w:pStyle w:val="TableParagraph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E58A8B7" w14:textId="77777777" w:rsidR="00B85E92" w:rsidRDefault="00A841E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A4D4375" w14:textId="77777777" w:rsidR="00B85E92" w:rsidRDefault="00A841E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43601E7E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42A59B1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3C65CC" w14:textId="77777777" w:rsidR="00B85E92" w:rsidRDefault="00A841E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61A412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41C97D" w14:textId="77777777" w:rsidR="00B85E92" w:rsidRDefault="00A841E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EDB77D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91F648" w14:textId="77777777" w:rsidR="00B85E92" w:rsidRDefault="00A841EC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EA20D6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E851A7" w14:textId="77777777" w:rsidR="00B85E92" w:rsidRDefault="00A841EC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0091407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631C66" w14:textId="77777777" w:rsidR="00B85E92" w:rsidRDefault="00A841EC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402.00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84568F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D8D753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EC94DE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BEDDC6" w14:textId="77777777" w:rsidR="00B85E92" w:rsidRDefault="00A841EC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44EF7F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8C262F" w14:textId="77777777" w:rsidR="00B85E92" w:rsidRDefault="00A841EC">
                            <w:pPr>
                              <w:pStyle w:val="TableParagraph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FA1B64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DAE6DD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DD765A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64A34C" w14:textId="77777777" w:rsidR="00B85E92" w:rsidRDefault="00A841EC">
                            <w:pPr>
                              <w:pStyle w:val="TableParagraph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ED9615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78326E" w14:textId="77777777" w:rsidR="00B85E92" w:rsidRDefault="00A841E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233680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2B7623" w14:textId="77777777" w:rsidR="00B85E92" w:rsidRDefault="00A841E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7786EC74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597E925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C07016" w14:textId="77777777" w:rsidR="00B85E92" w:rsidRDefault="00A841E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C98F87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80224D" w14:textId="77777777" w:rsidR="00B85E92" w:rsidRDefault="00A841E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15B0CB9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7F8E84" w14:textId="77777777" w:rsidR="00B85E92" w:rsidRDefault="00A841EC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A8B20F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7B7FDC" w14:textId="77777777" w:rsidR="00B85E92" w:rsidRDefault="00A841EC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5AE5119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E15CB9" w14:textId="77777777" w:rsidR="00B85E92" w:rsidRDefault="00A841EC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0AEF0E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5BF979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D7E7BF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666BF9" w14:textId="77777777" w:rsidR="00B85E92" w:rsidRDefault="00A841EC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C4926F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68C711" w14:textId="77777777" w:rsidR="00B85E92" w:rsidRDefault="00A841EC">
                            <w:pPr>
                              <w:pStyle w:val="TableParagraph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7A9C24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8DDA61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AFF9FD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A4DF50" w14:textId="77777777" w:rsidR="00B85E92" w:rsidRDefault="00A841EC">
                            <w:pPr>
                              <w:pStyle w:val="TableParagraph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F17EDF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11A201" w14:textId="77777777" w:rsidR="00B85E92" w:rsidRDefault="00A841E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380E8C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705558" w14:textId="77777777" w:rsidR="00B85E92" w:rsidRDefault="00A841E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1AA00EAC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0E2A160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9BD5FE" w14:textId="77777777" w:rsidR="00B85E92" w:rsidRDefault="00A841E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86D6E1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25CCF6" w14:textId="77777777" w:rsidR="00B85E92" w:rsidRDefault="00A841E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A34DA5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A87DA3" w14:textId="77777777" w:rsidR="00B85E92" w:rsidRDefault="00A841EC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2E8CE2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3A66C5" w14:textId="77777777" w:rsidR="00B85E92" w:rsidRDefault="00A841EC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038565E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A38D63" w14:textId="77777777" w:rsidR="00B85E92" w:rsidRDefault="00A841EC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073DE7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2A4A5A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97357B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F87BA5" w14:textId="77777777" w:rsidR="00B85E92" w:rsidRDefault="00A841EC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FAC27F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85B2A0" w14:textId="77777777" w:rsidR="00B85E92" w:rsidRDefault="00A841EC">
                            <w:pPr>
                              <w:pStyle w:val="TableParagraph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6228F0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D6A0EB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2E81DE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CF17A8" w14:textId="77777777" w:rsidR="00B85E92" w:rsidRDefault="00A841EC">
                            <w:pPr>
                              <w:pStyle w:val="TableParagraph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CCB567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C18D57" w14:textId="77777777" w:rsidR="00B85E92" w:rsidRDefault="00A841E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F58289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19BE22" w14:textId="77777777" w:rsidR="00B85E92" w:rsidRDefault="00A841E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415CF09B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095F9AC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C08F6B" w14:textId="77777777" w:rsidR="00B85E92" w:rsidRDefault="00A841E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D4AC34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32589B" w14:textId="77777777" w:rsidR="00B85E92" w:rsidRDefault="00A841E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E7DF5A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468646" w14:textId="77777777" w:rsidR="00B85E92" w:rsidRDefault="00A841EC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99A0DA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0AEB41" w14:textId="77777777" w:rsidR="00B85E92" w:rsidRDefault="00A841EC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5BEFF4C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8F54A9" w14:textId="77777777" w:rsidR="00B85E92" w:rsidRDefault="00A841EC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8AF985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74C767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212AD4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8E8E73" w14:textId="77777777" w:rsidR="00B85E92" w:rsidRDefault="00A841EC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4FBD62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5454B0" w14:textId="77777777" w:rsidR="00B85E92" w:rsidRDefault="00A841EC">
                            <w:pPr>
                              <w:pStyle w:val="TableParagraph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A41C3B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FD62C0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EC2267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4B2882" w14:textId="77777777" w:rsidR="00B85E92" w:rsidRDefault="00A841EC">
                            <w:pPr>
                              <w:pStyle w:val="TableParagraph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35DC55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676FD9" w14:textId="77777777" w:rsidR="00B85E92" w:rsidRDefault="00A841E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E3A8CE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3B84A7" w14:textId="77777777" w:rsidR="00B85E92" w:rsidRDefault="00A841E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47AC90A0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2587408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C43DAF" w14:textId="77777777" w:rsidR="00B85E92" w:rsidRDefault="00A841E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37F41F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12369D" w14:textId="77777777" w:rsidR="00B85E92" w:rsidRDefault="00A841E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19C5DA0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4968AD" w14:textId="77777777" w:rsidR="00B85E92" w:rsidRDefault="00A841EC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941888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201237" w14:textId="77777777" w:rsidR="00B85E92" w:rsidRDefault="00A841EC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63679A0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8CD46A" w14:textId="77777777" w:rsidR="00B85E92" w:rsidRDefault="00A841EC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DBDA02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B4DF9E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BF36AC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53CE26" w14:textId="77777777" w:rsidR="00B85E92" w:rsidRDefault="00A841EC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E1865B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0201A2" w14:textId="77777777" w:rsidR="00B85E92" w:rsidRDefault="00A841EC">
                            <w:pPr>
                              <w:pStyle w:val="TableParagraph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D055E8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07F6C6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692D75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5BA3B6" w14:textId="77777777" w:rsidR="00B85E92" w:rsidRDefault="00A841EC">
                            <w:pPr>
                              <w:pStyle w:val="TableParagraph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8A429B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E094CA" w14:textId="77777777" w:rsidR="00B85E92" w:rsidRDefault="00A841E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EB8DE6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39DBA7" w14:textId="77777777" w:rsidR="00B85E92" w:rsidRDefault="00A841E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29DF1130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423526D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1EC77E" w14:textId="77777777" w:rsidR="00B85E92" w:rsidRDefault="00A841E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3D7DCA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38CF21" w14:textId="77777777" w:rsidR="00B85E92" w:rsidRDefault="00A841E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2D6F046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07931F" w14:textId="77777777" w:rsidR="00B85E92" w:rsidRDefault="00A841EC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8A3C13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3904BE" w14:textId="77777777" w:rsidR="00B85E92" w:rsidRDefault="00A841EC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6F77E71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E8E658" w14:textId="77777777" w:rsidR="00B85E92" w:rsidRDefault="00A841EC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62,976.00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2D9B66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367D1B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66A54C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43BD5F" w14:textId="77777777" w:rsidR="00B85E92" w:rsidRDefault="00A841EC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9C4C63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F62578" w14:textId="77777777" w:rsidR="00B85E92" w:rsidRDefault="00A841EC">
                            <w:pPr>
                              <w:pStyle w:val="TableParagraph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A084A7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1E1B03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CFF232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F33EB7" w14:textId="77777777" w:rsidR="00B85E92" w:rsidRDefault="00A841EC">
                            <w:pPr>
                              <w:pStyle w:val="TableParagraph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8B9E63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C2CAB6" w14:textId="77777777" w:rsidR="00B85E92" w:rsidRDefault="00A841E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1E7A16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28AF6E" w14:textId="77777777" w:rsidR="00B85E92" w:rsidRDefault="00A841E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3CE07841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6DA32C9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F261A4" w14:textId="77777777" w:rsidR="00B85E92" w:rsidRDefault="00A841E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898A0D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5EAD19" w14:textId="77777777" w:rsidR="00B85E92" w:rsidRDefault="00A841E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52367E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550DBC" w14:textId="77777777" w:rsidR="00B85E92" w:rsidRDefault="00A841EC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BFCCDD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70DA0B" w14:textId="77777777" w:rsidR="00B85E92" w:rsidRDefault="00A841EC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1,921.79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606988E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B6B707" w14:textId="77777777" w:rsidR="00B85E92" w:rsidRDefault="00A841EC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1,921.79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B98539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CBD611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FE040E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280D35" w14:textId="77777777" w:rsidR="00B85E92" w:rsidRDefault="00A841EC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08F71C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0DFDF1" w14:textId="77777777" w:rsidR="00B85E92" w:rsidRDefault="00A841EC">
                            <w:pPr>
                              <w:pStyle w:val="TableParagraph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5D40E6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391EAB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15A682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5983F1" w14:textId="77777777" w:rsidR="00B85E92" w:rsidRDefault="00A841EC">
                            <w:pPr>
                              <w:pStyle w:val="TableParagraph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927991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2971A7" w14:textId="77777777" w:rsidR="00B85E92" w:rsidRDefault="00A841E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3FA137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CAC47B" w14:textId="77777777" w:rsidR="00B85E92" w:rsidRDefault="00A841E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6102B6D8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0A7219B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51AC51" w14:textId="77777777" w:rsidR="00B85E92" w:rsidRDefault="00A841E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64C7EA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A3EE11" w14:textId="77777777" w:rsidR="00B85E92" w:rsidRDefault="00A841EC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157,579.11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1EF0BF6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EB4888" w14:textId="77777777" w:rsidR="00B85E92" w:rsidRDefault="00A841EC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761,655.63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14A3DC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30FA39" w14:textId="77777777" w:rsidR="00B85E92" w:rsidRDefault="00A841EC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1,067,048.03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49FC2B0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0ABE72" w14:textId="77777777" w:rsidR="00B85E92" w:rsidRDefault="00A841EC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1,267,982.68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93909A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336D1B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BED9C2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8D0506" w14:textId="77777777" w:rsidR="00B85E92" w:rsidRDefault="00A841EC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E06842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07D4BB" w14:textId="77777777" w:rsidR="00B85E92" w:rsidRDefault="00A841EC">
                            <w:pPr>
                              <w:pStyle w:val="TableParagraph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678F59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7315D2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F19034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A0EEB9" w14:textId="77777777" w:rsidR="00B85E92" w:rsidRDefault="00A841EC">
                            <w:pPr>
                              <w:pStyle w:val="TableParagraph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1F3275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382EDD" w14:textId="77777777" w:rsidR="00B85E92" w:rsidRDefault="00A841E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E6A7EF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96C4A6" w14:textId="77777777" w:rsidR="00B85E92" w:rsidRDefault="00A841E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63C383D0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402D728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90959E" w14:textId="77777777" w:rsidR="00B85E92" w:rsidRDefault="00A841E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7C894A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FCBF96" w14:textId="77777777" w:rsidR="00B85E92" w:rsidRDefault="00A841E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5,177.53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5F4EB84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0167DE" w14:textId="77777777" w:rsidR="00B85E92" w:rsidRDefault="00A841EC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12,860.95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2FAA03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E04AE5" w14:textId="77777777" w:rsidR="00B85E92" w:rsidRDefault="00A841EC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12,860.95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7EA61DE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D5807B" w14:textId="77777777" w:rsidR="00B85E92" w:rsidRDefault="00A841EC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17,975.32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AAEC1A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471A41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BC6DE2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450391" w14:textId="77777777" w:rsidR="00B85E92" w:rsidRDefault="00A841EC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DA6882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C1F5AC" w14:textId="77777777" w:rsidR="00B85E92" w:rsidRDefault="00A841EC">
                            <w:pPr>
                              <w:pStyle w:val="TableParagraph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3FA6F2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85D57A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E5B5B4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CA525E" w14:textId="77777777" w:rsidR="00B85E92" w:rsidRDefault="00A841EC">
                            <w:pPr>
                              <w:pStyle w:val="TableParagraph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9C6BF6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A8E746" w14:textId="77777777" w:rsidR="00B85E92" w:rsidRDefault="00A841E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2BD25A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5A1424" w14:textId="77777777" w:rsidR="00B85E92" w:rsidRDefault="00A841E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2F1F7019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5EA4C17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9FCD12" w14:textId="77777777" w:rsidR="00B85E92" w:rsidRDefault="00A841E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A8B24A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08D5FB" w14:textId="77777777" w:rsidR="00B85E92" w:rsidRDefault="00A841E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5905DF7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59C30C" w14:textId="77777777" w:rsidR="00B85E92" w:rsidRDefault="00A841EC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B9C8AC2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8427CB" w14:textId="77777777" w:rsidR="00B85E92" w:rsidRDefault="00A841EC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4BF75F3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0C1A2A" w14:textId="77777777" w:rsidR="00B85E92" w:rsidRDefault="00A841EC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754BA0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70EF8F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FA3456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AB1F78" w14:textId="77777777" w:rsidR="00B85E92" w:rsidRDefault="00A841EC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0E3134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66D4EB" w14:textId="77777777" w:rsidR="00B85E92" w:rsidRDefault="00A841EC">
                            <w:pPr>
                              <w:pStyle w:val="TableParagraph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E03249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9ECFC7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C95DDE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6FEF17" w14:textId="77777777" w:rsidR="00B85E92" w:rsidRDefault="00A841EC">
                            <w:pPr>
                              <w:pStyle w:val="TableParagraph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D343A5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AE2405" w14:textId="77777777" w:rsidR="00B85E92" w:rsidRDefault="00A841E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EA8B18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B050FA" w14:textId="77777777" w:rsidR="00B85E92" w:rsidRDefault="00A841E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2EF20AD7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641C2A6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946C0B" w14:textId="77777777" w:rsidR="00B85E92" w:rsidRDefault="00A841E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401B0A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E385AF" w14:textId="77777777" w:rsidR="00B85E92" w:rsidRDefault="00A841E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668C6430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EC6892" w14:textId="77777777" w:rsidR="00B85E92" w:rsidRDefault="00A841EC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370,663.58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274686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D71110" w14:textId="77777777" w:rsidR="00B85E92" w:rsidRDefault="00A841EC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370,663.58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73B6692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EBFA6B" w14:textId="77777777" w:rsidR="00B85E92" w:rsidRDefault="00A841EC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2F2B63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44F933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51913B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16F6F3" w14:textId="77777777" w:rsidR="00B85E92" w:rsidRDefault="00A841EC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20CB87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0CC41B" w14:textId="77777777" w:rsidR="00B85E92" w:rsidRDefault="00A841EC">
                            <w:pPr>
                              <w:pStyle w:val="TableParagraph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DCC1FB8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E9B382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29837A7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9BC8B3" w14:textId="77777777" w:rsidR="00B85E92" w:rsidRDefault="00A841EC">
                            <w:pPr>
                              <w:pStyle w:val="TableParagraph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76F5C5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370D64" w14:textId="77777777" w:rsidR="00B85E92" w:rsidRDefault="00A841E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909723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70A836" w14:textId="77777777" w:rsidR="00B85E92" w:rsidRDefault="00A841E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441971D5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1696B12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17C15F" w14:textId="77777777" w:rsidR="00B85E92" w:rsidRDefault="00A841E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06231E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2237D3" w14:textId="77777777" w:rsidR="00B85E92" w:rsidRDefault="00A841E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65C4749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BA9882" w14:textId="77777777" w:rsidR="00B85E92" w:rsidRDefault="00A841EC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D797529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90A01B" w14:textId="77777777" w:rsidR="00B85E92" w:rsidRDefault="00A841EC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225AE91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AD5441" w14:textId="77777777" w:rsidR="00B85E92" w:rsidRDefault="00A841EC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885F1DE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9CAA97" w14:textId="77777777" w:rsidR="00B85E92" w:rsidRDefault="00A841E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6492DA3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688455" w14:textId="77777777" w:rsidR="00B85E92" w:rsidRDefault="00A841EC">
                            <w:pPr>
                              <w:pStyle w:val="TableParagraph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4A97A9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D18251" w14:textId="77777777" w:rsidR="00B85E92" w:rsidRDefault="00A841EC">
                            <w:pPr>
                              <w:pStyle w:val="TableParagraph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48160D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6D55C1" w14:textId="77777777" w:rsidR="00B85E92" w:rsidRDefault="00A841E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77F765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EB243F" w14:textId="77777777" w:rsidR="00B85E92" w:rsidRDefault="00A841EC">
                            <w:pPr>
                              <w:pStyle w:val="TableParagraph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ADA536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BECAC5" w14:textId="77777777" w:rsidR="00B85E92" w:rsidRDefault="00A841E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675C96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BD169D" w14:textId="77777777" w:rsidR="00B85E92" w:rsidRDefault="00A841E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85E92" w14:paraId="40343B30" w14:textId="77777777">
                        <w:trPr>
                          <w:trHeight w:val="298"/>
                        </w:trPr>
                        <w:tc>
                          <w:tcPr>
                            <w:tcW w:w="730" w:type="dxa"/>
                          </w:tcPr>
                          <w:p w14:paraId="1F30C854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821117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1D65946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2BBBEE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3D569B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453332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877,081.04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2C9FB7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C149E4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877,081.04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673C901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716BAC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1,322,987.64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F3C75BC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7D7561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10CDA0A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157645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366F73B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2754D1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FEDD395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DAC622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0EFD95F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72F53E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1371C4D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45621B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2D17F21" w14:textId="77777777" w:rsidR="00B85E92" w:rsidRDefault="00B85E92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06C159" w14:textId="77777777" w:rsidR="00B85E92" w:rsidRDefault="00A841EC">
                            <w:pPr>
                              <w:pStyle w:val="TableParagraph"/>
                              <w:spacing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2ECF81B2" w14:textId="77777777" w:rsidR="00B85E92" w:rsidRDefault="00B85E9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41EC">
        <w:rPr>
          <w:sz w:val="14"/>
        </w:rPr>
        <w:t>ACCESORIOS</w:t>
      </w:r>
      <w:r w:rsidR="00A841EC">
        <w:rPr>
          <w:spacing w:val="2"/>
          <w:sz w:val="14"/>
        </w:rPr>
        <w:t xml:space="preserve"> </w:t>
      </w:r>
      <w:r w:rsidR="00A841EC">
        <w:rPr>
          <w:sz w:val="14"/>
        </w:rPr>
        <w:t>Y</w:t>
      </w:r>
      <w:r w:rsidR="00A841EC">
        <w:rPr>
          <w:spacing w:val="2"/>
          <w:sz w:val="14"/>
        </w:rPr>
        <w:t xml:space="preserve"> </w:t>
      </w:r>
      <w:r w:rsidR="00A841EC">
        <w:rPr>
          <w:sz w:val="14"/>
        </w:rPr>
        <w:t>REPUESTOS</w:t>
      </w:r>
      <w:r w:rsidR="00A841EC">
        <w:rPr>
          <w:spacing w:val="2"/>
          <w:sz w:val="14"/>
        </w:rPr>
        <w:t xml:space="preserve"> </w:t>
      </w:r>
      <w:r w:rsidR="00A841EC">
        <w:rPr>
          <w:sz w:val="14"/>
        </w:rPr>
        <w:t>EN</w:t>
      </w:r>
      <w:r w:rsidR="00A841EC">
        <w:rPr>
          <w:spacing w:val="2"/>
          <w:sz w:val="14"/>
        </w:rPr>
        <w:t xml:space="preserve"> </w:t>
      </w:r>
      <w:r w:rsidR="00A841EC">
        <w:rPr>
          <w:sz w:val="14"/>
        </w:rPr>
        <w:t>GENERAL</w:t>
      </w:r>
    </w:p>
    <w:p w14:paraId="7FFD6BFD" w14:textId="77777777" w:rsidR="00B85E92" w:rsidRDefault="00B85E92">
      <w:pPr>
        <w:pStyle w:val="Textoindependiente"/>
        <w:rPr>
          <w:sz w:val="16"/>
        </w:rPr>
      </w:pPr>
    </w:p>
    <w:p w14:paraId="3824CDC2" w14:textId="77777777" w:rsidR="00B85E92" w:rsidRDefault="00A841EC">
      <w:pPr>
        <w:pStyle w:val="Prrafodelista"/>
        <w:numPr>
          <w:ilvl w:val="0"/>
          <w:numId w:val="20"/>
        </w:numPr>
        <w:tabs>
          <w:tab w:val="left" w:pos="600"/>
        </w:tabs>
        <w:spacing w:before="136"/>
        <w:ind w:hanging="261"/>
        <w:rPr>
          <w:sz w:val="14"/>
        </w:rPr>
      </w:pPr>
      <w:r>
        <w:rPr>
          <w:sz w:val="14"/>
        </w:rPr>
        <w:t>OTROS</w:t>
      </w:r>
      <w:r>
        <w:rPr>
          <w:spacing w:val="-1"/>
          <w:sz w:val="14"/>
        </w:rPr>
        <w:t xml:space="preserve"> </w:t>
      </w:r>
      <w:r>
        <w:rPr>
          <w:sz w:val="14"/>
        </w:rPr>
        <w:t>MATERIALES</w:t>
      </w:r>
      <w:r>
        <w:rPr>
          <w:spacing w:val="-1"/>
          <w:sz w:val="14"/>
        </w:rPr>
        <w:t xml:space="preserve"> </w:t>
      </w:r>
      <w:r>
        <w:rPr>
          <w:sz w:val="14"/>
        </w:rPr>
        <w:t>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 w14:paraId="76F66743" w14:textId="77777777" w:rsidR="00B85E92" w:rsidRDefault="00B85E92">
      <w:pPr>
        <w:pStyle w:val="Textoindependiente"/>
        <w:rPr>
          <w:sz w:val="16"/>
        </w:rPr>
      </w:pPr>
    </w:p>
    <w:p w14:paraId="65E462BC" w14:textId="77777777" w:rsidR="00B85E92" w:rsidRDefault="00A841EC">
      <w:pPr>
        <w:pStyle w:val="Textoindependiente"/>
        <w:spacing w:before="135"/>
        <w:ind w:left="339"/>
      </w:pPr>
      <w:r>
        <w:t>322-MOBILIARIO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EQUIPO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OFICINA</w:t>
      </w:r>
    </w:p>
    <w:p w14:paraId="05ACA7A2" w14:textId="77777777" w:rsidR="00B85E92" w:rsidRDefault="00B85E92">
      <w:pPr>
        <w:pStyle w:val="Textoindependiente"/>
        <w:rPr>
          <w:sz w:val="16"/>
        </w:rPr>
      </w:pPr>
    </w:p>
    <w:p w14:paraId="4BA7A374" w14:textId="77777777" w:rsidR="00B85E92" w:rsidRDefault="00B85E92">
      <w:pPr>
        <w:pStyle w:val="Textoindependiente"/>
        <w:spacing w:before="8"/>
        <w:rPr>
          <w:sz w:val="13"/>
        </w:rPr>
      </w:pPr>
    </w:p>
    <w:p w14:paraId="79367C6B" w14:textId="77777777" w:rsidR="00B85E92" w:rsidRDefault="00A841EC">
      <w:pPr>
        <w:pStyle w:val="Prrafodelista"/>
        <w:numPr>
          <w:ilvl w:val="0"/>
          <w:numId w:val="21"/>
        </w:numPr>
        <w:tabs>
          <w:tab w:val="left" w:pos="600"/>
        </w:tabs>
        <w:spacing w:before="0" w:line="312" w:lineRule="auto"/>
        <w:ind w:left="339" w:right="12208" w:firstLine="0"/>
        <w:rPr>
          <w:sz w:val="14"/>
        </w:rPr>
      </w:pPr>
      <w:r>
        <w:rPr>
          <w:sz w:val="14"/>
        </w:rPr>
        <w:t>EQUIPO EDUCACIONAL,</w:t>
      </w:r>
      <w:r>
        <w:rPr>
          <w:spacing w:val="1"/>
          <w:sz w:val="14"/>
        </w:rPr>
        <w:t xml:space="preserve"> </w:t>
      </w:r>
      <w:r>
        <w:rPr>
          <w:sz w:val="14"/>
        </w:rPr>
        <w:t>CULTURAL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-32"/>
          <w:sz w:val="14"/>
        </w:rPr>
        <w:t xml:space="preserve"> </w:t>
      </w:r>
      <w:r>
        <w:rPr>
          <w:sz w:val="14"/>
        </w:rPr>
        <w:t>RECREATIVO</w:t>
      </w:r>
    </w:p>
    <w:p w14:paraId="3A500890" w14:textId="77777777" w:rsidR="00B85E92" w:rsidRDefault="00A841EC">
      <w:pPr>
        <w:pStyle w:val="Prrafodelista"/>
        <w:numPr>
          <w:ilvl w:val="0"/>
          <w:numId w:val="21"/>
        </w:numPr>
        <w:tabs>
          <w:tab w:val="left" w:pos="600"/>
        </w:tabs>
        <w:spacing w:before="39"/>
        <w:ind w:left="599" w:hanging="261"/>
        <w:rPr>
          <w:sz w:val="14"/>
        </w:rPr>
      </w:pPr>
      <w:r>
        <w:rPr>
          <w:sz w:val="14"/>
        </w:rPr>
        <w:t>EQUIPO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TRANSPORTE</w:t>
      </w:r>
    </w:p>
    <w:p w14:paraId="2B65412C" w14:textId="77777777" w:rsidR="00B85E92" w:rsidRDefault="00B85E92">
      <w:pPr>
        <w:pStyle w:val="Textoindependiente"/>
        <w:rPr>
          <w:sz w:val="16"/>
        </w:rPr>
      </w:pPr>
    </w:p>
    <w:p w14:paraId="66820C0D" w14:textId="77777777" w:rsidR="00B85E92" w:rsidRDefault="00A841EC">
      <w:pPr>
        <w:pStyle w:val="Prrafodelista"/>
        <w:numPr>
          <w:ilvl w:val="0"/>
          <w:numId w:val="21"/>
        </w:numPr>
        <w:tabs>
          <w:tab w:val="left" w:pos="600"/>
        </w:tabs>
        <w:ind w:left="599" w:hanging="261"/>
        <w:rPr>
          <w:sz w:val="14"/>
        </w:rPr>
      </w:pPr>
      <w:r>
        <w:rPr>
          <w:sz w:val="14"/>
        </w:rPr>
        <w:t>EQUIPO</w:t>
      </w:r>
      <w:r>
        <w:rPr>
          <w:spacing w:val="3"/>
          <w:sz w:val="14"/>
        </w:rPr>
        <w:t xml:space="preserve"> </w:t>
      </w:r>
      <w:r>
        <w:rPr>
          <w:sz w:val="14"/>
        </w:rPr>
        <w:t>PARA</w:t>
      </w:r>
      <w:r>
        <w:rPr>
          <w:spacing w:val="4"/>
          <w:sz w:val="14"/>
        </w:rPr>
        <w:t xml:space="preserve"> </w:t>
      </w:r>
      <w:r>
        <w:rPr>
          <w:sz w:val="14"/>
        </w:rPr>
        <w:t>COMUNICACIONES</w:t>
      </w:r>
    </w:p>
    <w:p w14:paraId="26152B1C" w14:textId="77777777" w:rsidR="00B85E92" w:rsidRDefault="00B85E92">
      <w:pPr>
        <w:pStyle w:val="Textoindependiente"/>
        <w:rPr>
          <w:sz w:val="16"/>
        </w:rPr>
      </w:pPr>
    </w:p>
    <w:p w14:paraId="1523A997" w14:textId="77777777" w:rsidR="00B85E92" w:rsidRDefault="00A841EC">
      <w:pPr>
        <w:pStyle w:val="Prrafodelista"/>
        <w:numPr>
          <w:ilvl w:val="0"/>
          <w:numId w:val="22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EQUIPO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CÓMPUTO</w:t>
      </w:r>
    </w:p>
    <w:p w14:paraId="142DC639" w14:textId="77777777" w:rsidR="00B85E92" w:rsidRDefault="00B85E92">
      <w:pPr>
        <w:pStyle w:val="Textoindependiente"/>
        <w:rPr>
          <w:sz w:val="16"/>
        </w:rPr>
      </w:pPr>
    </w:p>
    <w:p w14:paraId="3B1A2D4F" w14:textId="77777777" w:rsidR="00B85E92" w:rsidRDefault="00A841EC">
      <w:pPr>
        <w:pStyle w:val="Prrafodelista"/>
        <w:numPr>
          <w:ilvl w:val="0"/>
          <w:numId w:val="22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OTRAS</w:t>
      </w:r>
      <w:r>
        <w:rPr>
          <w:spacing w:val="1"/>
          <w:sz w:val="14"/>
        </w:rPr>
        <w:t xml:space="preserve"> </w:t>
      </w:r>
      <w:r>
        <w:rPr>
          <w:sz w:val="14"/>
        </w:rPr>
        <w:t>MAQUINARIAS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EQUIPOS</w:t>
      </w:r>
    </w:p>
    <w:p w14:paraId="7648F6CE" w14:textId="77777777" w:rsidR="00B85E92" w:rsidRDefault="00B85E92">
      <w:pPr>
        <w:pStyle w:val="Textoindependiente"/>
        <w:rPr>
          <w:sz w:val="16"/>
        </w:rPr>
      </w:pPr>
    </w:p>
    <w:p w14:paraId="68312522" w14:textId="77777777" w:rsidR="00B85E92" w:rsidRDefault="00A841EC">
      <w:pPr>
        <w:pStyle w:val="Textoindependiente"/>
        <w:spacing w:before="135"/>
        <w:ind w:left="339"/>
      </w:pPr>
      <w:r>
        <w:t>413-INDEMNIZACIONES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PERSONAL</w:t>
      </w:r>
    </w:p>
    <w:p w14:paraId="406A838F" w14:textId="77777777" w:rsidR="00B85E92" w:rsidRDefault="00B85E92">
      <w:pPr>
        <w:pStyle w:val="Textoindependiente"/>
        <w:rPr>
          <w:sz w:val="16"/>
        </w:rPr>
      </w:pPr>
    </w:p>
    <w:p w14:paraId="5145E89A" w14:textId="77777777" w:rsidR="00B85E92" w:rsidRDefault="00A841EC">
      <w:pPr>
        <w:pStyle w:val="Textoindependiente"/>
        <w:spacing w:before="135"/>
        <w:ind w:left="339"/>
      </w:pPr>
      <w:r>
        <w:t>415-VACACIONES</w:t>
      </w:r>
      <w:r>
        <w:rPr>
          <w:spacing w:val="2"/>
        </w:rPr>
        <w:t xml:space="preserve"> </w:t>
      </w:r>
      <w:r>
        <w:t>PAGADAS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RETIRO</w:t>
      </w:r>
    </w:p>
    <w:p w14:paraId="01F94C1E" w14:textId="77777777" w:rsidR="00B85E92" w:rsidRDefault="00B85E92">
      <w:pPr>
        <w:pStyle w:val="Textoindependiente"/>
        <w:rPr>
          <w:sz w:val="16"/>
        </w:rPr>
      </w:pPr>
    </w:p>
    <w:p w14:paraId="53E9CB27" w14:textId="77777777" w:rsidR="00B85E92" w:rsidRDefault="00B85E92">
      <w:pPr>
        <w:pStyle w:val="Textoindependiente"/>
        <w:spacing w:before="8"/>
        <w:rPr>
          <w:sz w:val="13"/>
        </w:rPr>
      </w:pPr>
    </w:p>
    <w:p w14:paraId="4B23701C" w14:textId="77777777" w:rsidR="00B85E92" w:rsidRDefault="00A841EC">
      <w:pPr>
        <w:pStyle w:val="Textoindependiente"/>
        <w:spacing w:line="312" w:lineRule="auto"/>
        <w:ind w:left="339" w:right="12507"/>
      </w:pPr>
      <w:r>
        <w:t>435-TRANSFERENCIAS A</w:t>
      </w:r>
      <w:r>
        <w:rPr>
          <w:spacing w:val="3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INSTITUCIONES</w:t>
      </w:r>
      <w:r>
        <w:rPr>
          <w:spacing w:val="2"/>
        </w:rPr>
        <w:t xml:space="preserve"> </w:t>
      </w:r>
      <w:r>
        <w:t>SIN</w:t>
      </w:r>
      <w:r>
        <w:rPr>
          <w:spacing w:val="2"/>
        </w:rPr>
        <w:t xml:space="preserve"> </w:t>
      </w:r>
      <w:r>
        <w:t>FINES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LUCRO</w:t>
      </w:r>
    </w:p>
    <w:p w14:paraId="2990C3F4" w14:textId="77777777" w:rsidR="00B85E92" w:rsidRDefault="00A841EC">
      <w:pPr>
        <w:pStyle w:val="Textoindependiente"/>
        <w:spacing w:before="62" w:line="312" w:lineRule="auto"/>
        <w:ind w:left="339" w:right="12873"/>
      </w:pPr>
      <w:r>
        <w:t>448-OTRAS TRANSFERENCIAS A</w:t>
      </w:r>
      <w:r>
        <w:rPr>
          <w:spacing w:val="-32"/>
        </w:rPr>
        <w:t xml:space="preserve"> </w:t>
      </w:r>
      <w:r>
        <w:t>MUNICIPALIDADES</w:t>
      </w:r>
    </w:p>
    <w:p w14:paraId="31BA430E" w14:textId="77777777" w:rsidR="00B85E92" w:rsidRDefault="00A841EC">
      <w:pPr>
        <w:pStyle w:val="Textoindependiente"/>
        <w:spacing w:before="61" w:line="312" w:lineRule="auto"/>
        <w:ind w:left="339" w:right="12277"/>
      </w:pPr>
      <w:r>
        <w:t>472-TRANSFERENCIAS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ORGANISMOS</w:t>
      </w:r>
      <w:r>
        <w:rPr>
          <w:spacing w:val="3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INTERNACIONALES</w:t>
      </w:r>
    </w:p>
    <w:p w14:paraId="51AB3AA4" w14:textId="77777777" w:rsidR="00B85E92" w:rsidRDefault="00A841EC">
      <w:pPr>
        <w:pStyle w:val="Textoindependiente"/>
        <w:spacing w:before="39"/>
        <w:ind w:left="339"/>
      </w:pPr>
      <w:r>
        <w:t>913-SENTENCIAS</w:t>
      </w:r>
      <w:r>
        <w:rPr>
          <w:spacing w:val="1"/>
        </w:rPr>
        <w:t xml:space="preserve"> </w:t>
      </w:r>
      <w:r>
        <w:t>JUDICIALES</w:t>
      </w:r>
    </w:p>
    <w:p w14:paraId="30F57527" w14:textId="77777777" w:rsidR="00B85E92" w:rsidRDefault="00B85E92">
      <w:pPr>
        <w:sectPr w:rsidR="00B85E92">
          <w:type w:val="continuous"/>
          <w:pgSz w:w="15840" w:h="12240" w:orient="landscape"/>
          <w:pgMar w:top="740" w:right="240" w:bottom="920" w:left="260" w:header="720" w:footer="720" w:gutter="0"/>
          <w:cols w:space="720"/>
        </w:sectPr>
      </w:pPr>
    </w:p>
    <w:p w14:paraId="539C2F42" w14:textId="77777777" w:rsidR="00B85E92" w:rsidRDefault="00A841EC">
      <w:pPr>
        <w:spacing w:line="194" w:lineRule="exact"/>
        <w:ind w:left="3120" w:right="3"/>
        <w:jc w:val="center"/>
        <w:rPr>
          <w:b/>
          <w:sz w:val="17"/>
        </w:rPr>
      </w:pPr>
      <w:r>
        <w:rPr>
          <w:b/>
          <w:w w:val="105"/>
          <w:sz w:val="17"/>
        </w:rPr>
        <w:lastRenderedPageBreak/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 w14:paraId="29CDEBDE" w14:textId="77777777" w:rsidR="00B85E92" w:rsidRDefault="00A841EC">
      <w:pPr>
        <w:pStyle w:val="Ttulo1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 w14:paraId="5BDE64E9" w14:textId="77777777" w:rsidR="00B85E92" w:rsidRDefault="00A841EC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 w14:paraId="7DD2207F" w14:textId="77777777" w:rsidR="00B85E92" w:rsidRDefault="00A841EC">
      <w:pPr>
        <w:spacing w:before="56"/>
        <w:ind w:left="3110" w:right="3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 w14:paraId="0135B0E3" w14:textId="77777777" w:rsidR="00B85E92" w:rsidRDefault="00A841EC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 w14:paraId="03CF949D" w14:textId="77777777" w:rsidR="00B85E92" w:rsidRDefault="00A841EC">
      <w:pPr>
        <w:tabs>
          <w:tab w:val="left" w:pos="3807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 w14:paraId="4D84FB97" w14:textId="77777777" w:rsidR="00B85E92" w:rsidRDefault="00A841EC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22/06/2023</w:t>
      </w:r>
    </w:p>
    <w:p w14:paraId="01B4A9CE" w14:textId="77777777" w:rsidR="00B85E92" w:rsidRDefault="00A841EC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10:51.51</w:t>
      </w:r>
    </w:p>
    <w:p w14:paraId="0AE3052D" w14:textId="77777777" w:rsidR="00B85E92" w:rsidRDefault="00A841EC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424A51D0" w14:textId="77777777" w:rsidR="00B85E92" w:rsidRDefault="00B85E92">
      <w:pPr>
        <w:rPr>
          <w:sz w:val="16"/>
        </w:rPr>
        <w:sectPr w:rsidR="00B85E92">
          <w:pgSz w:w="15840" w:h="12240" w:orient="landscape"/>
          <w:pgMar w:top="740" w:right="240" w:bottom="920" w:left="260" w:header="509" w:footer="721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38316774" w14:textId="63060970" w:rsidR="00B85E92" w:rsidRDefault="000B7C65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FC91B" wp14:editId="3B9BCCA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0" b="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5ECCD" w14:textId="77777777" w:rsidR="00B85E92" w:rsidRDefault="00B85E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FC91B" id="Rectangle 19" o:spid="_x0000_s1041" style="position:absolute;left:0;text-align:left;margin-left:23.25pt;margin-top:12.55pt;width:750.75pt;height: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" fillcolor="black" stroked="f">
                <v:textbox>
                  <w:txbxContent>
                    <w:p w14:paraId="0735ECCD" w14:textId="77777777" w:rsidR="00B85E92" w:rsidRDefault="00B85E92"/>
                  </w:txbxContent>
                </v:textbox>
                <w10:wrap anchorx="page"/>
              </v:rect>
            </w:pict>
          </mc:Fallback>
        </mc:AlternateContent>
      </w:r>
      <w:r w:rsidR="00A841EC">
        <w:rPr>
          <w:rFonts w:ascii="Arial"/>
          <w:b/>
          <w:sz w:val="14"/>
        </w:rPr>
        <w:t>EJERCICIO:</w:t>
      </w:r>
      <w:r w:rsidR="00A841EC">
        <w:rPr>
          <w:sz w:val="14"/>
        </w:rPr>
        <w:tab/>
      </w:r>
      <w:r w:rsidR="00A841EC">
        <w:rPr>
          <w:rFonts w:ascii="Arial"/>
          <w:b/>
          <w:position w:val="2"/>
          <w:sz w:val="14"/>
        </w:rPr>
        <w:t>2023</w:t>
      </w:r>
    </w:p>
    <w:p w14:paraId="5A5AA1F5" w14:textId="77777777" w:rsidR="00B85E92" w:rsidRDefault="00A841EC">
      <w:pPr>
        <w:spacing w:before="57"/>
        <w:ind w:left="127"/>
        <w:rPr>
          <w:sz w:val="18"/>
        </w:rPr>
      </w:pPr>
      <w:r>
        <w:rPr>
          <w:sz w:val="18"/>
        </w:rPr>
        <w:t>ENTIDAD</w:t>
      </w:r>
      <w:r>
        <w:rPr>
          <w:spacing w:val="38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3"/>
          <w:sz w:val="18"/>
        </w:rPr>
        <w:t xml:space="preserve"> </w:t>
      </w:r>
      <w:r>
        <w:rPr>
          <w:sz w:val="18"/>
        </w:rPr>
        <w:t>*</w:t>
      </w:r>
    </w:p>
    <w:p w14:paraId="62042585" w14:textId="77777777" w:rsidR="00B85E92" w:rsidRDefault="00A841EC">
      <w:pPr>
        <w:tabs>
          <w:tab w:val="left" w:pos="766"/>
        </w:tabs>
        <w:spacing w:before="57"/>
        <w:ind w:left="127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 w14:paraId="54204046" w14:textId="77777777" w:rsidR="00B85E92" w:rsidRDefault="00A841EC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Mayo</w:t>
      </w:r>
    </w:p>
    <w:p w14:paraId="744E98EA" w14:textId="77777777" w:rsidR="00B85E92" w:rsidRDefault="00B85E92">
      <w:pPr>
        <w:rPr>
          <w:sz w:val="16"/>
        </w:rPr>
        <w:sectPr w:rsidR="00B85E92">
          <w:type w:val="continuous"/>
          <w:pgSz w:w="15840" w:h="12240" w:orient="landscape"/>
          <w:pgMar w:top="74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064D40E6" w14:textId="297470A8" w:rsidR="00B85E92" w:rsidRDefault="000B7C65">
      <w:pPr>
        <w:pStyle w:val="Ttulo2"/>
        <w:spacing w:before="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2B572" wp14:editId="69BD97C6">
                <wp:simplePos x="0" y="0"/>
                <wp:positionH relativeFrom="page">
                  <wp:posOffset>295275</wp:posOffset>
                </wp:positionH>
                <wp:positionV relativeFrom="paragraph">
                  <wp:posOffset>241935</wp:posOffset>
                </wp:positionV>
                <wp:extent cx="9534525" cy="25400"/>
                <wp:effectExtent l="0" t="0" r="0" b="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CFD31" w14:textId="77777777" w:rsidR="00B85E92" w:rsidRDefault="00B85E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2B572" id="Rectangle 20" o:spid="_x0000_s1042" style="position:absolute;left:0;text-align:left;margin-left:23.25pt;margin-top:19.05pt;width:750.75pt;height: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" fillcolor="black" stroked="f">
                <v:textbox>
                  <w:txbxContent>
                    <w:p w14:paraId="767CFD31" w14:textId="77777777" w:rsidR="00B85E92" w:rsidRDefault="00B85E92"/>
                  </w:txbxContent>
                </v:textbox>
                <w10:wrap anchorx="page"/>
              </v:rect>
            </w:pict>
          </mc:Fallback>
        </mc:AlternateContent>
      </w:r>
      <w:r w:rsidR="00A841EC">
        <w:t>Renglón:</w:t>
      </w:r>
    </w:p>
    <w:p w14:paraId="5CBF5CA5" w14:textId="77777777" w:rsidR="00B85E92" w:rsidRDefault="00A841EC">
      <w:pPr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3451FC69" w14:textId="77777777" w:rsidR="00B85E92" w:rsidRDefault="00A841EC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484D1326" w14:textId="77777777" w:rsidR="00B85E92" w:rsidRDefault="00A841EC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4FE46BD3" w14:textId="77777777" w:rsidR="00B85E92" w:rsidRDefault="00A841EC">
      <w:pPr>
        <w:spacing w:before="59"/>
        <w:ind w:left="90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 w14:paraId="09096163" w14:textId="77777777" w:rsidR="00B85E92" w:rsidRDefault="00B85E92">
      <w:pPr>
        <w:rPr>
          <w:sz w:val="12"/>
        </w:rPr>
        <w:sectPr w:rsidR="00B85E92">
          <w:type w:val="continuous"/>
          <w:pgSz w:w="15840" w:h="12240" w:orient="landscape"/>
          <w:pgMar w:top="74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47E9BD60" w14:textId="0EC81218" w:rsidR="00B85E92" w:rsidRDefault="000B7C65">
      <w:pPr>
        <w:spacing w:before="401"/>
        <w:ind w:left="45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7CFCC" wp14:editId="526F316D">
                <wp:simplePos x="0" y="0"/>
                <wp:positionH relativeFrom="page">
                  <wp:posOffset>228600</wp:posOffset>
                </wp:positionH>
                <wp:positionV relativeFrom="paragraph">
                  <wp:posOffset>175260</wp:posOffset>
                </wp:positionV>
                <wp:extent cx="9601200" cy="12700"/>
                <wp:effectExtent l="0" t="0" r="0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8F88D" w14:textId="77777777" w:rsidR="00B85E92" w:rsidRDefault="00B85E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7CFCC" id="Rectangle 21" o:spid="_x0000_s1043" style="position:absolute;left:0;text-align:left;margin-left:18pt;margin-top:13.8pt;width:756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" fillcolor="black" stroked="f">
                <v:textbox>
                  <w:txbxContent>
                    <w:p w14:paraId="0558F88D" w14:textId="77777777" w:rsidR="00B85E92" w:rsidRDefault="00B85E92"/>
                  </w:txbxContent>
                </v:textbox>
                <w10:wrap anchorx="page"/>
              </v:rect>
            </w:pict>
          </mc:Fallback>
        </mc:AlternateContent>
      </w:r>
      <w:r w:rsidR="00A841EC">
        <w:rPr>
          <w:b/>
          <w:sz w:val="14"/>
        </w:rPr>
        <w:t>Total:</w:t>
      </w:r>
    </w:p>
    <w:p w14:paraId="6D12DE5E" w14:textId="77777777" w:rsidR="00B85E92" w:rsidRDefault="00A841EC">
      <w:pPr>
        <w:spacing w:before="405" w:line="312" w:lineRule="auto"/>
        <w:ind w:left="71"/>
        <w:rPr>
          <w:b/>
          <w:sz w:val="12"/>
        </w:rPr>
      </w:pPr>
      <w:r>
        <w:br w:type="column"/>
      </w:r>
      <w:r>
        <w:rPr>
          <w:b/>
          <w:sz w:val="12"/>
        </w:rPr>
        <w:t>11130016-217-CONSEJO</w:t>
      </w:r>
      <w:r>
        <w:rPr>
          <w:b/>
          <w:spacing w:val="13"/>
          <w:sz w:val="12"/>
        </w:rPr>
        <w:t xml:space="preserve"> </w:t>
      </w:r>
      <w:r>
        <w:rPr>
          <w:b/>
          <w:sz w:val="12"/>
        </w:rPr>
        <w:t>NACIONAL</w:t>
      </w:r>
      <w:r>
        <w:rPr>
          <w:b/>
          <w:spacing w:val="14"/>
          <w:sz w:val="12"/>
        </w:rPr>
        <w:t xml:space="preserve"> </w:t>
      </w:r>
      <w:r>
        <w:rPr>
          <w:b/>
          <w:sz w:val="12"/>
        </w:rPr>
        <w:t>DE</w:t>
      </w:r>
      <w:r>
        <w:rPr>
          <w:b/>
          <w:spacing w:val="14"/>
          <w:sz w:val="12"/>
        </w:rPr>
        <w:t xml:space="preserve"> </w:t>
      </w:r>
      <w:r>
        <w:rPr>
          <w:b/>
          <w:sz w:val="12"/>
        </w:rPr>
        <w:t>ÁREAS</w:t>
      </w:r>
      <w:r>
        <w:rPr>
          <w:b/>
          <w:spacing w:val="-27"/>
          <w:sz w:val="12"/>
        </w:rPr>
        <w:t xml:space="preserve"> </w:t>
      </w:r>
      <w:r>
        <w:rPr>
          <w:b/>
          <w:w w:val="105"/>
          <w:sz w:val="12"/>
        </w:rPr>
        <w:t>PROTEGIDAS</w:t>
      </w:r>
    </w:p>
    <w:p w14:paraId="07E9BBD4" w14:textId="77777777" w:rsidR="00B85E92" w:rsidRDefault="00A841EC">
      <w:pPr>
        <w:tabs>
          <w:tab w:val="left" w:pos="1429"/>
          <w:tab w:val="left" w:pos="2320"/>
          <w:tab w:val="left" w:pos="3231"/>
          <w:tab w:val="left" w:pos="5331"/>
          <w:tab w:val="left" w:pos="6340"/>
          <w:tab w:val="left" w:pos="7295"/>
          <w:tab w:val="left" w:pos="8151"/>
          <w:tab w:val="left" w:pos="9099"/>
          <w:tab w:val="left" w:pos="10079"/>
          <w:tab w:val="left" w:pos="11015"/>
        </w:tabs>
        <w:spacing w:before="383"/>
        <w:ind w:left="459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5,848,575.52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12,127,147.98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20,172,654.38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 xml:space="preserve">29,715,505.55      </w:t>
      </w:r>
      <w:r>
        <w:rPr>
          <w:b/>
          <w:spacing w:val="14"/>
          <w:w w:val="105"/>
          <w:sz w:val="10"/>
        </w:rPr>
        <w:t xml:space="preserve"> </w:t>
      </w:r>
      <w:r>
        <w:rPr>
          <w:b/>
          <w:w w:val="105"/>
          <w:sz w:val="10"/>
        </w:rPr>
        <w:t>44,456,632.20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 w14:paraId="2CD77B46" w14:textId="77777777" w:rsidR="00B85E92" w:rsidRDefault="00B85E92">
      <w:pPr>
        <w:rPr>
          <w:sz w:val="10"/>
        </w:rPr>
        <w:sectPr w:rsidR="00B85E92">
          <w:type w:val="continuous"/>
          <w:pgSz w:w="15840" w:h="12240" w:orient="landscape"/>
          <w:pgMar w:top="740" w:right="240" w:bottom="920" w:left="260" w:header="720" w:footer="720" w:gutter="0"/>
          <w:cols w:num="3" w:space="720" w:equalWidth="0">
            <w:col w:w="829" w:space="40"/>
            <w:col w:w="2801" w:space="340"/>
            <w:col w:w="11330"/>
          </w:cols>
        </w:sectPr>
      </w:pPr>
    </w:p>
    <w:p w14:paraId="61A0FC4D" w14:textId="5E08486A" w:rsidR="00B85E92" w:rsidRDefault="000B7C65">
      <w:pPr>
        <w:pStyle w:val="Textoindependiente"/>
        <w:spacing w:line="40" w:lineRule="exact"/>
        <w:ind w:left="16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B7BA8D6" wp14:editId="4A3B3FB8">
                <wp:extent cx="9563100" cy="25400"/>
                <wp:effectExtent l="0" t="4445" r="0" b="0"/>
                <wp:docPr id="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3100" cy="25400"/>
                          <a:chOff x="0" y="0"/>
                          <a:chExt cx="15060" cy="40"/>
                        </a:xfrm>
                      </wpg:grpSpPr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6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B93CA2" id="Group 22" o:spid="_x0000_s1026" style="width:753pt;height:2pt;mso-position-horizontal-relative:char;mso-position-vertical-relative:line" coordsize="150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">
                <v:rect id="Rectangle 23" o:spid="_x0000_s1027" style="position:absolute;width:1506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sectPr w:rsidR="00B85E92">
      <w:type w:val="continuous"/>
      <w:pgSz w:w="15840" w:h="12240" w:orient="landscape"/>
      <w:pgMar w:top="740" w:right="240" w:bottom="92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DF87" w14:textId="77777777" w:rsidR="00A841EC" w:rsidRDefault="00A841EC">
      <w:r>
        <w:separator/>
      </w:r>
    </w:p>
  </w:endnote>
  <w:endnote w:type="continuationSeparator" w:id="0">
    <w:p w14:paraId="475AC9AB" w14:textId="77777777" w:rsidR="00A841EC" w:rsidRDefault="00A8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18E0" w14:textId="3FB16072" w:rsidR="00B85E92" w:rsidRDefault="000B7C6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7FA07B2" wp14:editId="7A844754">
              <wp:simplePos x="0" y="0"/>
              <wp:positionH relativeFrom="page">
                <wp:posOffset>309880</wp:posOffset>
              </wp:positionH>
              <wp:positionV relativeFrom="page">
                <wp:posOffset>7174865</wp:posOffset>
              </wp:positionV>
              <wp:extent cx="3754120" cy="12509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1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E0268" w14:textId="77777777" w:rsidR="00B85E92" w:rsidRDefault="00A841EC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*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NOTA</w:t>
                          </w:r>
                          <w:r>
                            <w:t>: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Solo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aplica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para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las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unidades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administrativas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que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estan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constituidas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como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unidades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ejecutoras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A07B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24.4pt;margin-top:564.95pt;width:295.6pt;height: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" filled="f" stroked="f">
              <v:textbox inset="0,0,0,0">
                <w:txbxContent>
                  <w:p w14:paraId="234E0268" w14:textId="77777777" w:rsidR="00B85E92" w:rsidRDefault="00A841EC">
                    <w:pPr>
                      <w:pStyle w:val="Textoindependiente"/>
                      <w:spacing w:before="15"/>
                      <w:ind w:left="20"/>
                    </w:pPr>
                    <w:r>
                      <w:t>*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u w:val="single"/>
                      </w:rPr>
                      <w:t>NOTA</w:t>
                    </w:r>
                    <w:r>
                      <w:t>: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Solo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aplica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las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unidades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administrativas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que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estan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constituidas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como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unidades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ejecutoras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C356" w14:textId="77777777" w:rsidR="00A841EC" w:rsidRDefault="00A841EC">
      <w:r>
        <w:separator/>
      </w:r>
    </w:p>
  </w:footnote>
  <w:footnote w:type="continuationSeparator" w:id="0">
    <w:p w14:paraId="34852C4D" w14:textId="77777777" w:rsidR="00A841EC" w:rsidRDefault="00A8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18D2" w14:textId="3720D969" w:rsidR="00B85E92" w:rsidRDefault="000B7C6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529B485" wp14:editId="114FA2AF">
              <wp:simplePos x="0" y="0"/>
              <wp:positionH relativeFrom="page">
                <wp:posOffset>2797175</wp:posOffset>
              </wp:positionH>
              <wp:positionV relativeFrom="page">
                <wp:posOffset>310515</wp:posOffset>
              </wp:positionV>
              <wp:extent cx="2992755" cy="17526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27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0949C" w14:textId="77777777" w:rsidR="00B85E92" w:rsidRDefault="00A841EC">
                          <w:pPr>
                            <w:spacing w:before="13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Sistema</w:t>
                          </w:r>
                          <w:r>
                            <w:rPr>
                              <w:b/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Contabilidad</w:t>
                          </w:r>
                          <w:r>
                            <w:rPr>
                              <w:b/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Integrada</w:t>
                          </w:r>
                          <w:r>
                            <w:rPr>
                              <w:b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9B4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20.25pt;margin-top:24.45pt;width:235.65pt;height:13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" filled="f" stroked="f">
              <v:textbox inset="0,0,0,0">
                <w:txbxContent>
                  <w:p w14:paraId="60A0949C" w14:textId="77777777" w:rsidR="00B85E92" w:rsidRDefault="00A841EC">
                    <w:pPr>
                      <w:spacing w:before="13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Sistema</w:t>
                    </w:r>
                    <w:r>
                      <w:rPr>
                        <w:b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Contabilidad</w:t>
                    </w:r>
                    <w:r>
                      <w:rPr>
                        <w:b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Integrada</w:t>
                    </w:r>
                    <w:r>
                      <w:rPr>
                        <w:b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BFF1E19" wp14:editId="20EA6D85">
              <wp:simplePos x="0" y="0"/>
              <wp:positionH relativeFrom="page">
                <wp:posOffset>9029700</wp:posOffset>
              </wp:positionH>
              <wp:positionV relativeFrom="page">
                <wp:posOffset>382270</wp:posOffset>
              </wp:positionV>
              <wp:extent cx="127000" cy="13779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9C9EE" w14:textId="77777777" w:rsidR="00B85E92" w:rsidRDefault="00A841EC">
                          <w:pPr>
                            <w:spacing w:before="12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F1E19" id="Text Box 2" o:spid="_x0000_s1045" type="#_x0000_t202" style="position:absolute;margin-left:711pt;margin-top:30.1pt;width:10pt;height:10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" filled="f" stroked="f">
              <v:textbox inset="0,0,0,0">
                <w:txbxContent>
                  <w:p w14:paraId="3359C9EE" w14:textId="77777777" w:rsidR="00B85E92" w:rsidRDefault="00A841EC">
                    <w:pPr>
                      <w:spacing w:before="12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532A678" wp14:editId="16DEA06D">
              <wp:simplePos x="0" y="0"/>
              <wp:positionH relativeFrom="page">
                <wp:posOffset>9512300</wp:posOffset>
              </wp:positionH>
              <wp:positionV relativeFrom="page">
                <wp:posOffset>382270</wp:posOffset>
              </wp:positionV>
              <wp:extent cx="76200" cy="1377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1365F" w14:textId="77777777" w:rsidR="00B85E92" w:rsidRDefault="00A841EC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32A678" id="Text Box 3" o:spid="_x0000_s1046" type="#_x0000_t202" style="position:absolute;margin-left:749pt;margin-top:30.1pt;width:6pt;height:1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" filled="f" stroked="f">
              <v:textbox inset="0,0,0,0">
                <w:txbxContent>
                  <w:p w14:paraId="3F51365F" w14:textId="77777777" w:rsidR="00B85E92" w:rsidRDefault="00A841EC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328F92D" wp14:editId="2CD09D4F">
              <wp:simplePos x="0" y="0"/>
              <wp:positionH relativeFrom="page">
                <wp:posOffset>8369300</wp:posOffset>
              </wp:positionH>
              <wp:positionV relativeFrom="page">
                <wp:posOffset>392430</wp:posOffset>
              </wp:positionV>
              <wp:extent cx="584200" cy="13779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A7009" w14:textId="77777777" w:rsidR="00B85E92" w:rsidRDefault="00A841EC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PAGINA</w:t>
                          </w:r>
                          <w:r>
                            <w:rPr>
                              <w:b/>
                              <w:spacing w:val="72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28F92D" id="Text Box 4" o:spid="_x0000_s1047" type="#_x0000_t202" style="position:absolute;margin-left:659pt;margin-top:30.9pt;width:46pt;height:1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" filled="f" stroked="f">
              <v:textbox inset="0,0,0,0">
                <w:txbxContent>
                  <w:p w14:paraId="6F0A7009" w14:textId="77777777" w:rsidR="00B85E92" w:rsidRDefault="00A841EC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PAGINA</w:t>
                    </w:r>
                    <w:r>
                      <w:rPr>
                        <w:b/>
                        <w:spacing w:val="72"/>
                        <w:sz w:val="16"/>
                      </w:rPr>
                      <w:t xml:space="preserve">  </w:t>
                    </w:r>
                    <w:r>
                      <w:rPr>
                        <w:b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EBF3EF" wp14:editId="6760711F">
              <wp:simplePos x="0" y="0"/>
              <wp:positionH relativeFrom="page">
                <wp:posOffset>9283700</wp:posOffset>
              </wp:positionH>
              <wp:positionV relativeFrom="page">
                <wp:posOffset>392430</wp:posOffset>
              </wp:positionV>
              <wp:extent cx="165735" cy="13779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DB516" w14:textId="77777777" w:rsidR="00B85E92" w:rsidRDefault="00A841EC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EBF3EF" id="_x0000_s1048" type="#_x0000_t202" style="position:absolute;margin-left:731pt;margin-top:30.9pt;width:13.05pt;height:1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" filled="f" stroked="f">
              <v:textbox inset="0,0,0,0">
                <w:txbxContent>
                  <w:p w14:paraId="04BDB516" w14:textId="77777777" w:rsidR="00B85E92" w:rsidRDefault="00A841EC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start w:val="194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" w15:restartNumberingAfterBreak="0">
    <w:nsid w:val="9C8AC8EF"/>
    <w:multiLevelType w:val="multilevel"/>
    <w:tmpl w:val="9C8AC8EF"/>
    <w:lvl w:ilvl="0">
      <w:start w:val="29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" w15:restartNumberingAfterBreak="0">
    <w:nsid w:val="B5E306ED"/>
    <w:multiLevelType w:val="multilevel"/>
    <w:tmpl w:val="B5E306ED"/>
    <w:lvl w:ilvl="0">
      <w:start w:val="114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3" w15:restartNumberingAfterBreak="0">
    <w:nsid w:val="BF205925"/>
    <w:multiLevelType w:val="multilevel"/>
    <w:tmpl w:val="BF205925"/>
    <w:lvl w:ilvl="0">
      <w:start w:val="32"/>
      <w:numFmt w:val="decimalZero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4" w15:restartNumberingAfterBreak="0">
    <w:nsid w:val="C8879AEF"/>
    <w:multiLevelType w:val="multilevel"/>
    <w:tmpl w:val="C8879AEF"/>
    <w:lvl w:ilvl="0">
      <w:start w:val="232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5" w15:restartNumberingAfterBreak="0">
    <w:nsid w:val="CF092B84"/>
    <w:multiLevelType w:val="multilevel"/>
    <w:tmpl w:val="CF092B84"/>
    <w:lvl w:ilvl="0">
      <w:start w:val="21"/>
      <w:numFmt w:val="decimalZero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6" w15:restartNumberingAfterBreak="0">
    <w:nsid w:val="D7F9FE59"/>
    <w:multiLevelType w:val="multilevel"/>
    <w:tmpl w:val="D7F9FE59"/>
    <w:lvl w:ilvl="0">
      <w:start w:val="28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7" w15:restartNumberingAfterBreak="0">
    <w:nsid w:val="DCBA6B53"/>
    <w:multiLevelType w:val="multilevel"/>
    <w:tmpl w:val="DCBA6B53"/>
    <w:lvl w:ilvl="0">
      <w:start w:val="266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8" w15:restartNumberingAfterBreak="0">
    <w:nsid w:val="F4B5D9F5"/>
    <w:multiLevelType w:val="multilevel"/>
    <w:tmpl w:val="F4B5D9F5"/>
    <w:lvl w:ilvl="0">
      <w:start w:val="253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9" w15:restartNumberingAfterBreak="0">
    <w:nsid w:val="0053208E"/>
    <w:multiLevelType w:val="multilevel"/>
    <w:tmpl w:val="0053208E"/>
    <w:lvl w:ilvl="0">
      <w:start w:val="11"/>
      <w:numFmt w:val="decimalZero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0" w15:restartNumberingAfterBreak="0">
    <w:nsid w:val="0248C179"/>
    <w:multiLevelType w:val="multilevel"/>
    <w:tmpl w:val="0248C179"/>
    <w:lvl w:ilvl="0">
      <w:start w:val="181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1" w15:restartNumberingAfterBreak="0">
    <w:nsid w:val="03D62ECE"/>
    <w:multiLevelType w:val="multilevel"/>
    <w:tmpl w:val="03D62ECE"/>
    <w:lvl w:ilvl="0">
      <w:start w:val="12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2" w15:restartNumberingAfterBreak="0">
    <w:nsid w:val="0E640482"/>
    <w:multiLevelType w:val="multilevel"/>
    <w:tmpl w:val="0E640482"/>
    <w:lvl w:ilvl="0">
      <w:start w:val="328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3" w15:restartNumberingAfterBreak="0">
    <w:nsid w:val="2470EC97"/>
    <w:multiLevelType w:val="multilevel"/>
    <w:tmpl w:val="2470EC97"/>
    <w:lvl w:ilvl="0">
      <w:start w:val="26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4" w15:restartNumberingAfterBreak="0">
    <w:nsid w:val="25B654F3"/>
    <w:multiLevelType w:val="multilevel"/>
    <w:tmpl w:val="25B654F3"/>
    <w:lvl w:ilvl="0">
      <w:start w:val="165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5" w15:restartNumberingAfterBreak="0">
    <w:nsid w:val="2A8F537B"/>
    <w:multiLevelType w:val="multilevel"/>
    <w:tmpl w:val="2A8F537B"/>
    <w:lvl w:ilvl="0">
      <w:start w:val="21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6" w15:restartNumberingAfterBreak="0">
    <w:nsid w:val="4C1BAE26"/>
    <w:multiLevelType w:val="multilevel"/>
    <w:tmpl w:val="4C1BAE26"/>
    <w:lvl w:ilvl="0">
      <w:start w:val="298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7" w15:restartNumberingAfterBreak="0">
    <w:nsid w:val="4D4DC07F"/>
    <w:multiLevelType w:val="multilevel"/>
    <w:tmpl w:val="4D4DC07F"/>
    <w:lvl w:ilvl="0">
      <w:start w:val="242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8" w15:restartNumberingAfterBreak="0">
    <w:nsid w:val="59ADCABA"/>
    <w:multiLevelType w:val="multilevel"/>
    <w:tmpl w:val="59ADCABA"/>
    <w:lvl w:ilvl="0">
      <w:start w:val="26"/>
      <w:numFmt w:val="decimalZero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9" w15:restartNumberingAfterBreak="0">
    <w:nsid w:val="5A241D34"/>
    <w:multiLevelType w:val="multilevel"/>
    <w:tmpl w:val="5A241D34"/>
    <w:lvl w:ilvl="0">
      <w:start w:val="223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0" w15:restartNumberingAfterBreak="0">
    <w:nsid w:val="60382F6E"/>
    <w:multiLevelType w:val="multilevel"/>
    <w:tmpl w:val="60382F6E"/>
    <w:lvl w:ilvl="0">
      <w:start w:val="324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21" w15:restartNumberingAfterBreak="0">
    <w:nsid w:val="72183CF9"/>
    <w:multiLevelType w:val="multilevel"/>
    <w:tmpl w:val="72183CF9"/>
    <w:lvl w:ilvl="0">
      <w:start w:val="168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3"/>
  </w:num>
  <w:num w:numId="5">
    <w:abstractNumId w:val="2"/>
  </w:num>
  <w:num w:numId="6">
    <w:abstractNumId w:val="11"/>
  </w:num>
  <w:num w:numId="7">
    <w:abstractNumId w:val="14"/>
  </w:num>
  <w:num w:numId="8">
    <w:abstractNumId w:val="21"/>
  </w:num>
  <w:num w:numId="9">
    <w:abstractNumId w:val="10"/>
  </w:num>
  <w:num w:numId="10">
    <w:abstractNumId w:val="0"/>
  </w:num>
  <w:num w:numId="11">
    <w:abstractNumId w:val="15"/>
  </w:num>
  <w:num w:numId="12">
    <w:abstractNumId w:val="19"/>
  </w:num>
  <w:num w:numId="13">
    <w:abstractNumId w:val="4"/>
  </w:num>
  <w:num w:numId="14">
    <w:abstractNumId w:val="17"/>
  </w:num>
  <w:num w:numId="15">
    <w:abstractNumId w:val="8"/>
  </w:num>
  <w:num w:numId="16">
    <w:abstractNumId w:val="13"/>
  </w:num>
  <w:num w:numId="17">
    <w:abstractNumId w:val="7"/>
  </w:num>
  <w:num w:numId="18">
    <w:abstractNumId w:val="6"/>
  </w:num>
  <w:num w:numId="19">
    <w:abstractNumId w:val="1"/>
  </w:num>
  <w:num w:numId="20">
    <w:abstractNumId w:val="16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92"/>
    <w:rsid w:val="000B7C65"/>
    <w:rsid w:val="00A841EC"/>
    <w:rsid w:val="00B85E92"/>
    <w:rsid w:val="6661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4EFA6"/>
  <w15:docId w15:val="{24C65FAA-A0AB-4D2F-9E65-B89937B8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uiPriority w:val="1"/>
    <w:qFormat/>
    <w:pPr>
      <w:spacing w:before="46"/>
      <w:ind w:left="3113" w:right="3"/>
      <w:jc w:val="center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next w:val="Normal"/>
    <w:uiPriority w:val="1"/>
    <w:qFormat/>
    <w:pPr>
      <w:spacing w:before="57"/>
      <w:ind w:left="127"/>
      <w:outlineLvl w:val="1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pPr>
      <w:spacing w:before="135"/>
      <w:ind w:left="599" w:hanging="2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1026"/>
    <customShpInfo spid="_x0000_s1028"/>
    <customShpInfo spid="_x0000_s1027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7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1273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maria.equite</dc:creator>
  <cp:lastModifiedBy>Evelyn M. Escobar</cp:lastModifiedBy>
  <cp:revision>2</cp:revision>
  <dcterms:created xsi:type="dcterms:W3CDTF">2023-06-28T15:57:00Z</dcterms:created>
  <dcterms:modified xsi:type="dcterms:W3CDTF">2023-06-28T15:57:00Z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2058-11.2.0.11537</vt:lpwstr>
  </property>
  <property fmtid="{D5CDD505-2E9C-101B-9397-08002B2CF9AE}" pid="4" name="ICV">
    <vt:lpwstr>4A96BBE3447F418C99EE11D77DC1E5E1</vt:lpwstr>
  </property>
</Properties>
</file>