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507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9" w:right="7895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8"/>
          <w:sz w:val="14"/>
        </w:rPr>
        <w:t xml:space="preserve"> </w:t>
      </w:r>
      <w:r>
        <w:rPr>
          <w:sz w:val="14"/>
        </w:rPr>
        <w:t>PROTECCIÓN, 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Y RESTAURACIÓN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 USO</w:t>
      </w:r>
      <w:r>
        <w:rPr>
          <w:spacing w:val="1"/>
          <w:sz w:val="14"/>
        </w:rPr>
        <w:t xml:space="preserve"> </w:t>
      </w:r>
      <w:r>
        <w:rPr>
          <w:sz w:val="14"/>
        </w:rPr>
        <w:t>SOSTENIBLE</w:t>
      </w:r>
      <w:r>
        <w:rPr>
          <w:spacing w:val="1"/>
          <w:sz w:val="14"/>
        </w:rPr>
        <w:t xml:space="preserve"> </w:t>
      </w:r>
      <w:r>
        <w:rPr>
          <w:sz w:val="14"/>
        </w:rPr>
        <w:t>DE LAS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6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7"/>
        <w:numPr>
          <w:ilvl w:val="0"/>
          <w:numId w:val="1"/>
        </w:numPr>
        <w:tabs>
          <w:tab w:val="left" w:pos="1247"/>
          <w:tab w:val="left" w:pos="1659"/>
        </w:tabs>
        <w:spacing w:before="141" w:after="0" w:line="240" w:lineRule="auto"/>
        <w:ind w:left="1247" w:right="0" w:hanging="361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935"/>
        <w:gridCol w:w="1080"/>
        <w:gridCol w:w="1080"/>
        <w:gridCol w:w="1056"/>
        <w:gridCol w:w="1095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224,227.00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224,227.00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224,227.00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1,780,666.18</w:t>
            </w:r>
          </w:p>
        </w:tc>
        <w:tc>
          <w:tcPr>
            <w:tcW w:w="1250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1,780,666.18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5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94,395.00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94,395.00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2,525.00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2,525.00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70,500.00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70,500.00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145,800.00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145,800.00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145,800.00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1,229,366.07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1,229,366.07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65,900.00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65,900.00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120,943.55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587,469.76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-185,200.00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7,936,400.00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535,366.67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535,366.67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535,366.67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5,434,633.33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5,434,633.33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11,687.50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12,437.50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12,437.50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114,687.50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120,368.23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8,291.67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43,791.67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43,791.67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258,418.01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533,151.02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726,000.00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604,000.00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1,330,000.00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52,903.25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52,903.25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77,536.89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77,536.89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87,279.63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623,748.09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56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247.26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40,020.00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40,020.00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49,186.66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400,024.87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55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1,332,117.00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-87,148.00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1,244,969.00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1,618.05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1,618.05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1,618.05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568,438.80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772,788.82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1,333,258.00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-76,196.00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1,257,062.00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13,360.83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13,360.83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13,360.83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1,030,500.30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1,235,925.27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32.33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32.33</w:t>
            </w:r>
          </w:p>
        </w:tc>
        <w:tc>
          <w:tcPr>
            <w:tcW w:w="1056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32.33</w:t>
            </w:r>
          </w:p>
        </w:tc>
        <w:tc>
          <w:tcPr>
            <w:tcW w:w="1095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18,710.83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28,036.71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37" w:line="150" w:lineRule="atLeast"/>
              <w:ind w:left="123" w:right="94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2747" w:right="11538" w:firstLine="254"/>
        <w:jc w:val="left"/>
        <w:rPr>
          <w:b/>
          <w:sz w:val="14"/>
        </w:rPr>
      </w:pPr>
      <w:r>
        <w:pict>
          <v:shape id="_x0000_s1028" o:spid="_x0000_s1028" o:spt="202" type="#_x0000_t202" style="position:absolute;left:0pt;margin-left:257.9pt;margin-top:1.1pt;height:17.9pt;width:516.6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1014"/>
                    <w:gridCol w:w="1291"/>
                    <w:gridCol w:w="936"/>
                    <w:gridCol w:w="1039"/>
                    <w:gridCol w:w="1079"/>
                    <w:gridCol w:w="1068"/>
                    <w:gridCol w:w="1094"/>
                    <w:gridCol w:w="127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24,354,990.00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255,456.00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0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24,610,446.00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992,394.05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1,212,135.94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45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1,212,135.94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4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14,787,156.37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30"/>
                          <w:ind w:left="2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16,840,748.86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24,354,990.00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255,456.00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24,610,446.00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992,394.05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1,212,135.94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45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1,212,135.94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4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14,787,156.37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16,840,748.86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9" o:spid="_x0000_s1029" o:spt="1" style="position:absolute;left:0pt;margin-left:18pt;margin-top:11.2pt;height:2.5pt;width:756pt;mso-position-horizontal-relative:page;mso-wrap-distance-bottom:0pt;mso-wrap-distance-top:0pt;z-index:-251506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030" o:spid="_x0000_s1030" o:spt="1" style="position:absolute;left:0pt;margin-left:18pt;margin-top:47.2pt;height:2.5pt;width:756pt;mso-position-horizontal-relative:page;z-index:-2515496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7"/>
        <w:gridCol w:w="1014"/>
        <w:gridCol w:w="1291"/>
        <w:gridCol w:w="934"/>
        <w:gridCol w:w="1040"/>
        <w:gridCol w:w="1080"/>
        <w:gridCol w:w="942"/>
        <w:gridCol w:w="1223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1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1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737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70"/>
              <w:ind w:right="30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081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1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104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737" w:type="dxa"/>
          </w:tcPr>
          <w:p>
            <w:pPr>
              <w:pStyle w:val="8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4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5737" w:type="dxa"/>
          </w:tcPr>
          <w:p>
            <w:pPr>
              <w:pStyle w:val="8"/>
              <w:tabs>
                <w:tab w:val="left" w:pos="2349"/>
              </w:tabs>
              <w:spacing w:before="32" w:line="138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8"/>
              <w:spacing w:before="11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11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8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37" w:type="dxa"/>
          </w:tcPr>
          <w:p>
            <w:pPr>
              <w:pStyle w:val="8"/>
              <w:tabs>
                <w:tab w:val="left" w:pos="2476"/>
              </w:tabs>
              <w:spacing w:before="57" w:line="144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24,354,990.00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255,456.00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24,610,446.00</w:t>
            </w:r>
          </w:p>
        </w:tc>
        <w:tc>
          <w:tcPr>
            <w:tcW w:w="934" w:type="dxa"/>
          </w:tcPr>
          <w:p>
            <w:pPr>
              <w:pStyle w:val="8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992,394.05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1,212,135.94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1,212,135.94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14,787,156.37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16,840,748.86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737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3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4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3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14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934" w:type="dxa"/>
          </w:tcPr>
          <w:p>
            <w:pPr>
              <w:pStyle w:val="8"/>
              <w:spacing w:before="11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11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73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30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297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12,000.00</w:t>
            </w:r>
          </w:p>
        </w:tc>
        <w:tc>
          <w:tcPr>
            <w:tcW w:w="1014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737" w:type="dxa"/>
          </w:tcPr>
          <w:p>
            <w:pPr>
              <w:pStyle w:val="8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4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737" w:type="dxa"/>
          </w:tcPr>
          <w:p>
            <w:pPr>
              <w:pStyle w:val="8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4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737" w:type="dxa"/>
          </w:tcPr>
          <w:p>
            <w:pPr>
              <w:pStyle w:val="8"/>
              <w:tabs>
                <w:tab w:val="left" w:pos="2058"/>
              </w:tabs>
              <w:spacing w:before="31" w:line="138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934" w:type="dxa"/>
          </w:tcPr>
          <w:p>
            <w:pPr>
              <w:pStyle w:val="8"/>
              <w:spacing w:before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0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4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7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934" w:type="dxa"/>
          </w:tcPr>
          <w:p>
            <w:pPr>
              <w:pStyle w:val="8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737" w:type="dxa"/>
          </w:tcPr>
          <w:p>
            <w:pPr>
              <w:pStyle w:val="8"/>
              <w:tabs>
                <w:tab w:val="left" w:pos="2608"/>
              </w:tabs>
              <w:spacing w:before="57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934" w:type="dxa"/>
          </w:tcPr>
          <w:p>
            <w:pPr>
              <w:pStyle w:val="8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737" w:type="dxa"/>
          </w:tcPr>
          <w:p>
            <w:pPr>
              <w:pStyle w:val="8"/>
              <w:tabs>
                <w:tab w:val="left" w:pos="2530"/>
              </w:tabs>
              <w:spacing w:before="57" w:line="105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24,782,990.00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255,456.00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25,038,446.00</w:t>
            </w:r>
          </w:p>
        </w:tc>
        <w:tc>
          <w:tcPr>
            <w:tcW w:w="934" w:type="dxa"/>
          </w:tcPr>
          <w:p>
            <w:pPr>
              <w:pStyle w:val="8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992,394.05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1,212,135.94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1,212,135.94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15,215,156.37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17,268,748.86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1247"/>
          <w:tab w:val="left" w:pos="1659"/>
        </w:tabs>
        <w:spacing w:before="61" w:after="0" w:line="240" w:lineRule="auto"/>
        <w:ind w:left="1247" w:right="0" w:hanging="361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PROTECCIÓN, 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USO SOSTENIBLE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SIST</w:t>
      </w:r>
    </w:p>
    <w:p>
      <w:pPr>
        <w:spacing w:before="59" w:after="24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1"/>
        <w:gridCol w:w="1322"/>
        <w:gridCol w:w="1081"/>
        <w:gridCol w:w="1265"/>
        <w:gridCol w:w="896"/>
        <w:gridCol w:w="1120"/>
        <w:gridCol w:w="1081"/>
        <w:gridCol w:w="1057"/>
        <w:gridCol w:w="1096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22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1,541,196.00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-230,191.00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1,311,005.00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114,991.88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114,991.88</w:t>
            </w:r>
          </w:p>
        </w:tc>
        <w:tc>
          <w:tcPr>
            <w:tcW w:w="1057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114,991.88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734,925.98</w:t>
            </w:r>
          </w:p>
        </w:tc>
        <w:tc>
          <w:tcPr>
            <w:tcW w:w="1251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734,925.98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22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896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3,734.94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3,734.94</w:t>
            </w:r>
          </w:p>
        </w:tc>
        <w:tc>
          <w:tcPr>
            <w:tcW w:w="1057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3,734.94</w:t>
            </w:r>
          </w:p>
        </w:tc>
        <w:tc>
          <w:tcPr>
            <w:tcW w:w="1096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32,204.70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32,204.70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3,126,200.00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-696,719.00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2,429,481.00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203,629.35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203,629.35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203,629.35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1,255,171.29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1,255,171.29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2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22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896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57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1,370,000.00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1,370,000.00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1,330,564.54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327,064.54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327,064.54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39,435.46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1,042,935.46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 w:line="290" w:lineRule="auto"/>
              <w:ind w:left="122" w:right="2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2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356,183.00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13,535.00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369,718.00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252.16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252.16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252.16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203,141.53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203,141.53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22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356,183.00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15,907.00</w:t>
            </w:r>
          </w:p>
        </w:tc>
        <w:tc>
          <w:tcPr>
            <w:tcW w:w="1265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372,090.00</w:t>
            </w:r>
          </w:p>
        </w:tc>
        <w:tc>
          <w:tcPr>
            <w:tcW w:w="896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1,781.42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1,781.42</w:t>
            </w:r>
          </w:p>
        </w:tc>
        <w:tc>
          <w:tcPr>
            <w:tcW w:w="1057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1,781.42</w:t>
            </w:r>
          </w:p>
        </w:tc>
        <w:tc>
          <w:tcPr>
            <w:tcW w:w="1096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367,618.83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367,618.83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22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21,400.00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1,774.00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23,174.00</w:t>
            </w:r>
          </w:p>
        </w:tc>
        <w:tc>
          <w:tcPr>
            <w:tcW w:w="896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16.44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16.44</w:t>
            </w:r>
          </w:p>
        </w:tc>
        <w:tc>
          <w:tcPr>
            <w:tcW w:w="1057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16.44</w:t>
            </w:r>
          </w:p>
        </w:tc>
        <w:tc>
          <w:tcPr>
            <w:tcW w:w="1096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23,083.04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23,083.04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31" o:spid="_x0000_s1031" o:spt="202" type="#_x0000_t202" style="position:absolute;left:0pt;margin-left:260.55pt;margin-top:-1pt;height:17.9pt;width:514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5,703,462.00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474,306.00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6,177,768.00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1,675,595.73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672,095.73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672,095.73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2,801,955.83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3,805,455.83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5,703,462.00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474,306.00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6,177,768.00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1,675,595.73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672,095.73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672,095.73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2,801,955.83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3,805,455.83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4"/>
        <w:gridCol w:w="1523"/>
        <w:gridCol w:w="963"/>
        <w:gridCol w:w="1200"/>
        <w:gridCol w:w="990"/>
        <w:gridCol w:w="1081"/>
        <w:gridCol w:w="1081"/>
        <w:gridCol w:w="1070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90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9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9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left="322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291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2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3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9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1" w:type="dxa"/>
          </w:tcPr>
          <w:p>
            <w:pPr>
              <w:pStyle w:val="8"/>
              <w:ind w:left="30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70" w:type="dxa"/>
          </w:tcPr>
          <w:p>
            <w:pPr>
              <w:pStyle w:val="8"/>
              <w:ind w:left="327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6" w:type="dxa"/>
          </w:tcPr>
          <w:p>
            <w:pPr>
              <w:pStyle w:val="8"/>
              <w:ind w:left="272" w:right="1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298" w:right="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595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2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9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22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6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34,100.00</w:t>
            </w:r>
          </w:p>
        </w:tc>
        <w:tc>
          <w:tcPr>
            <w:tcW w:w="118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left="291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34,100.00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9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2" o:spid="_x0000_s1032" o:spt="1" style="position:absolute;left:0pt;margin-left:18pt;margin-top:11.2pt;height:2.5pt;width:756pt;mso-position-horizontal-relative:page;mso-wrap-distance-bottom:0pt;mso-wrap-distance-top:0pt;z-index:-251505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3" o:spid="_x0000_s1033" o:spt="1" style="position:absolute;left:0pt;margin-left:18pt;margin-top:168pt;height:2.5pt;width:756pt;mso-position-horizontal-relative:page;mso-position-vertical-relative:page;z-index:-2515486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0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034" o:spid="_x0000_s1034" o:spt="202" type="#_x0000_t202" style="position:absolute;left:0pt;margin-left:18pt;margin-top:-121.95pt;height:117.9pt;width:756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342"/>
                    <w:gridCol w:w="1029"/>
                    <w:gridCol w:w="1226"/>
                    <w:gridCol w:w="936"/>
                    <w:gridCol w:w="1107"/>
                    <w:gridCol w:w="1081"/>
                    <w:gridCol w:w="1069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193.55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21,193.55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42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-11,790.32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12,959.68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162,677.41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39,677.41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39,677.41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185,838.72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308,838.72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27,129.03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27,129.03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6,964.77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194,242.59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42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186,780.00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186,780.00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12,190.00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12,190.00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2,139.97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111,469.97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46,272.00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2,284.11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43,154.00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42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5,411.94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42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438.41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60.55pt;margin-top:3.7pt;height:17.9pt;width:513.9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989"/>
                    <w:gridCol w:w="1265"/>
                    <w:gridCol w:w="936"/>
                    <w:gridCol w:w="1106"/>
                    <w:gridCol w:w="1081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1,412,424.00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1,418,424.00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169,413.41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91,982.44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05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91,982.44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242,633.15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792,651.51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1,412,424.00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1,418,424.00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169,413.41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91,982.44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305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91,982.44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242,633.15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792,651.51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89"/>
        <w:gridCol w:w="1081"/>
        <w:gridCol w:w="1226"/>
        <w:gridCol w:w="963"/>
        <w:gridCol w:w="1081"/>
        <w:gridCol w:w="1081"/>
        <w:gridCol w:w="1069"/>
        <w:gridCol w:w="1095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239,799.00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239,799.00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5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6,050.00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6,050.00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540,100.00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540,100.00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26,550.00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26,550.00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26,550.00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382,900.00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382,900.00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-750.00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59,250.00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158,100.00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158,100.00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99,193.55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24,193.55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24,193.55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75,841.94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374,634.00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374,634.00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31,663.09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31,663.09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10,009.83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228,587.29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95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9.68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1,059.68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14,030.00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14,030.00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5,946.81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132,156.81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117,694.00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117,694.00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34,552.07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80,805.59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118,124.00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118,124.00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65,612.14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112,279.77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2,963.87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5,901.35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37" w:line="150" w:lineRule="atLeast"/>
              <w:ind w:left="123" w:right="98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3001" w:right="0" w:firstLine="0"/>
        <w:jc w:val="left"/>
        <w:rPr>
          <w:b/>
          <w:sz w:val="14"/>
        </w:rPr>
      </w:pPr>
      <w:r>
        <w:pict>
          <v:shape id="_x0000_s1036" o:spid="_x0000_s1036" o:spt="202" type="#_x0000_t202" style="position:absolute;left:0pt;margin-left:260.55pt;margin-top:1.1pt;height:7.35pt;width:513.9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936"/>
                    <w:gridCol w:w="1079"/>
                    <w:gridCol w:w="1080"/>
                    <w:gridCol w:w="1095"/>
                    <w:gridCol w:w="1055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2,055,360.00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162,600.00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2,217,960.00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146,679.55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123,647.64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123,647.64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991,560.34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1,551,631.43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7" o:spid="_x0000_s1037" o:spt="1" style="position:absolute;left:0pt;margin-left:18pt;margin-top:11.2pt;height:2.5pt;width:756pt;mso-position-horizontal-relative:page;mso-wrap-distance-bottom:0pt;mso-wrap-distance-top:0pt;z-index:-251504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pict>
          <v:rect id="_x0000_s1038" o:spid="_x0000_s1038" o:spt="1" style="position:absolute;left:0pt;margin-left:18pt;margin-top:-7.3pt;height:2.5pt;width:756pt;mso-position-horizontal-relative:page;z-index:-2515476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39" o:spid="_x0000_s1039" o:spt="202" type="#_x0000_t202" style="position:absolute;left:0pt;margin-left:168.35pt;margin-top:-6.05pt;height:382.95pt;width:605.6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1"/>
                    <w:gridCol w:w="1058"/>
                    <w:gridCol w:w="1264"/>
                    <w:gridCol w:w="934"/>
                    <w:gridCol w:w="1079"/>
                    <w:gridCol w:w="1079"/>
                    <w:gridCol w:w="1054"/>
                    <w:gridCol w:w="1094"/>
                    <w:gridCol w:w="1249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2105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340"/>
                          </w:tabs>
                          <w:spacing w:before="97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2995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41"/>
                            <w:tab w:val="left" w:pos="10621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-500,000.00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550,000.00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3,105,360.00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-337,400.00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2,767,960.00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146,679.55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123,647.64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123,647.64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1,541,560.34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2,101,631.43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37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122,535.00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7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122,535.00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4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4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91,050.00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82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562"/>
                            <w:tab w:val="left" w:pos="7457"/>
                            <w:tab w:val="left" w:pos="8537"/>
                            <w:tab w:val="left" w:pos="9832"/>
                          </w:tabs>
                          <w:spacing w:before="81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3,250.00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3,250.00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121,451.62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427,740.00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427,740.00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36,229.08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36,229.08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3,509.16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253,606.68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647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242,180.00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242,180.00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15,640.00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15,640.00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1,009.08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353.23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142,489.08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82,284.00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82,284.00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15,274.79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67,269.00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82,776.00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617.60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8" w:hRule="atLeast"/>
                    </w:trPr>
                    <w:tc>
                      <w:tcPr>
                        <w:tcW w:w="12105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340"/>
                          </w:tabs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3031"/>
                            <w:tab w:val="left" w:pos="4032"/>
                            <w:tab w:val="left" w:pos="5482"/>
                            <w:tab w:val="left" w:pos="6271"/>
                            <w:tab w:val="left" w:pos="7351"/>
                            <w:tab w:val="left" w:pos="8431"/>
                            <w:tab w:val="left" w:pos="9541"/>
                            <w:tab w:val="left" w:pos="1054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1,771,940.00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315,000.00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2,086,940.00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189,489.68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127,158.76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127,158.76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753,621.71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1,415,655.61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5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419"/>
                          </w:tabs>
                          <w:spacing w:before="32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3322"/>
                            <w:tab w:val="left" w:pos="4032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462"/>
                            <w:tab w:val="left" w:pos="1054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2,821,940.00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3,136,940.00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189,489.68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127,158.76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127,158.76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1,803,621.71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2,465,655.61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37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169,392.00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169,392.00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98,812.00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7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98,812.00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647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82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233,900.00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233,900.00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136,150.00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2057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left="376" w:right="3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5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4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6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82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1,050,000.00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-500,000.00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550,000.00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550,000.00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92" w:space="1008"/>
            <w:col w:w="972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3091"/>
          </w:cols>
        </w:sectPr>
      </w:pPr>
    </w:p>
    <w:p>
      <w:pPr>
        <w:spacing w:before="44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spacing w:before="39"/>
        <w:ind w:left="1539" w:right="0" w:firstLine="0"/>
        <w:jc w:val="left"/>
        <w:rPr>
          <w:sz w:val="10"/>
        </w:rPr>
      </w:pPr>
      <w:r>
        <w:pict>
          <v:shape id="_x0000_s1040" o:spid="_x0000_s1040" o:spt="202" type="#_x0000_t202" style="position:absolute;left:0pt;margin-left:30.55pt;margin-top:1.9pt;height:212.7pt;width:48.4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4" w:line="240" w:lineRule="auto"/>
        <w:rPr>
          <w:sz w:val="17"/>
        </w:rPr>
      </w:pPr>
    </w:p>
    <w:p>
      <w:pPr>
        <w:spacing w:before="0" w:line="314" w:lineRule="auto"/>
        <w:ind w:left="1539" w:right="12272" w:firstLine="0"/>
        <w:jc w:val="left"/>
        <w:rPr>
          <w:sz w:val="10"/>
        </w:rPr>
      </w:pPr>
      <w:r>
        <w:rPr>
          <w:w w:val="105"/>
          <w:sz w:val="10"/>
        </w:rPr>
        <w:t>COMPLEMENTO POR CALIDAD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 PERMANENTE</w:t>
      </w:r>
      <w:r>
        <w:rPr>
          <w:spacing w:val="1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0" w:line="103" w:lineRule="exact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100" w:line="312" w:lineRule="auto"/>
        <w:ind w:left="1540" w:right="575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3" w:line="312" w:lineRule="auto"/>
        <w:ind w:left="1540" w:right="20" w:firstLine="0"/>
        <w:jc w:val="left"/>
        <w:rPr>
          <w:sz w:val="10"/>
        </w:rPr>
      </w:pPr>
      <w:r>
        <w:rPr>
          <w:w w:val="105"/>
          <w:sz w:val="10"/>
        </w:rPr>
        <w:t>OTRAS REMUNERACIONES DE PERSONAL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0" w:line="105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JORNALES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315,000.00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7" w:right="0" w:firstLine="0"/>
        <w:jc w:val="left"/>
        <w:rPr>
          <w:sz w:val="10"/>
        </w:rPr>
      </w:pPr>
      <w:r>
        <w:rPr>
          <w:w w:val="105"/>
          <w:sz w:val="10"/>
        </w:rPr>
        <w:t>315,000.00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158,709.68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620" w:right="0" w:firstLine="0"/>
        <w:jc w:val="left"/>
        <w:rPr>
          <w:sz w:val="10"/>
        </w:rPr>
      </w:pPr>
      <w:r>
        <w:rPr>
          <w:w w:val="105"/>
          <w:sz w:val="10"/>
        </w:rPr>
        <w:t>38,709.68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619" w:right="0" w:firstLine="0"/>
        <w:jc w:val="left"/>
        <w:rPr>
          <w:sz w:val="10"/>
        </w:rPr>
      </w:pPr>
      <w:r>
        <w:rPr>
          <w:w w:val="105"/>
          <w:sz w:val="10"/>
        </w:rPr>
        <w:t>38,709.68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702" w:right="0" w:firstLine="0"/>
        <w:jc w:val="left"/>
        <w:rPr>
          <w:sz w:val="10"/>
        </w:rPr>
      </w:pPr>
      <w:r>
        <w:rPr>
          <w:w w:val="105"/>
          <w:sz w:val="10"/>
        </w:rPr>
        <w:t>1,451.62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38" w:space="40"/>
            <w:col w:w="1041" w:space="39"/>
            <w:col w:w="1040" w:space="40"/>
            <w:col w:w="3308"/>
          </w:cols>
        </w:sectPr>
      </w:pPr>
    </w:p>
    <w:p>
      <w:pPr>
        <w:spacing w:before="5" w:line="240" w:lineRule="auto"/>
        <w:rPr>
          <w:sz w:val="17"/>
        </w:rPr>
      </w:pPr>
    </w:p>
    <w:p>
      <w:pPr>
        <w:spacing w:before="0" w:line="314" w:lineRule="auto"/>
        <w:ind w:left="1540" w:right="31" w:firstLine="0"/>
        <w:jc w:val="left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PERSONAL POR JORNAL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COMPLEMENTOS ESPECÍFICOS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spacing w:before="0" w:line="103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AGUINALDO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600.00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600.00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886" w:right="0" w:firstLine="0"/>
        <w:jc w:val="left"/>
        <w:rPr>
          <w:sz w:val="10"/>
        </w:rPr>
      </w:pPr>
      <w:r>
        <w:rPr>
          <w:w w:val="105"/>
          <w:sz w:val="10"/>
        </w:rPr>
        <w:t>3.23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spacing w:before="3" w:line="240" w:lineRule="auto"/>
        <w:rPr>
          <w:sz w:val="16"/>
        </w:rPr>
      </w:pPr>
    </w:p>
    <w:p>
      <w:pPr>
        <w:spacing w:before="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82,776.00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18" w:right="0" w:firstLine="0"/>
        <w:jc w:val="left"/>
        <w:rPr>
          <w:sz w:val="10"/>
        </w:rPr>
      </w:pPr>
      <w:r>
        <w:rPr>
          <w:w w:val="105"/>
          <w:sz w:val="10"/>
        </w:rPr>
        <w:t>82,776.00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48" w:right="0" w:firstLine="0"/>
        <w:jc w:val="left"/>
        <w:rPr>
          <w:sz w:val="10"/>
        </w:rPr>
      </w:pPr>
      <w:r>
        <w:rPr>
          <w:w w:val="105"/>
          <w:sz w:val="10"/>
        </w:rPr>
        <w:t>30,296.23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3" w:line="240" w:lineRule="auto"/>
        <w:rPr>
          <w:sz w:val="16"/>
        </w:rPr>
      </w:pPr>
    </w:p>
    <w:p>
      <w:pPr>
        <w:spacing w:before="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" w:line="240" w:lineRule="auto"/>
        <w:rPr>
          <w:sz w:val="17"/>
        </w:rPr>
      </w:pPr>
    </w:p>
    <w:p>
      <w:pPr>
        <w:spacing w:before="0" w:line="312" w:lineRule="auto"/>
        <w:ind w:left="1540" w:right="-1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PERSONAL </w:t>
      </w:r>
      <w:r>
        <w:rPr>
          <w:w w:val="105"/>
          <w:sz w:val="10"/>
        </w:rPr>
        <w:t>ADMINISTRATIVO, TÉCNICO,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595" w:right="0" w:firstLine="0"/>
        <w:jc w:val="lef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454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42" w:line="312" w:lineRule="auto"/>
        <w:ind w:left="1539" w:right="-11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PERSONAL </w:t>
      </w:r>
      <w:r>
        <w:rPr>
          <w:w w:val="105"/>
          <w:sz w:val="10"/>
        </w:rPr>
        <w:t>ADMINISTRATIVO, TÉCNICO,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486" w:right="0" w:firstLine="0"/>
        <w:jc w:val="lef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516" w:right="0" w:firstLine="0"/>
        <w:jc w:val="lef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tabs>
          <w:tab w:val="left" w:pos="773"/>
          <w:tab w:val="left" w:pos="1187"/>
          <w:tab w:val="left" w:pos="1539"/>
        </w:tabs>
        <w:spacing w:before="39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5" w:line="240" w:lineRule="auto"/>
        <w:rPr>
          <w:sz w:val="16"/>
        </w:rPr>
      </w:pPr>
    </w:p>
    <w:p>
      <w:pPr>
        <w:pStyle w:val="7"/>
        <w:numPr>
          <w:ilvl w:val="0"/>
          <w:numId w:val="2"/>
        </w:numPr>
        <w:tabs>
          <w:tab w:val="left" w:pos="733"/>
          <w:tab w:val="left" w:pos="774"/>
          <w:tab w:val="left" w:pos="1147"/>
          <w:tab w:val="left" w:pos="1499"/>
        </w:tabs>
        <w:spacing w:before="1" w:after="0" w:line="240" w:lineRule="auto"/>
        <w:ind w:left="774" w:right="0" w:hanging="435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0" w:right="42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5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spacing w:before="35"/>
        <w:ind w:left="900" w:right="42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1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spacing w:before="35"/>
        <w:ind w:left="331" w:right="42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42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2,700.00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2,700.00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275.00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275.00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275.00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1,475.00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89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2985"/>
          </w:cols>
        </w:sectPr>
      </w:pPr>
    </w:p>
    <w:p>
      <w:pPr>
        <w:spacing w:before="5" w:line="240" w:lineRule="auto"/>
        <w:rPr>
          <w:sz w:val="16"/>
        </w:rPr>
      </w:pP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1540" w:right="12286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after="0" w:line="312" w:lineRule="auto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1" o:spid="_x0000_s1041" o:spt="1" style="position:absolute;left:0pt;margin-left:18pt;margin-top:11.2pt;height:2.5pt;width:756pt;mso-position-horizontal-relative:page;mso-wrap-distance-bottom:0pt;mso-wrap-distance-top:0pt;z-index:-251503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42" o:spid="_x0000_s1042" o:spt="202" type="#_x0000_t202" style="position:absolute;left:0pt;margin-left:18pt;margin-top:-111.6pt;height:102.8pt;width:756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298"/>
                    <w:gridCol w:w="1073"/>
                    <w:gridCol w:w="1226"/>
                    <w:gridCol w:w="962"/>
                    <w:gridCol w:w="1081"/>
                    <w:gridCol w:w="1081"/>
                    <w:gridCol w:w="1096"/>
                    <w:gridCol w:w="1096"/>
                    <w:gridCol w:w="1185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59,516.13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14,516.13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14,516.13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1,419.36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46,419.36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109,620.00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9,120.82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9,120.82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5,959.74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68,922.82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298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353.23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17,984.15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53,354.15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65,957.00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65,957.00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18,518.70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50,749.00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33,763.89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1,628.51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98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260.55pt;margin-top:-1pt;height:17.9pt;width:513.9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9"/>
                    <w:gridCol w:w="1006"/>
                    <w:gridCol w:w="1265"/>
                    <w:gridCol w:w="963"/>
                    <w:gridCol w:w="1080"/>
                    <w:gridCol w:w="1081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1,115,540.00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1,113,540.00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91,732.13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81,187.95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05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81,187.95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318,339.58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681,396.56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1,115,540.00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1,113,540.00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91,732.13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81,187.95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305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81,187.95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318,339.58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681,396.56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89"/>
        <w:gridCol w:w="1081"/>
        <w:gridCol w:w="1226"/>
        <w:gridCol w:w="936"/>
        <w:gridCol w:w="1108"/>
        <w:gridCol w:w="1082"/>
        <w:gridCol w:w="1070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117,173.00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117,173.00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595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245.00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245.00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5,250.00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5,250.00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193,300.00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193,300.00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112,550.00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112,550.00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113,080.64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27,580.64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27,580.64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33,629.05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119,129.05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294,672.00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294,672.00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24,958.41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24,958.41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2,417.07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174,710.61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7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-72.74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247.26</w:t>
            </w:r>
          </w:p>
        </w:tc>
        <w:tc>
          <w:tcPr>
            <w:tcW w:w="595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165,460.00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165,460.00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10,580.00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10,580.00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682.62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96,742.62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64,145.00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64,145.00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16,225.24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48,083.00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32,300.42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595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1,012.10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5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37" w:line="150" w:lineRule="atLeast"/>
              <w:ind w:left="123" w:right="98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595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3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773"/>
          <w:tab w:val="left" w:pos="1187"/>
          <w:tab w:val="left" w:pos="1539"/>
        </w:tabs>
        <w:spacing w:before="33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pict>
          <v:shape id="_x0000_s1044" o:spid="_x0000_s1044" o:spt="202" type="#_x0000_t202" style="position:absolute;left:0pt;margin-left:260.55pt;margin-top:-5.75pt;height:7.35pt;width:513.9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936"/>
                    <w:gridCol w:w="1106"/>
                    <w:gridCol w:w="1081"/>
                    <w:gridCol w:w="1069"/>
                    <w:gridCol w:w="1056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1,448,369.00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1,736,369.00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146,454.64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96,528.05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96,528.05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767,811.76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1,188,214.54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3,100,000.00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-970,000.00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2,130,000.00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1,145,761.25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139,161.25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139,161.25</w:t>
      </w:r>
    </w:p>
    <w:p>
      <w:pPr>
        <w:spacing w:before="3" w:line="240" w:lineRule="auto"/>
        <w:rPr>
          <w:sz w:val="20"/>
        </w:rPr>
      </w:pPr>
      <w:r>
        <w:br w:type="column"/>
      </w:r>
    </w:p>
    <w:p>
      <w:pPr>
        <w:tabs>
          <w:tab w:val="left" w:pos="1327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position w:val="3"/>
          <w:sz w:val="10"/>
        </w:rPr>
        <w:t>47,851.63</w:t>
      </w:r>
      <w:r>
        <w:rPr>
          <w:w w:val="105"/>
          <w:position w:val="3"/>
          <w:sz w:val="10"/>
        </w:rPr>
        <w:tab/>
      </w:r>
      <w:r>
        <w:rPr>
          <w:w w:val="105"/>
          <w:sz w:val="10"/>
        </w:rPr>
        <w:t>1,067,751.63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740"/>
            <w:col w:w="972" w:space="152"/>
            <w:col w:w="928" w:space="108"/>
            <w:col w:w="972" w:space="478"/>
            <w:col w:w="604" w:space="106"/>
            <w:col w:w="972" w:space="187"/>
            <w:col w:w="893" w:space="187"/>
            <w:col w:w="893" w:space="270"/>
            <w:col w:w="1920" w:space="448"/>
            <w:col w:w="670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rect id="_x0000_s1045" o:spid="_x0000_s1045" o:spt="1" style="position:absolute;left:0pt;margin-left:18pt;margin-top:168pt;height:2.5pt;width:756pt;mso-position-horizontal-relative:page;mso-position-vertical-relative:page;z-index:-2515466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46" o:spid="_x0000_s1046" o:spt="202" type="#_x0000_t202" style="position:absolute;left:0pt;margin-left:260.55pt;margin-top:1.15pt;height:17.9pt;width:513.9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896"/>
                    <w:gridCol w:w="1118"/>
                    <w:gridCol w:w="1080"/>
                    <w:gridCol w:w="1095"/>
                    <w:gridCol w:w="1056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-970,000.00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4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1,145,761.25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139,161.25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139,161.25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left="299" w:right="1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47,851.63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1,067,751.63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4,548,369.00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-682,000.00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3,866,369.00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4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1,292,215.89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235,689.30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235,689.30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2"/>
                          <w:ind w:left="29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815,663.39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2,255,966.17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676"/>
        <w:gridCol w:w="1890"/>
        <w:gridCol w:w="962"/>
        <w:gridCol w:w="1198"/>
        <w:gridCol w:w="1081"/>
        <w:gridCol w:w="988"/>
        <w:gridCol w:w="1080"/>
        <w:gridCol w:w="1188"/>
        <w:gridCol w:w="977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7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890" w:type="dxa"/>
          </w:tcPr>
          <w:p>
            <w:pPr>
              <w:pStyle w:val="8"/>
              <w:spacing w:before="0"/>
              <w:ind w:left="10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2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8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20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56,000.00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7" o:spid="_x0000_s1047" o:spt="1" style="position:absolute;left:0pt;margin-left:18pt;margin-top:11.2pt;height:2.5pt;width:756pt;mso-position-horizontal-relative:page;mso-wrap-distance-bottom:0pt;mso-wrap-distance-top:0pt;z-index:-251502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48" o:spid="_x0000_s1048" o:spt="1" style="position:absolute;left:0pt;margin-left:18pt;margin-top:-93pt;height:2.5pt;width:756pt;mso-position-horizontal-relative:page;z-index:-2515456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49" o:spid="_x0000_s1049" o:spt="202" type="#_x0000_t202" style="position:absolute;left:0pt;margin-left:18pt;margin-top:-91.75pt;height:87.7pt;width:756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330"/>
                    <w:gridCol w:w="1072"/>
                    <w:gridCol w:w="1225"/>
                    <w:gridCol w:w="1080"/>
                    <w:gridCol w:w="987"/>
                    <w:gridCol w:w="1080"/>
                    <w:gridCol w:w="1042"/>
                    <w:gridCol w:w="1095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6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spacing w:before="11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11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11"/>
                          <w:ind w:left="426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11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1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28,250.00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11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spacing w:before="11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11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11"/>
                          <w:ind w:left="426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11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111,903.23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1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111,903.23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11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spacing w:before="11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11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11"/>
                          <w:ind w:left="426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11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1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11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ind w:left="426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ind w:left="426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64.5pt;margin-top:3.7pt;height:17.9pt;width:51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226"/>
                    <w:gridCol w:w="1082"/>
                    <w:gridCol w:w="962"/>
                    <w:gridCol w:w="1080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311,950.00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28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19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04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111,903.23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222,728.23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left="29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311,950.00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28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left="419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304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111,903.23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222,728.23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71"/>
        <w:gridCol w:w="1099"/>
        <w:gridCol w:w="1226"/>
        <w:gridCol w:w="936"/>
        <w:gridCol w:w="1107"/>
        <w:gridCol w:w="1081"/>
        <w:gridCol w:w="1070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71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256,200.00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256,200.00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109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5,390.00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5,390.00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791,800.00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791,800.00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460,800.00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460,800.00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9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24,750.00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498,000.00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-132,000.00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366,000.00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184,499.99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44,999.99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44,999.99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1,500.01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141,000.01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347,739.00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399,739.00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34,083.57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34,083.57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631.39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235,917.97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109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-443.22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606.78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197,300.00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96,320.00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293,620.00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14,260.00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14,260.00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70,920.06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200,740.06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134,031.00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134,031.00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41,340.82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91,120.76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7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109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84,201.55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71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4,816.50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51" o:spid="_x0000_s1051" o:spt="202" type="#_x0000_t202" style="position:absolute;left:0pt;margin-left:260.55pt;margin-top:-1pt;height:17.9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35"/>
                    <w:gridCol w:w="1078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2,648,501.00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16,320.00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2,664,821.00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280,644.99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196,263.56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196,263.56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243" w:right="1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927,982.11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1,585,206.58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2,648,501.00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16,320.00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2,664,821.00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280,644.99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196,263.56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196,263.56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243" w:right="1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927,982.11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1,585,206.58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68"/>
        <w:gridCol w:w="1698"/>
        <w:gridCol w:w="962"/>
        <w:gridCol w:w="1199"/>
        <w:gridCol w:w="988"/>
        <w:gridCol w:w="1080"/>
        <w:gridCol w:w="1080"/>
        <w:gridCol w:w="1068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236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6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19,102.45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307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19,102.45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>
            <w:pPr>
              <w:pStyle w:val="8"/>
              <w:spacing w:before="37" w:line="150" w:lineRule="atLeast"/>
              <w:ind w:left="123" w:right="8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080" w:type="dxa"/>
          </w:tcPr>
          <w:p>
            <w:pPr>
              <w:pStyle w:val="8"/>
              <w:ind w:left="243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068" w:type="dxa"/>
          </w:tcPr>
          <w:p>
            <w:pPr>
              <w:pStyle w:val="8"/>
              <w:ind w:left="245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094" w:type="dxa"/>
          </w:tcPr>
          <w:p>
            <w:pPr>
              <w:pStyle w:val="8"/>
              <w:ind w:left="234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572.42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572.42</w:t>
            </w:r>
          </w:p>
        </w:tc>
        <w:tc>
          <w:tcPr>
            <w:tcW w:w="592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52" o:spid="_x0000_s1052" o:spt="1" style="position:absolute;left:0pt;margin-left:18pt;margin-top:86.05pt;height:2.5pt;width:756pt;mso-position-horizontal-relative:page;z-index:-2515445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  <w:tc>
          <w:tcPr>
            <w:tcW w:w="185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5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133"/>
        <w:gridCol w:w="1434"/>
        <w:gridCol w:w="936"/>
        <w:gridCol w:w="1226"/>
        <w:gridCol w:w="989"/>
        <w:gridCol w:w="1054"/>
        <w:gridCol w:w="1080"/>
        <w:gridCol w:w="1069"/>
        <w:gridCol w:w="1095"/>
        <w:gridCol w:w="1211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  <w:tcBorders>
              <w:top w:val="single" w:color="000000" w:sz="24" w:space="0"/>
            </w:tcBorders>
          </w:tcPr>
          <w:p>
            <w:pPr>
              <w:pStyle w:val="8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3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39,162.90</w:t>
            </w:r>
          </w:p>
        </w:tc>
        <w:tc>
          <w:tcPr>
            <w:tcW w:w="1211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39,162.90</w:t>
            </w:r>
          </w:p>
        </w:tc>
        <w:tc>
          <w:tcPr>
            <w:tcW w:w="58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29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PERMANENTE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538,680.00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538,680.00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45,625.80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45,625.80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275,227.80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319,381.80</w:t>
            </w:r>
          </w:p>
        </w:tc>
        <w:tc>
          <w:tcPr>
            <w:tcW w:w="58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220,800.00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220,800.00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18,400.00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18,400.00</w:t>
            </w:r>
          </w:p>
        </w:tc>
        <w:tc>
          <w:tcPr>
            <w:tcW w:w="1095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111,587.20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129,987.20</w:t>
            </w:r>
          </w:p>
        </w:tc>
        <w:tc>
          <w:tcPr>
            <w:tcW w:w="58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32,438.00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46,787.00</w:t>
            </w:r>
          </w:p>
        </w:tc>
        <w:tc>
          <w:tcPr>
            <w:tcW w:w="58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35,803.60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50,314.80</w:t>
            </w:r>
          </w:p>
        </w:tc>
        <w:tc>
          <w:tcPr>
            <w:tcW w:w="58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2,438.40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3,435.60</w:t>
            </w:r>
          </w:p>
        </w:tc>
        <w:tc>
          <w:tcPr>
            <w:tcW w:w="58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527"/>
          <w:tab w:val="left" w:pos="940"/>
          <w:tab w:val="left" w:pos="1293"/>
        </w:tabs>
        <w:spacing w:before="33"/>
        <w:ind w:left="133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33" w:right="344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pict>
          <v:shape id="_x0000_s1053" o:spid="_x0000_s1053" o:spt="202" type="#_x0000_t202" style="position:absolute;left:0pt;margin-left:264.5pt;margin-top:-10.5pt;height:7.35pt;width:509.9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6"/>
                    <w:gridCol w:w="1225"/>
                    <w:gridCol w:w="989"/>
                    <w:gridCol w:w="1053"/>
                    <w:gridCol w:w="1080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979,504.00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979,504.00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70,731.80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70,731.80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516,332.77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608,744.17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5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78,000.00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054" o:spid="_x0000_s1054" o:spt="202" type="#_x0000_t202" style="position:absolute;left:0pt;margin-left:260.55pt;margin-top:1.15pt;height:17.9pt;width:513.9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88"/>
                    <w:gridCol w:w="1053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1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4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1,057,504.00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1,057,504.00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70,731.80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70,731.80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2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594,332.77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686,744.17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271"/>
        <w:gridCol w:w="1099"/>
        <w:gridCol w:w="1265"/>
        <w:gridCol w:w="896"/>
        <w:gridCol w:w="1120"/>
        <w:gridCol w:w="1080"/>
        <w:gridCol w:w="1056"/>
        <w:gridCol w:w="1095"/>
        <w:gridCol w:w="1105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71" w:type="dxa"/>
          </w:tcPr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161,844.23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161,844.23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161,844.23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1,252,723.77</w:t>
            </w:r>
          </w:p>
        </w:tc>
        <w:tc>
          <w:tcPr>
            <w:tcW w:w="1105" w:type="dxa"/>
          </w:tcPr>
          <w:p>
            <w:pPr>
              <w:pStyle w:val="8"/>
              <w:spacing w:before="3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1,252,723.77</w:t>
            </w:r>
          </w:p>
        </w:tc>
        <w:tc>
          <w:tcPr>
            <w:tcW w:w="739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109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4,295.81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4,295.81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4,295.81</w:t>
            </w:r>
          </w:p>
        </w:tc>
        <w:tc>
          <w:tcPr>
            <w:tcW w:w="1095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34,444.19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34,444.19</w:t>
            </w:r>
          </w:p>
        </w:tc>
        <w:tc>
          <w:tcPr>
            <w:tcW w:w="739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13,125.00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13,125.00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3,643,200.00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3,643,200.00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251,106.45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251,106.45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251,106.45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2,217,543.55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2,217,543.55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306,000.00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15,125.00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15,125.00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88,935.48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215,060.48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4,524.19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7,149.19</w:t>
            </w:r>
          </w:p>
        </w:tc>
        <w:tc>
          <w:tcPr>
            <w:tcW w:w="739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55,983.87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154,733.87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3,516,000.00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-1,272,000.00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2,244,000.00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1,061,645.12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260,645.12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260,645.12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34,451.67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835,774.25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2,077,573.00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1,382,246.00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3,459,819.00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924,952.71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485,630.68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307,690.06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76,700.49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2,108,317.60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177,940.6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14,040.00</w:t>
            </w:r>
          </w:p>
        </w:tc>
        <w:tc>
          <w:tcPr>
            <w:tcW w:w="109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14,040.00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-798.39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965.00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965.00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2,030.39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8,787.00</w:t>
            </w:r>
          </w:p>
        </w:tc>
        <w:tc>
          <w:tcPr>
            <w:tcW w:w="739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1,208,420.00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772,180.00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1,980,600.00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377,196.01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204,304.63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131,931.15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225,622.01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1,281,849.25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72,373.4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687,228.00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125,042.00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812,270.00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99,027.40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18,683.26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18,683.26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210,353.29</w:t>
            </w:r>
          </w:p>
        </w:tc>
        <w:tc>
          <w:tcPr>
            <w:tcW w:w="110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590,427.42</w:t>
            </w:r>
          </w:p>
        </w:tc>
        <w:tc>
          <w:tcPr>
            <w:tcW w:w="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71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689,616.00</w:t>
            </w:r>
          </w:p>
        </w:tc>
        <w:tc>
          <w:tcPr>
            <w:tcW w:w="109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126,295.00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815,911.00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100,025.05</w:t>
            </w:r>
          </w:p>
        </w:tc>
        <w:tc>
          <w:tcPr>
            <w:tcW w:w="108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18,899.48</w:t>
            </w:r>
          </w:p>
        </w:tc>
        <w:tc>
          <w:tcPr>
            <w:tcW w:w="105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18,899.48</w:t>
            </w:r>
          </w:p>
        </w:tc>
        <w:tc>
          <w:tcPr>
            <w:tcW w:w="1095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408,598.65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792,251.07</w:t>
            </w:r>
          </w:p>
        </w:tc>
        <w:tc>
          <w:tcPr>
            <w:tcW w:w="739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71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41,000.00</w:t>
            </w:r>
          </w:p>
        </w:tc>
        <w:tc>
          <w:tcPr>
            <w:tcW w:w="109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3,125.00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44,125.00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6,886.58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1,294.89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1,294.89</w:t>
            </w:r>
          </w:p>
        </w:tc>
        <w:tc>
          <w:tcPr>
            <w:tcW w:w="1095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17,434.28</w:t>
            </w:r>
          </w:p>
        </w:tc>
        <w:tc>
          <w:tcPr>
            <w:tcW w:w="110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42,459.70</w:t>
            </w:r>
          </w:p>
        </w:tc>
        <w:tc>
          <w:tcPr>
            <w:tcW w:w="739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55" o:spid="_x0000_s1055" o:spt="202" type="#_x0000_t202" style="position:absolute;left:0pt;margin-left:257.9pt;margin-top:-1pt;height:17.9pt;width:516.4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1054"/>
                    <w:gridCol w:w="1292"/>
                    <w:gridCol w:w="897"/>
                    <w:gridCol w:w="1079"/>
                    <w:gridCol w:w="1080"/>
                    <w:gridCol w:w="1095"/>
                    <w:gridCol w:w="1095"/>
                    <w:gridCol w:w="1105"/>
                    <w:gridCol w:w="73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14,538,481.00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243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1,156,388.00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0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15,694,869.00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39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2,988,055.97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1,435,044.55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1,184,730.45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4,642,470.83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30"/>
                          <w:ind w:left="243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9,554,646.34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250,314.1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14,538,481.00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243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1,156,388.00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32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15,694,869.00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39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2,988,055.97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1,435,044.55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1,184,730.45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4,642,470.83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43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9,554,646.34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250,314.1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521"/>
        <w:gridCol w:w="2045"/>
        <w:gridCol w:w="936"/>
        <w:gridCol w:w="1225"/>
        <w:gridCol w:w="963"/>
        <w:gridCol w:w="1080"/>
        <w:gridCol w:w="1081"/>
        <w:gridCol w:w="1069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21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2045" w:type="dxa"/>
          </w:tcPr>
          <w:p>
            <w:pPr>
              <w:pStyle w:val="8"/>
              <w:spacing w:before="0"/>
              <w:ind w:left="11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211,408.00</w:t>
            </w:r>
          </w:p>
        </w:tc>
        <w:tc>
          <w:tcPr>
            <w:tcW w:w="1211" w:type="dxa"/>
          </w:tcPr>
          <w:p>
            <w:pPr>
              <w:pStyle w:val="8"/>
              <w:spacing w:before="30" w:line="96" w:lineRule="exact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211,408.00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56" o:spid="_x0000_s1056" o:spt="1" style="position:absolute;left:0pt;margin-left:18pt;margin-top:11.2pt;height:2.5pt;width:756pt;mso-position-horizontal-relative:page;mso-wrap-distance-bottom:0pt;mso-wrap-distance-top:0pt;z-index:-251501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7" o:spid="_x0000_s1057" o:spt="1" style="position:absolute;left:0pt;margin-left:18pt;margin-top:168pt;height:2.5pt;width:756pt;mso-position-horizontal-relative:page;mso-position-vertical-relative:page;z-index:-2515435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5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058" o:spid="_x0000_s1058" o:spt="202" type="#_x0000_t202" style="position:absolute;left:0pt;margin-left:18pt;margin-top:-182.3pt;height:178.3pt;width:756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289"/>
                    <w:gridCol w:w="1081"/>
                    <w:gridCol w:w="1226"/>
                    <w:gridCol w:w="963"/>
                    <w:gridCol w:w="1081"/>
                    <w:gridCol w:w="1081"/>
                    <w:gridCol w:w="1052"/>
                    <w:gridCol w:w="1114"/>
                    <w:gridCol w:w="1211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7,550.00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7,550.00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47,300.00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47,300.00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434,900.00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434,900.00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196,900.00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196,900.00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99,193.54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24,193.54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24,193.54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932.26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75,932.26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162,702.00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428,702.00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36,593.64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36,593.64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202.28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252,816.44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11.95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1,306.95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87,240.00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14,720.00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14,720.00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-129,450.24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5,589.76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107,967.00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107,967.00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5,054.74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5,054.74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11,667.33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68,051.98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5,125.00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5,125.00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46,224.25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103,029.00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65.75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65.75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2,817.60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6,134.25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60.55pt;margin-top:3.75pt;height:7.35pt;width:513.9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936"/>
                    <w:gridCol w:w="1079"/>
                    <w:gridCol w:w="1080"/>
                    <w:gridCol w:w="1095"/>
                    <w:gridCol w:w="1055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1,722,071.00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462,900.00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2,184,971.00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173,139.54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159,883.67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159,883.67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586,263.43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1,293,718.64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5"/>
        <w:gridCol w:w="936"/>
        <w:gridCol w:w="1227"/>
        <w:gridCol w:w="945"/>
        <w:gridCol w:w="1099"/>
        <w:gridCol w:w="1081"/>
        <w:gridCol w:w="1096"/>
        <w:gridCol w:w="1070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45" w:type="dxa"/>
          </w:tcPr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212" w:type="dxa"/>
          </w:tcPr>
          <w:p>
            <w:pPr>
              <w:pStyle w:val="8"/>
              <w:spacing w:before="3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404,010.00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404,010.00</w:t>
            </w:r>
          </w:p>
        </w:tc>
        <w:tc>
          <w:tcPr>
            <w:tcW w:w="94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-16,999.29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25,026.30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25,026.30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97,051.59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270,844.05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3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5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218,100.00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218,100.00</w:t>
            </w:r>
          </w:p>
        </w:tc>
        <w:tc>
          <w:tcPr>
            <w:tcW w:w="94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-8,944.52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10,350.00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10,350.00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47,251.03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142,116.51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94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-1,821.23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1,040.70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1,040.70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10,035.28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41,900.66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945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-1,838.06</w:t>
            </w:r>
          </w:p>
        </w:tc>
        <w:tc>
          <w:tcPr>
            <w:tcW w:w="1081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1,054.44</w:t>
            </w:r>
          </w:p>
        </w:tc>
        <w:tc>
          <w:tcPr>
            <w:tcW w:w="109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1,054.44</w:t>
            </w:r>
          </w:p>
        </w:tc>
        <w:tc>
          <w:tcPr>
            <w:tcW w:w="1070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10,142.93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42,350.49</w:t>
            </w:r>
          </w:p>
        </w:tc>
        <w:tc>
          <w:tcPr>
            <w:tcW w:w="594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45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-126.58</w:t>
            </w:r>
          </w:p>
        </w:tc>
        <w:tc>
          <w:tcPr>
            <w:tcW w:w="1081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72.32</w:t>
            </w:r>
          </w:p>
        </w:tc>
        <w:tc>
          <w:tcPr>
            <w:tcW w:w="109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72.32</w:t>
            </w:r>
          </w:p>
        </w:tc>
        <w:tc>
          <w:tcPr>
            <w:tcW w:w="1070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708.55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2,911.79</w:t>
            </w:r>
          </w:p>
        </w:tc>
        <w:tc>
          <w:tcPr>
            <w:tcW w:w="594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0" o:spid="_x0000_s1060" o:spt="202" type="#_x0000_t202" style="position:absolute;left:0pt;margin-left:260.55pt;margin-top:-1pt;height:17.9pt;width:513.9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936"/>
                    <w:gridCol w:w="1079"/>
                    <w:gridCol w:w="1080"/>
                    <w:gridCol w:w="1095"/>
                    <w:gridCol w:w="105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795,915.00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795,915.00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-29,729.68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37,543.76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37,543.76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96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249,189.38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584,123.50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2,517,986.00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462,900.00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2,980,886.00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143,409.86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197,427.43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197,427.43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296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835,452.81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1,877,842.14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78"/>
        <w:gridCol w:w="1588"/>
        <w:gridCol w:w="896"/>
        <w:gridCol w:w="1264"/>
        <w:gridCol w:w="962"/>
        <w:gridCol w:w="1080"/>
        <w:gridCol w:w="1079"/>
        <w:gridCol w:w="1068"/>
        <w:gridCol w:w="1095"/>
        <w:gridCol w:w="120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88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239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364,134.00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364,134.00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88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1,360.00</w:t>
            </w:r>
          </w:p>
        </w:tc>
        <w:tc>
          <w:tcPr>
            <w:tcW w:w="1079" w:type="dxa"/>
          </w:tcPr>
          <w:p>
            <w:pPr>
              <w:pStyle w:val="8"/>
              <w:ind w:left="242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1,360.00</w:t>
            </w:r>
          </w:p>
        </w:tc>
        <w:tc>
          <w:tcPr>
            <w:tcW w:w="1068" w:type="dxa"/>
          </w:tcPr>
          <w:p>
            <w:pPr>
              <w:pStyle w:val="8"/>
              <w:ind w:left="245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1,360.00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12,070.00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12,070.00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978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8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4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88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1,127,800.00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1,127,800.00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068" w:type="dxa"/>
          </w:tcPr>
          <w:p>
            <w:pPr>
              <w:pStyle w:val="8"/>
              <w:spacing w:before="11"/>
              <w:ind w:left="239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721,850.00</w:t>
            </w:r>
          </w:p>
        </w:tc>
        <w:tc>
          <w:tcPr>
            <w:tcW w:w="1209" w:type="dxa"/>
          </w:tcPr>
          <w:p>
            <w:pPr>
              <w:pStyle w:val="8"/>
              <w:spacing w:before="41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721,850.00</w:t>
            </w:r>
          </w:p>
        </w:tc>
        <w:tc>
          <w:tcPr>
            <w:tcW w:w="593" w:type="dxa"/>
          </w:tcPr>
          <w:p>
            <w:pPr>
              <w:pStyle w:val="8"/>
              <w:spacing w:before="11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978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8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4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588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68" w:type="dxa"/>
          </w:tcPr>
          <w:p>
            <w:pPr>
              <w:pStyle w:val="8"/>
              <w:spacing w:before="11"/>
              <w:ind w:left="239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>
            <w:pPr>
              <w:pStyle w:val="8"/>
              <w:spacing w:before="41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85,750.00</w:t>
            </w:r>
          </w:p>
        </w:tc>
        <w:tc>
          <w:tcPr>
            <w:tcW w:w="593" w:type="dxa"/>
          </w:tcPr>
          <w:p>
            <w:pPr>
              <w:pStyle w:val="8"/>
              <w:spacing w:before="11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1" o:spid="_x0000_s1061" o:spt="1" style="position:absolute;left:0pt;margin-left:18pt;margin-top:11.2pt;height:2.5pt;width:756pt;mso-position-horizontal-relative:page;mso-wrap-distance-bottom:0pt;mso-wrap-distance-top:0pt;z-index:-251500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62" o:spid="_x0000_s1062" o:spt="1" style="position:absolute;left:0pt;margin-left:18pt;margin-top:168pt;height:2.5pt;width:756pt;mso-position-horizontal-relative:page;mso-position-vertical-relative:page;z-index:-2515425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063" o:spid="_x0000_s1063" o:spt="202" type="#_x0000_t202" style="position:absolute;left:0pt;margin-left:18pt;margin-top:-137.05pt;height:133pt;width:756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10"/>
                    <w:gridCol w:w="1099"/>
                    <w:gridCol w:w="1226"/>
                    <w:gridCol w:w="936"/>
                    <w:gridCol w:w="1107"/>
                    <w:gridCol w:w="1080"/>
                    <w:gridCol w:w="1069"/>
                    <w:gridCol w:w="1095"/>
                    <w:gridCol w:w="1210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1,296,000.00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-574,000.00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325,354.84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79,354.84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79,354.84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37,935.46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283,935.46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321,186.00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346,186.00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27,271.94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27,271.94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26,840.38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215,104.74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612.92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2,012.92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176,760.00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176,760.00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501.98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105,001.98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175,433.00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70,248.13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122,773.04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122,911.60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7,613.20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60.55pt;margin-top:3.7pt;height:17.9pt;width:513.95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4,100,069.00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-549,000.00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3,551,069.00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437,220.84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248,317.78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248,317.78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1,364,717.67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2,143,959.14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4,100,069.00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-549,000.00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3,551,069.00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437,220.84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248,317.78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248,317.78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1,364,717.67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2,143,959.14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1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99"/>
        <w:gridCol w:w="1226"/>
        <w:gridCol w:w="936"/>
        <w:gridCol w:w="1107"/>
        <w:gridCol w:w="1080"/>
        <w:gridCol w:w="1095"/>
        <w:gridCol w:w="1068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17,500.00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9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9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6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24,750.00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1,194,000.00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-325,000.00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869,000.00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394,790.32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96,290.32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96,290.32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89,048.39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387,548.39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808,995.00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808,995.00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68,589.05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68,589.05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16,436.31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489,922.01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9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6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6.46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706.46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434,220.00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434,220.00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27,830.00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27,830.00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9,007.23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263,817.23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1,783.50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109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1,812.31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109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111.90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5" o:spid="_x0000_s1065" o:spt="202" type="#_x0000_t202" style="position:absolute;left:0pt;margin-left:260.55pt;margin-top:-1pt;height:17.9pt;width:513.9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36"/>
                    <w:gridCol w:w="1079"/>
                    <w:gridCol w:w="1080"/>
                    <w:gridCol w:w="1095"/>
                    <w:gridCol w:w="1055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2,703,003.00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2,378,003.00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394,790.32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198,559.37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198,559.37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97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118,206.10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1,376,332.09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2,703,003.00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2,378,003.00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394,790.32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198,559.37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198,559.37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297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118,206.10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1,376,332.09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35"/>
        <w:gridCol w:w="1225"/>
        <w:gridCol w:w="962"/>
        <w:gridCol w:w="1080"/>
        <w:gridCol w:w="1080"/>
        <w:gridCol w:w="1069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177,501.00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177,501.00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6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06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095" w:type="dxa"/>
          </w:tcPr>
          <w:p>
            <w:pPr>
              <w:pStyle w:val="8"/>
              <w:ind w:left="243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5,150.00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5,150.00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0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4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66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>
            <w:pPr>
              <w:pStyle w:val="8"/>
              <w:spacing w:before="11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8"/>
              <w:spacing w:before="11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43" w:right="1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1211" w:type="dxa"/>
          </w:tcPr>
          <w:p>
            <w:pPr>
              <w:pStyle w:val="8"/>
              <w:spacing w:before="41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0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4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66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935" w:type="dxa"/>
          </w:tcPr>
          <w:p>
            <w:pPr>
              <w:pStyle w:val="8"/>
              <w:spacing w:before="11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29,850.00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29,850.00</w:t>
            </w:r>
          </w:p>
        </w:tc>
        <w:tc>
          <w:tcPr>
            <w:tcW w:w="1069" w:type="dxa"/>
          </w:tcPr>
          <w:p>
            <w:pPr>
              <w:pStyle w:val="8"/>
              <w:spacing w:before="11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29,850.00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4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314,900.00</w:t>
            </w:r>
          </w:p>
        </w:tc>
        <w:tc>
          <w:tcPr>
            <w:tcW w:w="1211" w:type="dxa"/>
          </w:tcPr>
          <w:p>
            <w:pPr>
              <w:pStyle w:val="8"/>
              <w:spacing w:before="41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314,900.00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100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6" o:spid="_x0000_s1066" o:spt="1" style="position:absolute;left:0pt;margin-left:18pt;margin-top:11.2pt;height:2.5pt;width:756pt;mso-position-horizontal-relative:page;mso-wrap-distance-bottom:0pt;mso-wrap-distance-top:0pt;z-index:-251499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67" o:spid="_x0000_s1067" o:spt="1" style="position:absolute;left:0pt;margin-left:18pt;margin-top:168pt;height:2.5pt;width:756pt;mso-position-horizontal-relative:page;mso-position-vertical-relative:page;z-index:-251541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7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shape id="_x0000_s1068" o:spid="_x0000_s1068" o:spt="202" type="#_x0000_t202" style="position:absolute;left:0pt;margin-left:18pt;margin-top:-137.05pt;height:133pt;width:756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10"/>
                    <w:gridCol w:w="1098"/>
                    <w:gridCol w:w="1225"/>
                    <w:gridCol w:w="935"/>
                    <w:gridCol w:w="1107"/>
                    <w:gridCol w:w="1081"/>
                    <w:gridCol w:w="1096"/>
                    <w:gridCol w:w="1069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17,750.00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1,237,144.00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-629,000.00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608,144.00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297,580.65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72,580.65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72,580.65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45,402.07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270,402.07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267,738.00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186,490.00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454,228.00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13,540.56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42,920.07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42,920.07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13,233.16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270,790.39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2.26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247.26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150,920.00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104,540.00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255,460.00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5,547.72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18,108.68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18,108.68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14,994.47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159,246.35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100,798.00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100,798.00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1,450.68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8,283.26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71,057.71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101,106.00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101,106.00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1,465.06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35,508.28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98,783.81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100.82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1,565.54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5,049.31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60.55pt;margin-top:3.7pt;height:7.35pt;width:513.9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36"/>
                    <w:gridCol w:w="1079"/>
                    <w:gridCol w:w="1080"/>
                    <w:gridCol w:w="1095"/>
                    <w:gridCol w:w="1055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2,833,886.00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-337,970.00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2,495,916.00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370,186.49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199,395.40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199,395.40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619,165.04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1,484,502.90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20"/>
        <w:gridCol w:w="562"/>
        <w:gridCol w:w="920"/>
        <w:gridCol w:w="162"/>
        <w:gridCol w:w="869"/>
        <w:gridCol w:w="66"/>
        <w:gridCol w:w="1062"/>
        <w:gridCol w:w="162"/>
        <w:gridCol w:w="896"/>
        <w:gridCol w:w="185"/>
        <w:gridCol w:w="895"/>
        <w:gridCol w:w="185"/>
        <w:gridCol w:w="895"/>
        <w:gridCol w:w="185"/>
        <w:gridCol w:w="884"/>
        <w:gridCol w:w="66"/>
        <w:gridCol w:w="1029"/>
        <w:gridCol w:w="65"/>
        <w:gridCol w:w="1066"/>
        <w:gridCol w:w="145"/>
        <w:gridCol w:w="594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920" w:type="dxa"/>
          </w:tcPr>
          <w:p>
            <w:pPr>
              <w:pStyle w:val="8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4" w:type="dxa"/>
            <w:gridSpan w:val="3"/>
          </w:tcPr>
          <w:p>
            <w:pPr>
              <w:pStyle w:val="8"/>
              <w:spacing w:before="0"/>
              <w:ind w:left="7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935" w:type="dxa"/>
            <w:gridSpan w:val="2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  <w:gridSpan w:val="2"/>
          </w:tcPr>
          <w:p>
            <w:pPr>
              <w:pStyle w:val="8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ind w:left="304" w:right="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  <w:gridSpan w:val="2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211" w:type="dxa"/>
            <w:gridSpan w:val="2"/>
          </w:tcPr>
          <w:p>
            <w:pPr>
              <w:pStyle w:val="8"/>
              <w:spacing w:before="30" w:line="104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595" w:type="dxa"/>
            <w:gridSpan w:val="2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920" w:type="dxa"/>
          </w:tcPr>
          <w:p>
            <w:pPr>
              <w:pStyle w:val="8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4" w:type="dxa"/>
            <w:gridSpan w:val="3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65" w:type="dxa"/>
            <w:gridSpan w:val="6"/>
          </w:tcPr>
          <w:p>
            <w:pPr>
              <w:pStyle w:val="8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202,856.00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3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65" w:type="dxa"/>
            <w:gridSpan w:val="6"/>
          </w:tcPr>
          <w:p>
            <w:pPr>
              <w:pStyle w:val="8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3,036,742.00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-337,970.00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spacing w:before="32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2,698,772.00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spacing w:before="32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370,186.49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199,395.40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spacing w:before="32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199,395.40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822,021.04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6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1,687,358.90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spacing w:before="3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65" w:type="dxa"/>
            <w:gridSpan w:val="6"/>
          </w:tcPr>
          <w:p>
            <w:pPr>
              <w:pStyle w:val="8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49,644,331.00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174,544.00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spacing w:before="37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49,818,875.00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8,186,140.86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3,889,626.71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spacing w:before="37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3,639,312.61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37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16,940,860.56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67" w:line="96" w:lineRule="exact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31,237,574.70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spacing w:before="3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250,314.1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65" w:type="dxa"/>
            <w:gridSpan w:val="6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2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31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39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920" w:type="dxa"/>
          </w:tcPr>
          <w:p>
            <w:pPr>
              <w:pStyle w:val="8"/>
              <w:spacing w:before="23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23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spacing w:before="23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spacing w:before="23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23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53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spacing w:before="23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9,190.20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9,190.20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9,190.20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-11,230.20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-11,230.20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12,895.99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12,895.99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12,895.99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-16,328.99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-16,328.99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2,334.00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2,334.00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2,334.00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-2,334.00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-2,334.00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920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-133,128.23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133,128.23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133,128.23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133,128.23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931,915.61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931,915.61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35.70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35.70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35.70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-86.70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-86.70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75,200.00</w:t>
            </w:r>
          </w:p>
        </w:tc>
        <w:tc>
          <w:tcPr>
            <w:tcW w:w="1128" w:type="dxa"/>
            <w:gridSpan w:val="2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75,200.00</w:t>
            </w:r>
          </w:p>
        </w:tc>
        <w:tc>
          <w:tcPr>
            <w:tcW w:w="1058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44,536.00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44,536.00</w:t>
            </w:r>
          </w:p>
        </w:tc>
        <w:tc>
          <w:tcPr>
            <w:tcW w:w="739" w:type="dxa"/>
            <w:gridSpan w:val="2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3" w:line="240" w:lineRule="auto"/>
        <w:rPr>
          <w:b/>
          <w:sz w:val="17"/>
        </w:rPr>
      </w:pPr>
    </w:p>
    <w:p>
      <w:pPr>
        <w:spacing w:before="1"/>
        <w:ind w:left="3001" w:right="0" w:firstLine="0"/>
        <w:jc w:val="left"/>
        <w:rPr>
          <w:b/>
          <w:sz w:val="14"/>
        </w:rPr>
      </w:pPr>
      <w:r>
        <w:pict>
          <v:shape id="_x0000_s1070" o:spid="_x0000_s1070" o:spt="202" type="#_x0000_t202" style="position:absolute;left:0pt;margin-left:260.55pt;margin-top:-0.95pt;height:7.35pt;width:513.9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102"/>
                    <w:gridCol w:w="1098"/>
                    <w:gridCol w:w="1081"/>
                    <w:gridCol w:w="1081"/>
                    <w:gridCol w:w="1096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1,074,518.00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125,200.00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1,199,718.00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-133,128.23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162,584.12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162,584.12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162,584.12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996,471.72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996,471.72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71" o:spid="_x0000_s1071" o:spt="1" style="position:absolute;left:0pt;margin-left:18pt;margin-top:86.05pt;height:2.5pt;width:756pt;mso-position-horizontal-relative:page;z-index:-251540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333"/>
        <w:gridCol w:w="1058"/>
        <w:gridCol w:w="1265"/>
        <w:gridCol w:w="961"/>
        <w:gridCol w:w="1080"/>
        <w:gridCol w:w="1080"/>
        <w:gridCol w:w="828"/>
        <w:gridCol w:w="1271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21" w:type="dxa"/>
            <w:gridSpan w:val="14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92" w:type="dxa"/>
            <w:gridSpan w:val="11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8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2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8"/>
              <w:spacing w:before="19"/>
              <w:ind w:right="1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ind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198,408.00</w:t>
            </w:r>
          </w:p>
        </w:tc>
        <w:tc>
          <w:tcPr>
            <w:tcW w:w="105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198,408.00</w:t>
            </w:r>
          </w:p>
        </w:tc>
        <w:tc>
          <w:tcPr>
            <w:tcW w:w="96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16,627.16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16,627.16</w:t>
            </w:r>
          </w:p>
        </w:tc>
        <w:tc>
          <w:tcPr>
            <w:tcW w:w="82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16,627.16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113,785.64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113,785.64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140,436.00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140,436.00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40,007.76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40,007.76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SÓLIDOS</w:t>
            </w:r>
          </w:p>
        </w:tc>
        <w:tc>
          <w:tcPr>
            <w:tcW w:w="13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33" w:type="dxa"/>
          </w:tcPr>
          <w:p>
            <w:pPr>
              <w:pStyle w:val="8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11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-8,160.00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-8,160.00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23,600.00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23,600.00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41,297.89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41,297.89</w:t>
            </w:r>
          </w:p>
        </w:tc>
        <w:tc>
          <w:tcPr>
            <w:tcW w:w="838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23,600.0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3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3" w:type="dxa"/>
          </w:tcPr>
          <w:p>
            <w:pPr>
              <w:pStyle w:val="8"/>
              <w:spacing w:before="11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61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11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58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-57,000.00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2,370.00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2,370.00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2,370.00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58,752.50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58,752.50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57,298.69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57,298.69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33" w:type="dxa"/>
          </w:tcPr>
          <w:p>
            <w:pPr>
              <w:pStyle w:val="8"/>
              <w:spacing w:before="11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1,730,914.00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-203,000.00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1,527,914.00</w:t>
            </w:r>
          </w:p>
        </w:tc>
        <w:tc>
          <w:tcPr>
            <w:tcW w:w="961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11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1,527,914.00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1,527,914.00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3" w:type="dxa"/>
          </w:tcPr>
          <w:p>
            <w:pPr>
              <w:pStyle w:val="8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61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36,884.00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36,884.00</w:t>
            </w:r>
          </w:p>
        </w:tc>
        <w:tc>
          <w:tcPr>
            <w:tcW w:w="828" w:type="dxa"/>
          </w:tcPr>
          <w:p>
            <w:pPr>
              <w:pStyle w:val="8"/>
              <w:spacing w:before="11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36,884.00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-6,177.00</w:t>
            </w:r>
          </w:p>
        </w:tc>
        <w:tc>
          <w:tcPr>
            <w:tcW w:w="1020" w:type="dxa"/>
          </w:tcPr>
          <w:p>
            <w:pPr>
              <w:pStyle w:val="8"/>
              <w:spacing w:before="41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-6,177.00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1333" w:type="dxa"/>
          </w:tcPr>
          <w:p>
            <w:pPr>
              <w:pStyle w:val="8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48,182.00</w:t>
            </w:r>
          </w:p>
        </w:tc>
        <w:tc>
          <w:tcPr>
            <w:tcW w:w="1058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48,182.00</w:t>
            </w:r>
          </w:p>
        </w:tc>
        <w:tc>
          <w:tcPr>
            <w:tcW w:w="961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11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43,182.00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43,182.00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4,450.00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4,450.00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4,450.00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91,550.00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91,550.00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3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line="240" w:lineRule="auto"/>
        <w:rPr>
          <w:b/>
          <w:sz w:val="7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072" o:spid="_x0000_s1072" o:spt="202" type="#_x0000_t202" style="position:absolute;left:0pt;margin-left:260.55pt;margin-top:3.7pt;height:7.35pt;width:513.8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36"/>
                    <w:gridCol w:w="1079"/>
                    <w:gridCol w:w="1107"/>
                    <w:gridCol w:w="1030"/>
                    <w:gridCol w:w="1095"/>
                    <w:gridCol w:w="113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2,802,940.00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2,627,940.00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103,931.16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103,931.16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80,331.16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2,256,451.48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2,256,451.48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23,600.0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53"/>
        <w:gridCol w:w="1451"/>
        <w:gridCol w:w="1098"/>
        <w:gridCol w:w="1089"/>
        <w:gridCol w:w="1098"/>
        <w:gridCol w:w="1080"/>
        <w:gridCol w:w="1080"/>
        <w:gridCol w:w="1069"/>
        <w:gridCol w:w="1095"/>
        <w:gridCol w:w="1210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1" w:type="dxa"/>
          </w:tcPr>
          <w:p>
            <w:pPr>
              <w:pStyle w:val="8"/>
              <w:spacing w:before="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1,046,072.00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-120,000.00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926,072.00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-33,325.00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33,325.00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33,325.00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33,325.00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236,408.24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236,408.24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09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650,983.00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592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51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3" o:spid="_x0000_s1073" o:spt="202" type="#_x0000_t202" style="position:absolute;left:0pt;margin-left:260.55pt;margin-top:-1pt;height:7.35pt;width:513.9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129"/>
                    <w:gridCol w:w="1099"/>
                    <w:gridCol w:w="1081"/>
                    <w:gridCol w:w="1081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1,197,055.00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380,000.00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1,577,055.00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-33,325.00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33,325.00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33,325.00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387,391.24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387,391.24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88"/>
        <w:gridCol w:w="1579"/>
        <w:gridCol w:w="935"/>
        <w:gridCol w:w="1089"/>
        <w:gridCol w:w="1098"/>
        <w:gridCol w:w="1080"/>
        <w:gridCol w:w="1080"/>
        <w:gridCol w:w="1069"/>
        <w:gridCol w:w="1095"/>
        <w:gridCol w:w="121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8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-11,703.00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18,408.74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18,408.74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18,408.74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344,194.28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344,194.28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88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7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88" w:type="dxa"/>
          </w:tcPr>
          <w:p>
            <w:pPr>
              <w:pStyle w:val="8"/>
              <w:spacing w:before="37" w:line="150" w:lineRule="atLeast"/>
              <w:ind w:left="123" w:right="6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BANCARIOS, COMISIONES Y OTROS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57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-15,536.83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-15,536.83</w:t>
            </w:r>
          </w:p>
        </w:tc>
        <w:tc>
          <w:tcPr>
            <w:tcW w:w="593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74" o:spid="_x0000_s1074" o:spt="1" style="position:absolute;left:0pt;margin-left:18pt;margin-top:11.2pt;height:2.5pt;width:756pt;mso-position-horizontal-relative:page;mso-wrap-distance-bottom:0pt;mso-wrap-distance-top:0pt;z-index:-251498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75" o:spid="_x0000_s1075" o:spt="1" style="position:absolute;left:0pt;margin-left:18pt;margin-top:-17.5pt;height:2.5pt;width:756pt;mso-position-horizontal-relative:page;z-index:-251539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76" o:spid="_x0000_s1076" o:spt="202" type="#_x0000_t202" style="position:absolute;left:0pt;margin-left:18pt;margin-top:-16.25pt;height:12.2pt;width:756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855"/>
                    <w:gridCol w:w="1712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421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260.55pt;margin-top:3.7pt;height:17.9pt;width:513.95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101"/>
                    <w:gridCol w:w="1098"/>
                    <w:gridCol w:w="1080"/>
                    <w:gridCol w:w="1080"/>
                    <w:gridCol w:w="1056"/>
                    <w:gridCol w:w="1095"/>
                    <w:gridCol w:w="1131"/>
                    <w:gridCol w:w="7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8"/>
                          <w:spacing w:before="0"/>
                          <w:ind w:left="243" w:right="1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-11,703.00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18,408.74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18,408.74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18,408.74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328,657.45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328,657.45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5,502,413.00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330,200.00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8"/>
                          <w:spacing w:before="32"/>
                          <w:ind w:left="243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5,832,613.00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6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-178,156.23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318,249.02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318,249.02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294,649.02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3,968,971.89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3,968,971.89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23,600.0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0"/>
        <w:gridCol w:w="1597"/>
        <w:gridCol w:w="1080"/>
        <w:gridCol w:w="1199"/>
        <w:gridCol w:w="961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1597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597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83,600.00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83,600.00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5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34,498.00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34,498.00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8" o:spid="_x0000_s1078" o:spt="202" type="#_x0000_t202" style="position:absolute;left:0pt;margin-left:279.05pt;margin-top:-1pt;height:7.35pt;width:495.4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83,600.00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34,498.00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34,498.00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285"/>
        <w:gridCol w:w="1080"/>
        <w:gridCol w:w="1225"/>
        <w:gridCol w:w="962"/>
        <w:gridCol w:w="1107"/>
        <w:gridCol w:w="1081"/>
        <w:gridCol w:w="1043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1,324.63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1,324.63</w:t>
            </w:r>
          </w:p>
        </w:tc>
        <w:tc>
          <w:tcPr>
            <w:tcW w:w="1043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1,324.63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7,917.15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7,917.15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10,824.00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10,824.00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9,069.00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9,069.00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10,210.00</w:t>
            </w:r>
          </w:p>
        </w:tc>
        <w:tc>
          <w:tcPr>
            <w:tcW w:w="1081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8,310.00</w:t>
            </w:r>
          </w:p>
        </w:tc>
        <w:tc>
          <w:tcPr>
            <w:tcW w:w="1043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8,310.00</w:t>
            </w:r>
          </w:p>
        </w:tc>
        <w:tc>
          <w:tcPr>
            <w:tcW w:w="1095" w:type="dxa"/>
          </w:tcPr>
          <w:p>
            <w:pPr>
              <w:pStyle w:val="8"/>
              <w:ind w:left="243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6,690.00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8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4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79" o:spid="_x0000_s1079" o:spt="202" type="#_x0000_t202" style="position:absolute;left:0pt;margin-left:264.5pt;margin-top:1.1pt;height:7.35pt;width:510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962"/>
                    <w:gridCol w:w="1106"/>
                    <w:gridCol w:w="1081"/>
                    <w:gridCol w:w="1043"/>
                    <w:gridCol w:w="1096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133,088.00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603,088.00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11,534.63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9,634.63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9,634.63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584,640.15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586,540.15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428"/>
        <w:gridCol w:w="1081"/>
        <w:gridCol w:w="1088"/>
        <w:gridCol w:w="1098"/>
        <w:gridCol w:w="1080"/>
        <w:gridCol w:w="1080"/>
        <w:gridCol w:w="1069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28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165,000.00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208,200.00</w:t>
            </w:r>
          </w:p>
        </w:tc>
        <w:tc>
          <w:tcPr>
            <w:tcW w:w="1088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373,200.00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-31,100.00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31,100.00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31,100.00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31,100.00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217,700.00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217,700.00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8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98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0" o:spid="_x0000_s1080" o:spt="202" type="#_x0000_t202" style="position:absolute;left:0pt;margin-left:264.5pt;margin-top:-1pt;height:7.35pt;width:510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208,200.00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-31,100.00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259,700.00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259,700.00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199"/>
        <w:gridCol w:w="2367"/>
        <w:gridCol w:w="963"/>
        <w:gridCol w:w="1129"/>
        <w:gridCol w:w="1060"/>
        <w:gridCol w:w="1082"/>
        <w:gridCol w:w="1082"/>
        <w:gridCol w:w="1097"/>
        <w:gridCol w:w="1097"/>
        <w:gridCol w:w="1160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9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7" w:type="dxa"/>
          </w:tcPr>
          <w:p>
            <w:pPr>
              <w:pStyle w:val="8"/>
              <w:spacing w:before="0"/>
              <w:ind w:left="14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5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ind w:left="353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-902.00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1,487.00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1,487.00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1,487.00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5,418.00</w:t>
            </w:r>
          </w:p>
        </w:tc>
        <w:tc>
          <w:tcPr>
            <w:tcW w:w="1160" w:type="dxa"/>
          </w:tcPr>
          <w:p>
            <w:pPr>
              <w:pStyle w:val="8"/>
              <w:spacing w:before="30" w:line="96" w:lineRule="exact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5,418.00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81" o:spid="_x0000_s1081" o:spt="202" type="#_x0000_t202" style="position:absolute;left:0pt;margin-left:264.5pt;margin-top:-1pt;height:17.9pt;width:510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1"/>
                    <w:gridCol w:w="1127"/>
                    <w:gridCol w:w="1097"/>
                    <w:gridCol w:w="1079"/>
                    <w:gridCol w:w="1079"/>
                    <w:gridCol w:w="1067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1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-902.00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1,487.00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1,487.00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1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1,487.00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4" w:right="1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5,418.00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5,418.00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352,088.00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761,800.00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8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1,113,888.00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-32,002.00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54,121.63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52,221.63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left="312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52,221.63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4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884,256.15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886,156.15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6"/>
        <w:gridCol w:w="1989"/>
        <w:gridCol w:w="1080"/>
        <w:gridCol w:w="1173"/>
        <w:gridCol w:w="1028"/>
        <w:gridCol w:w="1080"/>
        <w:gridCol w:w="1080"/>
        <w:gridCol w:w="1055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989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left="298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left="25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57" w:type="dxa"/>
          </w:tcPr>
          <w:p>
            <w:pPr>
              <w:pStyle w:val="8"/>
              <w:spacing w:before="30" w:line="96" w:lineRule="exact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2" o:spid="_x0000_s1082" o:spt="202" type="#_x0000_t202" style="position:absolute;left:0pt;margin-left:279.05pt;margin-top:-1pt;height:7.35pt;width:495.4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27"/>
                    <w:gridCol w:w="1079"/>
                    <w:gridCol w:w="1079"/>
                    <w:gridCol w:w="1054"/>
                    <w:gridCol w:w="1093"/>
                    <w:gridCol w:w="1156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426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243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00"/>
        <w:gridCol w:w="1874"/>
        <w:gridCol w:w="1080"/>
        <w:gridCol w:w="1173"/>
        <w:gridCol w:w="1028"/>
        <w:gridCol w:w="1081"/>
        <w:gridCol w:w="1081"/>
        <w:gridCol w:w="105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874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600.16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600.16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256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600.16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6,091.01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6,091.01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74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794.04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794.04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74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302.50</w:t>
            </w:r>
          </w:p>
        </w:tc>
        <w:tc>
          <w:tcPr>
            <w:tcW w:w="1081" w:type="dxa"/>
          </w:tcPr>
          <w:p>
            <w:pPr>
              <w:pStyle w:val="8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302.50</w:t>
            </w:r>
          </w:p>
        </w:tc>
        <w:tc>
          <w:tcPr>
            <w:tcW w:w="1056" w:type="dxa"/>
          </w:tcPr>
          <w:p>
            <w:pPr>
              <w:pStyle w:val="8"/>
              <w:ind w:left="256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302.50</w:t>
            </w:r>
          </w:p>
        </w:tc>
        <w:tc>
          <w:tcPr>
            <w:tcW w:w="1096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1,567.50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1,567.50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136"/>
        <w:gridCol w:w="1429"/>
        <w:gridCol w:w="962"/>
        <w:gridCol w:w="1198"/>
        <w:gridCol w:w="988"/>
        <w:gridCol w:w="1079"/>
        <w:gridCol w:w="1080"/>
        <w:gridCol w:w="802"/>
        <w:gridCol w:w="1271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20" w:type="dxa"/>
            <w:gridSpan w:val="14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91" w:type="dxa"/>
            <w:gridSpan w:val="11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8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1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8"/>
              <w:spacing w:before="19"/>
              <w:ind w:right="1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  <w:tcBorders>
              <w:top w:val="single" w:color="000000" w:sz="24" w:space="0"/>
            </w:tcBorders>
          </w:tcPr>
          <w:p>
            <w:pPr>
              <w:pStyle w:val="8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5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96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25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98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80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24,200.00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24,200.00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0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8" w:after="30"/>
        <w:ind w:left="3001" w:right="0" w:firstLine="0"/>
        <w:jc w:val="left"/>
        <w:rPr>
          <w:b/>
          <w:sz w:val="14"/>
        </w:rPr>
      </w:pPr>
      <w:r>
        <w:pict>
          <v:rect id="_x0000_s1083" o:spid="_x0000_s1083" o:spt="1" style="position:absolute;left:0pt;margin-left:18pt;margin-top:-19.85pt;height:2.5pt;width:756pt;mso-position-horizontal-relative:page;z-index:-251538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84" o:spid="_x0000_s1084" o:spt="202" type="#_x0000_t202" style="position:absolute;left:0pt;margin-left:267.15pt;margin-top:1.35pt;height:7.35pt;width:507.3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42,300.00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4,702.66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4,702.66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4,702.66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34,652.55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34,652.55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19"/>
        <w:gridCol w:w="1438"/>
        <w:gridCol w:w="1073"/>
        <w:gridCol w:w="1089"/>
        <w:gridCol w:w="1099"/>
        <w:gridCol w:w="1081"/>
        <w:gridCol w:w="1081"/>
        <w:gridCol w:w="1070"/>
        <w:gridCol w:w="1096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38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72,600.00</w:t>
            </w:r>
          </w:p>
        </w:tc>
        <w:tc>
          <w:tcPr>
            <w:tcW w:w="1073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-5,500.00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39,100.00</w:t>
            </w:r>
          </w:p>
        </w:tc>
        <w:tc>
          <w:tcPr>
            <w:tcW w:w="1186" w:type="dxa"/>
          </w:tcPr>
          <w:p>
            <w:pPr>
              <w:pStyle w:val="8"/>
              <w:spacing w:before="30"/>
              <w:ind w:left="300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39,100.00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8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073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09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0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596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5" o:spid="_x0000_s1085" o:spt="202" type="#_x0000_t202" style="position:absolute;left:0pt;margin-left:264.5pt;margin-top:-1pt;height:7.35pt;width:510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  <w:gridCol w:w="1045"/>
                    <w:gridCol w:w="1115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111,349.00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105,349.00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77,849.00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77,849.00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226"/>
        <w:gridCol w:w="2341"/>
        <w:gridCol w:w="989"/>
        <w:gridCol w:w="1102"/>
        <w:gridCol w:w="1059"/>
        <w:gridCol w:w="1081"/>
        <w:gridCol w:w="108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4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left="353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1,259.00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1,259.00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1,259.00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1,662.00</w:t>
            </w:r>
          </w:p>
        </w:tc>
        <w:tc>
          <w:tcPr>
            <w:tcW w:w="1159" w:type="dxa"/>
          </w:tcPr>
          <w:p>
            <w:pPr>
              <w:pStyle w:val="8"/>
              <w:spacing w:before="30" w:line="96" w:lineRule="exact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1,662.00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6" o:spid="_x0000_s1086" o:spt="202" type="#_x0000_t202" style="position:absolute;left:0pt;margin-left:269.8pt;margin-top:-1pt;height:7.35pt;width:504.7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01"/>
                    <w:gridCol w:w="1058"/>
                    <w:gridCol w:w="1080"/>
                    <w:gridCol w:w="1080"/>
                    <w:gridCol w:w="1095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356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0"/>
        <w:gridCol w:w="1293"/>
        <w:gridCol w:w="1098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3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293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-1,400,000.00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5,354,000.00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5,354,000.00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5,354,000.00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4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87" o:spid="_x0000_s1087" o:spt="202" type="#_x0000_t202" style="position:absolute;left:0pt;margin-left:260.55pt;margin-top:-1pt;height:17.9pt;width:513.95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156"/>
                    <w:gridCol w:w="1073"/>
                    <w:gridCol w:w="1081"/>
                    <w:gridCol w:w="1081"/>
                    <w:gridCol w:w="1030"/>
                    <w:gridCol w:w="1095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-1,400,000.00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6,424,000.00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6,424,000.00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6,424,000.00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7,983,049.00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-1,398,000.00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6,585,049.00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32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-5,805.00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12,261.66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12,261.66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12,261.66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6,539,963.55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6,539,963.55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600"/>
        <w:gridCol w:w="1874"/>
        <w:gridCol w:w="1080"/>
        <w:gridCol w:w="1173"/>
        <w:gridCol w:w="1028"/>
        <w:gridCol w:w="1081"/>
        <w:gridCol w:w="1081"/>
        <w:gridCol w:w="1056"/>
        <w:gridCol w:w="1096"/>
        <w:gridCol w:w="1159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74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2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299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3,213.00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3,213.00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74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74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7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247.50</w:t>
            </w:r>
          </w:p>
        </w:tc>
        <w:tc>
          <w:tcPr>
            <w:tcW w:w="1081" w:type="dxa"/>
          </w:tcPr>
          <w:p>
            <w:pPr>
              <w:pStyle w:val="8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247.50</w:t>
            </w:r>
          </w:p>
        </w:tc>
        <w:tc>
          <w:tcPr>
            <w:tcW w:w="1056" w:type="dxa"/>
          </w:tcPr>
          <w:p>
            <w:pPr>
              <w:pStyle w:val="8"/>
              <w:ind w:left="25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247.50</w:t>
            </w:r>
          </w:p>
        </w:tc>
        <w:tc>
          <w:tcPr>
            <w:tcW w:w="1096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2,252.50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2,252.50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8" o:spid="_x0000_s1088" o:spt="1" style="position:absolute;left:0pt;margin-left:18pt;margin-top:11.2pt;height:2.5pt;width:756pt;mso-position-horizontal-relative:page;mso-wrap-distance-bottom:0pt;mso-wrap-distance-top:0pt;z-index:-251497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pict>
          <v:rect id="_x0000_s1089" o:spid="_x0000_s1089" o:spt="1" style="position:absolute;left:0pt;margin-left:18pt;margin-top:-7.3pt;height:2.5pt;width:756pt;mso-position-horizontal-relative:page;z-index:-251537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18,000.00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18,000.00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350.00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350.00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350.00</w:t>
      </w:r>
    </w:p>
    <w:p>
      <w:pPr>
        <w:tabs>
          <w:tab w:val="left" w:pos="1459"/>
        </w:tabs>
        <w:spacing w:before="0" w:line="177" w:lineRule="auto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5,444.00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5,444.00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369"/>
            <w:col w:w="709" w:space="371"/>
            <w:col w:w="709" w:space="371"/>
            <w:col w:w="709" w:space="322"/>
            <w:col w:w="1868" w:space="447"/>
            <w:col w:w="670"/>
          </w:cols>
        </w:sectPr>
      </w:pPr>
    </w:p>
    <w:p>
      <w:pPr>
        <w:spacing w:before="44" w:after="30"/>
        <w:ind w:left="3001" w:right="0" w:firstLine="0"/>
        <w:jc w:val="left"/>
        <w:rPr>
          <w:b/>
          <w:sz w:val="14"/>
        </w:rPr>
      </w:pPr>
      <w:r>
        <w:pict>
          <v:shape id="_x0000_s1090" o:spid="_x0000_s1090" o:spt="202" type="#_x0000_t202" style="position:absolute;left:0pt;margin-left:267.15pt;margin-top:1.15pt;height:7.35pt;width:507.3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1028"/>
                    <w:gridCol w:w="1080"/>
                    <w:gridCol w:w="1080"/>
                    <w:gridCol w:w="102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25,160.00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28,760.00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05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597.50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597.50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05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597.50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14,409.50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14,409.50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2"/>
        <w:gridCol w:w="1455"/>
        <w:gridCol w:w="1055"/>
        <w:gridCol w:w="1089"/>
        <w:gridCol w:w="1099"/>
        <w:gridCol w:w="1081"/>
        <w:gridCol w:w="1081"/>
        <w:gridCol w:w="1096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29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05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099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595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91" o:spid="_x0000_s1091" o:spt="202" type="#_x0000_t202" style="position:absolute;left:0pt;margin-left:264.5pt;margin-top:-1pt;height:7.35pt;width:510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088"/>
                    <w:gridCol w:w="1097"/>
                    <w:gridCol w:w="1079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145,704.00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179,704.00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119,704.00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119,704.00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4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6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454.00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256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454.00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3,272.00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3,272.00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92" o:spid="_x0000_s1092" o:spt="202" type="#_x0000_t202" style="position:absolute;left:0pt;margin-left:269.8pt;margin-top:-1pt;height:7.35pt;width:504.7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01"/>
                    <w:gridCol w:w="1097"/>
                    <w:gridCol w:w="1080"/>
                    <w:gridCol w:w="1080"/>
                    <w:gridCol w:w="1055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70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3,272.00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3,272.00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0"/>
        <w:gridCol w:w="1495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95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3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95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4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4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93" o:spid="_x0000_s1093" o:spt="202" type="#_x0000_t202" style="position:absolute;left:0pt;margin-left:260.55pt;margin-top:-1pt;height:17.9pt;width:513.95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127"/>
                    <w:gridCol w:w="1099"/>
                    <w:gridCol w:w="1080"/>
                    <w:gridCol w:w="1080"/>
                    <w:gridCol w:w="1029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8"/>
                          <w:spacing w:before="0"/>
                          <w:ind w:left="244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7,996,264.00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37,600.00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8"/>
                          <w:spacing w:before="32"/>
                          <w:ind w:left="244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8,033,864.00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-12,305.00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13,051.50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13,051.50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13,051.50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7,957,385.50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7,957,385.50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600"/>
        <w:gridCol w:w="1874"/>
        <w:gridCol w:w="1080"/>
        <w:gridCol w:w="1172"/>
        <w:gridCol w:w="1027"/>
        <w:gridCol w:w="1080"/>
        <w:gridCol w:w="1080"/>
        <w:gridCol w:w="1055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874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1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51.37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1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51.37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left="297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51.37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4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704.37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704.37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7" w:type="dxa"/>
          </w:tcPr>
          <w:p>
            <w:pPr>
              <w:pStyle w:val="8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left="29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1,611.10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1,611.10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7" w:type="dxa"/>
          </w:tcPr>
          <w:p>
            <w:pPr>
              <w:pStyle w:val="8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left="29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74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72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27" w:type="dxa"/>
          </w:tcPr>
          <w:p>
            <w:pPr>
              <w:pStyle w:val="8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55" w:type="dxa"/>
          </w:tcPr>
          <w:p>
            <w:pPr>
              <w:pStyle w:val="8"/>
              <w:ind w:left="26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94" w:type="dxa"/>
          </w:tcPr>
          <w:p>
            <w:pPr>
              <w:pStyle w:val="8"/>
              <w:ind w:left="230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2,975.00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2,975.00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94" o:spid="_x0000_s1094" o:spt="1" style="position:absolute;left:0pt;margin-left:18pt;margin-top:11.2pt;height:2.5pt;width:756pt;mso-position-horizontal-relative:page;mso-wrap-distance-bottom:0pt;mso-wrap-distance-top:0pt;z-index:-251496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095" o:spid="_x0000_s1095" o:spt="1" style="position:absolute;left:0pt;margin-left:18pt;margin-top:-32.6pt;height:2.5pt;width:756pt;mso-position-horizontal-relative:page;z-index:-251536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96" o:spid="_x0000_s1096" o:spt="202" type="#_x0000_t202" style="position:absolute;left:0pt;margin-left:18pt;margin-top:-31.35pt;height:33.95pt;width:756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430"/>
                    <w:gridCol w:w="961"/>
                    <w:gridCol w:w="1199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21,325.00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21,325.00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267.15pt;margin-top:3.7pt;height:7.35pt;width:507.35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1027"/>
                    <w:gridCol w:w="1079"/>
                    <w:gridCol w:w="1079"/>
                    <w:gridCol w:w="102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30,120.00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35,520.00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426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326.37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326.37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326.37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30,115.47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30,115.47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19"/>
        <w:gridCol w:w="1548"/>
        <w:gridCol w:w="963"/>
        <w:gridCol w:w="1089"/>
        <w:gridCol w:w="1099"/>
        <w:gridCol w:w="1081"/>
        <w:gridCol w:w="1081"/>
        <w:gridCol w:w="1070"/>
        <w:gridCol w:w="1096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48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27,380.00</w:t>
            </w:r>
          </w:p>
        </w:tc>
        <w:tc>
          <w:tcPr>
            <w:tcW w:w="1186" w:type="dxa"/>
          </w:tcPr>
          <w:p>
            <w:pPr>
              <w:pStyle w:val="8"/>
              <w:spacing w:before="30"/>
              <w:ind w:left="300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27,380.00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48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963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109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0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596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98" o:spid="_x0000_s1098" o:spt="202" type="#_x0000_t202" style="position:absolute;left:0pt;margin-left:267.15pt;margin-top:-1pt;height:7.35pt;width:507.35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088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59,776.00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59,776.00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102"/>
        <w:gridCol w:w="1059"/>
        <w:gridCol w:w="1081"/>
        <w:gridCol w:w="108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2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left="353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1,312.14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1,312.14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1,312.14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2,014.56</w:t>
            </w:r>
          </w:p>
        </w:tc>
        <w:tc>
          <w:tcPr>
            <w:tcW w:w="1159" w:type="dxa"/>
          </w:tcPr>
          <w:p>
            <w:pPr>
              <w:pStyle w:val="8"/>
              <w:spacing w:before="30" w:line="96" w:lineRule="exact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2,014.56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99" o:spid="_x0000_s1099" o:spt="202" type="#_x0000_t202" style="position:absolute;left:0pt;margin-left:264.5pt;margin-top:-1pt;height:17.9pt;width:510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  <w:gridCol w:w="1028"/>
                    <w:gridCol w:w="1115"/>
                    <w:gridCol w:w="1098"/>
                    <w:gridCol w:w="1080"/>
                    <w:gridCol w:w="1080"/>
                    <w:gridCol w:w="1068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1,312.14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1,312.14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3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1,312.14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2,014.56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7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2,014.56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112,796.00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32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118,196.00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5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-3,805.00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5,138.51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5,138.51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3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5,138.51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91,906.03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7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91,906.03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338"/>
        <w:gridCol w:w="1054"/>
        <w:gridCol w:w="1199"/>
        <w:gridCol w:w="1027"/>
        <w:gridCol w:w="1080"/>
        <w:gridCol w:w="1080"/>
        <w:gridCol w:w="102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685.71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685.71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02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685.71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4,017.50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4,017.50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1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-2,544.00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-2,544.00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1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1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192.50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192.50</w:t>
            </w:r>
          </w:p>
        </w:tc>
        <w:tc>
          <w:tcPr>
            <w:tcW w:w="1029" w:type="dxa"/>
          </w:tcPr>
          <w:p>
            <w:pPr>
              <w:pStyle w:val="8"/>
              <w:ind w:left="302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192.50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3,647.50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3,647.50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2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1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00" o:spid="_x0000_s1100" o:spt="202" type="#_x0000_t202" style="position:absolute;left:0pt;margin-left:267.15pt;margin-top:1.1pt;height:7.35pt;width:507.3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1027"/>
                    <w:gridCol w:w="1079"/>
                    <w:gridCol w:w="1079"/>
                    <w:gridCol w:w="102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24,140.00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29,540.00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426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878.21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878.21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878.21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20,621.00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20,621.00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12"/>
        </w:rPr>
      </w:pPr>
    </w:p>
    <w:p>
      <w:pPr>
        <w:spacing w:before="9" w:line="240" w:lineRule="auto"/>
        <w:rPr>
          <w:b/>
          <w:sz w:val="12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95"/>
        <w:ind w:left="38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0" w:line="240" w:lineRule="auto"/>
        <w:rPr>
          <w:b/>
          <w:sz w:val="16"/>
        </w:rPr>
      </w:pPr>
    </w:p>
    <w:p>
      <w:pPr>
        <w:spacing w:before="7" w:line="240" w:lineRule="auto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9" w:line="240" w:lineRule="auto"/>
        <w:rPr>
          <w:b/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pict>
          <v:shape id="_x0000_s1101" o:spid="_x0000_s1101" o:spt="202" type="#_x0000_t202" style="position:absolute;left:0pt;margin-left:279.05pt;margin-top:15.05pt;height:7.35pt;width:495.4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27"/>
                    <w:gridCol w:w="1080"/>
                    <w:gridCol w:w="1080"/>
                    <w:gridCol w:w="1038"/>
                    <w:gridCol w:w="1095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424" w:right="3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848.00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8"/>
                          <w:spacing w:before="0"/>
                          <w:ind w:left="374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-1,696.00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-1,696.00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267.15pt;margin-top:-10.55pt;height:7.35pt;width:507.3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848.00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848.00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848.00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-1,696.00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-1,696.00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287"/>
            <w:col w:w="1903" w:space="447"/>
            <w:col w:w="670"/>
          </w:cols>
        </w:sectPr>
      </w:pPr>
    </w:p>
    <w:p>
      <w:pPr>
        <w:spacing w:before="6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437"/>
        <w:gridCol w:w="1072"/>
        <w:gridCol w:w="1115"/>
        <w:gridCol w:w="1097"/>
        <w:gridCol w:w="1079"/>
        <w:gridCol w:w="1079"/>
        <w:gridCol w:w="1041"/>
        <w:gridCol w:w="1094"/>
        <w:gridCol w:w="1117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37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5" w:type="dxa"/>
          </w:tcPr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-5,585.00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5,585.00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5,585.00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5,585.00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51,490.00</w:t>
            </w:r>
          </w:p>
        </w:tc>
        <w:tc>
          <w:tcPr>
            <w:tcW w:w="1117" w:type="dxa"/>
          </w:tcPr>
          <w:p>
            <w:pPr>
              <w:pStyle w:val="8"/>
              <w:spacing w:before="3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51,490.00</w:t>
            </w:r>
          </w:p>
        </w:tc>
        <w:tc>
          <w:tcPr>
            <w:tcW w:w="685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5,585.0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43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5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43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115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7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8" w:line="290" w:lineRule="auto"/>
              <w:ind w:left="122" w:right="1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1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3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72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115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7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79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41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32,700.00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32,700.00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3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5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37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07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5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097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-7,525.00</w:t>
            </w:r>
          </w:p>
        </w:tc>
        <w:tc>
          <w:tcPr>
            <w:tcW w:w="1079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7,525.00</w:t>
            </w:r>
          </w:p>
        </w:tc>
        <w:tc>
          <w:tcPr>
            <w:tcW w:w="1079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7,525.00</w:t>
            </w:r>
          </w:p>
        </w:tc>
        <w:tc>
          <w:tcPr>
            <w:tcW w:w="1041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7,525.00</w:t>
            </w:r>
          </w:p>
        </w:tc>
        <w:tc>
          <w:tcPr>
            <w:tcW w:w="1094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187,375.00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187,375.00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103" o:spid="_x0000_s1103" o:spt="1" style="position:absolute;left:0pt;margin-left:18pt;margin-top:86.05pt;height:2.5pt;width:756pt;mso-position-horizontal-relative:page;z-index:-251535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293"/>
        <w:gridCol w:w="1097"/>
        <w:gridCol w:w="1264"/>
        <w:gridCol w:w="960"/>
        <w:gridCol w:w="1079"/>
        <w:gridCol w:w="1079"/>
        <w:gridCol w:w="827"/>
        <w:gridCol w:w="1270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12" w:type="dxa"/>
            <w:gridSpan w:val="14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86" w:type="dxa"/>
            <w:gridSpan w:val="11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1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86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8"/>
              <w:spacing w:before="19"/>
              <w:ind w:right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8"/>
              <w:spacing w:before="19"/>
              <w:ind w:righ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8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6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7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3,333.00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3,333.00</w:t>
            </w:r>
          </w:p>
        </w:tc>
        <w:tc>
          <w:tcPr>
            <w:tcW w:w="827" w:type="dxa"/>
          </w:tcPr>
          <w:p>
            <w:pPr>
              <w:pStyle w:val="8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4,314.00</w:t>
            </w:r>
          </w:p>
        </w:tc>
        <w:tc>
          <w:tcPr>
            <w:tcW w:w="1270" w:type="dxa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61,433.00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61,433.00</w:t>
            </w:r>
          </w:p>
        </w:tc>
        <w:tc>
          <w:tcPr>
            <w:tcW w:w="837" w:type="dxa"/>
          </w:tcPr>
          <w:p>
            <w:pPr>
              <w:pStyle w:val="8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3,333.0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9,731,330.00</w:t>
            </w:r>
          </w:p>
        </w:tc>
        <w:tc>
          <w:tcPr>
            <w:tcW w:w="1097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-7,909,050.00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960" w:type="dxa"/>
          </w:tcPr>
          <w:p>
            <w:pPr>
              <w:pStyle w:val="8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8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1019" w:type="dxa"/>
          </w:tcPr>
          <w:p>
            <w:pPr>
              <w:pStyle w:val="8"/>
              <w:spacing w:before="41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837" w:type="dxa"/>
          </w:tcPr>
          <w:p>
            <w:pPr>
              <w:pStyle w:val="8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293" w:type="dxa"/>
          </w:tcPr>
          <w:p>
            <w:pPr>
              <w:pStyle w:val="8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7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60" w:type="dxa"/>
          </w:tcPr>
          <w:p>
            <w:pPr>
              <w:pStyle w:val="8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7,640.00</w:t>
            </w:r>
          </w:p>
        </w:tc>
        <w:tc>
          <w:tcPr>
            <w:tcW w:w="827" w:type="dxa"/>
          </w:tcPr>
          <w:p>
            <w:pPr>
              <w:pStyle w:val="8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7,640.00</w:t>
            </w:r>
          </w:p>
        </w:tc>
        <w:tc>
          <w:tcPr>
            <w:tcW w:w="1270" w:type="dxa"/>
          </w:tcPr>
          <w:p>
            <w:pPr>
              <w:pStyle w:val="8"/>
              <w:spacing w:before="11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51,800.00</w:t>
            </w:r>
          </w:p>
        </w:tc>
        <w:tc>
          <w:tcPr>
            <w:tcW w:w="1019" w:type="dxa"/>
          </w:tcPr>
          <w:p>
            <w:pPr>
              <w:pStyle w:val="8"/>
              <w:spacing w:before="41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63,260.00</w:t>
            </w:r>
          </w:p>
        </w:tc>
        <w:tc>
          <w:tcPr>
            <w:tcW w:w="837" w:type="dxa"/>
          </w:tcPr>
          <w:p>
            <w:pPr>
              <w:pStyle w:val="8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7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142,600.00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217,600.00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827" w:type="dxa"/>
          </w:tcPr>
          <w:p>
            <w:pPr>
              <w:pStyle w:val="8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3,700.00</w:t>
            </w:r>
          </w:p>
        </w:tc>
        <w:tc>
          <w:tcPr>
            <w:tcW w:w="1270" w:type="dxa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213,900.00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213,900.00</w:t>
            </w:r>
          </w:p>
        </w:tc>
        <w:tc>
          <w:tcPr>
            <w:tcW w:w="837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293" w:type="dxa"/>
          </w:tcPr>
          <w:p>
            <w:pPr>
              <w:pStyle w:val="8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97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60" w:type="dxa"/>
          </w:tcPr>
          <w:p>
            <w:pPr>
              <w:pStyle w:val="8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27,757.08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27,757.08</w:t>
            </w:r>
          </w:p>
        </w:tc>
        <w:tc>
          <w:tcPr>
            <w:tcW w:w="827" w:type="dxa"/>
          </w:tcPr>
          <w:p>
            <w:pPr>
              <w:pStyle w:val="8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27,757.08</w:t>
            </w:r>
          </w:p>
        </w:tc>
        <w:tc>
          <w:tcPr>
            <w:tcW w:w="1270" w:type="dxa"/>
          </w:tcPr>
          <w:p>
            <w:pPr>
              <w:pStyle w:val="8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171,592.92</w:t>
            </w:r>
          </w:p>
        </w:tc>
        <w:tc>
          <w:tcPr>
            <w:tcW w:w="1019" w:type="dxa"/>
          </w:tcPr>
          <w:p>
            <w:pPr>
              <w:pStyle w:val="8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171,592.92</w:t>
            </w:r>
          </w:p>
        </w:tc>
        <w:tc>
          <w:tcPr>
            <w:tcW w:w="837" w:type="dxa"/>
          </w:tcPr>
          <w:p>
            <w:pPr>
              <w:pStyle w:val="8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INFORMÁTICA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SISTEMAS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8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COMPUTARIZADOS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93" w:type="dxa"/>
          </w:tcPr>
          <w:p>
            <w:pPr>
              <w:pStyle w:val="8"/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960" w:type="dxa"/>
          </w:tcPr>
          <w:p>
            <w:pPr>
              <w:pStyle w:val="8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6,875.00</w:t>
            </w:r>
          </w:p>
        </w:tc>
        <w:tc>
          <w:tcPr>
            <w:tcW w:w="827" w:type="dxa"/>
          </w:tcPr>
          <w:p>
            <w:pPr>
              <w:pStyle w:val="8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6,875.00</w:t>
            </w:r>
          </w:p>
        </w:tc>
        <w:tc>
          <w:tcPr>
            <w:tcW w:w="1270" w:type="dxa"/>
          </w:tcPr>
          <w:p>
            <w:pPr>
              <w:pStyle w:val="8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132,500.00</w:t>
            </w:r>
          </w:p>
        </w:tc>
        <w:tc>
          <w:tcPr>
            <w:tcW w:w="1019" w:type="dxa"/>
          </w:tcPr>
          <w:p>
            <w:pPr>
              <w:pStyle w:val="8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140,750.00</w:t>
            </w:r>
          </w:p>
        </w:tc>
        <w:tc>
          <w:tcPr>
            <w:tcW w:w="837" w:type="dxa"/>
          </w:tcPr>
          <w:p>
            <w:pPr>
              <w:pStyle w:val="8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97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8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37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7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8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line="240" w:lineRule="auto"/>
        <w:rPr>
          <w:b/>
          <w:sz w:val="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104" o:spid="_x0000_s1104" o:spt="202" type="#_x0000_t202" style="position:absolute;left:0pt;margin-left:257.9pt;margin-top:3.7pt;height:17.9pt;width:516.5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9"/>
                    <w:gridCol w:w="1097"/>
                    <w:gridCol w:w="1128"/>
                    <w:gridCol w:w="1097"/>
                    <w:gridCol w:w="1079"/>
                    <w:gridCol w:w="1079"/>
                    <w:gridCol w:w="1028"/>
                    <w:gridCol w:w="1094"/>
                    <w:gridCol w:w="1157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7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10,836,330.00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-7,740,450.00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ind w:left="246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3,095,880.00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-13,110.00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51,200.08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65,715.08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14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66,696.08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2,910,070.92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2,929,780.92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8,918.0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7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10,885,254.00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-7,735,050.00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32"/>
                          <w:ind w:left="246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3,150,204.00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-13,110.00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52,926.29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67,441.29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left="314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68,422.29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2,953,779.92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2,973,489.92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8,918.0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63"/>
        <w:gridCol w:w="1312"/>
        <w:gridCol w:w="1081"/>
        <w:gridCol w:w="1173"/>
        <w:gridCol w:w="1028"/>
        <w:gridCol w:w="1081"/>
        <w:gridCol w:w="1081"/>
        <w:gridCol w:w="1056"/>
        <w:gridCol w:w="1096"/>
        <w:gridCol w:w="1159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12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239.96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239.96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25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239.96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4,036.57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4,036.57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2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2,388.00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2,388.00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950.90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950.90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1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173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3,790.00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3,790.00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1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3" w:type="dxa"/>
          </w:tcPr>
          <w:p>
            <w:pPr>
              <w:pStyle w:val="8"/>
              <w:spacing w:before="37" w:line="150" w:lineRule="atLeast"/>
              <w:ind w:left="123" w:right="5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12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81" w:type="dxa"/>
          </w:tcPr>
          <w:p>
            <w:pPr>
              <w:pStyle w:val="8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56" w:type="dxa"/>
          </w:tcPr>
          <w:p>
            <w:pPr>
              <w:pStyle w:val="8"/>
              <w:ind w:left="25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96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6,592.00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6,592.00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05" o:spid="_x0000_s1105" o:spt="202" type="#_x0000_t202" style="position:absolute;left:0pt;margin-left:267.15pt;margin-top:1.1pt;height:7.35pt;width:507.3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1028"/>
                    <w:gridCol w:w="1080"/>
                    <w:gridCol w:w="1080"/>
                    <w:gridCol w:w="102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15,488.00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20,288.00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05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714.96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714.96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05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714.96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15,369.47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15,369.47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19"/>
        <w:gridCol w:w="1455"/>
        <w:gridCol w:w="1054"/>
        <w:gridCol w:w="1089"/>
        <w:gridCol w:w="1098"/>
        <w:gridCol w:w="1080"/>
        <w:gridCol w:w="1080"/>
        <w:gridCol w:w="1068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5" w:type="dxa"/>
          </w:tcPr>
          <w:p>
            <w:pPr>
              <w:pStyle w:val="8"/>
              <w:spacing w:before="0"/>
              <w:ind w:left="6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46,200.00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-4,500.00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6" o:spid="_x0000_s1106" o:spt="202" type="#_x0000_t202" style="position:absolute;left:0pt;margin-left:267.15pt;margin-top:-1pt;height:7.35pt;width:507.35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4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6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-199.00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657.84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657.84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256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657.84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1,162.94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1,162.94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07" o:spid="_x0000_s1107" o:spt="202" type="#_x0000_t202" style="position:absolute;left:0pt;margin-left:267.15pt;margin-top:-1pt;height:17.9pt;width:507.3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1"/>
                    <w:gridCol w:w="1089"/>
                    <w:gridCol w:w="1098"/>
                    <w:gridCol w:w="1081"/>
                    <w:gridCol w:w="1081"/>
                    <w:gridCol w:w="1070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657.84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657.84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0"/>
                          <w:ind w:left="327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657.84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2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1,162.94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/>
                          <w:ind w:left="298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1,162.94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64,988.00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77,588.00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5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-4,699.00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5,872.80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5,872.80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32"/>
                          <w:ind w:left="327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5,872.80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72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52,532.41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8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52,532.41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574"/>
        <w:gridCol w:w="1901"/>
        <w:gridCol w:w="1054"/>
        <w:gridCol w:w="1199"/>
        <w:gridCol w:w="1028"/>
        <w:gridCol w:w="1080"/>
        <w:gridCol w:w="1080"/>
        <w:gridCol w:w="1029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901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10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2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3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0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10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2,748.54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2,748.54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90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10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901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797.50</w:t>
            </w:r>
          </w:p>
        </w:tc>
        <w:tc>
          <w:tcPr>
            <w:tcW w:w="1080" w:type="dxa"/>
          </w:tcPr>
          <w:p>
            <w:pPr>
              <w:pStyle w:val="8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797.50</w:t>
            </w:r>
          </w:p>
        </w:tc>
        <w:tc>
          <w:tcPr>
            <w:tcW w:w="1029" w:type="dxa"/>
          </w:tcPr>
          <w:p>
            <w:pPr>
              <w:pStyle w:val="8"/>
              <w:ind w:left="300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797.50</w:t>
            </w:r>
          </w:p>
        </w:tc>
        <w:tc>
          <w:tcPr>
            <w:tcW w:w="1094" w:type="dxa"/>
          </w:tcPr>
          <w:p>
            <w:pPr>
              <w:pStyle w:val="8"/>
              <w:ind w:left="234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2,447.50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7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2,447.50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08" o:spid="_x0000_s1108" o:spt="1" style="position:absolute;left:0pt;margin-left:18pt;margin-top:11.2pt;height:2.5pt;width:756pt;mso-position-horizontal-relative:page;mso-wrap-distance-bottom:0pt;mso-wrap-distance-top:0pt;z-index:-251495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109" o:spid="_x0000_s1109" o:spt="1" style="position:absolute;left:0pt;margin-left:18pt;margin-top:-32.6pt;height:2.5pt;width:756pt;mso-position-horizontal-relative:page;z-index:-251534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10" o:spid="_x0000_s1110" o:spt="202" type="#_x0000_t202" style="position:absolute;left:0pt;margin-left:18pt;margin-top:-31.35pt;height:33.95pt;width:756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430"/>
                    <w:gridCol w:w="961"/>
                    <w:gridCol w:w="1199"/>
                    <w:gridCol w:w="988"/>
                    <w:gridCol w:w="1080"/>
                    <w:gridCol w:w="1080"/>
                    <w:gridCol w:w="1069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11,837.00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11,837.00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11" o:spid="_x0000_s1111" o:spt="202" type="#_x0000_t202" style="position:absolute;left:0pt;margin-left:267.15pt;margin-top:3.7pt;height:7.35pt;width:507.3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48,540.00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54,540.00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2,692.50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2,692.50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2,692.50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37,913.04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37,913.04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12" o:spid="_x0000_s1112" o:spt="202" type="#_x0000_t202" style="position:absolute;left:0pt;margin-left:267.15pt;margin-top:-1pt;height:7.35pt;width:507.3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2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5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714.70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714.70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25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714.70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2,747.80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2,747.80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 w:line="314" w:lineRule="auto"/>
        <w:ind w:left="2747" w:right="38" w:firstLine="254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tabs>
          <w:tab w:val="left" w:pos="773"/>
          <w:tab w:val="left" w:pos="1187"/>
          <w:tab w:val="left" w:pos="1539"/>
        </w:tabs>
        <w:spacing w:before="0" w:line="117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176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OBRAS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INSTALACIONES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pict>
          <v:shape id="_x0000_s1113" o:spid="_x0000_s1113" o:spt="202" type="#_x0000_t202" style="position:absolute;left:0pt;margin-left:264.5pt;margin-top:-17pt;height:17.9pt;width:510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  <w:gridCol w:w="1028"/>
                    <w:gridCol w:w="1155"/>
                    <w:gridCol w:w="1059"/>
                    <w:gridCol w:w="1081"/>
                    <w:gridCol w:w="1081"/>
                    <w:gridCol w:w="1043"/>
                    <w:gridCol w:w="1096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0"/>
                          <w:ind w:right="3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714.70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714.70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714.70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2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2,747.80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2,747.80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122,701.00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32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128,701.00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3,407.20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3,407.20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3,407.20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72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109,421.84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109,421.84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spacing w:before="0" w:line="240" w:lineRule="auto"/>
        <w:rPr>
          <w:sz w:val="14"/>
        </w:rPr>
      </w:pPr>
    </w:p>
    <w:p>
      <w:pPr>
        <w:spacing w:before="10" w:line="240" w:lineRule="auto"/>
        <w:rPr>
          <w:sz w:val="15"/>
        </w:rPr>
      </w:pPr>
    </w:p>
    <w:p>
      <w:pPr>
        <w:tabs>
          <w:tab w:val="left" w:pos="145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24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54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293"/>
        <w:gridCol w:w="1099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28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423,453.00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423,453.00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37" w:line="150" w:lineRule="atLeast"/>
              <w:ind w:left="122" w:right="5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9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379,000.00</w:t>
            </w:r>
          </w:p>
        </w:tc>
        <w:tc>
          <w:tcPr>
            <w:tcW w:w="109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-209,755.00</w:t>
            </w:r>
          </w:p>
        </w:tc>
        <w:tc>
          <w:tcPr>
            <w:tcW w:w="1225" w:type="dxa"/>
          </w:tcPr>
          <w:p>
            <w:pPr>
              <w:pStyle w:val="8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169,245.00</w:t>
            </w:r>
          </w:p>
        </w:tc>
        <w:tc>
          <w:tcPr>
            <w:tcW w:w="1082" w:type="dxa"/>
          </w:tcPr>
          <w:p>
            <w:pPr>
              <w:pStyle w:val="8"/>
              <w:ind w:left="328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169,245.00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169,245.00</w:t>
            </w:r>
          </w:p>
        </w:tc>
        <w:tc>
          <w:tcPr>
            <w:tcW w:w="59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4" w:after="29"/>
        <w:ind w:left="3001" w:right="0" w:firstLine="0"/>
        <w:jc w:val="left"/>
        <w:rPr>
          <w:b/>
          <w:sz w:val="14"/>
        </w:rPr>
      </w:pPr>
      <w:r>
        <w:pict>
          <v:shape id="_x0000_s1114" o:spid="_x0000_s1114" o:spt="202" type="#_x0000_t202" style="position:absolute;left:0pt;margin-left:264.5pt;margin-top:1.15pt;height:7.35pt;width:510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097"/>
                    <w:gridCol w:w="1225"/>
                    <w:gridCol w:w="1080"/>
                    <w:gridCol w:w="1079"/>
                    <w:gridCol w:w="1079"/>
                    <w:gridCol w:w="949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803,500.00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-209,755.00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593,745.00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0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592,698.00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592,698.00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456"/>
        <w:gridCol w:w="935"/>
        <w:gridCol w:w="1225"/>
        <w:gridCol w:w="1028"/>
        <w:gridCol w:w="1080"/>
        <w:gridCol w:w="1080"/>
        <w:gridCol w:w="1003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3,502.00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3,502.00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TELÉGRAFOS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8" w:line="290" w:lineRule="auto"/>
              <w:ind w:left="122" w:right="18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4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1028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5" o:spid="_x0000_s1115" o:spt="202" type="#_x0000_t202" style="position:absolute;left:0pt;margin-left:260.55pt;margin-top:-1pt;height:17.9pt;width:513.9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8"/>
                    <w:gridCol w:w="1224"/>
                    <w:gridCol w:w="1028"/>
                    <w:gridCol w:w="1079"/>
                    <w:gridCol w:w="1079"/>
                    <w:gridCol w:w="1002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4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333,602.00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333,602.00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1,137,800.00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-209,755.00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928,045.00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3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4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926,300.00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926,300.00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831"/>
        <w:gridCol w:w="935"/>
        <w:gridCol w:w="1154"/>
        <w:gridCol w:w="1059"/>
        <w:gridCol w:w="1080"/>
        <w:gridCol w:w="1080"/>
        <w:gridCol w:w="1042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3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</w:tcPr>
          <w:p>
            <w:pPr>
              <w:pStyle w:val="8"/>
              <w:spacing w:before="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-902.00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6,401.00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3,601.00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3,601.00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7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112,443.00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115,243.00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TELÉGRAFOS</w:t>
            </w:r>
          </w:p>
        </w:tc>
        <w:tc>
          <w:tcPr>
            <w:tcW w:w="1831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</w:tcPr>
          <w:p>
            <w:pPr>
              <w:pStyle w:val="8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9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83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</w:tcPr>
          <w:p>
            <w:pPr>
              <w:pStyle w:val="8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59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7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4" w:type="dxa"/>
          </w:tcPr>
          <w:p>
            <w:pPr>
              <w:pStyle w:val="8"/>
              <w:spacing w:before="37" w:line="150" w:lineRule="atLeast"/>
              <w:ind w:left="122" w:right="8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831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4" w:type="dxa"/>
          </w:tcPr>
          <w:p>
            <w:pPr>
              <w:pStyle w:val="8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9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18,650.00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18,650.00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6" o:spid="_x0000_s1116" o:spt="1" style="position:absolute;left:0pt;margin-left:18pt;margin-top:11.2pt;height:2.5pt;width:756pt;mso-position-horizontal-relative:page;mso-wrap-distance-bottom:0pt;mso-wrap-distance-top:0pt;z-index:-251494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pict>
          <v:shape id="_x0000_s1117" o:spid="_x0000_s1117" o:spt="202" type="#_x0000_t202" style="position:absolute;left:0pt;margin-left:18pt;margin-top:-137.05pt;height:133pt;width:756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311"/>
                    <w:gridCol w:w="1080"/>
                    <w:gridCol w:w="1199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10,995.00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10,995.00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MÁQUINAS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COMUNICACIONES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16,585.00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16,585.00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ATENCIÓN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PROTOCOLO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773"/>
          <w:tab w:val="left" w:pos="1187"/>
          <w:tab w:val="left" w:pos="1539"/>
        </w:tabs>
        <w:spacing w:before="33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pict>
          <v:shape id="_x0000_s1118" o:spid="_x0000_s1118" o:spt="202" type="#_x0000_t202" style="position:absolute;left:0pt;margin-left:264.5pt;margin-top:-10.55pt;height:7.35pt;width:510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154"/>
                    <w:gridCol w:w="1058"/>
                    <w:gridCol w:w="1079"/>
                    <w:gridCol w:w="1079"/>
                    <w:gridCol w:w="1041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511,000.00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19,000.00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358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-902.00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6,401.00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3,601.00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441,873.00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444,673.00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5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rect id="_x0000_s1119" o:spid="_x0000_s1119" o:spt="1" style="position:absolute;left:0pt;margin-left:18pt;margin-top:168pt;height:2.5pt;width:756pt;mso-position-horizontal-relative:page;mso-position-vertical-relative:page;z-index:-251533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20" o:spid="_x0000_s1120" o:spt="202" type="#_x0000_t202" style="position:absolute;left:0pt;margin-left:264.5pt;margin-top:1.2pt;height:17.9pt;width:510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5"/>
                    <w:gridCol w:w="1155"/>
                    <w:gridCol w:w="1060"/>
                    <w:gridCol w:w="1081"/>
                    <w:gridCol w:w="1081"/>
                    <w:gridCol w:w="1043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561,000.00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32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580,000.00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8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3,601.00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491,873.00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494,673.00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254"/>
        <w:gridCol w:w="1191"/>
        <w:gridCol w:w="1079"/>
        <w:gridCol w:w="1198"/>
        <w:gridCol w:w="1026"/>
        <w:gridCol w:w="1079"/>
        <w:gridCol w:w="1079"/>
        <w:gridCol w:w="1028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254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19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8"/>
              <w:spacing w:before="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left="314" w:right="1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-3,819.06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-3,819.06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25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19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26" w:type="dxa"/>
          </w:tcPr>
          <w:p>
            <w:pPr>
              <w:pStyle w:val="8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left="314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57,995.00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57,995.00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25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19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8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295.00</w:t>
            </w:r>
          </w:p>
        </w:tc>
        <w:tc>
          <w:tcPr>
            <w:tcW w:w="1079" w:type="dxa"/>
          </w:tcPr>
          <w:p>
            <w:pPr>
              <w:pStyle w:val="8"/>
              <w:ind w:left="242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295.00</w:t>
            </w:r>
          </w:p>
        </w:tc>
        <w:tc>
          <w:tcPr>
            <w:tcW w:w="1028" w:type="dxa"/>
          </w:tcPr>
          <w:p>
            <w:pPr>
              <w:pStyle w:val="8"/>
              <w:ind w:left="314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295.00</w:t>
            </w:r>
          </w:p>
        </w:tc>
        <w:tc>
          <w:tcPr>
            <w:tcW w:w="1094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-851.00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-851.00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254" w:type="dxa"/>
          </w:tcPr>
          <w:p>
            <w:pPr>
              <w:pStyle w:val="8"/>
              <w:spacing w:before="37" w:line="150" w:lineRule="atLeast"/>
              <w:ind w:left="125" w:right="6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19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8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left="314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21" o:spid="_x0000_s1121" o:spt="202" type="#_x0000_t202" style="position:absolute;left:0pt;margin-left:279.05pt;margin-top:1.1pt;height:7.35pt;width:495.4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1029"/>
                    <w:gridCol w:w="1081"/>
                    <w:gridCol w:w="1081"/>
                    <w:gridCol w:w="1030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87,995.00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87,995.00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05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302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53,324.94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53,324.94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09"/>
        <w:gridCol w:w="1337"/>
        <w:gridCol w:w="1053"/>
        <w:gridCol w:w="1225"/>
        <w:gridCol w:w="961"/>
        <w:gridCol w:w="1080"/>
        <w:gridCol w:w="1080"/>
        <w:gridCol w:w="1068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7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313,008.00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313,008.00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23,665.62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23,665.62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23,665.62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214,910.79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214,910.79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593" w:type="dxa"/>
          </w:tcPr>
          <w:p>
            <w:pPr>
              <w:pStyle w:val="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35,976.00</w:t>
            </w:r>
          </w:p>
        </w:tc>
        <w:tc>
          <w:tcPr>
            <w:tcW w:w="1053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85,976.00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68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71,056.24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71,056.24</w:t>
            </w:r>
          </w:p>
        </w:tc>
        <w:tc>
          <w:tcPr>
            <w:tcW w:w="593" w:type="dxa"/>
          </w:tcPr>
          <w:p>
            <w:pPr>
              <w:pStyle w:val="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7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7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965.00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965.00</w:t>
            </w:r>
          </w:p>
        </w:tc>
        <w:tc>
          <w:tcPr>
            <w:tcW w:w="1068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965.00</w:t>
            </w:r>
          </w:p>
        </w:tc>
        <w:tc>
          <w:tcPr>
            <w:tcW w:w="109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7,687.00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7,687.00</w:t>
            </w:r>
          </w:p>
        </w:tc>
        <w:tc>
          <w:tcPr>
            <w:tcW w:w="593" w:type="dxa"/>
          </w:tcPr>
          <w:p>
            <w:pPr>
              <w:pStyle w:val="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spacing w:before="37" w:line="150" w:lineRule="atLeast"/>
              <w:ind w:left="125" w:right="5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100,212.00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100,212.00</w:t>
            </w:r>
          </w:p>
        </w:tc>
        <w:tc>
          <w:tcPr>
            <w:tcW w:w="593" w:type="dxa"/>
          </w:tcPr>
          <w:p>
            <w:pPr>
              <w:pStyle w:val="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3001" w:right="0" w:firstLine="0"/>
        <w:jc w:val="left"/>
        <w:rPr>
          <w:b/>
          <w:sz w:val="14"/>
        </w:rPr>
      </w:pPr>
      <w:r>
        <w:pict>
          <v:shape id="_x0000_s1122" o:spid="_x0000_s1122" o:spt="202" type="#_x0000_t202" style="position:absolute;left:0pt;margin-left:264.5pt;margin-top:1.1pt;height:7.35pt;width:510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568,416.00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631,616.00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34,630.62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34,630.62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34,630.62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463,298.03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463,298.03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23" o:spid="_x0000_s1123" o:spt="1" style="position:absolute;left:0pt;margin-left:18pt;margin-top:11.2pt;height:2.5pt;width:756pt;mso-position-horizontal-relative:page;mso-wrap-distance-bottom:0pt;mso-wrap-distance-top:0pt;z-index:-251493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124" o:spid="_x0000_s1124" o:spt="1" style="position:absolute;left:0pt;margin-left:18pt;margin-top:-32.6pt;height:2.5pt;width:756pt;mso-position-horizontal-relative:page;z-index:-251532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25" o:spid="_x0000_s1125" o:spt="202" type="#_x0000_t202" style="position:absolute;left:0pt;margin-left:18pt;margin-top:-31.35pt;height:27.3pt;width:756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92"/>
                    <w:gridCol w:w="1410"/>
                    <w:gridCol w:w="1099"/>
                    <w:gridCol w:w="1088"/>
                    <w:gridCol w:w="1099"/>
                    <w:gridCol w:w="1080"/>
                    <w:gridCol w:w="1080"/>
                    <w:gridCol w:w="1069"/>
                    <w:gridCol w:w="1094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759,000.00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759,000.00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-59,000.00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24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639,900.00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139,900.00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24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139,900.00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139,900.00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26" o:spid="_x0000_s1126" o:spt="202" type="#_x0000_t202" style="position:absolute;left:0pt;margin-left:260.55pt;margin-top:3.7pt;height:7.35pt;width:513.9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088"/>
                    <w:gridCol w:w="1097"/>
                    <w:gridCol w:w="1079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898,900.00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-59,000.00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603,900.00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603,900.00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173"/>
        <w:gridCol w:w="2393"/>
        <w:gridCol w:w="936"/>
        <w:gridCol w:w="1115"/>
        <w:gridCol w:w="1099"/>
        <w:gridCol w:w="1081"/>
        <w:gridCol w:w="1081"/>
        <w:gridCol w:w="1043"/>
        <w:gridCol w:w="1096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7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93" w:type="dxa"/>
          </w:tcPr>
          <w:p>
            <w:pPr>
              <w:pStyle w:val="8"/>
              <w:spacing w:before="0"/>
              <w:ind w:left="14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630,400.00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630,400.00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-2,998.00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4,556.47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4,556.47</w:t>
            </w:r>
          </w:p>
        </w:tc>
        <w:tc>
          <w:tcPr>
            <w:tcW w:w="1043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4,556.47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609,437.88</w:t>
            </w:r>
          </w:p>
        </w:tc>
        <w:tc>
          <w:tcPr>
            <w:tcW w:w="1212" w:type="dxa"/>
          </w:tcPr>
          <w:p>
            <w:pPr>
              <w:pStyle w:val="8"/>
              <w:spacing w:before="30" w:line="96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609,437.88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 w:line="314" w:lineRule="auto"/>
        <w:ind w:left="2747" w:right="210" w:firstLine="254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tabs>
          <w:tab w:val="left" w:pos="773"/>
          <w:tab w:val="left" w:pos="1187"/>
          <w:tab w:val="left" w:pos="1539"/>
        </w:tabs>
        <w:spacing w:before="0" w:line="117" w:lineRule="exact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pict>
          <v:shape id="_x0000_s1127" o:spid="_x0000_s1127" o:spt="202" type="#_x0000_t202" style="position:absolute;left:0pt;margin-left:260.55pt;margin-top:-17pt;height:17.9pt;width:513.9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9"/>
                    <w:gridCol w:w="1127"/>
                    <w:gridCol w:w="1098"/>
                    <w:gridCol w:w="1080"/>
                    <w:gridCol w:w="1080"/>
                    <w:gridCol w:w="1029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8"/>
                          <w:spacing w:before="0"/>
                          <w:ind w:left="244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-2,998.00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4,556.47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4,556.47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10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4,556.47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609,437.88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609,437.88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2,597,716.00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-348,805.00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8"/>
                          <w:spacing w:before="32"/>
                          <w:ind w:left="244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2,248,911.00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6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-61,998.00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98,542.09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98,542.09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309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98,542.09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1,729,960.85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1,729,960.85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spacing w:before="0" w:line="240" w:lineRule="auto"/>
        <w:rPr>
          <w:sz w:val="14"/>
        </w:rPr>
      </w:pPr>
    </w:p>
    <w:p>
      <w:pPr>
        <w:spacing w:before="10" w:line="240" w:lineRule="auto"/>
        <w:rPr>
          <w:sz w:val="15"/>
        </w:rPr>
      </w:pPr>
    </w:p>
    <w:p>
      <w:pPr>
        <w:tabs>
          <w:tab w:val="left" w:pos="145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938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128" o:spid="_x0000_s1128" o:spt="202" type="#_x0000_t202" style="position:absolute;left:0pt;margin-left:279.05pt;margin-top:1.15pt;height:17.9pt;width:495.4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93"/>
        <w:gridCol w:w="1755"/>
        <w:gridCol w:w="1080"/>
        <w:gridCol w:w="1199"/>
        <w:gridCol w:w="1027"/>
        <w:gridCol w:w="1080"/>
        <w:gridCol w:w="1080"/>
        <w:gridCol w:w="1029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9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75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1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75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395.54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395.54</w:t>
            </w:r>
          </w:p>
        </w:tc>
        <w:tc>
          <w:tcPr>
            <w:tcW w:w="1029" w:type="dxa"/>
          </w:tcPr>
          <w:p>
            <w:pPr>
              <w:pStyle w:val="8"/>
              <w:ind w:left="302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395.54</w:t>
            </w:r>
          </w:p>
        </w:tc>
        <w:tc>
          <w:tcPr>
            <w:tcW w:w="1094" w:type="dxa"/>
          </w:tcPr>
          <w:p>
            <w:pPr>
              <w:pStyle w:val="8"/>
              <w:ind w:left="234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-395.54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-395.54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75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1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7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-2,500.00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9" o:spid="_x0000_s1129" o:spt="202" type="#_x0000_t202" style="position:absolute;left:0pt;margin-left:279.05pt;margin-top:-1pt;height:7.35pt;width:495.45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28"/>
                    <w:gridCol w:w="1080"/>
                    <w:gridCol w:w="1080"/>
                    <w:gridCol w:w="102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06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395.54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395.54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06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395.54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22,104.46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22,104.46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365"/>
        <w:gridCol w:w="1028"/>
        <w:gridCol w:w="1227"/>
        <w:gridCol w:w="963"/>
        <w:gridCol w:w="1082"/>
        <w:gridCol w:w="1082"/>
        <w:gridCol w:w="1071"/>
        <w:gridCol w:w="1097"/>
        <w:gridCol w:w="121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65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189,600.00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189,600.00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14,698.30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14,698.30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14,698.30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124,978.07</w:t>
            </w:r>
          </w:p>
        </w:tc>
        <w:tc>
          <w:tcPr>
            <w:tcW w:w="1213" w:type="dxa"/>
          </w:tcPr>
          <w:p>
            <w:pPr>
              <w:pStyle w:val="8"/>
              <w:spacing w:before="3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124,978.07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65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8,436.00</w:t>
            </w:r>
          </w:p>
        </w:tc>
        <w:tc>
          <w:tcPr>
            <w:tcW w:w="102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8,436.00</w:t>
            </w:r>
          </w:p>
        </w:tc>
        <w:tc>
          <w:tcPr>
            <w:tcW w:w="963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5,539.71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5,539.71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65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3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65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65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3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497.50</w:t>
            </w:r>
          </w:p>
        </w:tc>
        <w:tc>
          <w:tcPr>
            <w:tcW w:w="1082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497.50</w:t>
            </w:r>
          </w:p>
        </w:tc>
        <w:tc>
          <w:tcPr>
            <w:tcW w:w="107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497.50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3,580.00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3,580.00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spacing w:before="37" w:line="150" w:lineRule="atLeast"/>
              <w:ind w:left="122" w:right="5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65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2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963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25,452.00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25,452.00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30" o:spid="_x0000_s1130" o:spt="202" type="#_x0000_t202" style="position:absolute;left:0pt;margin-left:264.5pt;margin-top:1.1pt;height:7.35pt;width:510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7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233,036.00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239,036.00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15,195.80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15,195.80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15,195.80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162,549.78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162,549.78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437"/>
        <w:gridCol w:w="1072"/>
        <w:gridCol w:w="1088"/>
        <w:gridCol w:w="1098"/>
        <w:gridCol w:w="1080"/>
        <w:gridCol w:w="1080"/>
        <w:gridCol w:w="1068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37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339,240.00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088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309,240.00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-25,700.00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25,700.00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7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180,740.00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180,740.00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07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098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1" o:spid="_x0000_s1131" o:spt="202" type="#_x0000_t202" style="position:absolute;left:0pt;margin-left:264.5pt;margin-top:-1pt;height:7.35pt;width:510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433,519.00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403,519.00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275,019.00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275,019.00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199"/>
        <w:gridCol w:w="2367"/>
        <w:gridCol w:w="963"/>
        <w:gridCol w:w="1129"/>
        <w:gridCol w:w="1060"/>
        <w:gridCol w:w="1082"/>
        <w:gridCol w:w="1082"/>
        <w:gridCol w:w="1071"/>
        <w:gridCol w:w="1097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9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7" w:type="dxa"/>
          </w:tcPr>
          <w:p>
            <w:pPr>
              <w:pStyle w:val="8"/>
              <w:spacing w:before="0"/>
              <w:ind w:left="14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5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ind w:left="353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-703.00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1,644.84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1,644.84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1,644.84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37,900.64</w:t>
            </w:r>
          </w:p>
        </w:tc>
        <w:tc>
          <w:tcPr>
            <w:tcW w:w="1186" w:type="dxa"/>
          </w:tcPr>
          <w:p>
            <w:pPr>
              <w:pStyle w:val="8"/>
              <w:spacing w:before="30" w:line="96" w:lineRule="exact"/>
              <w:ind w:left="3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37,900.64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2" o:spid="_x0000_s1132" o:spt="202" type="#_x0000_t202" style="position:absolute;left:0pt;margin-left:264.5pt;margin-top:-1pt;height:17.9pt;width:510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8"/>
                    <w:gridCol w:w="1088"/>
                    <w:gridCol w:w="1098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1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1,644.84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1,644.84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45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1,644.84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4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37,900.64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37,900.64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710,555.00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711,555.00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6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-26,403.00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42,936.18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42,936.18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41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42,936.18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1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497,573.88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497,573.88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62"/>
        <w:gridCol w:w="2005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6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200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1,612.07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1,612.07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1,612.07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-6,126.88</w:t>
            </w:r>
          </w:p>
        </w:tc>
        <w:tc>
          <w:tcPr>
            <w:tcW w:w="1175" w:type="dxa"/>
          </w:tcPr>
          <w:p>
            <w:pPr>
              <w:pStyle w:val="8"/>
              <w:spacing w:before="30" w:line="96" w:lineRule="exact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-6,126.88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33" o:spid="_x0000_s1133" o:spt="202" type="#_x0000_t202" style="position:absolute;left:0pt;margin-left:279.05pt;margin-top:-1pt;height:7.35pt;width:495.4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88"/>
                    <w:gridCol w:w="1080"/>
                    <w:gridCol w:w="1081"/>
                    <w:gridCol w:w="1078"/>
                    <w:gridCol w:w="1095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1,612.07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1,612.07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1,612.07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-6,126.88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-6,126.88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34" o:spid="_x0000_s1134" o:spt="1" style="position:absolute;left:0pt;margin-left:18pt;margin-top:11.2pt;height:2.5pt;width:756pt;mso-position-horizontal-relative:page;mso-wrap-distance-bottom:0pt;mso-wrap-distance-top:0pt;z-index:-251492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35" o:spid="_x0000_s1135" o:spt="1" style="position:absolute;left:0pt;margin-left:18pt;margin-top:-93pt;height:2.5pt;width:756pt;mso-position-horizontal-relative:page;z-index:-251531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36" o:spid="_x0000_s1136" o:spt="202" type="#_x0000_t202" style="position:absolute;left:0pt;margin-left:18pt;margin-top:-91.75pt;height:94.35pt;width:756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338"/>
                    <w:gridCol w:w="1054"/>
                    <w:gridCol w:w="1200"/>
                    <w:gridCol w:w="1028"/>
                    <w:gridCol w:w="1081"/>
                    <w:gridCol w:w="1081"/>
                    <w:gridCol w:w="103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39,000.00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39,000.00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5" w:right="1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2,889.10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2,889.10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3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192.50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1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2,197.50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2,197.50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8,522.00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8,522.00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37" o:spid="_x0000_s1137" o:spt="202" type="#_x0000_t202" style="position:absolute;left:0pt;margin-left:267.15pt;margin-top:3.7pt;height:7.35pt;width:507.4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1027"/>
                    <w:gridCol w:w="1079"/>
                    <w:gridCol w:w="1079"/>
                    <w:gridCol w:w="102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62,160.00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65,760.00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426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192.50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192.50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56,108.60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56,108.60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3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8" o:spid="_x0000_s1138" o:spt="202" type="#_x0000_t202" style="position:absolute;left:0pt;margin-left:267.15pt;margin-top:-1pt;height:7.35pt;width:507.4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5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679.60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679.60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255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679.60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2,821.14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2,821.14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9" o:spid="_x0000_s1139" o:spt="202" type="#_x0000_t202" style="position:absolute;left:0pt;margin-left:264.5pt;margin-top:-1pt;height:17.9pt;width:510.05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  <w:gridCol w:w="1028"/>
                    <w:gridCol w:w="1155"/>
                    <w:gridCol w:w="1059"/>
                    <w:gridCol w:w="1081"/>
                    <w:gridCol w:w="1081"/>
                    <w:gridCol w:w="1043"/>
                    <w:gridCol w:w="1096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0"/>
                          <w:ind w:right="3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679.60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679.60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679.60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2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2,821.14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2,821.14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125,103.00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32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128,703.00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2,484.17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2,484.17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2,484.17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72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110,345.86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110,345.86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93"/>
        <w:gridCol w:w="1874"/>
        <w:gridCol w:w="1080"/>
        <w:gridCol w:w="1080"/>
        <w:gridCol w:w="1027"/>
        <w:gridCol w:w="1080"/>
        <w:gridCol w:w="1080"/>
        <w:gridCol w:w="1077"/>
        <w:gridCol w:w="1094"/>
        <w:gridCol w:w="113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9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74" w:type="dxa"/>
          </w:tcPr>
          <w:p>
            <w:pPr>
              <w:pStyle w:val="8"/>
              <w:spacing w:before="0"/>
              <w:ind w:left="12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left="421" w:right="3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312.99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312.99</w:t>
            </w:r>
          </w:p>
        </w:tc>
        <w:tc>
          <w:tcPr>
            <w:tcW w:w="1077" w:type="dxa"/>
          </w:tcPr>
          <w:p>
            <w:pPr>
              <w:pStyle w:val="8"/>
              <w:spacing w:before="0"/>
              <w:ind w:left="372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312.99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6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-312.99</w:t>
            </w:r>
          </w:p>
        </w:tc>
        <w:tc>
          <w:tcPr>
            <w:tcW w:w="1135" w:type="dxa"/>
          </w:tcPr>
          <w:p>
            <w:pPr>
              <w:pStyle w:val="8"/>
              <w:spacing w:before="30" w:line="96" w:lineRule="exact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-312.99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40" o:spid="_x0000_s1140" o:spt="202" type="#_x0000_t202" style="position:absolute;left:0pt;margin-left:279.05pt;margin-top:-1pt;height:7.35pt;width:495.5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27"/>
                    <w:gridCol w:w="1080"/>
                    <w:gridCol w:w="1080"/>
                    <w:gridCol w:w="1077"/>
                    <w:gridCol w:w="1094"/>
                    <w:gridCol w:w="113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424" w:right="3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312.99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312.99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8"/>
                          <w:spacing w:before="0"/>
                          <w:ind w:left="373" w:right="3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312.99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2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-312.99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45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-312.99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338"/>
        <w:gridCol w:w="1054"/>
        <w:gridCol w:w="1199"/>
        <w:gridCol w:w="988"/>
        <w:gridCol w:w="1081"/>
        <w:gridCol w:w="1081"/>
        <w:gridCol w:w="1096"/>
        <w:gridCol w:w="1096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1,004.21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1,004.21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1,004.21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641.87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641.87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1,907.70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1,907.70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412.50</w:t>
            </w:r>
          </w:p>
        </w:tc>
        <w:tc>
          <w:tcPr>
            <w:tcW w:w="1081" w:type="dxa"/>
          </w:tcPr>
          <w:p>
            <w:pPr>
              <w:pStyle w:val="8"/>
              <w:ind w:left="304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412.50</w:t>
            </w:r>
          </w:p>
        </w:tc>
        <w:tc>
          <w:tcPr>
            <w:tcW w:w="1096" w:type="dxa"/>
          </w:tcPr>
          <w:p>
            <w:pPr>
              <w:pStyle w:val="8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412.50</w:t>
            </w:r>
          </w:p>
        </w:tc>
        <w:tc>
          <w:tcPr>
            <w:tcW w:w="1096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4,067.50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4,067.50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2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8,794.00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8,794.00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41" o:spid="_x0000_s1141" o:spt="202" type="#_x0000_t202" style="position:absolute;left:0pt;margin-left:267.15pt;margin-top:1.1pt;height:7.35pt;width:507.4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34,060.00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40,060.00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1,416.71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1,416.71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1,416.71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22,411.07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22,411.07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574"/>
        <w:gridCol w:w="936"/>
        <w:gridCol w:w="1115"/>
        <w:gridCol w:w="1099"/>
        <w:gridCol w:w="1081"/>
        <w:gridCol w:w="1081"/>
        <w:gridCol w:w="1043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5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-5,725.00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43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46,945.00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46,945.00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109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595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42" o:spid="_x0000_s1142" o:spt="202" type="#_x0000_t202" style="position:absolute;left:0pt;margin-left:264.5pt;margin-top:-1pt;height:7.35pt;width:510.05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115"/>
                    <w:gridCol w:w="1099"/>
                    <w:gridCol w:w="1081"/>
                    <w:gridCol w:w="1081"/>
                    <w:gridCol w:w="1043"/>
                    <w:gridCol w:w="1096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185,784.00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185,784.00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434"/>
        <w:gridCol w:w="1125"/>
        <w:gridCol w:w="1102"/>
        <w:gridCol w:w="1099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34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25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3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-305.00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454.00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25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454.00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2,797.00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2,797.00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4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1125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-58,400.00</w:t>
            </w:r>
          </w:p>
        </w:tc>
        <w:tc>
          <w:tcPr>
            <w:tcW w:w="1102" w:type="dxa"/>
          </w:tcPr>
          <w:p>
            <w:pPr>
              <w:pStyle w:val="8"/>
              <w:ind w:left="33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6,100.00</w:t>
            </w:r>
          </w:p>
        </w:tc>
        <w:tc>
          <w:tcPr>
            <w:tcW w:w="1099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left="2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6,100.00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6,100.00</w:t>
            </w:r>
          </w:p>
        </w:tc>
        <w:tc>
          <w:tcPr>
            <w:tcW w:w="594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3" o:spid="_x0000_s1143" o:spt="202" type="#_x0000_t202" style="position:absolute;left:0pt;margin-left:264.5pt;margin-top:-1pt;height:17.9pt;width:510.05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116"/>
                    <w:gridCol w:w="1098"/>
                    <w:gridCol w:w="1080"/>
                    <w:gridCol w:w="1080"/>
                    <w:gridCol w:w="1042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69,900.00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29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-58,400.00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66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8,897.00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8,897.00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318,369.00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left="29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-52,400.00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32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265,969.00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266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-6,030.00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7,908.70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7,908.70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7,908.70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216,779.08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216,779.08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4" o:spid="_x0000_s1144" o:spt="1" style="position:absolute;left:0pt;margin-left:18pt;margin-top:11.2pt;height:2.5pt;width:756pt;mso-position-horizontal-relative:page;mso-wrap-distance-bottom:0pt;mso-wrap-distance-top:0pt;z-index:-251491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45" o:spid="_x0000_s1145" o:spt="1" style="position:absolute;left:0pt;margin-left:18pt;margin-top:168pt;height:2.5pt;width:756pt;mso-position-horizontal-relative:page;mso-position-vertical-relative:page;z-index:-2515302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0" w:line="240" w:lineRule="auto"/>
        <w:rPr>
          <w:b/>
          <w:sz w:val="26"/>
        </w:rPr>
      </w:pPr>
    </w:p>
    <w:p>
      <w:pPr>
        <w:spacing w:before="121"/>
        <w:ind w:left="3001" w:right="0" w:firstLine="0"/>
        <w:jc w:val="left"/>
        <w:rPr>
          <w:b/>
          <w:sz w:val="14"/>
        </w:rPr>
      </w:pPr>
      <w:r>
        <w:pict>
          <v:shape id="_x0000_s1146" o:spid="_x0000_s1146" o:spt="202" type="#_x0000_t202" style="position:absolute;left:0pt;margin-left:279.05pt;margin-top:5pt;height:7.35pt;width:495.5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62"/>
                    <w:gridCol w:w="1079"/>
                    <w:gridCol w:w="1080"/>
                    <w:gridCol w:w="1121"/>
                    <w:gridCol w:w="1095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23,629.58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23,629.58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23,629.58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3,938.27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3,938.27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7" o:spid="_x0000_s1147" o:spt="202" type="#_x0000_t202" style="position:absolute;left:0pt;margin-left:18pt;margin-top:-366.95pt;height:364.2pt;width:756.5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47"/>
                    <w:gridCol w:w="1317"/>
                    <w:gridCol w:w="1071"/>
                    <w:gridCol w:w="1128"/>
                    <w:gridCol w:w="1097"/>
                    <w:gridCol w:w="1079"/>
                    <w:gridCol w:w="1079"/>
                    <w:gridCol w:w="1028"/>
                    <w:gridCol w:w="1094"/>
                    <w:gridCol w:w="1157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4364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/>
                          <w:ind w:left="235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38,470,096.00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-8,566,810.00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29,903,286.00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-345,825.23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623,649.75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633,464.75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610,845.75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26,531,049.96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26,555,459.96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32,518.0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6" w:hRule="atLeast"/>
                    </w:trPr>
                    <w:tc>
                      <w:tcPr>
                        <w:tcW w:w="4364" w:type="dxa"/>
                        <w:gridSpan w:val="4"/>
                      </w:tcPr>
                      <w:p>
                        <w:pPr>
                          <w:pStyle w:val="8"/>
                          <w:spacing w:before="15" w:line="141" w:lineRule="exact"/>
                          <w:ind w:left="133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MATERIALES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SUMINISTROS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3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3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3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23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23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23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23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23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23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23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2,600.08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23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23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17,438.52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53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17,438.52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23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GRANOS, FORRAJES, CONCENTRADOS Y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DESTINADOS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CONSUMO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ANIMALES</w:t>
                        </w:r>
                      </w:p>
                      <w:p>
                        <w:pPr>
                          <w:pStyle w:val="8"/>
                          <w:spacing w:before="35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ALIMENTOS,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9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AGROFORESTALES </w:t>
                        </w:r>
                        <w:r>
                          <w:rPr>
                            <w:w w:val="105"/>
                            <w:sz w:val="10"/>
                          </w:rPr>
                          <w:t>Y AGROPECUARIOS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LIBROS,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REVISTAS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PERIÓDICOS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-1,755.00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-1,755.00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ESPECIES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TIMBRADAS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VALORES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6,660.00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6,660.00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6,660.00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-6,660.00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-6,660.00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CUEROS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PIELES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ARTÍCULOS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CAUCHO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-255.00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-255.00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9,240.00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9,240.00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9,240.00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-9,240.00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-9,240.00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3,529.25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3,529.25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2,687.50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2,687.50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2,687.50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-2,687.50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-2,687.50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8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4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-402.00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-402.00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8" o:spid="_x0000_s1148" o:spt="1" style="position:absolute;left:0pt;margin-left:18pt;margin-top:11.2pt;height:2.5pt;width:756pt;mso-position-horizontal-relative:page;mso-wrap-distance-bottom:0pt;mso-wrap-distance-top:0pt;z-index:-251490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49" o:spid="_x0000_s1149" o:spt="1" style="position:absolute;left:0pt;margin-left:18pt;margin-top:168pt;height:2.5pt;width:756pt;mso-position-horizontal-relative:page;mso-position-vertical-relative:page;z-index:-251529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4" w:line="240" w:lineRule="auto"/>
        <w:rPr>
          <w:b/>
          <w:sz w:val="18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shape id="_x0000_s1150" o:spid="_x0000_s1150" o:spt="202" type="#_x0000_t202" style="position:absolute;left:0pt;margin-left:18pt;margin-top:-212.55pt;height:208.5pt;width:756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348"/>
                    <w:gridCol w:w="1081"/>
                    <w:gridCol w:w="1200"/>
                    <w:gridCol w:w="962"/>
                    <w:gridCol w:w="1081"/>
                    <w:gridCol w:w="1081"/>
                    <w:gridCol w:w="1078"/>
                    <w:gridCol w:w="1095"/>
                    <w:gridCol w:w="1202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65,883.26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65,883.26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9,974.00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9,974.00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9,974.00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34,026.00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34,026.00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16,932.50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16,932.50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16,932.50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19,267.50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19,267.50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5,284.00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5,284.00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5,284.00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-6,771.00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-6,771.00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38,840.00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38,840.00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-21,746.00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-21,746.00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1" o:spid="_x0000_s1151" o:spt="202" type="#_x0000_t202" style="position:absolute;left:0pt;margin-left:264.5pt;margin-top:3.7pt;height:7.35pt;width:510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4"/>
                    <w:gridCol w:w="1226"/>
                    <w:gridCol w:w="963"/>
                    <w:gridCol w:w="1080"/>
                    <w:gridCol w:w="1081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569,400.00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607,900.00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5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71,030.50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71,030.50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71,030.50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454,824.76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454,824.76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593"/>
        <w:gridCol w:w="1081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593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5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93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2" o:spid="_x0000_s1152" o:spt="202" type="#_x0000_t202" style="position:absolute;left:0pt;margin-left:279.05pt;margin-top:-1pt;height:7.35pt;width:495.4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19"/>
        <w:gridCol w:w="1348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1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48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48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48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48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348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53" o:spid="_x0000_s1153" o:spt="202" type="#_x0000_t202" style="position:absolute;left:0pt;margin-left:264.5pt;margin-top:-1pt;height:17.9pt;width:510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3"/>
                    <w:gridCol w:w="1054"/>
                    <w:gridCol w:w="1226"/>
                    <w:gridCol w:w="961"/>
                    <w:gridCol w:w="1080"/>
                    <w:gridCol w:w="1080"/>
                    <w:gridCol w:w="1068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569,400.00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84,700.00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654,100.00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94,660.08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94,660.08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94,660.08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468,763.03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468,763.03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48"/>
        <w:gridCol w:w="191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48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918" w:type="dxa"/>
          </w:tcPr>
          <w:p>
            <w:pPr>
              <w:pStyle w:val="8"/>
              <w:spacing w:before="0"/>
              <w:ind w:left="10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4" o:spid="_x0000_s1154" o:spt="1" style="position:absolute;left:0pt;margin-left:18pt;margin-top:11.2pt;height:2.5pt;width:756pt;mso-position-horizontal-relative:page;mso-wrap-distance-bottom:0pt;mso-wrap-distance-top:0pt;z-index:-251489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55" o:spid="_x0000_s1155" o:spt="1" style="position:absolute;left:0pt;margin-left:18pt;margin-top:168pt;height:2.5pt;width:756pt;mso-position-horizontal-relative:page;mso-position-vertical-relative:page;z-index:-251528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line="240" w:lineRule="auto"/>
        <w:rPr>
          <w:b/>
          <w:sz w:val="23"/>
        </w:rPr>
      </w:pPr>
    </w:p>
    <w:p>
      <w:pPr>
        <w:spacing w:before="121"/>
        <w:ind w:left="2747" w:right="11538" w:firstLine="254"/>
        <w:jc w:val="left"/>
        <w:rPr>
          <w:b/>
          <w:sz w:val="14"/>
        </w:rPr>
      </w:pPr>
      <w:r>
        <w:pict>
          <v:shape id="_x0000_s1156" o:spid="_x0000_s1156" o:spt="202" type="#_x0000_t202" style="position:absolute;left:0pt;margin-left:18pt;margin-top:-181.05pt;height:178.3pt;width:756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7"/>
                    <w:gridCol w:w="962"/>
                    <w:gridCol w:w="1200"/>
                    <w:gridCol w:w="989"/>
                    <w:gridCol w:w="1081"/>
                    <w:gridCol w:w="1081"/>
                    <w:gridCol w:w="107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5,151.00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5,151.00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5,151.00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10,849.00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10,849.00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5,878.25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5,878.25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5,878.25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-4,778.25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-4,778.25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-1,250.00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6,829.00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5,654.00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5,654.00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9,171.00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10,346.00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7" o:spid="_x0000_s1157" o:spt="202" type="#_x0000_t202" style="position:absolute;left:0pt;margin-left:264.5pt;margin-top:5pt;height:17.9pt;width:510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19,758.25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17,933.25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17,933.25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80,541.75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7" w:right="4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82,366.75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19,758.25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17,933.25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17,933.25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80,541.75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7" w:right="4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82,366.75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494"/>
        <w:gridCol w:w="936"/>
        <w:gridCol w:w="1227"/>
        <w:gridCol w:w="989"/>
        <w:gridCol w:w="1081"/>
        <w:gridCol w:w="1081"/>
        <w:gridCol w:w="1043"/>
        <w:gridCol w:w="1096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4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4,210.50</w:t>
            </w:r>
          </w:p>
        </w:tc>
        <w:tc>
          <w:tcPr>
            <w:tcW w:w="1081" w:type="dxa"/>
          </w:tcPr>
          <w:p>
            <w:pPr>
              <w:pStyle w:val="8"/>
              <w:ind w:left="29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4,210.50</w:t>
            </w:r>
          </w:p>
        </w:tc>
        <w:tc>
          <w:tcPr>
            <w:tcW w:w="1043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4,210.50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639.50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639.50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3,865.60</w:t>
            </w:r>
          </w:p>
        </w:tc>
        <w:tc>
          <w:tcPr>
            <w:tcW w:w="1081" w:type="dxa"/>
          </w:tcPr>
          <w:p>
            <w:pPr>
              <w:pStyle w:val="8"/>
              <w:ind w:left="29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3,865.60</w:t>
            </w:r>
          </w:p>
        </w:tc>
        <w:tc>
          <w:tcPr>
            <w:tcW w:w="1043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3,865.60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-2,165.60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-2,165.60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1" w:type="dxa"/>
          </w:tcPr>
          <w:p>
            <w:pPr>
              <w:pStyle w:val="8"/>
              <w:ind w:left="304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43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-900.00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-900.00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8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594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8" o:spid="_x0000_s1158" o:spt="1" style="position:absolute;left:0pt;margin-left:18pt;margin-top:11.2pt;height:2.5pt;width:756pt;mso-position-horizontal-relative:page;mso-wrap-distance-bottom:0pt;mso-wrap-distance-top:0pt;z-index:-251488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159" o:spid="_x0000_s1159" o:spt="1" style="position:absolute;left:0pt;margin-left:18pt;margin-top:-32.6pt;height:2.5pt;width:756pt;mso-position-horizontal-relative:page;z-index:-251527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60" o:spid="_x0000_s1160" o:spt="202" type="#_x0000_t202" style="position:absolute;left:0pt;margin-left:18pt;margin-top:-31.35pt;height:27.3pt;width:756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36"/>
                    <w:gridCol w:w="1530"/>
                    <w:gridCol w:w="962"/>
                    <w:gridCol w:w="1199"/>
                    <w:gridCol w:w="989"/>
                    <w:gridCol w:w="1081"/>
                    <w:gridCol w:w="1081"/>
                    <w:gridCol w:w="1096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1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11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1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1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8,375.00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11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9,625.00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1" w:line="96" w:lineRule="exact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9,625.00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11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1" o:spid="_x0000_s1161" o:spt="202" type="#_x0000_t202" style="position:absolute;left:0pt;margin-left:264.5pt;margin-top:3.7pt;height:7.35pt;width:510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17,351.10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17,351.10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17,351.10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201,648.90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201,648.90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13"/>
        <w:gridCol w:w="1453"/>
        <w:gridCol w:w="935"/>
        <w:gridCol w:w="1225"/>
        <w:gridCol w:w="1081"/>
        <w:gridCol w:w="1080"/>
        <w:gridCol w:w="1080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7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53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45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>
            <w:pPr>
              <w:pStyle w:val="8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17" w:line="285" w:lineRule="auto"/>
              <w:ind w:left="123" w:right="8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 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45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54" w:line="150" w:lineRule="atLeast"/>
              <w:ind w:left="123" w:right="5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17" w:line="285" w:lineRule="auto"/>
              <w:ind w:left="123" w:right="9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5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27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7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62" o:spid="_x0000_s1162" o:spt="202" type="#_x0000_t202" style="position:absolute;left:0pt;margin-left:264.5pt;margin-top:-1pt;height:17.9pt;width:510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62"/>
                    <w:gridCol w:w="1080"/>
                    <w:gridCol w:w="1080"/>
                    <w:gridCol w:w="1068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94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17,351.10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17,351.10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17,351.10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94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818,648.90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818,648.90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733"/>
        <w:gridCol w:w="1834"/>
        <w:gridCol w:w="936"/>
        <w:gridCol w:w="1226"/>
        <w:gridCol w:w="989"/>
        <w:gridCol w:w="1081"/>
        <w:gridCol w:w="1081"/>
        <w:gridCol w:w="1043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34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83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3,434.00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3,434.00</w:t>
            </w:r>
          </w:p>
        </w:tc>
        <w:tc>
          <w:tcPr>
            <w:tcW w:w="1043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3,434.00</w:t>
            </w:r>
          </w:p>
        </w:tc>
        <w:tc>
          <w:tcPr>
            <w:tcW w:w="1095" w:type="dxa"/>
          </w:tcPr>
          <w:p>
            <w:pPr>
              <w:pStyle w:val="8"/>
              <w:ind w:left="243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1,666.00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1,666.00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3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3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4,383.20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4,383.20</w:t>
            </w:r>
          </w:p>
        </w:tc>
        <w:tc>
          <w:tcPr>
            <w:tcW w:w="1043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4,383.20</w:t>
            </w:r>
          </w:p>
        </w:tc>
        <w:tc>
          <w:tcPr>
            <w:tcW w:w="1095" w:type="dxa"/>
          </w:tcPr>
          <w:p>
            <w:pPr>
              <w:pStyle w:val="8"/>
              <w:ind w:left="243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-3,483.20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-3,483.20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3" o:spid="_x0000_s1163" o:spt="1" style="position:absolute;left:0pt;margin-left:18pt;margin-top:11.2pt;height:2.5pt;width:756pt;mso-position-horizontal-relative:page;mso-wrap-distance-bottom:0pt;mso-wrap-distance-top:0pt;z-index:-251487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64" o:spid="_x0000_s1164" o:spt="1" style="position:absolute;left:0pt;margin-left:18pt;margin-top:168pt;height:2.5pt;width:756pt;mso-position-horizontal-relative:page;mso-position-vertical-relative:page;z-index:-251526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4"/>
        </w:rPr>
      </w:pPr>
    </w:p>
    <w:p>
      <w:pPr>
        <w:spacing w:before="121" w:after="29"/>
        <w:ind w:left="3001" w:right="0" w:firstLine="0"/>
        <w:jc w:val="left"/>
        <w:rPr>
          <w:b/>
          <w:sz w:val="14"/>
        </w:rPr>
      </w:pPr>
      <w:r>
        <w:pict>
          <v:shape id="_x0000_s1165" o:spid="_x0000_s1165" o:spt="202" type="#_x0000_t202" style="position:absolute;left:0pt;margin-left:18pt;margin-top:-135.75pt;height:133pt;width:756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14"/>
                    <w:gridCol w:w="1015"/>
                    <w:gridCol w:w="1200"/>
                    <w:gridCol w:w="1028"/>
                    <w:gridCol w:w="1081"/>
                    <w:gridCol w:w="1081"/>
                    <w:gridCol w:w="103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3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299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-1,597.00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-1,597.00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1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3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13,202.00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13,202.00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6" o:spid="_x0000_s1166" o:spt="202" type="#_x0000_t202" style="position:absolute;left:0pt;margin-left:264.5pt;margin-top:5pt;height:7.35pt;width:510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5"/>
                    <w:gridCol w:w="989"/>
                    <w:gridCol w:w="1080"/>
                    <w:gridCol w:w="1081"/>
                    <w:gridCol w:w="1043"/>
                    <w:gridCol w:w="1096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331,810.00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332,210.00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8,445.20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8,445.20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8,445.20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313,661.80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313,661.80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13"/>
        <w:gridCol w:w="1453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53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45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>
            <w:pPr>
              <w:pStyle w:val="8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17" w:line="285" w:lineRule="auto"/>
              <w:ind w:left="123" w:right="8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 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45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54" w:line="150" w:lineRule="atLeast"/>
              <w:ind w:left="123" w:right="5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>
            <w:pPr>
              <w:pStyle w:val="8"/>
              <w:spacing w:before="17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after="0"/>
        <w:jc w:val="left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7" o:spid="_x0000_s1167" o:spt="1" style="position:absolute;left:0pt;margin-left:18pt;margin-top:11.2pt;height:2.5pt;width:756pt;mso-position-horizontal-relative:page;mso-wrap-distance-bottom:0pt;mso-wrap-distance-top:0pt;z-index:-251486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3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68" o:spid="_x0000_s1168" o:spt="1" style="position:absolute;left:0pt;margin-left:18pt;margin-top:-32.6pt;height:2.5pt;width:756pt;mso-position-horizontal-relative:page;z-index:-251525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69" o:spid="_x0000_s1169" o:spt="202" type="#_x0000_t202" style="position:absolute;left:0pt;margin-left:18pt;margin-top:-31.35pt;height:27.3pt;width:756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11"/>
                    <w:gridCol w:w="1656"/>
                    <w:gridCol w:w="937"/>
                    <w:gridCol w:w="1226"/>
                    <w:gridCol w:w="1083"/>
                    <w:gridCol w:w="1082"/>
                    <w:gridCol w:w="1082"/>
                    <w:gridCol w:w="952"/>
                    <w:gridCol w:w="1096"/>
                    <w:gridCol w:w="1213"/>
                    <w:gridCol w:w="5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4" w:right="2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3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5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911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left="284" w:right="2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3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5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0" o:spid="_x0000_s1170" o:spt="202" type="#_x0000_t202" style="position:absolute;left:0pt;margin-left:264.5pt;margin-top:3.7pt;height:17.9pt;width:510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89"/>
                    <w:gridCol w:w="1225"/>
                    <w:gridCol w:w="989"/>
                    <w:gridCol w:w="1080"/>
                    <w:gridCol w:w="1080"/>
                    <w:gridCol w:w="1042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25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948,810.00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949,210.00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8,445.20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8,445.20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8,445.20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25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930,661.80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930,661.80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7"/>
        <w:gridCol w:w="962"/>
        <w:gridCol w:w="1200"/>
        <w:gridCol w:w="989"/>
        <w:gridCol w:w="1082"/>
        <w:gridCol w:w="1082"/>
        <w:gridCol w:w="1070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1,373.60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1,373.60</w:t>
            </w:r>
          </w:p>
        </w:tc>
        <w:tc>
          <w:tcPr>
            <w:tcW w:w="107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1,373.60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1,576.40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1,576.40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1,895.10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1,895.10</w:t>
            </w:r>
          </w:p>
        </w:tc>
        <w:tc>
          <w:tcPr>
            <w:tcW w:w="107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1,895.10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-1,685.10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-1,685.10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83,650.00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83,650.00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594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6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-325.00</w:t>
            </w:r>
          </w:p>
        </w:tc>
        <w:tc>
          <w:tcPr>
            <w:tcW w:w="118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-325.00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71" o:spid="_x0000_s1171" o:spt="202" type="#_x0000_t202" style="position:absolute;left:0pt;margin-left:264.5pt;margin-top:-1pt;height:17.9pt;width:510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989"/>
                    <w:gridCol w:w="1080"/>
                    <w:gridCol w:w="1081"/>
                    <w:gridCol w:w="1043"/>
                    <w:gridCol w:w="1096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3,268.70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3,268.70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3,268.70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2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127,966.30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127,966.30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3,268.70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3,268.70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3,268.70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72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127,966.30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127,966.30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712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2" w:type="dxa"/>
          </w:tcPr>
          <w:p>
            <w:pPr>
              <w:pStyle w:val="8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47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19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72" o:spid="_x0000_s1172" o:spt="202" type="#_x0000_t202" style="position:absolute;left:0pt;margin-left:279.05pt;margin-top:-1pt;height:17.9pt;width:495.45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59"/>
        <w:gridCol w:w="1807"/>
        <w:gridCol w:w="962"/>
        <w:gridCol w:w="1199"/>
        <w:gridCol w:w="988"/>
        <w:gridCol w:w="1080"/>
        <w:gridCol w:w="1080"/>
        <w:gridCol w:w="1068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07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306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80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3,434.00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3,434.00</w:t>
            </w:r>
          </w:p>
        </w:tc>
        <w:tc>
          <w:tcPr>
            <w:tcW w:w="1068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3,434.00</w:t>
            </w:r>
          </w:p>
        </w:tc>
        <w:tc>
          <w:tcPr>
            <w:tcW w:w="1094" w:type="dxa"/>
          </w:tcPr>
          <w:p>
            <w:pPr>
              <w:pStyle w:val="8"/>
              <w:ind w:left="234" w:right="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316.00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316.00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0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3,609.76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3,609.76</w:t>
            </w:r>
          </w:p>
        </w:tc>
        <w:tc>
          <w:tcPr>
            <w:tcW w:w="1068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3,609.76</w:t>
            </w:r>
          </w:p>
        </w:tc>
        <w:tc>
          <w:tcPr>
            <w:tcW w:w="1094" w:type="dxa"/>
          </w:tcPr>
          <w:p>
            <w:pPr>
              <w:pStyle w:val="8"/>
              <w:ind w:left="234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-3,134.76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9" w:right="3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-3,134.76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0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9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80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9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3" o:spid="_x0000_s1173" o:spt="1" style="position:absolute;left:0pt;margin-left:18pt;margin-top:11.2pt;height:2.5pt;width:756pt;mso-position-horizontal-relative:page;mso-wrap-distance-bottom:0pt;mso-wrap-distance-top:0pt;z-index:-251485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74" o:spid="_x0000_s1174" o:spt="1" style="position:absolute;left:0pt;margin-left:18pt;margin-top:168pt;height:2.5pt;width:756pt;mso-position-horizontal-relative:page;mso-position-vertical-relative:page;z-index:-25152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18"/>
        </w:rPr>
      </w:pPr>
    </w:p>
    <w:p>
      <w:pPr>
        <w:spacing w:before="121" w:after="29"/>
        <w:ind w:left="3001" w:right="0" w:firstLine="0"/>
        <w:jc w:val="left"/>
        <w:rPr>
          <w:b/>
          <w:sz w:val="14"/>
        </w:rPr>
      </w:pPr>
      <w:r>
        <w:pict>
          <v:shape id="_x0000_s1175" o:spid="_x0000_s1175" o:spt="202" type="#_x0000_t202" style="position:absolute;left:0pt;margin-left:18pt;margin-top:-120.65pt;height:117.9pt;width:756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7"/>
                    <w:gridCol w:w="962"/>
                    <w:gridCol w:w="1200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6" o:spid="_x0000_s1176" o:spt="202" type="#_x0000_t202" style="position:absolute;left:0pt;margin-left:264.5pt;margin-top:5pt;height:7.35pt;width:510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79"/>
                    <w:gridCol w:w="1080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7,043.76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7,043.76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7,043.76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133,821.24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133,821.24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321"/>
        <w:gridCol w:w="1080"/>
        <w:gridCol w:w="1226"/>
        <w:gridCol w:w="988"/>
        <w:gridCol w:w="1080"/>
        <w:gridCol w:w="1080"/>
        <w:gridCol w:w="1042"/>
        <w:gridCol w:w="1095"/>
        <w:gridCol w:w="1118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21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18" w:type="dxa"/>
          </w:tcPr>
          <w:p>
            <w:pPr>
              <w:pStyle w:val="8"/>
              <w:spacing w:before="3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85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21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434,000.00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434,000.00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434,000.00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434,000.00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8" w:line="290" w:lineRule="auto"/>
              <w:ind w:left="123" w:right="1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2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77,500.00</w:t>
            </w:r>
          </w:p>
        </w:tc>
        <w:tc>
          <w:tcPr>
            <w:tcW w:w="9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77,500.00</w:t>
            </w:r>
          </w:p>
        </w:tc>
        <w:tc>
          <w:tcPr>
            <w:tcW w:w="111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77,500.00</w:t>
            </w:r>
          </w:p>
        </w:tc>
        <w:tc>
          <w:tcPr>
            <w:tcW w:w="68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3,057.80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3,057.80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6,942.20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6,942.20</w:t>
            </w:r>
          </w:p>
        </w:tc>
        <w:tc>
          <w:tcPr>
            <w:tcW w:w="685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3,057.8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3,482.32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3,482.32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1,517.68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1,517.68</w:t>
            </w:r>
          </w:p>
        </w:tc>
        <w:tc>
          <w:tcPr>
            <w:tcW w:w="685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3,482.3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-14,000.00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71,800.00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146,800.00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734.00</w:t>
            </w:r>
          </w:p>
        </w:tc>
        <w:tc>
          <w:tcPr>
            <w:tcW w:w="1080" w:type="dxa"/>
          </w:tcPr>
          <w:p>
            <w:pPr>
              <w:pStyle w:val="8"/>
              <w:ind w:left="243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734.00</w:t>
            </w:r>
          </w:p>
        </w:tc>
        <w:tc>
          <w:tcPr>
            <w:tcW w:w="1042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1,319.00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141,589.00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141,589.00</w:t>
            </w:r>
          </w:p>
        </w:tc>
        <w:tc>
          <w:tcPr>
            <w:tcW w:w="685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734.0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2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-15,000.00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37" w:line="150" w:lineRule="atLeast"/>
              <w:ind w:left="123" w:right="7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685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7" o:spid="_x0000_s1177" o:spt="1" style="position:absolute;left:0pt;margin-left:18pt;margin-top:11.2pt;height:2.5pt;width:756pt;mso-position-horizontal-relative:page;mso-wrap-distance-bottom:0pt;mso-wrap-distance-top:0pt;z-index:-251484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78" o:spid="_x0000_s1178" o:spt="1" style="position:absolute;left:0pt;margin-left:18pt;margin-top:168pt;height:2.5pt;width:756pt;mso-position-horizontal-relative:page;mso-position-vertical-relative:page;z-index:-251523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79" o:spid="_x0000_s1179" o:spt="202" type="#_x0000_t202" style="position:absolute;left:0pt;margin-left:18pt;margin-top:-111.3pt;height:102.5pt;width:756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291"/>
                    <w:gridCol w:w="1098"/>
                    <w:gridCol w:w="1199"/>
                    <w:gridCol w:w="989"/>
                    <w:gridCol w:w="1081"/>
                    <w:gridCol w:w="1081"/>
                    <w:gridCol w:w="1069"/>
                    <w:gridCol w:w="1095"/>
                    <w:gridCol w:w="1092"/>
                    <w:gridCol w:w="6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DEPORTIVOS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RECREATIVOS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6,246.00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6,246.00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6,498.00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57,294.00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57,294.00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6,246.0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-23,350.00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0" o:spid="_x0000_s1180" o:spt="202" type="#_x0000_t202" style="position:absolute;left:0pt;margin-left:264.5pt;margin-top:-1pt;height:17.9pt;width:509.9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1"/>
                    <w:gridCol w:w="1266"/>
                    <w:gridCol w:w="963"/>
                    <w:gridCol w:w="1080"/>
                    <w:gridCol w:w="1081"/>
                    <w:gridCol w:w="1030"/>
                    <w:gridCol w:w="1095"/>
                    <w:gridCol w:w="113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525,350.00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472,950.00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998,300.00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13,520.12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13,520.12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305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7,817.00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963,842.88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963,842.88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13,520.1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666,215.00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472,950.00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1,139,165.00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20,563.88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20,563.88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305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14,860.76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1,097,664.12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1,097,664.12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13,520.1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66"/>
        <w:gridCol w:w="961"/>
        <w:gridCol w:w="1199"/>
        <w:gridCol w:w="988"/>
        <w:gridCol w:w="1080"/>
        <w:gridCol w:w="1080"/>
        <w:gridCol w:w="106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1,717.00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1,717.00</w:t>
            </w:r>
          </w:p>
        </w:tc>
        <w:tc>
          <w:tcPr>
            <w:tcW w:w="1069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1,717.00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183.00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183.00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1,594.15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1,594.15</w:t>
            </w:r>
          </w:p>
        </w:tc>
        <w:tc>
          <w:tcPr>
            <w:tcW w:w="1069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1,594.15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-994.15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-994.15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192.00</w:t>
            </w:r>
          </w:p>
        </w:tc>
        <w:tc>
          <w:tcPr>
            <w:tcW w:w="1080" w:type="dxa"/>
          </w:tcPr>
          <w:p>
            <w:pPr>
              <w:pStyle w:val="8"/>
              <w:ind w:left="243" w:right="1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192.00</w:t>
            </w:r>
          </w:p>
        </w:tc>
        <w:tc>
          <w:tcPr>
            <w:tcW w:w="1069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192.00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-542.00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-542.00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1,513.00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1,513.00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1,513.00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9,742.00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9,742.00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1" o:spid="_x0000_s1181" o:spt="202" type="#_x0000_t202" style="position:absolute;left:0pt;margin-left:267.15pt;margin-top:-1pt;height:17.9pt;width:507.35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5,016.15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5,016.15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42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5,016.15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2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36,138.85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/>
                          <w:ind w:left="309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36,138.85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5,016.15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5,016.15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42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5,016.15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2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36,138.85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9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36,138.85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621"/>
        <w:gridCol w:w="1944"/>
        <w:gridCol w:w="935"/>
        <w:gridCol w:w="1225"/>
        <w:gridCol w:w="988"/>
        <w:gridCol w:w="1080"/>
        <w:gridCol w:w="1080"/>
        <w:gridCol w:w="1042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21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944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21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944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3,368.40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3,368.40</w:t>
            </w:r>
          </w:p>
        </w:tc>
        <w:tc>
          <w:tcPr>
            <w:tcW w:w="1042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3,368.40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-568.40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-568.40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82" o:spid="_x0000_s1182" o:spt="1" style="position:absolute;left:0pt;margin-left:18pt;margin-top:11.2pt;height:2.5pt;width:756pt;mso-position-horizontal-relative:page;mso-wrap-distance-bottom:0pt;mso-wrap-distance-top:0pt;z-index:-251483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96"/>
        <w:ind w:left="2747" w:right="11538" w:firstLine="254"/>
        <w:jc w:val="left"/>
        <w:rPr>
          <w:b/>
          <w:sz w:val="14"/>
        </w:rPr>
      </w:pPr>
      <w:r>
        <w:pict>
          <v:shape id="_x0000_s1183" o:spid="_x0000_s1183" o:spt="202" type="#_x0000_t202" style="position:absolute;left:0pt;margin-left:18pt;margin-top:-167.2pt;height:163.2pt;width:756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14"/>
                    <w:gridCol w:w="1015"/>
                    <w:gridCol w:w="1200"/>
                    <w:gridCol w:w="989"/>
                    <w:gridCol w:w="1082"/>
                    <w:gridCol w:w="1082"/>
                    <w:gridCol w:w="1053"/>
                    <w:gridCol w:w="1097"/>
                    <w:gridCol w:w="1204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8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728.00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728.00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3,705.90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3,705.90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3,705.90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-2,977.90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-2,977.90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1,950.00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1,950.00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8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1,950.00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1,950.00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8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8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-3,428.00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-3,428.00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8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8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8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8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28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8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-10,059.75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-10,059.75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4" o:spid="_x0000_s1184" o:spt="202" type="#_x0000_t202" style="position:absolute;left:0pt;margin-left:264.5pt;margin-top:3.75pt;height:17.9pt;width:510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89"/>
                    <w:gridCol w:w="1226"/>
                    <w:gridCol w:w="990"/>
                    <w:gridCol w:w="1081"/>
                    <w:gridCol w:w="1082"/>
                    <w:gridCol w:w="1044"/>
                    <w:gridCol w:w="1097"/>
                    <w:gridCol w:w="1213"/>
                    <w:gridCol w:w="59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427,478.00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427,878.00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8,359.30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28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8,359.30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8,359.30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64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407,007.95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30"/>
                          <w:ind w:left="2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407,007.95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8"/>
                          <w:spacing w:before="0"/>
                          <w:ind w:right="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427,478.00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427,878.00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8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8,359.30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28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8,359.30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8,359.30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left="264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407,007.95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407,007.95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8"/>
                          <w:spacing w:before="32"/>
                          <w:ind w:right="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712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2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6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0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  <w:r>
        <w:pict>
          <v:rect id="_x0000_s1185" o:spid="_x0000_s1185" o:spt="1" style="position:absolute;left:0pt;margin-left:18pt;margin-top:168pt;height:2.5pt;width:756pt;mso-position-horizontal-relative:page;mso-position-vertical-relative:page;z-index:-251522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19"/>
        <w:gridCol w:w="1229"/>
        <w:gridCol w:w="1081"/>
        <w:gridCol w:w="1200"/>
        <w:gridCol w:w="989"/>
        <w:gridCol w:w="1081"/>
        <w:gridCol w:w="1081"/>
        <w:gridCol w:w="1069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21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29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22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1,125.12</w:t>
            </w:r>
          </w:p>
        </w:tc>
        <w:tc>
          <w:tcPr>
            <w:tcW w:w="1081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1,125.12</w:t>
            </w:r>
          </w:p>
        </w:tc>
        <w:tc>
          <w:tcPr>
            <w:tcW w:w="106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1,125.12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-1,125.12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-1,125.12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22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2,337.12</w:t>
            </w:r>
          </w:p>
        </w:tc>
        <w:tc>
          <w:tcPr>
            <w:tcW w:w="1081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2,337.12</w:t>
            </w:r>
          </w:p>
        </w:tc>
        <w:tc>
          <w:tcPr>
            <w:tcW w:w="106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2,337.12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-1,703.12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-1,703.12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22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22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22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22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22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6" o:spid="_x0000_s1186" o:spt="202" type="#_x0000_t202" style="position:absolute;left:0pt;margin-left:279.05pt;margin-top:-1pt;height:7.35pt;width:495.4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3,462.24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3,462.24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3,462.24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27,171.76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27,171.76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22"/>
        <w:gridCol w:w="1944"/>
        <w:gridCol w:w="936"/>
        <w:gridCol w:w="1225"/>
        <w:gridCol w:w="963"/>
        <w:gridCol w:w="1080"/>
        <w:gridCol w:w="1081"/>
        <w:gridCol w:w="1070"/>
        <w:gridCol w:w="1096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62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944" w:type="dxa"/>
          </w:tcPr>
          <w:p>
            <w:pPr>
              <w:pStyle w:val="8"/>
              <w:spacing w:before="0"/>
              <w:ind w:left="10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3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14,816.00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14,816.00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14,816.00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235,234.00</w:t>
            </w:r>
          </w:p>
        </w:tc>
        <w:tc>
          <w:tcPr>
            <w:tcW w:w="1212" w:type="dxa"/>
          </w:tcPr>
          <w:p>
            <w:pPr>
              <w:pStyle w:val="8"/>
              <w:spacing w:before="30" w:line="96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235,234.00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87" o:spid="_x0000_s1187" o:spt="1" style="position:absolute;left:0pt;margin-left:18pt;margin-top:11.2pt;height:2.5pt;width:756pt;mso-position-horizontal-relative:page;mso-wrap-distance-bottom:0pt;mso-wrap-distance-top:0pt;z-index:-251482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9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188" o:spid="_x0000_s1188" o:spt="202" type="#_x0000_t202" style="position:absolute;left:0pt;margin-left:18pt;margin-top:-287.75pt;height:283.7pt;width:756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454"/>
                    <w:gridCol w:w="935"/>
                    <w:gridCol w:w="1226"/>
                    <w:gridCol w:w="988"/>
                    <w:gridCol w:w="1080"/>
                    <w:gridCol w:w="1080"/>
                    <w:gridCol w:w="1042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-13,192.64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-13,192.64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COMERCIALES,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CARTULINAS,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CARTONES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33,740.00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33,740.00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LIBROS,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REVISTAS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PERIÓDICOS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ARTÍCULOS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CAUCHO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4,640.00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7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2,085.00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27,915.00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27,915.00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  <w:p>
                        <w:pPr>
                          <w:pStyle w:val="8"/>
                          <w:spacing w:before="35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0" w:line="138" w:lineRule="exact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9" o:spid="_x0000_s1189" o:spt="202" type="#_x0000_t202" style="position:absolute;left:0pt;margin-left:264.5pt;margin-top:3.7pt;height:17.9pt;width:510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4"/>
                    <w:gridCol w:w="1224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18,761.00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18,761.00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45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18,761.00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4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671,336.36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671,336.36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756,050.00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22,223.24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22,223.24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45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22,223.24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4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698,508.12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698,508.12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55"/>
        <w:gridCol w:w="1712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2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5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2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6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0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  <w:r>
        <w:pict>
          <v:rect id="_x0000_s1190" o:spid="_x0000_s1190" o:spt="1" style="position:absolute;left:0pt;margin-left:18pt;margin-top:168pt;height:2.5pt;width:756pt;mso-position-horizontal-relative:page;mso-position-vertical-relative:page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09"/>
        <w:gridCol w:w="1465"/>
        <w:gridCol w:w="1027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140,425.00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140,425.00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9" w:type="dxa"/>
          </w:tcPr>
          <w:p>
            <w:pPr>
              <w:pStyle w:val="8"/>
              <w:spacing w:before="54" w:line="150" w:lineRule="atLeast"/>
              <w:ind w:left="123" w:righ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465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09" w:type="dxa"/>
          </w:tcPr>
          <w:p>
            <w:pPr>
              <w:pStyle w:val="8"/>
              <w:spacing w:before="17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</w:tc>
        <w:tc>
          <w:tcPr>
            <w:tcW w:w="14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after="0"/>
        <w:jc w:val="left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1" o:spid="_x0000_s1191" o:spt="1" style="position:absolute;left:0pt;margin-left:18pt;margin-top:11.2pt;height:2.5pt;width:756pt;mso-position-horizontal-relative:page;mso-wrap-distance-bottom:0pt;mso-wrap-distance-top:0pt;z-index:-251481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192" o:spid="_x0000_s1192" o:spt="1" style="position:absolute;left:0pt;margin-left:18pt;margin-top:168pt;height:2.5pt;width:756pt;mso-position-horizontal-relative:page;mso-position-vertical-relative:page;z-index:-251520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93" o:spid="_x0000_s1193" o:spt="202" type="#_x0000_t202" style="position:absolute;left:0pt;margin-left:18pt;margin-top:169.25pt;height:374.6pt;width:756pt;mso-position-horizontal-relative:page;mso-position-vertic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57"/>
                    <w:gridCol w:w="1072"/>
                    <w:gridCol w:w="1226"/>
                    <w:gridCol w:w="988"/>
                    <w:gridCol w:w="1080"/>
                    <w:gridCol w:w="1080"/>
                    <w:gridCol w:w="1042"/>
                    <w:gridCol w:w="1095"/>
                    <w:gridCol w:w="1210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2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PIEDRA,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ARCILLA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ARENA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VESTUARIO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2,681.60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5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2,681.60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2,681.60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5,318.40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5,318.40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COMERCIALES,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CARTULINAS,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CARTONES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159.70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6,743.30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6,743.30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LIBROS,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REVISTAS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PERIÓDICOS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ARTÍCULOS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CAUCHO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MEDICINALES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FARMACÉUTICOS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LOZA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PORCELANA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19,950.00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19,950.00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CEMENTO,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PÓMEZ,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ASBESTO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YESO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SIDERÚRGICOS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METALÚRGICOS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FÉRRICOS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4" o:spid="_x0000_s1194" o:spt="1" style="position:absolute;left:0pt;margin-left:18pt;margin-top:11.2pt;height:2.5pt;width:756pt;mso-position-horizontal-relative:page;mso-wrap-distance-bottom:0pt;mso-wrap-distance-top:0pt;z-index:-251480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95" o:spid="_x0000_s1195" o:spt="1" style="position:absolute;left:0pt;margin-left:18pt;margin-top:168pt;height:2.5pt;width:756pt;mso-position-horizontal-relative:page;mso-position-vertical-relative:page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0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196" o:spid="_x0000_s1196" o:spt="202" type="#_x0000_t202" style="position:absolute;left:0pt;margin-left:18pt;margin-top:-121.65pt;height:117.6pt;width:756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428"/>
                    <w:gridCol w:w="962"/>
                    <w:gridCol w:w="1200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0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9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EDUCACIONALES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CULTURALES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0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0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0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39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260.55pt;margin-top:3.7pt;height:17.9pt;width:513.95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5"/>
                    <w:gridCol w:w="989"/>
                    <w:gridCol w:w="1080"/>
                    <w:gridCol w:w="1081"/>
                    <w:gridCol w:w="1043"/>
                    <w:gridCol w:w="1096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-49,000.00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2,841.30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2,841.30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2,841.30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2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997,836.70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997,836.70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-49,000.00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2,841.30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2,841.30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2,841.30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72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997,836.70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997,836.70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7"/>
        <w:gridCol w:w="1378"/>
        <w:gridCol w:w="1081"/>
        <w:gridCol w:w="1173"/>
        <w:gridCol w:w="988"/>
        <w:gridCol w:w="1080"/>
        <w:gridCol w:w="1080"/>
        <w:gridCol w:w="1134"/>
        <w:gridCol w:w="1095"/>
        <w:gridCol w:w="111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7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8"/>
              <w:spacing w:before="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7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spacing w:before="8" w:line="290" w:lineRule="auto"/>
              <w:ind w:left="123" w:right="12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LUBRICANTES</w:t>
            </w:r>
          </w:p>
        </w:tc>
        <w:tc>
          <w:tcPr>
            <w:tcW w:w="13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5,840.00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5,840.00</w:t>
            </w:r>
          </w:p>
        </w:tc>
        <w:tc>
          <w:tcPr>
            <w:tcW w:w="11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12"/>
              <w:rPr>
                <w:sz w:val="10"/>
              </w:rPr>
            </w:pPr>
            <w:r>
              <w:rPr>
                <w:w w:val="105"/>
                <w:sz w:val="10"/>
              </w:rPr>
              <w:t>5,840.00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160.00</w:t>
            </w:r>
          </w:p>
        </w:tc>
        <w:tc>
          <w:tcPr>
            <w:tcW w:w="111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160.00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37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37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7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8" o:spid="_x0000_s1198" o:spt="202" type="#_x0000_t202" style="position:absolute;left:0pt;margin-left:279.05pt;margin-top:-1pt;height:7.35pt;width:495.45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988"/>
                    <w:gridCol w:w="1079"/>
                    <w:gridCol w:w="1080"/>
                    <w:gridCol w:w="1135"/>
                    <w:gridCol w:w="1096"/>
                    <w:gridCol w:w="111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2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76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70"/>
        <w:gridCol w:w="1478"/>
        <w:gridCol w:w="1014"/>
        <w:gridCol w:w="1265"/>
        <w:gridCol w:w="934"/>
        <w:gridCol w:w="1079"/>
        <w:gridCol w:w="1079"/>
        <w:gridCol w:w="1055"/>
        <w:gridCol w:w="1094"/>
        <w:gridCol w:w="124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78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177,530.00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177,530.00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177,530.00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1,710,945.00</w:t>
            </w:r>
          </w:p>
        </w:tc>
        <w:tc>
          <w:tcPr>
            <w:tcW w:w="1249" w:type="dxa"/>
          </w:tcPr>
          <w:p>
            <w:pPr>
              <w:pStyle w:val="8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1,710,945.00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spacing w:before="54" w:line="150" w:lineRule="atLeast"/>
              <w:ind w:left="123" w:right="2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47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14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17,598.80</w:t>
            </w:r>
          </w:p>
        </w:tc>
        <w:tc>
          <w:tcPr>
            <w:tcW w:w="1079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17,598.80</w:t>
            </w:r>
          </w:p>
        </w:tc>
        <w:tc>
          <w:tcPr>
            <w:tcW w:w="1055" w:type="dxa"/>
          </w:tcPr>
          <w:p>
            <w:pPr>
              <w:pStyle w:val="8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26,447.60</w:t>
            </w:r>
          </w:p>
        </w:tc>
        <w:tc>
          <w:tcPr>
            <w:tcW w:w="1094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118,273.60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118,273.60</w:t>
            </w:r>
          </w:p>
        </w:tc>
        <w:tc>
          <w:tcPr>
            <w:tcW w:w="592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spacing w:before="1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8"/>
              <w:spacing w:before="22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78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101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93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17,170.00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17,170.00</w:t>
            </w:r>
          </w:p>
        </w:tc>
        <w:tc>
          <w:tcPr>
            <w:tcW w:w="105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17,170.00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15,980.00</w:t>
            </w:r>
          </w:p>
        </w:tc>
        <w:tc>
          <w:tcPr>
            <w:tcW w:w="1249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15,980.00</w:t>
            </w:r>
          </w:p>
        </w:tc>
        <w:tc>
          <w:tcPr>
            <w:tcW w:w="59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7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1014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592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7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1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36,900.00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16,740.00</w:t>
            </w:r>
          </w:p>
        </w:tc>
        <w:tc>
          <w:tcPr>
            <w:tcW w:w="1079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16,740.00</w:t>
            </w:r>
          </w:p>
        </w:tc>
        <w:tc>
          <w:tcPr>
            <w:tcW w:w="1055" w:type="dxa"/>
          </w:tcPr>
          <w:p>
            <w:pPr>
              <w:pStyle w:val="8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16,740.00</w:t>
            </w:r>
          </w:p>
        </w:tc>
        <w:tc>
          <w:tcPr>
            <w:tcW w:w="1094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20,160.00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20,160.00</w:t>
            </w:r>
          </w:p>
        </w:tc>
        <w:tc>
          <w:tcPr>
            <w:tcW w:w="592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78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1014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592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7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14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2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7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14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2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78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9" o:spid="_x0000_s1199" o:spt="1" style="position:absolute;left:0pt;margin-left:18pt;margin-top:11.2pt;height:2.5pt;width:756pt;mso-position-horizontal-relative:page;mso-wrap-distance-bottom:0pt;mso-wrap-distance-top:0pt;z-index:-251479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200" o:spid="_x0000_s1200" o:spt="1" style="position:absolute;left:0pt;margin-left:18pt;margin-top:-93pt;height:2.5pt;width:756pt;mso-position-horizontal-relative:page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01" o:spid="_x0000_s1201" o:spt="202" type="#_x0000_t202" style="position:absolute;left:0pt;margin-left:18pt;margin-top:-91.75pt;height:87.7pt;width:756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494"/>
                    <w:gridCol w:w="936"/>
                    <w:gridCol w:w="1227"/>
                    <w:gridCol w:w="963"/>
                    <w:gridCol w:w="1082"/>
                    <w:gridCol w:w="1082"/>
                    <w:gridCol w:w="1071"/>
                    <w:gridCol w:w="1097"/>
                    <w:gridCol w:w="1213"/>
                    <w:gridCol w:w="5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-30,118.00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-30,118.00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587.00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587.00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212,909.00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212,909.00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10,760.00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10,760.00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10,760.00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117,150.00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117,150.00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02" o:spid="_x0000_s1202" o:spt="202" type="#_x0000_t202" style="position:absolute;left:0pt;margin-left:260.55pt;margin-top:3.7pt;height:7.35pt;width:514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1"/>
                    <w:gridCol w:w="1015"/>
                    <w:gridCol w:w="1265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2,704,179.00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261,938.80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261,938.80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270,787.60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2,130,297.60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2,130,297.60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21"/>
        <w:gridCol w:w="1353"/>
        <w:gridCol w:w="1080"/>
        <w:gridCol w:w="1173"/>
        <w:gridCol w:w="1081"/>
        <w:gridCol w:w="1081"/>
        <w:gridCol w:w="1081"/>
        <w:gridCol w:w="986"/>
        <w:gridCol w:w="1096"/>
        <w:gridCol w:w="1177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2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53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8"/>
              <w:spacing w:before="0"/>
              <w:ind w:left="42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7" w:type="dxa"/>
          </w:tcPr>
          <w:p>
            <w:pPr>
              <w:pStyle w:val="8"/>
              <w:spacing w:before="30"/>
              <w:ind w:left="3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2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53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8"/>
              <w:ind w:left="42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2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353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8"/>
              <w:ind w:left="42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-3,521.79</w:t>
            </w:r>
          </w:p>
        </w:tc>
        <w:tc>
          <w:tcPr>
            <w:tcW w:w="117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-3,521.79</w:t>
            </w:r>
          </w:p>
        </w:tc>
        <w:tc>
          <w:tcPr>
            <w:tcW w:w="59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3" o:spid="_x0000_s1203" o:spt="202" type="#_x0000_t202" style="position:absolute;left:0pt;margin-left:279.05pt;margin-top:-1pt;height:7.35pt;width:495.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427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9,478.21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9,478.21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04"/>
        <w:gridCol w:w="1770"/>
        <w:gridCol w:w="1080"/>
        <w:gridCol w:w="1173"/>
        <w:gridCol w:w="989"/>
        <w:gridCol w:w="1080"/>
        <w:gridCol w:w="1081"/>
        <w:gridCol w:w="1162"/>
        <w:gridCol w:w="1096"/>
        <w:gridCol w:w="109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0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77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8,325.00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8,325.00</w:t>
            </w:r>
          </w:p>
        </w:tc>
        <w:tc>
          <w:tcPr>
            <w:tcW w:w="1162" w:type="dxa"/>
          </w:tcPr>
          <w:p>
            <w:pPr>
              <w:pStyle w:val="8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8,325.00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092" w:type="dxa"/>
          </w:tcPr>
          <w:p>
            <w:pPr>
              <w:pStyle w:val="8"/>
              <w:spacing w:before="30" w:line="96" w:lineRule="exact"/>
              <w:ind w:left="396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4" o:spid="_x0000_s1204" o:spt="202" type="#_x0000_t202" style="position:absolute;left:0pt;margin-left:260.55pt;margin-top:-1pt;height:17.9pt;width:514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2"/>
                    <w:gridCol w:w="1014"/>
                    <w:gridCol w:w="1266"/>
                    <w:gridCol w:w="936"/>
                    <w:gridCol w:w="1080"/>
                    <w:gridCol w:w="1081"/>
                    <w:gridCol w:w="1057"/>
                    <w:gridCol w:w="1097"/>
                    <w:gridCol w:w="125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8,325.00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8,325.00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75.00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3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2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61,400.00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2,731,579.00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276,103.80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276,103.80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spacing w:before="32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284,952.60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2,140,010.81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2,140,010.81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7"/>
        <w:gridCol w:w="147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71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47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spacing w:before="8" w:line="290" w:lineRule="auto"/>
              <w:ind w:left="122" w:right="1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LUBRICANTES</w:t>
            </w:r>
          </w:p>
        </w:tc>
        <w:tc>
          <w:tcPr>
            <w:tcW w:w="14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47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47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7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5" o:spid="_x0000_s1205" o:spt="202" type="#_x0000_t202" style="position:absolute;left:0pt;margin-left:279.05pt;margin-top:-1pt;height:7.35pt;width:495.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19"/>
        <w:gridCol w:w="1348"/>
        <w:gridCol w:w="1081"/>
        <w:gridCol w:w="1081"/>
        <w:gridCol w:w="989"/>
        <w:gridCol w:w="1082"/>
        <w:gridCol w:w="1082"/>
        <w:gridCol w:w="1079"/>
        <w:gridCol w:w="1097"/>
        <w:gridCol w:w="1177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1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48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1,872.30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1,872.30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1,872.30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-1,872.30</w:t>
            </w:r>
          </w:p>
        </w:tc>
        <w:tc>
          <w:tcPr>
            <w:tcW w:w="1177" w:type="dxa"/>
          </w:tcPr>
          <w:p>
            <w:pPr>
              <w:pStyle w:val="8"/>
              <w:spacing w:before="3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-1,872.30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48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48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1,255.50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1,255.50</w:t>
            </w:r>
          </w:p>
        </w:tc>
        <w:tc>
          <w:tcPr>
            <w:tcW w:w="1079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1,255.50</w:t>
            </w:r>
          </w:p>
        </w:tc>
        <w:tc>
          <w:tcPr>
            <w:tcW w:w="109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-1,255.50</w:t>
            </w:r>
          </w:p>
        </w:tc>
        <w:tc>
          <w:tcPr>
            <w:tcW w:w="117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-1,255.50</w:t>
            </w:r>
          </w:p>
        </w:tc>
        <w:tc>
          <w:tcPr>
            <w:tcW w:w="595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48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6" o:spid="_x0000_s1206" o:spt="202" type="#_x0000_t202" style="position:absolute;left:0pt;margin-left:279.05pt;margin-top:-1pt;height:17.9pt;width:495.5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88"/>
                    <w:gridCol w:w="1080"/>
                    <w:gridCol w:w="1081"/>
                    <w:gridCol w:w="1078"/>
                    <w:gridCol w:w="1095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3,127.80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3,127.80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35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3,127.80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-3,127.80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30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-3,127.80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3,127.80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3,127.80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335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3,127.80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-3,127.80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-3,127.80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7" o:spid="_x0000_s1207" o:spt="1" style="position:absolute;left:0pt;margin-left:18pt;margin-top:11.2pt;height:2.5pt;width:756pt;mso-position-horizontal-relative:page;mso-wrap-distance-bottom:0pt;mso-wrap-distance-top:0pt;z-index:-251478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4" w:line="240" w:lineRule="auto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12"/>
        </w:rPr>
      </w:pPr>
    </w:p>
    <w:p>
      <w:pPr>
        <w:spacing w:before="9" w:line="240" w:lineRule="auto"/>
        <w:rPr>
          <w:b/>
          <w:sz w:val="12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95"/>
        <w:ind w:left="441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0" w:line="240" w:lineRule="auto"/>
        <w:rPr>
          <w:b/>
          <w:sz w:val="16"/>
        </w:rPr>
      </w:pPr>
    </w:p>
    <w:p>
      <w:pPr>
        <w:spacing w:before="7" w:line="240" w:lineRule="auto"/>
        <w:rPr>
          <w:b/>
          <w:sz w:val="14"/>
        </w:rPr>
      </w:pPr>
    </w:p>
    <w:p>
      <w:pPr>
        <w:spacing w:before="0" w:line="314" w:lineRule="auto"/>
        <w:ind w:left="187" w:right="27" w:firstLine="254"/>
        <w:jc w:val="left"/>
        <w:rPr>
          <w:b/>
          <w:sz w:val="14"/>
        </w:rPr>
      </w:pPr>
      <w:r>
        <w:pict>
          <v:shape id="_x0000_s1208" o:spid="_x0000_s1208" o:spt="202" type="#_x0000_t202" style="position:absolute;left:0pt;margin-left:18pt;margin-top:-242.95pt;height:208.5pt;width:756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441"/>
                    <w:gridCol w:w="989"/>
                    <w:gridCol w:w="1227"/>
                    <w:gridCol w:w="989"/>
                    <w:gridCol w:w="1082"/>
                    <w:gridCol w:w="1082"/>
                    <w:gridCol w:w="1044"/>
                    <w:gridCol w:w="1097"/>
                    <w:gridCol w:w="1213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106,250.00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106,250.00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106,250.00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106,250.00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4,210.50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4,210.50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4,210.50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-610.50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-610.50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5,983.43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5,983.43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5,983.43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-5,223.43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-5,223.43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-1,915.00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-1,915.00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7,574.50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7,574.50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9" w:line="240" w:lineRule="auto"/>
        <w:rPr>
          <w:b/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pict>
          <v:shape id="_x0000_s1209" o:spid="_x0000_s1209" o:spt="202" type="#_x0000_t202" style="position:absolute;left:0pt;margin-left:264.5pt;margin-top:15.05pt;height:17.9pt;width:510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9"/>
                    <w:gridCol w:w="988"/>
                    <w:gridCol w:w="1226"/>
                    <w:gridCol w:w="961"/>
                    <w:gridCol w:w="1080"/>
                    <w:gridCol w:w="1080"/>
                    <w:gridCol w:w="1068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9" w:type="dxa"/>
                      </w:tcPr>
                      <w:p>
                        <w:pPr>
                          <w:pStyle w:val="8"/>
                          <w:spacing w:before="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9" w:type="dxa"/>
                      </w:tcPr>
                      <w:p>
                        <w:pPr>
                          <w:pStyle w:val="8"/>
                          <w:spacing w:before="32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167,880.00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168,280.00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10,193.93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10,193.93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10,193.93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145,437.57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145,437.57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10" o:spid="_x0000_s1210" o:spt="202" type="#_x0000_t202" style="position:absolute;left:0pt;margin-left:264.5pt;margin-top:-10.55pt;height:7.35pt;width:510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89"/>
                    <w:gridCol w:w="1226"/>
                    <w:gridCol w:w="963"/>
                    <w:gridCol w:w="1080"/>
                    <w:gridCol w:w="1081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167,880.00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168,280.00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5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10,193.93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10,193.93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10,193.93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145,437.57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145,437.57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520" w:space="40"/>
            <w:col w:w="1301" w:space="110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8"/>
        <w:gridCol w:w="1689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1803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8" w:type="dxa"/>
          </w:tcPr>
          <w:p>
            <w:pPr>
              <w:pStyle w:val="8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89" w:type="dxa"/>
          </w:tcPr>
          <w:p>
            <w:pPr>
              <w:pStyle w:val="8"/>
              <w:spacing w:before="0" w:line="104" w:lineRule="exact"/>
              <w:ind w:left="10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304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304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30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30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3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 w:line="104" w:lineRule="exact"/>
              <w:ind w:left="247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 w:line="104" w:lineRule="exact"/>
              <w:ind w:left="27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19" w:line="107" w:lineRule="exact"/>
              <w:ind w:left="419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 w:line="104" w:lineRule="exact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4"/>
        </w:rPr>
      </w:pPr>
      <w:r>
        <w:pict>
          <v:rect id="_x0000_s1211" o:spid="_x0000_s1211" o:spt="1" style="position:absolute;left:0pt;margin-left:18pt;margin-top:168pt;height:2.5pt;width:756pt;mso-position-horizontal-relative:page;mso-position-vertical-relative:page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2" o:spid="_x0000_s1212" o:spt="202" type="#_x0000_t202" style="position:absolute;left:0pt;margin-left:279.05pt;margin-top:-1pt;height:17.9pt;width:495.45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3"/>
        <w:gridCol w:w="1633"/>
        <w:gridCol w:w="988"/>
        <w:gridCol w:w="1172"/>
        <w:gridCol w:w="988"/>
        <w:gridCol w:w="1080"/>
        <w:gridCol w:w="1080"/>
        <w:gridCol w:w="1077"/>
        <w:gridCol w:w="1094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3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175" w:type="dxa"/>
          </w:tcPr>
          <w:p>
            <w:pPr>
              <w:pStyle w:val="8"/>
              <w:spacing w:before="3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3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5,151.00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5,151.00</w:t>
            </w:r>
          </w:p>
        </w:tc>
        <w:tc>
          <w:tcPr>
            <w:tcW w:w="107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5,151.00</w:t>
            </w:r>
          </w:p>
        </w:tc>
        <w:tc>
          <w:tcPr>
            <w:tcW w:w="1094" w:type="dxa"/>
          </w:tcPr>
          <w:p>
            <w:pPr>
              <w:pStyle w:val="8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-1,301.00</w:t>
            </w:r>
          </w:p>
        </w:tc>
        <w:tc>
          <w:tcPr>
            <w:tcW w:w="117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-1,301.00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3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3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17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3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3,871.52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3,871.52</w:t>
            </w:r>
          </w:p>
        </w:tc>
        <w:tc>
          <w:tcPr>
            <w:tcW w:w="107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3,871.52</w:t>
            </w:r>
          </w:p>
        </w:tc>
        <w:tc>
          <w:tcPr>
            <w:tcW w:w="1094" w:type="dxa"/>
          </w:tcPr>
          <w:p>
            <w:pPr>
              <w:pStyle w:val="8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-3,271.52</w:t>
            </w:r>
          </w:p>
        </w:tc>
        <w:tc>
          <w:tcPr>
            <w:tcW w:w="117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-3,271.52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3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3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17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3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3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7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13" o:spid="_x0000_s1213" o:spt="1" style="position:absolute;left:0pt;margin-left:18pt;margin-top:11.2pt;height:2.5pt;width:756pt;mso-position-horizontal-relative:page;mso-wrap-distance-bottom:0pt;mso-wrap-distance-top:0pt;z-index:-251476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214" o:spid="_x0000_s1214" o:spt="1" style="position:absolute;left:0pt;margin-left:18pt;margin-top:168pt;height:2.5pt;width:756pt;mso-position-horizontal-relative:page;mso-position-vertical-relative:page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0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215" o:spid="_x0000_s1215" o:spt="202" type="#_x0000_t202" style="position:absolute;left:0pt;margin-left:18pt;margin-top:-121.95pt;height:117.9pt;width:756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14"/>
                    <w:gridCol w:w="1015"/>
                    <w:gridCol w:w="1200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-1,010.00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-1,010.00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10,506.00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16" o:spid="_x0000_s1216" o:spt="202" type="#_x0000_t202" style="position:absolute;left:0pt;margin-left:267.15pt;margin-top:3.7pt;height:17.9pt;width:507.35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1015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9,022.52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9,022.52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05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9,022.52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45,373.48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1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45,373.48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9,022.52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9,022.52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305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9,022.52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45,373.48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1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45,373.48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3"/>
        <w:gridCol w:w="1369"/>
        <w:gridCol w:w="1097"/>
        <w:gridCol w:w="1225"/>
        <w:gridCol w:w="987"/>
        <w:gridCol w:w="1079"/>
        <w:gridCol w:w="1079"/>
        <w:gridCol w:w="1041"/>
        <w:gridCol w:w="1094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69" w:type="dxa"/>
          </w:tcPr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69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2,371.00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2,371.00</w:t>
            </w:r>
          </w:p>
        </w:tc>
        <w:tc>
          <w:tcPr>
            <w:tcW w:w="104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2,371.00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749.00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749.00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69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69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3,705.90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3,705.90</w:t>
            </w:r>
          </w:p>
        </w:tc>
        <w:tc>
          <w:tcPr>
            <w:tcW w:w="104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3,705.90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-3,705.90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-3,705.90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69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69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69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69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1,392,000.00</w:t>
            </w:r>
          </w:p>
        </w:tc>
        <w:tc>
          <w:tcPr>
            <w:tcW w:w="1097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-476,200.00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915,800.00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914,668.00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914,668.00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69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69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11,060.00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11,060.00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69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69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69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9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-12,467.00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-12,467.00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7" o:spid="_x0000_s1217" o:spt="202" type="#_x0000_t202" style="position:absolute;left:0pt;margin-left:260.55pt;margin-top:-1pt;height:7.35pt;width:513.95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88"/>
                    <w:gridCol w:w="1079"/>
                    <w:gridCol w:w="1080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1,457,280.00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-476,200.00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981,080.00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6,076.90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6,076.90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6,076.90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960,464.10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960,464.10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1871"/>
        <w:gridCol w:w="1216"/>
        <w:gridCol w:w="1081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557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871" w:type="dxa"/>
          </w:tcPr>
          <w:p>
            <w:pPr>
              <w:pStyle w:val="8"/>
              <w:spacing w:before="0"/>
              <w:ind w:left="1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6" w:type="dxa"/>
          </w:tcPr>
          <w:p>
            <w:pPr>
              <w:pStyle w:val="8"/>
              <w:spacing w:before="0"/>
              <w:ind w:left="3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 w:line="96" w:lineRule="exact"/>
              <w:ind w:left="426" w:right="4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18" o:spid="_x0000_s1218" o:spt="1" style="position:absolute;left:0pt;margin-left:18pt;margin-top:11.2pt;height:2.5pt;width:756pt;mso-position-horizontal-relative:page;mso-wrap-distance-bottom:0pt;mso-wrap-distance-top:0pt;z-index:-251475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219" o:spid="_x0000_s1219" o:spt="1" style="position:absolute;left:0pt;margin-left:18pt;margin-top:-17.5pt;height:2.5pt;width:756pt;mso-position-horizontal-relative:page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20" o:spid="_x0000_s1220" o:spt="202" type="#_x0000_t202" style="position:absolute;left:0pt;margin-left:18pt;margin-top:-16.25pt;height:12.2pt;width:756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37"/>
                    <w:gridCol w:w="1492"/>
                    <w:gridCol w:w="1098"/>
                    <w:gridCol w:w="1200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7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8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3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21" o:spid="_x0000_s1221" o:spt="202" type="#_x0000_t202" style="position:absolute;left:0pt;margin-left:267.15pt;margin-top:3.7pt;height:7.35pt;width:507.4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-58,000.00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84"/>
        <w:gridCol w:w="1981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8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81" w:type="dxa"/>
          </w:tcPr>
          <w:p>
            <w:pPr>
              <w:pStyle w:val="8"/>
              <w:spacing w:before="0"/>
              <w:ind w:left="11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26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6"/>
        <w:gridCol w:w="868"/>
        <w:gridCol w:w="1032"/>
        <w:gridCol w:w="1292"/>
        <w:gridCol w:w="935"/>
        <w:gridCol w:w="1081"/>
        <w:gridCol w:w="1081"/>
        <w:gridCol w:w="1056"/>
        <w:gridCol w:w="1096"/>
        <w:gridCol w:w="1132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814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5,000.00</w:t>
            </w:r>
          </w:p>
        </w:tc>
        <w:tc>
          <w:tcPr>
            <w:tcW w:w="1032" w:type="dxa"/>
          </w:tcPr>
          <w:p>
            <w:pPr>
              <w:pStyle w:val="8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32" w:type="dxa"/>
          </w:tcPr>
          <w:p>
            <w:pPr>
              <w:pStyle w:val="8"/>
              <w:spacing w:before="3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3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629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1,547,280.00</w:t>
            </w:r>
          </w:p>
        </w:tc>
        <w:tc>
          <w:tcPr>
            <w:tcW w:w="1032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-534,200.00</w:t>
            </w:r>
          </w:p>
        </w:tc>
        <w:tc>
          <w:tcPr>
            <w:tcW w:w="1292" w:type="dxa"/>
          </w:tcPr>
          <w:p>
            <w:pPr>
              <w:pStyle w:val="8"/>
              <w:spacing w:before="32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1,013,080.00</w:t>
            </w:r>
          </w:p>
        </w:tc>
        <w:tc>
          <w:tcPr>
            <w:tcW w:w="935" w:type="dxa"/>
          </w:tcPr>
          <w:p>
            <w:pPr>
              <w:pStyle w:val="8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6,076.90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6,076.90</w:t>
            </w:r>
          </w:p>
        </w:tc>
        <w:tc>
          <w:tcPr>
            <w:tcW w:w="1056" w:type="dxa"/>
          </w:tcPr>
          <w:p>
            <w:pPr>
              <w:pStyle w:val="8"/>
              <w:spacing w:before="32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6,076.90</w:t>
            </w:r>
          </w:p>
        </w:tc>
        <w:tc>
          <w:tcPr>
            <w:tcW w:w="1096" w:type="dxa"/>
          </w:tcPr>
          <w:p>
            <w:pPr>
              <w:pStyle w:val="8"/>
              <w:spacing w:before="32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992,464.10</w:t>
            </w:r>
          </w:p>
        </w:tc>
        <w:tc>
          <w:tcPr>
            <w:tcW w:w="1132" w:type="dxa"/>
          </w:tcPr>
          <w:p>
            <w:pPr>
              <w:pStyle w:val="8"/>
              <w:spacing w:before="62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992,464.10</w:t>
            </w:r>
          </w:p>
        </w:tc>
        <w:tc>
          <w:tcPr>
            <w:tcW w:w="713" w:type="dxa"/>
          </w:tcPr>
          <w:p>
            <w:pPr>
              <w:pStyle w:val="8"/>
              <w:spacing w:before="32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9,991,552.00</w:t>
            </w:r>
          </w:p>
        </w:tc>
        <w:tc>
          <w:tcPr>
            <w:tcW w:w="1032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89,550.00</w:t>
            </w:r>
          </w:p>
        </w:tc>
        <w:tc>
          <w:tcPr>
            <w:tcW w:w="1292" w:type="dxa"/>
          </w:tcPr>
          <w:p>
            <w:pPr>
              <w:pStyle w:val="8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10,081,102.00</w:t>
            </w:r>
          </w:p>
        </w:tc>
        <w:tc>
          <w:tcPr>
            <w:tcW w:w="935" w:type="dxa"/>
          </w:tcPr>
          <w:p>
            <w:pPr>
              <w:pStyle w:val="8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507,012.15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505,187.15</w:t>
            </w:r>
          </w:p>
        </w:tc>
        <w:tc>
          <w:tcPr>
            <w:tcW w:w="1056" w:type="dxa"/>
          </w:tcPr>
          <w:p>
            <w:pPr>
              <w:pStyle w:val="8"/>
              <w:spacing w:before="3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508,332.83</w:t>
            </w:r>
          </w:p>
        </w:tc>
        <w:tc>
          <w:tcPr>
            <w:tcW w:w="1096" w:type="dxa"/>
          </w:tcPr>
          <w:p>
            <w:pPr>
              <w:pStyle w:val="8"/>
              <w:spacing w:before="37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8,983,895.68</w:t>
            </w:r>
          </w:p>
        </w:tc>
        <w:tc>
          <w:tcPr>
            <w:tcW w:w="1132" w:type="dxa"/>
          </w:tcPr>
          <w:p>
            <w:pPr>
              <w:pStyle w:val="8"/>
              <w:spacing w:before="67" w:line="96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8,985,720.68</w:t>
            </w:r>
          </w:p>
        </w:tc>
        <w:tc>
          <w:tcPr>
            <w:tcW w:w="713" w:type="dxa"/>
          </w:tcPr>
          <w:p>
            <w:pPr>
              <w:pStyle w:val="8"/>
              <w:spacing w:before="37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13,520.1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70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3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9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1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68" w:type="dxa"/>
          </w:tcPr>
          <w:p>
            <w:pPr>
              <w:pStyle w:val="8"/>
              <w:spacing w:before="23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32" w:type="dxa"/>
          </w:tcPr>
          <w:p>
            <w:pPr>
              <w:pStyle w:val="8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92" w:type="dxa"/>
          </w:tcPr>
          <w:p>
            <w:pPr>
              <w:pStyle w:val="8"/>
              <w:spacing w:before="23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1,000,000.00</w:t>
            </w:r>
          </w:p>
        </w:tc>
        <w:tc>
          <w:tcPr>
            <w:tcW w:w="935" w:type="dxa"/>
          </w:tcPr>
          <w:p>
            <w:pPr>
              <w:pStyle w:val="8"/>
              <w:spacing w:before="23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49,476.00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49,476.00</w:t>
            </w:r>
          </w:p>
        </w:tc>
        <w:tc>
          <w:tcPr>
            <w:tcW w:w="1056" w:type="dxa"/>
          </w:tcPr>
          <w:p>
            <w:pPr>
              <w:pStyle w:val="8"/>
              <w:spacing w:before="23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49,476.00</w:t>
            </w:r>
          </w:p>
        </w:tc>
        <w:tc>
          <w:tcPr>
            <w:tcW w:w="1096" w:type="dxa"/>
          </w:tcPr>
          <w:p>
            <w:pPr>
              <w:pStyle w:val="8"/>
              <w:spacing w:before="23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937,024.00</w:t>
            </w:r>
          </w:p>
        </w:tc>
        <w:tc>
          <w:tcPr>
            <w:tcW w:w="1132" w:type="dxa"/>
          </w:tcPr>
          <w:p>
            <w:pPr>
              <w:pStyle w:val="8"/>
              <w:spacing w:before="53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937,024.00</w:t>
            </w:r>
          </w:p>
        </w:tc>
        <w:tc>
          <w:tcPr>
            <w:tcW w:w="713" w:type="dxa"/>
          </w:tcPr>
          <w:p>
            <w:pPr>
              <w:pStyle w:val="8"/>
              <w:spacing w:before="23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868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3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2" o:spid="_x0000_s1222" o:spt="202" type="#_x0000_t202" style="position:absolute;left:0pt;margin-left:264.5pt;margin-top:-1pt;height:7.35pt;width:510.05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0"/>
                    <w:gridCol w:w="1264"/>
                    <w:gridCol w:w="961"/>
                    <w:gridCol w:w="1078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left="43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49,476.00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49,476.00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49,476.00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937,024.00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937,024.00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73"/>
        <w:gridCol w:w="1080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73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28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>
            <w:pPr>
              <w:pStyle w:val="8"/>
              <w:spacing w:before="30" w:line="96" w:lineRule="exact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23" o:spid="_x0000_s1223" o:spt="202" type="#_x0000_t202" style="position:absolute;left:0pt;margin-left:264.5pt;margin-top:-1pt;height:17.9pt;width:510.05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6"/>
                    <w:gridCol w:w="1039"/>
                    <w:gridCol w:w="1264"/>
                    <w:gridCol w:w="961"/>
                    <w:gridCol w:w="1079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99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49,476.00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49,476.00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49,476.00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99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987,024.00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987,024.00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739"/>
        <w:gridCol w:w="935"/>
        <w:gridCol w:w="1224"/>
        <w:gridCol w:w="1080"/>
        <w:gridCol w:w="1079"/>
        <w:gridCol w:w="1079"/>
        <w:gridCol w:w="948"/>
        <w:gridCol w:w="1093"/>
        <w:gridCol w:w="120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3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9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99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3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9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99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24" o:spid="_x0000_s1224" o:spt="202" type="#_x0000_t202" style="position:absolute;left:0pt;margin-left:260.55pt;margin-top:-1pt;height:17.9pt;width:514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28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28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739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3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4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4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3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25" o:spid="_x0000_s1225" o:spt="202" type="#_x0000_t202" style="position:absolute;left:0pt;margin-left:260.55pt;margin-top:-1pt;height:17.9pt;width:514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28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28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3"/>
        <w:gridCol w:w="1578"/>
        <w:gridCol w:w="1098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78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66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399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297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3" w:type="dxa"/>
          </w:tcPr>
          <w:p>
            <w:pPr>
              <w:pStyle w:val="8"/>
              <w:spacing w:before="37" w:line="150" w:lineRule="atLeast"/>
              <w:ind w:left="122" w:right="8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578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left="26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-32,000.00</w:t>
            </w:r>
          </w:p>
        </w:tc>
        <w:tc>
          <w:tcPr>
            <w:tcW w:w="1200" w:type="dxa"/>
          </w:tcPr>
          <w:p>
            <w:pPr>
              <w:pStyle w:val="8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2" w:type="dxa"/>
          </w:tcPr>
          <w:p>
            <w:pPr>
              <w:pStyle w:val="8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399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7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26" o:spid="_x0000_s1226" o:spt="1" style="position:absolute;left:0pt;margin-left:18pt;margin-top:11.2pt;height:2.5pt;width:756pt;mso-position-horizontal-relative:page;mso-wrap-distance-bottom:0pt;mso-wrap-distance-top:0pt;z-index:-251474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5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27" o:spid="_x0000_s1227" o:spt="1" style="position:absolute;left:0pt;margin-left:18pt;margin-top:-62.8pt;height:2.5pt;width:756pt;mso-position-horizontal-relative:page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28" o:spid="_x0000_s1228" o:spt="202" type="#_x0000_t202" style="position:absolute;left:0pt;margin-left:18pt;margin-top:-61.55pt;height:57.5pt;width:756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728"/>
                    <w:gridCol w:w="1693"/>
                    <w:gridCol w:w="1079"/>
                    <w:gridCol w:w="1225"/>
                    <w:gridCol w:w="1080"/>
                    <w:gridCol w:w="1079"/>
                    <w:gridCol w:w="1079"/>
                    <w:gridCol w:w="949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9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4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COMUNICACIONES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39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4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728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1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29" o:spid="_x0000_s1229" o:spt="202" type="#_x0000_t202" style="position:absolute;left:0pt;margin-left:264.5pt;margin-top:3.7pt;height:17.9pt;width:510.05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2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2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64"/>
        <w:gridCol w:w="1584"/>
        <w:gridCol w:w="1079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6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84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30" o:spid="_x0000_s1230" o:spt="202" type="#_x0000_t202" style="position:absolute;left:0pt;margin-left:279.05pt;margin-top:-1pt;height:7.35pt;width:495.5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11"/>
        <w:gridCol w:w="2055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205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28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205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3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2" w:type="dxa"/>
          </w:tcPr>
          <w:p>
            <w:pPr>
              <w:pStyle w:val="8"/>
              <w:ind w:left="328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6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31" o:spid="_x0000_s1231" o:spt="202" type="#_x0000_t202" style="position:absolute;left:0pt;margin-left:264.5pt;margin-top:-1pt;height:17.9pt;width:510.05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5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28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28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575"/>
        <w:gridCol w:w="1080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7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399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85" w:type="dxa"/>
          </w:tcPr>
          <w:p>
            <w:pPr>
              <w:pStyle w:val="8"/>
              <w:spacing w:before="30" w:line="96" w:lineRule="exact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32" o:spid="_x0000_s1232" o:spt="202" type="#_x0000_t202" style="position:absolute;left:0pt;margin-left:279.05pt;margin-top:-1pt;height:7.35pt;width:495.5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3"/>
        <w:gridCol w:w="1713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1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1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33" o:spid="_x0000_s1233" o:spt="202" type="#_x0000_t202" style="position:absolute;left:0pt;margin-left:264.5pt;margin-top:-1pt;height:17.9pt;width:510.05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5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28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28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694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7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694" w:type="dxa"/>
          </w:tcPr>
          <w:p>
            <w:pPr>
              <w:pStyle w:val="8"/>
              <w:spacing w:before="0"/>
              <w:ind w:left="10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46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34" o:spid="_x0000_s1234" o:spt="202" type="#_x0000_t202" style="position:absolute;left:0pt;margin-left:279.05pt;margin-top:-1pt;height:7.35pt;width:495.5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29"/>
        <w:gridCol w:w="1973"/>
        <w:gridCol w:w="1243"/>
        <w:gridCol w:w="1081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2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973" w:type="dxa"/>
          </w:tcPr>
          <w:p>
            <w:pPr>
              <w:pStyle w:val="8"/>
              <w:spacing w:before="0"/>
              <w:ind w:left="12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43" w:type="dxa"/>
          </w:tcPr>
          <w:p>
            <w:pPr>
              <w:pStyle w:val="8"/>
              <w:spacing w:before="0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-500,000.00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 w:line="96" w:lineRule="exact"/>
              <w:ind w:left="423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35" o:spid="_x0000_s1235" o:spt="202" type="#_x0000_t202" style="position:absolute;left:0pt;margin-left:264.5pt;margin-top:-1pt;height:7.35pt;width:510.05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243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694"/>
        <w:gridCol w:w="1081"/>
        <w:gridCol w:w="1081"/>
        <w:gridCol w:w="1081"/>
        <w:gridCol w:w="1081"/>
        <w:gridCol w:w="1081"/>
        <w:gridCol w:w="986"/>
        <w:gridCol w:w="1095"/>
        <w:gridCol w:w="117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694" w:type="dxa"/>
          </w:tcPr>
          <w:p>
            <w:pPr>
              <w:pStyle w:val="8"/>
              <w:spacing w:before="0"/>
              <w:ind w:left="10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8"/>
              <w:spacing w:before="0"/>
              <w:ind w:left="417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1176" w:type="dxa"/>
          </w:tcPr>
          <w:p>
            <w:pPr>
              <w:pStyle w:val="8"/>
              <w:spacing w:before="30" w:line="96" w:lineRule="exact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36" o:spid="_x0000_s1236" o:spt="202" type="#_x0000_t202" style="position:absolute;left:0pt;margin-left:264.5pt;margin-top:-1pt;height:17.9pt;width:510.05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"/>
                    <w:gridCol w:w="1243"/>
                    <w:gridCol w:w="1080"/>
                    <w:gridCol w:w="1080"/>
                    <w:gridCol w:w="1080"/>
                    <w:gridCol w:w="1080"/>
                    <w:gridCol w:w="985"/>
                    <w:gridCol w:w="1094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8"/>
                          <w:spacing w:before="0"/>
                          <w:ind w:left="427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-1,921.79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3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-1,921.79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8"/>
                          <w:spacing w:before="32"/>
                          <w:ind w:left="427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-1,921.79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-1,921.79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694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7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694" w:type="dxa"/>
          </w:tcPr>
          <w:p>
            <w:pPr>
              <w:pStyle w:val="8"/>
              <w:spacing w:before="0"/>
              <w:ind w:left="10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46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237" o:spid="_x0000_s1237" o:spt="1" style="position:absolute;left:0pt;margin-left:18pt;margin-top:86.05pt;height:2.5pt;width:756pt;mso-position-horizontal-relative:page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2762"/>
        <w:gridCol w:w="1660"/>
        <w:gridCol w:w="1041"/>
        <w:gridCol w:w="1265"/>
        <w:gridCol w:w="961"/>
        <w:gridCol w:w="1080"/>
        <w:gridCol w:w="1080"/>
        <w:gridCol w:w="1029"/>
        <w:gridCol w:w="1070"/>
        <w:gridCol w:w="1020"/>
        <w:gridCol w:w="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33" w:type="dxa"/>
            <w:gridSpan w:val="14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5" w:type="dxa"/>
            <w:gridSpan w:val="12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4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5" w:type="dxa"/>
            <w:gridSpan w:val="12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48" w:type="dxa"/>
          </w:tcPr>
          <w:p>
            <w:pPr>
              <w:pStyle w:val="8"/>
              <w:spacing w:before="19"/>
              <w:ind w:right="1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739" w:type="dxa"/>
            <w:gridSpan w:val="5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5250"/>
              </w:tabs>
              <w:spacing w:before="88" w:line="138" w:lineRule="exact"/>
              <w:ind w:left="2901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4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9" w:type="dxa"/>
            <w:gridSpan w:val="5"/>
          </w:tcPr>
          <w:p>
            <w:pPr>
              <w:pStyle w:val="8"/>
              <w:tabs>
                <w:tab w:val="left" w:pos="5250"/>
              </w:tabs>
              <w:spacing w:before="53" w:line="142" w:lineRule="exact"/>
              <w:ind w:left="2647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32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3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32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2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8" w:type="dxa"/>
          </w:tcPr>
          <w:p>
            <w:pPr>
              <w:pStyle w:val="8"/>
              <w:spacing w:before="32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739" w:type="dxa"/>
            <w:gridSpan w:val="5"/>
          </w:tcPr>
          <w:p>
            <w:pPr>
              <w:pStyle w:val="8"/>
              <w:tabs>
                <w:tab w:val="left" w:pos="4880"/>
              </w:tabs>
              <w:spacing w:before="57" w:line="105" w:lineRule="exact"/>
              <w:ind w:left="2351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4,004,000.00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517,500.00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4,521,500.00</w:t>
            </w:r>
          </w:p>
        </w:tc>
        <w:tc>
          <w:tcPr>
            <w:tcW w:w="961" w:type="dxa"/>
          </w:tcPr>
          <w:p>
            <w:pPr>
              <w:pStyle w:val="8"/>
              <w:spacing w:before="3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49,476.00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49,476.00</w:t>
            </w:r>
          </w:p>
        </w:tc>
        <w:tc>
          <w:tcPr>
            <w:tcW w:w="1029" w:type="dxa"/>
          </w:tcPr>
          <w:p>
            <w:pPr>
              <w:pStyle w:val="8"/>
              <w:spacing w:before="37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49,476.00</w:t>
            </w:r>
          </w:p>
        </w:tc>
        <w:tc>
          <w:tcPr>
            <w:tcW w:w="1070" w:type="dxa"/>
          </w:tcPr>
          <w:p>
            <w:pPr>
              <w:pStyle w:val="8"/>
              <w:spacing w:before="3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4,450,602.21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4,450,602.21</w:t>
            </w:r>
          </w:p>
        </w:tc>
        <w:tc>
          <w:tcPr>
            <w:tcW w:w="848" w:type="dxa"/>
          </w:tcPr>
          <w:p>
            <w:pPr>
              <w:pStyle w:val="8"/>
              <w:spacing w:before="3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739" w:type="dxa"/>
            <w:gridSpan w:val="5"/>
          </w:tcPr>
          <w:p>
            <w:pPr>
              <w:pStyle w:val="8"/>
              <w:spacing w:before="71" w:line="141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56" w:type="dxa"/>
          </w:tcPr>
          <w:p>
            <w:pPr>
              <w:pStyle w:val="8"/>
              <w:spacing w:before="23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60" w:type="dxa"/>
          </w:tcPr>
          <w:p>
            <w:pPr>
              <w:pStyle w:val="8"/>
              <w:spacing w:before="23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41" w:type="dxa"/>
          </w:tcPr>
          <w:p>
            <w:pPr>
              <w:pStyle w:val="8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23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961" w:type="dxa"/>
          </w:tcPr>
          <w:p>
            <w:pPr>
              <w:pStyle w:val="8"/>
              <w:spacing w:before="23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23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23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2,565,651.53</w:t>
            </w:r>
          </w:p>
        </w:tc>
        <w:tc>
          <w:tcPr>
            <w:tcW w:w="1020" w:type="dxa"/>
          </w:tcPr>
          <w:p>
            <w:pPr>
              <w:pStyle w:val="8"/>
              <w:spacing w:before="53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2,565,651.53</w:t>
            </w:r>
          </w:p>
        </w:tc>
        <w:tc>
          <w:tcPr>
            <w:tcW w:w="848" w:type="dxa"/>
          </w:tcPr>
          <w:p>
            <w:pPr>
              <w:pStyle w:val="8"/>
              <w:spacing w:before="23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6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4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6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491,101.92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491,101.92</w:t>
            </w:r>
          </w:p>
        </w:tc>
        <w:tc>
          <w:tcPr>
            <w:tcW w:w="848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472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ORGANISMOS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66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4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48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762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INTERNACIONALES</w:t>
            </w:r>
          </w:p>
        </w:tc>
        <w:tc>
          <w:tcPr>
            <w:tcW w:w="166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2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8"/>
        <w:ind w:left="2747" w:right="11538" w:firstLine="254"/>
        <w:jc w:val="left"/>
        <w:rPr>
          <w:b/>
          <w:sz w:val="14"/>
        </w:rPr>
      </w:pPr>
      <w:r>
        <w:pict>
          <v:shape id="_x0000_s1238" o:spid="_x0000_s1238" o:spt="202" type="#_x0000_t202" style="position:absolute;left:0pt;margin-left:260.55pt;margin-top:1.35pt;height:17.9pt;width:514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28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3,106,753.45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3,106,753.45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28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3,106,753.45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3,106,753.45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0"/>
        <w:gridCol w:w="1081"/>
        <w:gridCol w:w="1052"/>
        <w:gridCol w:w="1096"/>
        <w:gridCol w:w="122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80,350.68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80,350.68</w:t>
            </w:r>
          </w:p>
        </w:tc>
        <w:tc>
          <w:tcPr>
            <w:tcW w:w="1052" w:type="dxa"/>
          </w:tcPr>
          <w:p>
            <w:pPr>
              <w:pStyle w:val="8"/>
              <w:spacing w:before="0"/>
              <w:ind w:left="301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80,350.68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-183,621.10</w:t>
            </w:r>
          </w:p>
        </w:tc>
        <w:tc>
          <w:tcPr>
            <w:tcW w:w="1229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-183,621.10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3,432.96</w:t>
            </w:r>
          </w:p>
        </w:tc>
        <w:tc>
          <w:tcPr>
            <w:tcW w:w="1081" w:type="dxa"/>
          </w:tcPr>
          <w:p>
            <w:pPr>
              <w:pStyle w:val="8"/>
              <w:ind w:left="304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3,432.96</w:t>
            </w:r>
          </w:p>
        </w:tc>
        <w:tc>
          <w:tcPr>
            <w:tcW w:w="1052" w:type="dxa"/>
          </w:tcPr>
          <w:p>
            <w:pPr>
              <w:pStyle w:val="8"/>
              <w:ind w:left="30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3,432.96</w:t>
            </w:r>
          </w:p>
        </w:tc>
        <w:tc>
          <w:tcPr>
            <w:tcW w:w="1096" w:type="dxa"/>
          </w:tcPr>
          <w:p>
            <w:pPr>
              <w:pStyle w:val="8"/>
              <w:ind w:left="272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-3,658.97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-3,658.97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39" o:spid="_x0000_s1239" o:spt="202" type="#_x0000_t202" style="position:absolute;left:0pt;margin-left:279.05pt;margin-top:-1pt;height:17.9pt;width:495.5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61"/>
                    <w:gridCol w:w="1079"/>
                    <w:gridCol w:w="1080"/>
                    <w:gridCol w:w="1051"/>
                    <w:gridCol w:w="1095"/>
                    <w:gridCol w:w="1229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83,783.64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83,783.64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8"/>
                          <w:spacing w:before="0"/>
                          <w:ind w:left="31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83,783.64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-187,280.07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3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-187,280.07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83,783.64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83,783.64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8"/>
                          <w:spacing w:before="32"/>
                          <w:ind w:left="31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83,783.64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-187,280.07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-187,280.07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0"/>
        <w:gridCol w:w="1200"/>
        <w:gridCol w:w="960"/>
        <w:gridCol w:w="1095"/>
        <w:gridCol w:w="1083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24,240.08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24,240.08</w:t>
            </w:r>
          </w:p>
        </w:tc>
        <w:tc>
          <w:tcPr>
            <w:tcW w:w="960" w:type="dxa"/>
          </w:tcPr>
          <w:p>
            <w:pPr>
              <w:pStyle w:val="8"/>
              <w:spacing w:before="0"/>
              <w:ind w:left="42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-24,240.08</w:t>
            </w:r>
          </w:p>
        </w:tc>
        <w:tc>
          <w:tcPr>
            <w:tcW w:w="1083" w:type="dxa"/>
          </w:tcPr>
          <w:p>
            <w:pPr>
              <w:pStyle w:val="8"/>
              <w:spacing w:before="30"/>
              <w:ind w:left="274" w:right="2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-24,240.08</w:t>
            </w:r>
          </w:p>
        </w:tc>
        <w:tc>
          <w:tcPr>
            <w:tcW w:w="712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24,240.0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1,241.25</w:t>
            </w:r>
          </w:p>
        </w:tc>
        <w:tc>
          <w:tcPr>
            <w:tcW w:w="1200" w:type="dxa"/>
          </w:tcPr>
          <w:p>
            <w:pPr>
              <w:pStyle w:val="8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1,241.25</w:t>
            </w:r>
          </w:p>
        </w:tc>
        <w:tc>
          <w:tcPr>
            <w:tcW w:w="960" w:type="dxa"/>
          </w:tcPr>
          <w:p>
            <w:pPr>
              <w:pStyle w:val="8"/>
              <w:ind w:left="42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-1,241.25</w:t>
            </w:r>
          </w:p>
        </w:tc>
        <w:tc>
          <w:tcPr>
            <w:tcW w:w="10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84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-1,241.25</w:t>
            </w:r>
          </w:p>
        </w:tc>
        <w:tc>
          <w:tcPr>
            <w:tcW w:w="712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1,241.2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40" o:spid="_x0000_s1240" o:spt="202" type="#_x0000_t202" style="position:absolute;left:0pt;margin-left:279.05pt;margin-top:-1pt;height:17.9pt;width:495.4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61"/>
                    <w:gridCol w:w="1079"/>
                    <w:gridCol w:w="1199"/>
                    <w:gridCol w:w="959"/>
                    <w:gridCol w:w="1094"/>
                    <w:gridCol w:w="1083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25,481.33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25,481.33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8"/>
                          <w:spacing w:before="0"/>
                          <w:ind w:left="420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2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-25,481.33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30"/>
                          <w:ind w:left="284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-25,481.33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25,481.3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25,481.33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25,481.33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8"/>
                          <w:spacing w:before="32"/>
                          <w:ind w:left="420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2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-25,481.33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4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-25,481.33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25,481.3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6"/>
        <w:gridCol w:w="1286"/>
        <w:gridCol w:w="1081"/>
        <w:gridCol w:w="1265"/>
        <w:gridCol w:w="897"/>
        <w:gridCol w:w="1081"/>
        <w:gridCol w:w="1081"/>
        <w:gridCol w:w="1136"/>
        <w:gridCol w:w="1096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</w:p>
        </w:tc>
        <w:tc>
          <w:tcPr>
            <w:tcW w:w="1286" w:type="dxa"/>
          </w:tcPr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897" w:type="dxa"/>
          </w:tcPr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6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1212" w:type="dxa"/>
          </w:tcPr>
          <w:p>
            <w:pPr>
              <w:pStyle w:val="8"/>
              <w:spacing w:before="3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96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28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</w:p>
        </w:tc>
        <w:tc>
          <w:tcPr>
            <w:tcW w:w="1286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left="2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897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7,750,893.40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7,750,893.40</w:t>
            </w:r>
          </w:p>
        </w:tc>
        <w:tc>
          <w:tcPr>
            <w:tcW w:w="1136" w:type="dxa"/>
          </w:tcPr>
          <w:p>
            <w:pPr>
              <w:pStyle w:val="8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7,750,893.40</w:t>
            </w:r>
          </w:p>
        </w:tc>
        <w:tc>
          <w:tcPr>
            <w:tcW w:w="1096" w:type="dxa"/>
          </w:tcPr>
          <w:p>
            <w:pPr>
              <w:pStyle w:val="8"/>
              <w:spacing w:before="11"/>
              <w:ind w:left="272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99,106.60</w:t>
            </w:r>
          </w:p>
        </w:tc>
        <w:tc>
          <w:tcPr>
            <w:tcW w:w="1212" w:type="dxa"/>
          </w:tcPr>
          <w:p>
            <w:pPr>
              <w:pStyle w:val="8"/>
              <w:spacing w:before="41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99,106.60</w:t>
            </w:r>
          </w:p>
        </w:tc>
        <w:tc>
          <w:tcPr>
            <w:tcW w:w="596" w:type="dxa"/>
          </w:tcPr>
          <w:p>
            <w:pPr>
              <w:pStyle w:val="8"/>
              <w:spacing w:before="11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41" o:spid="_x0000_s1241" o:spt="202" type="#_x0000_t202" style="position:absolute;left:0pt;margin-left:264.5pt;margin-top:-1pt;height:17.9pt;width:510.05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6"/>
                    <w:gridCol w:w="1080"/>
                    <w:gridCol w:w="1265"/>
                    <w:gridCol w:w="896"/>
                    <w:gridCol w:w="1079"/>
                    <w:gridCol w:w="1080"/>
                    <w:gridCol w:w="1135"/>
                    <w:gridCol w:w="1096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548,320.00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8,398,320.00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7,750,893.40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7,750,893.40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0"/>
                          <w:ind w:left="245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7,750,893.40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2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578,886.69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578,886.69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548,320.00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8,398,320.00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7,750,893.40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7,750,893.40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32"/>
                          <w:ind w:left="245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7,750,893.40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72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578,886.69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578,886.69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spacing w:before="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-11,829.47</w:t>
            </w:r>
          </w:p>
        </w:tc>
        <w:tc>
          <w:tcPr>
            <w:tcW w:w="1203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-11,829.47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8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42" o:spid="_x0000_s1242" o:spt="202" type="#_x0000_t202" style="position:absolute;left:0pt;margin-left:279.05pt;margin-top:-1pt;height:17.9pt;width:495.5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0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2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-11,829.47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3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-11,829.47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8"/>
                          <w:spacing w:before="32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2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-11,829.47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-11,829.47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43" o:spid="_x0000_s1243" o:spt="202" type="#_x0000_t202" style="position:absolute;left:0pt;margin-left:279.05pt;margin-top:-1pt;height:7.35pt;width:495.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081"/>
        <w:gridCol w:w="1052"/>
        <w:gridCol w:w="1096"/>
        <w:gridCol w:w="122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96,343.89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96,343.89</w:t>
            </w:r>
          </w:p>
        </w:tc>
        <w:tc>
          <w:tcPr>
            <w:tcW w:w="1052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96,343.89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1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-526,593.22</w:t>
            </w:r>
          </w:p>
        </w:tc>
        <w:tc>
          <w:tcPr>
            <w:tcW w:w="1229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-526,593.22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440.16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440.16</w:t>
            </w:r>
          </w:p>
        </w:tc>
        <w:tc>
          <w:tcPr>
            <w:tcW w:w="1052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440.16</w:t>
            </w:r>
          </w:p>
        </w:tc>
        <w:tc>
          <w:tcPr>
            <w:tcW w:w="1096" w:type="dxa"/>
          </w:tcPr>
          <w:p>
            <w:pPr>
              <w:pStyle w:val="8"/>
              <w:ind w:left="272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-2,906.87</w:t>
            </w:r>
          </w:p>
        </w:tc>
        <w:tc>
          <w:tcPr>
            <w:tcW w:w="122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-2,906.87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44" o:spid="_x0000_s1244" o:spt="1" style="position:absolute;left:0pt;margin-left:18pt;margin-top:11.2pt;height:2.5pt;width:756pt;mso-position-horizontal-relative:page;mso-wrap-distance-bottom:0pt;mso-wrap-distance-top:0pt;z-index:-251473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245" o:spid="_x0000_s1245" o:spt="1" style="position:absolute;left:0pt;margin-left:18pt;margin-top:47.2pt;height:2.5pt;width:756pt;mso-position-horizontal-relative:page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7"/>
        <w:gridCol w:w="1027"/>
        <w:gridCol w:w="1155"/>
        <w:gridCol w:w="1032"/>
        <w:gridCol w:w="1080"/>
        <w:gridCol w:w="1080"/>
        <w:gridCol w:w="968"/>
        <w:gridCol w:w="1224"/>
        <w:gridCol w:w="1021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3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1" w:type="dxa"/>
          </w:tcPr>
          <w:p>
            <w:pPr>
              <w:pStyle w:val="8"/>
              <w:spacing w:before="0" w:line="136" w:lineRule="exact"/>
              <w:ind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8" w:type="dxa"/>
          </w:tcPr>
          <w:p>
            <w:pPr>
              <w:pStyle w:val="8"/>
              <w:spacing w:before="0" w:line="136" w:lineRule="exact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3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1" w:type="dxa"/>
          </w:tcPr>
          <w:p>
            <w:pPr>
              <w:pStyle w:val="8"/>
              <w:spacing w:before="19"/>
              <w:ind w:right="1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8" w:type="dxa"/>
          </w:tcPr>
          <w:p>
            <w:pPr>
              <w:pStyle w:val="8"/>
              <w:spacing w:before="19"/>
              <w:ind w:right="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697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2349"/>
              </w:tabs>
              <w:spacing w:before="8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96,784.05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96,784.05</w:t>
            </w:r>
          </w:p>
        </w:tc>
        <w:tc>
          <w:tcPr>
            <w:tcW w:w="96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96,784.05</w:t>
            </w:r>
          </w:p>
        </w:tc>
        <w:tc>
          <w:tcPr>
            <w:tcW w:w="122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-529,500.09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-529,500.09</w:t>
            </w:r>
          </w:p>
        </w:tc>
        <w:tc>
          <w:tcPr>
            <w:tcW w:w="86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96,784.05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96,784.05</w:t>
            </w:r>
          </w:p>
        </w:tc>
        <w:tc>
          <w:tcPr>
            <w:tcW w:w="968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96,784.05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-529,500.09</w:t>
            </w:r>
          </w:p>
        </w:tc>
        <w:tc>
          <w:tcPr>
            <w:tcW w:w="1021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-529,500.09</w:t>
            </w:r>
          </w:p>
        </w:tc>
        <w:tc>
          <w:tcPr>
            <w:tcW w:w="868" w:type="dxa"/>
          </w:tcPr>
          <w:p>
            <w:pPr>
              <w:pStyle w:val="8"/>
              <w:spacing w:before="32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1801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-61,191.89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-61,191.89</w:t>
            </w:r>
          </w:p>
        </w:tc>
        <w:tc>
          <w:tcPr>
            <w:tcW w:w="868" w:type="dxa"/>
          </w:tcPr>
          <w:p>
            <w:pPr>
              <w:pStyle w:val="8"/>
              <w:spacing w:before="37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1801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VACACIONES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-1,270.15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-1,270.15</w:t>
            </w:r>
          </w:p>
        </w:tc>
        <w:tc>
          <w:tcPr>
            <w:tcW w:w="868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2349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-62,462.04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-62,462.04</w:t>
            </w:r>
          </w:p>
        </w:tc>
        <w:tc>
          <w:tcPr>
            <w:tcW w:w="868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-62,462.04</w:t>
            </w:r>
          </w:p>
        </w:tc>
        <w:tc>
          <w:tcPr>
            <w:tcW w:w="1021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-62,462.04</w:t>
            </w:r>
          </w:p>
        </w:tc>
        <w:tc>
          <w:tcPr>
            <w:tcW w:w="868" w:type="dxa"/>
          </w:tcPr>
          <w:p>
            <w:pPr>
              <w:pStyle w:val="8"/>
              <w:spacing w:before="32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1901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868" w:type="dxa"/>
          </w:tcPr>
          <w:p>
            <w:pPr>
              <w:pStyle w:val="8"/>
              <w:spacing w:before="37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1901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VACACIONES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2349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868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1021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868" w:type="dxa"/>
          </w:tcPr>
          <w:p>
            <w:pPr>
              <w:pStyle w:val="8"/>
              <w:spacing w:before="32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97" w:type="dxa"/>
          </w:tcPr>
          <w:p>
            <w:pPr>
              <w:pStyle w:val="8"/>
              <w:tabs>
                <w:tab w:val="left" w:pos="2529"/>
              </w:tabs>
              <w:spacing w:before="57" w:line="144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4,098,320.00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155" w:type="dxa"/>
          </w:tcPr>
          <w:p>
            <w:pPr>
              <w:pStyle w:val="8"/>
              <w:spacing w:before="37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11,948,320.00</w:t>
            </w:r>
          </w:p>
        </w:tc>
        <w:tc>
          <w:tcPr>
            <w:tcW w:w="1032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7,956,942.42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7,956,942.42</w:t>
            </w:r>
          </w:p>
        </w:tc>
        <w:tc>
          <w:tcPr>
            <w:tcW w:w="968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7,931,461.09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2,842,928.69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2,842,928.69</w:t>
            </w:r>
          </w:p>
        </w:tc>
        <w:tc>
          <w:tcPr>
            <w:tcW w:w="868" w:type="dxa"/>
          </w:tcPr>
          <w:p>
            <w:pPr>
              <w:pStyle w:val="8"/>
              <w:spacing w:before="37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25,481.3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97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3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6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6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27" w:type="dxa"/>
          </w:tcPr>
          <w:p>
            <w:pPr>
              <w:pStyle w:val="8"/>
              <w:spacing w:before="11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32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968" w:type="dxa"/>
          </w:tcPr>
          <w:p>
            <w:pPr>
              <w:pStyle w:val="8"/>
              <w:spacing w:before="11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1224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237,156.14</w:t>
            </w:r>
          </w:p>
        </w:tc>
        <w:tc>
          <w:tcPr>
            <w:tcW w:w="1021" w:type="dxa"/>
          </w:tcPr>
          <w:p>
            <w:pPr>
              <w:pStyle w:val="8"/>
              <w:spacing w:before="41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237,156.14</w:t>
            </w:r>
          </w:p>
        </w:tc>
        <w:tc>
          <w:tcPr>
            <w:tcW w:w="868" w:type="dxa"/>
          </w:tcPr>
          <w:p>
            <w:pPr>
              <w:pStyle w:val="8"/>
              <w:spacing w:before="11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1979"/>
              </w:tabs>
              <w:spacing w:before="98" w:line="170" w:lineRule="auto"/>
              <w:ind w:right="263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1,350,000.00</w:t>
            </w:r>
          </w:p>
        </w:tc>
        <w:tc>
          <w:tcPr>
            <w:tcW w:w="1027" w:type="dxa"/>
          </w:tcPr>
          <w:p>
            <w:pPr>
              <w:pStyle w:val="8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32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1080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968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122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237,156.14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237,156.14</w:t>
            </w:r>
          </w:p>
        </w:tc>
        <w:tc>
          <w:tcPr>
            <w:tcW w:w="868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233"/>
              </w:tabs>
              <w:spacing w:before="53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1,350,000.00</w:t>
            </w:r>
          </w:p>
        </w:tc>
        <w:tc>
          <w:tcPr>
            <w:tcW w:w="1027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2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32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968" w:type="dxa"/>
          </w:tcPr>
          <w:p>
            <w:pPr>
              <w:pStyle w:val="8"/>
              <w:spacing w:before="32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237,156.14</w:t>
            </w:r>
          </w:p>
        </w:tc>
        <w:tc>
          <w:tcPr>
            <w:tcW w:w="1021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237,156.14</w:t>
            </w:r>
          </w:p>
        </w:tc>
        <w:tc>
          <w:tcPr>
            <w:tcW w:w="868" w:type="dxa"/>
          </w:tcPr>
          <w:p>
            <w:pPr>
              <w:pStyle w:val="8"/>
              <w:spacing w:before="32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868" w:type="dxa"/>
          </w:tcPr>
          <w:p>
            <w:pPr>
              <w:pStyle w:val="8"/>
              <w:spacing w:before="37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2349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868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2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8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1021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868" w:type="dxa"/>
          </w:tcPr>
          <w:p>
            <w:pPr>
              <w:pStyle w:val="8"/>
              <w:spacing w:before="32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97" w:type="dxa"/>
          </w:tcPr>
          <w:p>
            <w:pPr>
              <w:pStyle w:val="8"/>
              <w:tabs>
                <w:tab w:val="left" w:pos="2529"/>
              </w:tabs>
              <w:spacing w:before="57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1,350,000.00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37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32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968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445,906.60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27,012.36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27,012.36</w:t>
            </w:r>
          </w:p>
        </w:tc>
        <w:tc>
          <w:tcPr>
            <w:tcW w:w="868" w:type="dxa"/>
          </w:tcPr>
          <w:p>
            <w:pPr>
              <w:pStyle w:val="8"/>
              <w:spacing w:before="37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97" w:type="dxa"/>
          </w:tcPr>
          <w:p>
            <w:pPr>
              <w:pStyle w:val="8"/>
              <w:tabs>
                <w:tab w:val="left" w:pos="2477"/>
              </w:tabs>
              <w:spacing w:before="57" w:line="105" w:lineRule="exact"/>
              <w:ind w:right="264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107,558,299.00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64,784.00</w:t>
            </w:r>
          </w:p>
        </w:tc>
        <w:tc>
          <w:tcPr>
            <w:tcW w:w="1155" w:type="dxa"/>
          </w:tcPr>
          <w:p>
            <w:pPr>
              <w:pStyle w:val="8"/>
              <w:spacing w:before="37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107,623,083.00</w:t>
            </w:r>
          </w:p>
        </w:tc>
        <w:tc>
          <w:tcPr>
            <w:tcW w:w="1032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-345,825.23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17,769,127.78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13,480,603.63</w:t>
            </w:r>
          </w:p>
        </w:tc>
        <w:tc>
          <w:tcPr>
            <w:tcW w:w="968" w:type="dxa"/>
          </w:tcPr>
          <w:p>
            <w:pPr>
              <w:pStyle w:val="8"/>
              <w:spacing w:before="37"/>
              <w:ind w:right="127"/>
              <w:rPr>
                <w:sz w:val="10"/>
              </w:rPr>
            </w:pPr>
            <w:r>
              <w:rPr>
                <w:w w:val="105"/>
                <w:sz w:val="10"/>
              </w:rPr>
              <w:t>13,185,334.88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59,776,349.46</w:t>
            </w:r>
          </w:p>
        </w:tc>
        <w:tc>
          <w:tcPr>
            <w:tcW w:w="1021" w:type="dxa"/>
          </w:tcPr>
          <w:p>
            <w:pPr>
              <w:pStyle w:val="8"/>
              <w:spacing w:before="67" w:line="96" w:lineRule="exact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74,099,298.60</w:t>
            </w:r>
          </w:p>
        </w:tc>
        <w:tc>
          <w:tcPr>
            <w:tcW w:w="868" w:type="dxa"/>
          </w:tcPr>
          <w:p>
            <w:pPr>
              <w:pStyle w:val="8"/>
              <w:spacing w:before="37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321,833.5</w:t>
            </w:r>
          </w:p>
        </w:tc>
      </w:tr>
    </w:tbl>
    <w:p>
      <w:pPr>
        <w:tabs>
          <w:tab w:val="left" w:pos="1659"/>
        </w:tabs>
        <w:spacing w:before="61"/>
        <w:ind w:left="885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EDUCACIÓN</w:t>
      </w:r>
      <w:r>
        <w:rPr>
          <w:spacing w:val="3"/>
          <w:sz w:val="14"/>
        </w:rPr>
        <w:t xml:space="preserve"> </w:t>
      </w:r>
      <w:r>
        <w:rPr>
          <w:sz w:val="14"/>
        </w:rPr>
        <w:t>AMBIENTAL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FOMENTO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EL</w:t>
      </w:r>
      <w:r>
        <w:rPr>
          <w:spacing w:val="3"/>
          <w:sz w:val="14"/>
        </w:rPr>
        <w:t xml:space="preserve"> </w:t>
      </w:r>
      <w:r>
        <w:rPr>
          <w:sz w:val="14"/>
        </w:rPr>
        <w:t>RECONOCIMIENTO,</w:t>
      </w:r>
      <w:r>
        <w:rPr>
          <w:spacing w:val="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pict>
          <v:shape id="_x0000_s1246" o:spid="_x0000_s1246" o:spt="202" type="#_x0000_t202" style="position:absolute;left:0pt;margin-left:260.5pt;margin-top:1.15pt;height:104.85pt;width:514.05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"/>
                    <w:gridCol w:w="1097"/>
                    <w:gridCol w:w="1266"/>
                    <w:gridCol w:w="934"/>
                    <w:gridCol w:w="1106"/>
                    <w:gridCol w:w="1080"/>
                    <w:gridCol w:w="1068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0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398,387.08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48,387.08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48,387.08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571,612.92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921,612.92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398,387.08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48,387.08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48,387.08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571,612.92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921,612.92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398,387.08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48,387.08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48,387.08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571,612.92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921,612.92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398,387.08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48,387.08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48,387.08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571,612.92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921,612.92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2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-59,000.00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1,936,000.00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-1,936,000.00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44"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2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before="31" w:line="312" w:lineRule="auto"/>
        <w:ind w:left="1539" w:right="11572" w:firstLine="0"/>
        <w:jc w:val="left"/>
        <w:rPr>
          <w:sz w:val="10"/>
        </w:rPr>
      </w:pPr>
      <w:r>
        <w:pict>
          <v:shape id="_x0000_s1247" o:spid="_x0000_s1247" o:spt="202" type="#_x0000_t202" style="position:absolute;left:0pt;margin-left:30.5pt;margin-top:1.1pt;height:46.6pt;width:48.6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MANTENIMIENTO Y REPARACIÓN DE OTRAS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OBRAS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 INSTALACIONES</w:t>
      </w:r>
    </w:p>
    <w:p>
      <w:pPr>
        <w:spacing w:before="16"/>
        <w:ind w:left="300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43" w:line="312" w:lineRule="auto"/>
        <w:ind w:left="1540" w:right="11942" w:firstLine="0"/>
        <w:jc w:val="left"/>
        <w:rPr>
          <w:sz w:val="10"/>
        </w:rPr>
      </w:pPr>
      <w:r>
        <w:rPr>
          <w:w w:val="105"/>
          <w:sz w:val="10"/>
        </w:rPr>
        <w:t>MANTENIMIENTO Y REPARACIÓN DE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INSTALACIONES</w:t>
      </w:r>
    </w:p>
    <w:p>
      <w:pPr>
        <w:spacing w:before="3" w:line="312" w:lineRule="auto"/>
        <w:ind w:left="1540" w:right="11587" w:firstLine="0"/>
        <w:jc w:val="left"/>
        <w:rPr>
          <w:sz w:val="10"/>
        </w:rPr>
      </w:pP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OBRAS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 INSTALACIONES</w:t>
      </w:r>
    </w:p>
    <w:p>
      <w:pPr>
        <w:spacing w:after="0" w:line="312" w:lineRule="auto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48" o:spid="_x0000_s1248" o:spt="1" style="position:absolute;left:0pt;margin-left:18pt;margin-top:11.2pt;height:2.5pt;width:756pt;mso-position-horizontal-relative:page;mso-wrap-distance-bottom:0pt;mso-wrap-distance-top:0pt;z-index:-251472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249" o:spid="_x0000_s1249" o:spt="1" style="position:absolute;left:0pt;margin-left:18pt;margin-top:-17.5pt;height:2.5pt;width:756pt;mso-position-horizontal-relative:page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50" o:spid="_x0000_s1250" o:spt="202" type="#_x0000_t202" style="position:absolute;left:0pt;margin-left:18pt;margin-top:-16.25pt;height:12.2pt;width:756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669"/>
                    <w:gridCol w:w="1898"/>
                    <w:gridCol w:w="963"/>
                    <w:gridCol w:w="1199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4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8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0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9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51" o:spid="_x0000_s1251" o:spt="202" type="#_x0000_t202" style="position:absolute;left:0pt;margin-left:260.55pt;margin-top:3.7pt;height:7.35pt;width:514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63"/>
                    <w:gridCol w:w="1199"/>
                    <w:gridCol w:w="1080"/>
                    <w:gridCol w:w="1079"/>
                    <w:gridCol w:w="1079"/>
                    <w:gridCol w:w="975"/>
                    <w:gridCol w:w="1093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2,046,000.00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8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-1,995,000.00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0"/>
                          <w:ind w:left="431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80"/>
        <w:gridCol w:w="1487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87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595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INGENIERÍA,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ARQUITECTURA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</w:tc>
        <w:tc>
          <w:tcPr>
            <w:tcW w:w="1487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936" w:type="dxa"/>
          </w:tcPr>
          <w:p>
            <w:pPr>
              <w:pStyle w:val="8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11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43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211" w:type="dxa"/>
          </w:tcPr>
          <w:p>
            <w:pPr>
              <w:pStyle w:val="8"/>
              <w:spacing w:before="41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SUPERVISIÓN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OBRAS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87" w:type="dxa"/>
          </w:tcPr>
          <w:p>
            <w:pPr>
              <w:pStyle w:val="8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936" w:type="dxa"/>
          </w:tcPr>
          <w:p>
            <w:pPr>
              <w:pStyle w:val="8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30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11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4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211" w:type="dxa"/>
          </w:tcPr>
          <w:p>
            <w:pPr>
              <w:pStyle w:val="8"/>
              <w:spacing w:before="41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252" o:spid="_x0000_s1252" o:spt="202" type="#_x0000_t202" style="position:absolute;left:0pt;margin-left:260.55pt;margin-top:-1pt;height:74.65pt;width:514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1"/>
                    <w:gridCol w:w="1015"/>
                    <w:gridCol w:w="1264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2,844,650.00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78,755.00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853,405.00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853,405.00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2,844,650.00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78,755.00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43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853,405.00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853,405.00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1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200  </w:t>
      </w:r>
      <w:r>
        <w:rPr>
          <w:spacing w:val="26"/>
          <w:sz w:val="14"/>
        </w:rPr>
        <w:t xml:space="preserve"> </w:t>
      </w:r>
      <w:r>
        <w:rPr>
          <w:sz w:val="14"/>
        </w:rPr>
        <w:t>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0" w:line="240" w:lineRule="auto"/>
        <w:rPr>
          <w:sz w:val="12"/>
        </w:rPr>
      </w:pPr>
    </w:p>
    <w:p>
      <w:pPr>
        <w:spacing w:before="70" w:line="314" w:lineRule="auto"/>
        <w:ind w:left="2747" w:right="11538" w:firstLine="254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629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 w:line="104" w:lineRule="exact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 w:line="104" w:lineRule="exact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184" w:type="dxa"/>
          </w:tcPr>
          <w:p>
            <w:pPr>
              <w:pStyle w:val="8"/>
              <w:spacing w:before="18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594" w:type="dxa"/>
          </w:tcPr>
          <w:p>
            <w:pPr>
              <w:pStyle w:val="8"/>
              <w:spacing w:before="0" w:line="104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29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66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66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>
            <w:pPr>
              <w:pStyle w:val="8"/>
              <w:spacing w:before="96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66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66"/>
              <w:ind w:left="225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84" w:type="dxa"/>
          </w:tcPr>
          <w:p>
            <w:pPr>
              <w:pStyle w:val="8"/>
              <w:spacing w:before="96" w:line="108" w:lineRule="exact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3" o:spid="_x0000_s1253" o:spt="202" type="#_x0000_t202" style="position:absolute;left:0pt;margin-left:264.5pt;margin-top:-1pt;height:7.35pt;width:510.05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28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3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3"/>
        <w:gridCol w:w="1531"/>
        <w:gridCol w:w="1097"/>
        <w:gridCol w:w="1226"/>
        <w:gridCol w:w="1081"/>
        <w:gridCol w:w="1080"/>
        <w:gridCol w:w="1080"/>
        <w:gridCol w:w="950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531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26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531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264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31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1097" w:type="dxa"/>
          </w:tcPr>
          <w:p>
            <w:pPr>
              <w:pStyle w:val="8"/>
              <w:ind w:left="26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-648,600.00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3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7" w:type="dxa"/>
          </w:tcPr>
          <w:p>
            <w:pPr>
              <w:pStyle w:val="8"/>
              <w:ind w:left="264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223,960.00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593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4" o:spid="_x0000_s1254" o:spt="202" type="#_x0000_t202" style="position:absolute;left:0pt;margin-left:260.55pt;margin-top:-1pt;height:7.35pt;width:514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7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351,400.00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351,400.00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02"/>
        <w:gridCol w:w="1564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0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56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1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3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4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0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56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81" w:type="dxa"/>
          </w:tcPr>
          <w:p>
            <w:pPr>
              <w:pStyle w:val="8"/>
              <w:ind w:left="304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1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4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7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55" o:spid="_x0000_s1255" o:spt="202" type="#_x0000_t202" style="position:absolute;left:0pt;margin-left:260.55pt;margin-top:-1pt;height:17.9pt;width:514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4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89,500.00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89,500.00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1,367,900.00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1,292,900.00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644,300.00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644,300.00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48"/>
        <w:gridCol w:w="1918"/>
        <w:gridCol w:w="962"/>
        <w:gridCol w:w="1198"/>
        <w:gridCol w:w="1081"/>
        <w:gridCol w:w="1080"/>
        <w:gridCol w:w="1080"/>
        <w:gridCol w:w="1042"/>
        <w:gridCol w:w="1095"/>
        <w:gridCol w:w="111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48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918" w:type="dxa"/>
          </w:tcPr>
          <w:p>
            <w:pPr>
              <w:pStyle w:val="8"/>
              <w:spacing w:before="0" w:line="104" w:lineRule="exact"/>
              <w:ind w:left="10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left="423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0" w:line="104" w:lineRule="exact"/>
              <w:ind w:left="426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 w:line="104" w:lineRule="exact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18" w:type="dxa"/>
          </w:tcPr>
          <w:p>
            <w:pPr>
              <w:pStyle w:val="8"/>
              <w:spacing w:before="18" w:line="108" w:lineRule="exact"/>
              <w:ind w:left="24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4" w:type="dxa"/>
          </w:tcPr>
          <w:p>
            <w:pPr>
              <w:pStyle w:val="8"/>
              <w:spacing w:before="0" w:line="104" w:lineRule="exact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56" o:spid="_x0000_s1256" o:spt="202" type="#_x0000_t202" style="position:absolute;left:0pt;margin-left:267.15pt;margin-top:-1pt;height:17.9pt;width:507.4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1042"/>
                    <w:gridCol w:w="1095"/>
                    <w:gridCol w:w="111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0"/>
                          <w:ind w:left="244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4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44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 w:line="314" w:lineRule="auto"/>
        <w:jc w:val="righ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57" o:spid="_x0000_s1257" o:spt="1" style="position:absolute;left:0pt;margin-left:18pt;margin-top:47.2pt;height:2.5pt;width:756pt;mso-position-horizontal-relative:page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6"/>
        <w:gridCol w:w="1081"/>
        <w:gridCol w:w="1264"/>
        <w:gridCol w:w="935"/>
        <w:gridCol w:w="1106"/>
        <w:gridCol w:w="1080"/>
        <w:gridCol w:w="828"/>
        <w:gridCol w:w="1271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990" w:type="dxa"/>
            <w:gridSpan w:val="7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103" w:line="312" w:lineRule="auto"/>
              <w:ind w:left="77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COMPROMETER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 w:line="312" w:lineRule="auto"/>
              <w:ind w:left="194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  <w:p>
            <w:pPr>
              <w:pStyle w:val="8"/>
              <w:spacing w:before="42"/>
              <w:ind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96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6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2201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6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26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38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6" w:type="dxa"/>
          </w:tcPr>
          <w:p>
            <w:pPr>
              <w:pStyle w:val="8"/>
              <w:tabs>
                <w:tab w:val="left" w:pos="2365"/>
              </w:tabs>
              <w:spacing w:before="53" w:line="142" w:lineRule="exact"/>
              <w:ind w:right="26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>
            <w:pPr>
              <w:pStyle w:val="8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32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32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38" w:type="dxa"/>
          </w:tcPr>
          <w:p>
            <w:pPr>
              <w:pStyle w:val="8"/>
              <w:spacing w:before="32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96" w:type="dxa"/>
          </w:tcPr>
          <w:p>
            <w:pPr>
              <w:pStyle w:val="8"/>
              <w:tabs>
                <w:tab w:val="left" w:pos="2529"/>
              </w:tabs>
              <w:spacing w:before="57" w:line="144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1,427,900.00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64" w:type="dxa"/>
          </w:tcPr>
          <w:p>
            <w:pPr>
              <w:pStyle w:val="8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1,352,900.00</w:t>
            </w:r>
          </w:p>
        </w:tc>
        <w:tc>
          <w:tcPr>
            <w:tcW w:w="935" w:type="dxa"/>
          </w:tcPr>
          <w:p>
            <w:pPr>
              <w:pStyle w:val="8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3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37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678,800.00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678,800.00</w:t>
            </w:r>
          </w:p>
        </w:tc>
        <w:tc>
          <w:tcPr>
            <w:tcW w:w="838" w:type="dxa"/>
          </w:tcPr>
          <w:p>
            <w:pPr>
              <w:pStyle w:val="8"/>
              <w:spacing w:before="3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96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2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96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375,000.00</w:t>
            </w:r>
          </w:p>
        </w:tc>
        <w:tc>
          <w:tcPr>
            <w:tcW w:w="935" w:type="dxa"/>
          </w:tcPr>
          <w:p>
            <w:pPr>
              <w:pStyle w:val="8"/>
              <w:spacing w:before="11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11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11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6" w:type="dxa"/>
          </w:tcPr>
          <w:p>
            <w:pPr>
              <w:pStyle w:val="8"/>
              <w:tabs>
                <w:tab w:val="left" w:pos="2058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375,000.00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838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6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4" w:type="dxa"/>
          </w:tcPr>
          <w:p>
            <w:pPr>
              <w:pStyle w:val="8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375,000.00</w:t>
            </w:r>
          </w:p>
        </w:tc>
        <w:tc>
          <w:tcPr>
            <w:tcW w:w="935" w:type="dxa"/>
          </w:tcPr>
          <w:p>
            <w:pPr>
              <w:pStyle w:val="8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32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32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838" w:type="dxa"/>
          </w:tcPr>
          <w:p>
            <w:pPr>
              <w:pStyle w:val="8"/>
              <w:spacing w:before="32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96" w:type="dxa"/>
          </w:tcPr>
          <w:p>
            <w:pPr>
              <w:pStyle w:val="8"/>
              <w:tabs>
                <w:tab w:val="left" w:pos="2608"/>
              </w:tabs>
              <w:spacing w:before="57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4" w:type="dxa"/>
          </w:tcPr>
          <w:p>
            <w:pPr>
              <w:pStyle w:val="8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375,000.00</w:t>
            </w:r>
          </w:p>
        </w:tc>
        <w:tc>
          <w:tcPr>
            <w:tcW w:w="935" w:type="dxa"/>
          </w:tcPr>
          <w:p>
            <w:pPr>
              <w:pStyle w:val="8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3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>
            <w:pPr>
              <w:pStyle w:val="8"/>
              <w:spacing w:before="37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838" w:type="dxa"/>
          </w:tcPr>
          <w:p>
            <w:pPr>
              <w:pStyle w:val="8"/>
              <w:spacing w:before="3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96" w:type="dxa"/>
          </w:tcPr>
          <w:p>
            <w:pPr>
              <w:pStyle w:val="8"/>
              <w:tabs>
                <w:tab w:val="left" w:pos="2583"/>
              </w:tabs>
              <w:spacing w:before="57" w:line="105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4,572,550.00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1,048,755.00</w:t>
            </w:r>
          </w:p>
        </w:tc>
        <w:tc>
          <w:tcPr>
            <w:tcW w:w="1264" w:type="dxa"/>
          </w:tcPr>
          <w:p>
            <w:pPr>
              <w:pStyle w:val="8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5,621,305.00</w:t>
            </w:r>
          </w:p>
        </w:tc>
        <w:tc>
          <w:tcPr>
            <w:tcW w:w="935" w:type="dxa"/>
          </w:tcPr>
          <w:p>
            <w:pPr>
              <w:pStyle w:val="8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37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398,387.08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48,387.08</w:t>
            </w:r>
          </w:p>
        </w:tc>
        <w:tc>
          <w:tcPr>
            <w:tcW w:w="828" w:type="dxa"/>
          </w:tcPr>
          <w:p>
            <w:pPr>
              <w:pStyle w:val="8"/>
              <w:spacing w:before="37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48,387.08</w:t>
            </w:r>
          </w:p>
        </w:tc>
        <w:tc>
          <w:tcPr>
            <w:tcW w:w="1271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2,108,154.34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2,458,154.34</w:t>
            </w:r>
          </w:p>
        </w:tc>
        <w:tc>
          <w:tcPr>
            <w:tcW w:w="838" w:type="dxa"/>
          </w:tcPr>
          <w:p>
            <w:pPr>
              <w:pStyle w:val="8"/>
              <w:spacing w:before="3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19" w:type="dxa"/>
            <w:gridSpan w:val="10"/>
          </w:tcPr>
          <w:p>
            <w:pPr>
              <w:pStyle w:val="8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MEDIDAS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ADAPTACIÓN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MITIGACIÓN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CAMBIO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CLIMÁTICO</w:t>
            </w:r>
          </w:p>
          <w:p>
            <w:pPr>
              <w:pStyle w:val="8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</w:tbl>
    <w:p>
      <w:pPr>
        <w:spacing w:after="0" w:line="141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pict>
          <v:shape id="_x0000_s1258" o:spid="_x0000_s1258" o:spt="202" type="#_x0000_t202" style="position:absolute;left:0pt;margin-left:57.25pt;margin-top:1.15pt;height:77.15pt;width:717.3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92"/>
                    <w:gridCol w:w="1282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12685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1979"/>
                          </w:tabs>
                          <w:spacing w:before="98" w:line="170" w:lineRule="auto"/>
                          <w:ind w:right="244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233"/>
                          </w:tabs>
                          <w:spacing w:before="53" w:line="142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2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529"/>
                          </w:tabs>
                          <w:spacing w:before="57" w:line="142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7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43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583"/>
                          </w:tabs>
                          <w:spacing w:before="57" w:line="105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/ Obra: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7"/>
                          <w:ind w:left="2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43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1434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773"/>
                          </w:tabs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018 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000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CONOCIMIENTO,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VALORACIÓN,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CONSERVACIÓN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APROVECHAMIENTO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SOSTENIBLE</w:t>
                        </w:r>
                      </w:p>
                      <w:p>
                        <w:pPr>
                          <w:pStyle w:val="8"/>
                          <w:spacing w:before="59" w:line="141" w:lineRule="exact"/>
                          <w:ind w:left="5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1,000,000.00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-1,000,000.00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987" w:space="614"/>
            <w:col w:w="972" w:space="72"/>
            <w:col w:w="1007" w:space="479"/>
            <w:col w:w="604" w:space="475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11"/>
        </w:rPr>
      </w:pPr>
    </w:p>
    <w:tbl>
      <w:tblPr>
        <w:tblStyle w:val="4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430"/>
        <w:gridCol w:w="331"/>
        <w:gridCol w:w="2969"/>
        <w:gridCol w:w="1461"/>
        <w:gridCol w:w="1099"/>
        <w:gridCol w:w="1200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6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61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-87,995.00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6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9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6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100,545.00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-16,000.00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081" w:type="dxa"/>
          </w:tcPr>
          <w:p>
            <w:pPr>
              <w:pStyle w:val="8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0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sz w:val="13"/>
        </w:rPr>
      </w:pPr>
    </w:p>
    <w:tbl>
      <w:tblPr>
        <w:tblStyle w:val="4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430"/>
        <w:gridCol w:w="331"/>
        <w:gridCol w:w="3614"/>
        <w:gridCol w:w="790"/>
        <w:gridCol w:w="1099"/>
        <w:gridCol w:w="1226"/>
        <w:gridCol w:w="1082"/>
        <w:gridCol w:w="1081"/>
        <w:gridCol w:w="1081"/>
        <w:gridCol w:w="951"/>
        <w:gridCol w:w="1096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71" w:type="dxa"/>
            <w:gridSpan w:val="5"/>
          </w:tcPr>
          <w:p>
            <w:pPr>
              <w:pStyle w:val="8"/>
              <w:tabs>
                <w:tab w:val="left" w:pos="470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-103,995.00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7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71" w:type="dxa"/>
            <w:gridSpan w:val="5"/>
          </w:tcPr>
          <w:p>
            <w:pPr>
              <w:pStyle w:val="8"/>
              <w:tabs>
                <w:tab w:val="left" w:pos="470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191,540.00</w:t>
            </w:r>
          </w:p>
        </w:tc>
        <w:tc>
          <w:tcPr>
            <w:tcW w:w="1099" w:type="dxa"/>
          </w:tcPr>
          <w:p>
            <w:pPr>
              <w:pStyle w:val="8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-103,995.00</w:t>
            </w:r>
          </w:p>
        </w:tc>
        <w:tc>
          <w:tcPr>
            <w:tcW w:w="1226" w:type="dxa"/>
          </w:tcPr>
          <w:p>
            <w:pPr>
              <w:pStyle w:val="8"/>
              <w:spacing w:before="32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082" w:type="dxa"/>
          </w:tcPr>
          <w:p>
            <w:pPr>
              <w:pStyle w:val="8"/>
              <w:spacing w:before="32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32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32"/>
              <w:ind w:left="27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212" w:type="dxa"/>
          </w:tcPr>
          <w:p>
            <w:pPr>
              <w:pStyle w:val="8"/>
              <w:spacing w:before="62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596" w:type="dxa"/>
          </w:tcPr>
          <w:p>
            <w:pPr>
              <w:pStyle w:val="8"/>
              <w:spacing w:before="32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71" w:type="dxa"/>
            <w:gridSpan w:val="5"/>
          </w:tcPr>
          <w:p>
            <w:pPr>
              <w:pStyle w:val="8"/>
              <w:tabs>
                <w:tab w:val="left" w:pos="470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1099" w:type="dxa"/>
          </w:tcPr>
          <w:p>
            <w:pPr>
              <w:pStyle w:val="8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-103,995.00</w:t>
            </w:r>
          </w:p>
        </w:tc>
        <w:tc>
          <w:tcPr>
            <w:tcW w:w="1226" w:type="dxa"/>
          </w:tcPr>
          <w:p>
            <w:pPr>
              <w:pStyle w:val="8"/>
              <w:spacing w:before="3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082" w:type="dxa"/>
          </w:tcPr>
          <w:p>
            <w:pPr>
              <w:pStyle w:val="8"/>
              <w:spacing w:before="37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3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37"/>
              <w:ind w:left="27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212" w:type="dxa"/>
          </w:tcPr>
          <w:p>
            <w:pPr>
              <w:pStyle w:val="8"/>
              <w:spacing w:before="67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596" w:type="dxa"/>
          </w:tcPr>
          <w:p>
            <w:pPr>
              <w:pStyle w:val="8"/>
              <w:spacing w:before="37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71" w:type="dxa"/>
            <w:gridSpan w:val="5"/>
          </w:tcPr>
          <w:p>
            <w:pPr>
              <w:pStyle w:val="8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5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1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6" w:type="dxa"/>
          </w:tcPr>
          <w:p>
            <w:pPr>
              <w:pStyle w:val="8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790" w:type="dxa"/>
          </w:tcPr>
          <w:p>
            <w:pPr>
              <w:pStyle w:val="8"/>
              <w:spacing w:before="23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815,450.00</w:t>
            </w:r>
          </w:p>
        </w:tc>
        <w:tc>
          <w:tcPr>
            <w:tcW w:w="1099" w:type="dxa"/>
          </w:tcPr>
          <w:p>
            <w:pPr>
              <w:pStyle w:val="8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-220,000.00</w:t>
            </w:r>
          </w:p>
        </w:tc>
        <w:tc>
          <w:tcPr>
            <w:tcW w:w="1226" w:type="dxa"/>
          </w:tcPr>
          <w:p>
            <w:pPr>
              <w:pStyle w:val="8"/>
              <w:spacing w:before="23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595,450.00</w:t>
            </w:r>
          </w:p>
        </w:tc>
        <w:tc>
          <w:tcPr>
            <w:tcW w:w="1082" w:type="dxa"/>
          </w:tcPr>
          <w:p>
            <w:pPr>
              <w:pStyle w:val="8"/>
              <w:spacing w:before="23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23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23"/>
              <w:ind w:left="27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595,450.00</w:t>
            </w:r>
          </w:p>
        </w:tc>
        <w:tc>
          <w:tcPr>
            <w:tcW w:w="1212" w:type="dxa"/>
          </w:tcPr>
          <w:p>
            <w:pPr>
              <w:pStyle w:val="8"/>
              <w:spacing w:before="53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595,450.00</w:t>
            </w:r>
          </w:p>
        </w:tc>
        <w:tc>
          <w:tcPr>
            <w:tcW w:w="596" w:type="dxa"/>
          </w:tcPr>
          <w:p>
            <w:pPr>
              <w:pStyle w:val="8"/>
              <w:spacing w:before="23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79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082" w:type="dxa"/>
          </w:tcPr>
          <w:p>
            <w:pPr>
              <w:pStyle w:val="8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596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79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082" w:type="dxa"/>
          </w:tcPr>
          <w:p>
            <w:pPr>
              <w:pStyle w:val="8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596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79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082" w:type="dxa"/>
          </w:tcPr>
          <w:p>
            <w:pPr>
              <w:pStyle w:val="8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596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79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9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2" w:type="dxa"/>
          </w:tcPr>
          <w:p>
            <w:pPr>
              <w:pStyle w:val="8"/>
              <w:ind w:left="32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7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6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22/06/2023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138"/>
      </w:pPr>
      <w:r>
        <w:rPr>
          <w:b w:val="0"/>
        </w:rPr>
        <w:br w:type="column"/>
      </w:r>
      <w:r>
        <w:t>9:21.30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59" o:spid="_x0000_s1259" o:spt="1" style="position:absolute;left:0pt;margin-left:18pt;margin-top:11.2pt;height:2.5pt;width:756pt;mso-position-horizontal-relative:page;mso-wrap-distance-bottom:0pt;mso-wrap-distance-top:0pt;z-index:-251471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260" o:spid="_x0000_s1260" o:spt="1" style="position:absolute;left:0pt;margin-left:18pt;margin-top:168pt;height:2.5pt;width:756pt;mso-position-horizontal-relative:page;mso-position-vertical-relative:page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61" o:spid="_x0000_s1261" o:spt="202" type="#_x0000_t202" style="position:absolute;left:0pt;margin-left:18pt;margin-top:-111.6pt;height:102.8pt;width:756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57"/>
                    <w:gridCol w:w="1099"/>
                    <w:gridCol w:w="1199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2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9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67,771.00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67,771.00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7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67,771.00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7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1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8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72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29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97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62" o:spid="_x0000_s1262" o:spt="202" type="#_x0000_t202" style="position:absolute;left:0pt;margin-left:260.5pt;margin-top:-1pt;height:7.35pt;width:514.05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97"/>
                    <w:gridCol w:w="1225"/>
                    <w:gridCol w:w="1080"/>
                    <w:gridCol w:w="1079"/>
                    <w:gridCol w:w="1079"/>
                    <w:gridCol w:w="949"/>
                    <w:gridCol w:w="1093"/>
                    <w:gridCol w:w="121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1,011,392.00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746,392.00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0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746,392.00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746,392.00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430"/>
        <w:gridCol w:w="331"/>
        <w:gridCol w:w="2710"/>
        <w:gridCol w:w="1857"/>
        <w:gridCol w:w="937"/>
        <w:gridCol w:w="1226"/>
        <w:gridCol w:w="1083"/>
        <w:gridCol w:w="1082"/>
        <w:gridCol w:w="1082"/>
        <w:gridCol w:w="952"/>
        <w:gridCol w:w="1096"/>
        <w:gridCol w:w="1213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6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71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857" w:type="dxa"/>
          </w:tcPr>
          <w:p>
            <w:pPr>
              <w:pStyle w:val="8"/>
              <w:spacing w:before="0"/>
              <w:ind w:left="9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937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left="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083" w:type="dxa"/>
          </w:tcPr>
          <w:p>
            <w:pPr>
              <w:pStyle w:val="8"/>
              <w:spacing w:before="0"/>
              <w:ind w:left="283" w:right="2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26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22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spacing w:before="0"/>
              <w:ind w:left="41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213" w:type="dxa"/>
          </w:tcPr>
          <w:p>
            <w:pPr>
              <w:pStyle w:val="8"/>
              <w:spacing w:before="30" w:line="96" w:lineRule="exact"/>
              <w:ind w:left="2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598" w:type="dxa"/>
          </w:tcPr>
          <w:p>
            <w:pPr>
              <w:pStyle w:val="8"/>
              <w:spacing w:before="0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24" w:lineRule="auto"/>
        <w:ind w:left="2397" w:right="11538" w:firstLine="604"/>
        <w:jc w:val="right"/>
        <w:rPr>
          <w:b/>
          <w:sz w:val="14"/>
        </w:rPr>
      </w:pPr>
      <w:r>
        <w:pict>
          <v:shape id="_x0000_s1263" o:spid="_x0000_s1263" o:spt="202" type="#_x0000_t202" style="position:absolute;left:0pt;margin-left:255.2pt;margin-top:-1pt;height:83.4pt;width:519.35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73"/>
                    <w:gridCol w:w="1006"/>
                    <w:gridCol w:w="1154"/>
                    <w:gridCol w:w="1033"/>
                    <w:gridCol w:w="1080"/>
                    <w:gridCol w:w="1080"/>
                    <w:gridCol w:w="1095"/>
                    <w:gridCol w:w="1094"/>
                    <w:gridCol w:w="1131"/>
                    <w:gridCol w:w="74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0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/>
                          <w:ind w:left="219" w:right="1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2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2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-265,000.00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32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957,621.00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957,621.00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/>
                          <w:ind w:left="219" w:right="1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957,621.00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-265,000.00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37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957,621.00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957,621.00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7"/>
                          <w:ind w:left="219" w:right="1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957,621.00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1,414,161.00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-368,995.00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37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1,045,166.00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1,045,166.00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7"/>
                          <w:ind w:left="219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1,045,166.00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2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32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-345,825.23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19,159,908.91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14,741,126.65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14,445,857.90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78,144,826.17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/>
                          <w:ind w:left="219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94,871,367.80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8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321,833.5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-345,825.23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19,159,908.91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14,741,126.65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14,445,857.90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78,144,826.17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7"/>
                          <w:ind w:left="219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94,871,367.80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8"/>
                          <w:spacing w:before="3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321,833.5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-345,825.23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19,159,908.91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14,741,126.65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14,445,857.90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78,144,826.17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7"/>
                          <w:ind w:left="219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94,871,367.80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8"/>
                          <w:spacing w:before="3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321,833.5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8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-345,825.23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19,159,908.91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14,741,126.65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14,445,857.90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78,144,826.17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7" w:line="96" w:lineRule="exact"/>
                          <w:ind w:left="219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94,871,367.80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8"/>
                          <w:spacing w:before="3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321,833.5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44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Gasto: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 Actividad /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spacing w:before="0" w:line="328" w:lineRule="auto"/>
        <w:ind w:left="2533" w:right="11539" w:firstLine="347"/>
        <w:jc w:val="right"/>
        <w:rPr>
          <w:b/>
          <w:sz w:val="14"/>
        </w:rPr>
      </w:pPr>
      <w:r>
        <w:rPr>
          <w:b/>
          <w:sz w:val="14"/>
        </w:rPr>
        <w:t>Total Proyecto: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Sub Programa: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Programa:</w:t>
      </w:r>
    </w:p>
    <w:p>
      <w:pPr>
        <w:spacing w:before="0" w:line="159" w:lineRule="exact"/>
        <w:ind w:left="0" w:right="11539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Unidad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Ejecutora:</w:t>
      </w:r>
    </w:p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51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507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507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42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4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PAGINA</w:t>
                </w:r>
                <w:r>
                  <w:rPr>
                    <w:spacing w:val="75"/>
                  </w:rPr>
                  <w:t xml:space="preserve"> </w:t>
                </w:r>
                <w: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4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9"/>
      <w:numFmt w:val="decimalZero"/>
      <w:lvlText w:val="%1"/>
      <w:lvlJc w:val="left"/>
      <w:pPr>
        <w:ind w:left="1247" w:hanging="361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0" w:hanging="36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797" w:hanging="36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06" w:hanging="36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15" w:hanging="36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24" w:hanging="36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33" w:hanging="36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2" w:hanging="361"/>
      </w:pPr>
      <w:rPr>
        <w:rFonts w:hint="default"/>
        <w:lang w:val="es-ES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5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1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7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2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8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44" w:hanging="39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C0B2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7"/>
      <w:ind w:left="774" w:hanging="77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2023-06-22T15:33:00Z</dcterms:created>
  <dc:creator>maria.equite</dc:creator>
  <cp:lastModifiedBy>maria.equite</cp:lastModifiedBy>
  <dcterms:modified xsi:type="dcterms:W3CDTF">2023-06-22T15:33:11Z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F4A5848CF0544FB78DAC68AC57EC5BB5</vt:lpwstr>
  </property>
</Properties>
</file>