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720" w:footer="721" w:gutter="0"/>
          <w:pgNumType w:start="1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11:03.25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26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Abril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  <w:spacing w:before="3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_x0000_s1027" o:spid="_x0000_s1027" o:spt="203" style="height:2pt;width:750.75pt;" coordsize="15015,40">
            <o:lock v:ext="edit"/>
            <v:rect id="_x0000_s1028" o:spid="_x0000_s1028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82"/>
        <w:ind w:left="247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w:pict>
          <v:shape id="_x0000_s1029" o:spid="_x0000_s1029" o:spt="202" type="#_x0000_t202" style="position:absolute;left:0pt;margin-left:234.6pt;margin-top:5.35pt;height:293.85pt;width:540.0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2"/>
                    <w:gridCol w:w="957"/>
                    <w:gridCol w:w="867"/>
                    <w:gridCol w:w="1044"/>
                    <w:gridCol w:w="881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708,033.00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1,411,519.14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2,111,647.96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2,804,235.51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14,685.00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29,370.00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44,055.00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58,740.00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13,085.00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26,040.36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38,890.36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51,572.94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13,875.00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27,750.00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41,250.00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54,750.00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904,350.00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2,373,330.36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3,264,464.29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4,145,251.39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159,387.90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337,539.92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499,026.21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657,051.21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511,600.00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1,023,200.00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1,534,800.00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2,046,400.00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30,524.92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45,295.08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59,920.08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94,185.48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293,839.57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386,597.63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476,613.76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1,009,451.55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2,159,451.55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3,317,322.52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4,461,322.52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622,617.53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1,222,711.14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1,962,944.59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2,682,987.55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1,926.97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3,986.97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6,041.97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8,096.97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271,317.61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910,477.98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1,232,026.33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1,554,990.85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1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SALARIO</w:t>
      </w:r>
      <w:r>
        <w:rPr>
          <w:spacing w:val="-32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PERSONAL 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073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PERSONAL</w:t>
      </w:r>
      <w:r>
        <w:rPr>
          <w:spacing w:val="-2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2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</w:t>
      </w:r>
      <w:r>
        <w:rPr>
          <w:spacing w:val="5"/>
          <w:sz w:val="14"/>
        </w:rPr>
        <w:t xml:space="preserve"> </w:t>
      </w:r>
      <w:r>
        <w:rPr>
          <w:sz w:val="14"/>
        </w:rPr>
        <w:t>POR</w:t>
      </w:r>
      <w:r>
        <w:rPr>
          <w:spacing w:val="5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40" w:right="12260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40" w:right="11948"/>
      </w:pPr>
      <w:r>
        <w:t>029-OTRAS</w:t>
      </w:r>
      <w:r>
        <w:rPr>
          <w:spacing w:val="3"/>
        </w:rPr>
        <w:t xml:space="preserve"> </w:t>
      </w:r>
      <w:r>
        <w:t>REMUNERACIONES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PERSONAL</w:t>
      </w:r>
      <w:r>
        <w:rPr>
          <w:spacing w:val="-32"/>
        </w:rPr>
        <w:t xml:space="preserve"> </w:t>
      </w:r>
      <w:r>
        <w:t>TEMPORAL</w:t>
      </w:r>
    </w:p>
    <w:p>
      <w:pPr>
        <w:pStyle w:val="6"/>
        <w:spacing w:before="38"/>
        <w:ind w:left="340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POR 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COMPLEMENTOS</w:t>
      </w:r>
      <w:r>
        <w:rPr>
          <w:spacing w:val="4"/>
          <w:sz w:val="14"/>
        </w:rPr>
        <w:t xml:space="preserve"> </w:t>
      </w:r>
      <w:r>
        <w:rPr>
          <w:sz w:val="14"/>
        </w:rPr>
        <w:t>ESPECÍFICOS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</w:p>
    <w:tbl>
      <w:tblPr>
        <w:tblStyle w:val="5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1953"/>
        <w:gridCol w:w="930"/>
        <w:gridCol w:w="867"/>
        <w:gridCol w:w="978"/>
        <w:gridCol w:w="881"/>
        <w:gridCol w:w="939"/>
        <w:gridCol w:w="973"/>
        <w:gridCol w:w="906"/>
        <w:gridCol w:w="899"/>
        <w:gridCol w:w="924"/>
        <w:gridCol w:w="960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087" w:type="dxa"/>
          </w:tcPr>
          <w:p>
            <w:pPr>
              <w:pStyle w:val="9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JORNAL</w:t>
            </w:r>
          </w:p>
        </w:tc>
        <w:tc>
          <w:tcPr>
            <w:tcW w:w="11841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7" w:type="dxa"/>
          </w:tcPr>
          <w:p>
            <w:pPr>
              <w:pStyle w:val="9"/>
              <w:spacing w:before="42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1953" w:type="dxa"/>
          </w:tcPr>
          <w:p>
            <w:pPr>
              <w:pStyle w:val="9"/>
              <w:spacing w:before="44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0" w:type="dxa"/>
          </w:tcPr>
          <w:p>
            <w:pPr>
              <w:pStyle w:val="9"/>
              <w:spacing w:before="44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233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978" w:type="dxa"/>
          </w:tcPr>
          <w:p>
            <w:pPr>
              <w:pStyle w:val="9"/>
              <w:spacing w:before="44"/>
              <w:ind w:left="212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881" w:type="dxa"/>
          </w:tcPr>
          <w:p>
            <w:pPr>
              <w:pStyle w:val="9"/>
              <w:spacing w:before="44"/>
              <w:ind w:left="323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330" w:right="3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379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spacing w:before="44"/>
              <w:ind w:left="362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13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5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38" w:right="3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44"/>
              <w:ind w:left="4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48"/>
      </w:pPr>
      <w:r>
        <w:pict>
          <v:shape id="_x0000_s1030" o:spid="_x0000_s1030" o:spt="202" type="#_x0000_t202" style="position:absolute;left:0pt;margin-left:241.2pt;margin-top:-1pt;height:5.85pt;width:533.4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6"/>
                    <w:gridCol w:w="957"/>
                    <w:gridCol w:w="867"/>
                    <w:gridCol w:w="978"/>
                    <w:gridCol w:w="881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756" w:type="dxa"/>
                      </w:tcPr>
                      <w:p>
                        <w:pPr>
                          <w:pStyle w:val="9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line="96" w:lineRule="exact"/>
                          <w:ind w:lef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line="96" w:lineRule="exact"/>
                          <w:ind w:left="2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72,000.00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9"/>
                          <w:spacing w:line="96" w:lineRule="exact"/>
                          <w:ind w:left="2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9"/>
                          <w:spacing w:line="96" w:lineRule="exact"/>
                          <w:ind w:left="323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line="96" w:lineRule="exact"/>
                          <w:ind w:left="330" w:right="3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line="96" w:lineRule="exact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line="96" w:lineRule="exact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line="96" w:lineRule="exact"/>
                          <w:ind w:left="313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line="96" w:lineRule="exact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line="96" w:lineRule="exact"/>
                          <w:ind w:left="338" w:right="3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line="96" w:lineRule="exact"/>
                          <w:ind w:lef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063-GASTOS DE REPRESENTACIÓN</w:t>
      </w:r>
      <w:r>
        <w:rPr>
          <w:spacing w:val="1"/>
        </w:rPr>
        <w:t xml:space="preserve"> </w:t>
      </w:r>
      <w:r>
        <w:t>EN EL</w:t>
      </w:r>
      <w:r>
        <w:rPr>
          <w:spacing w:val="-32"/>
        </w:rPr>
        <w:t xml:space="preserve"> </w:t>
      </w:r>
      <w:r>
        <w:t>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11:03.25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31" o:spid="_x0000_s1031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Abril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  <w:spacing w:before="3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1"/>
        <w:gridCol w:w="957"/>
        <w:gridCol w:w="867"/>
        <w:gridCol w:w="1044"/>
        <w:gridCol w:w="881"/>
        <w:gridCol w:w="939"/>
        <w:gridCol w:w="973"/>
        <w:gridCol w:w="906"/>
        <w:gridCol w:w="899"/>
        <w:gridCol w:w="924"/>
        <w:gridCol w:w="960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1,079,842.58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1,079,842.58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1,083,289.93</w:t>
            </w:r>
          </w:p>
        </w:tc>
        <w:tc>
          <w:tcPr>
            <w:tcW w:w="104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1,103,715.58</w:t>
            </w:r>
          </w:p>
        </w:tc>
        <w:tc>
          <w:tcPr>
            <w:tcW w:w="88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(BONO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</w:p>
        </w:tc>
        <w:tc>
          <w:tcPr>
            <w:tcW w:w="16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14,165.69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14,165.69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17,689.37</w:t>
            </w:r>
          </w:p>
        </w:tc>
        <w:tc>
          <w:tcPr>
            <w:tcW w:w="104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37,693.79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1,540.30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1,540.30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1,701.39</w:t>
            </w:r>
          </w:p>
        </w:tc>
        <w:tc>
          <w:tcPr>
            <w:tcW w:w="104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2,805.52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8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61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4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2036"/>
      </w:pPr>
      <w:r>
        <w:pict>
          <v:shape id="_x0000_s1032" o:spid="_x0000_s1032" o:spt="202" type="#_x0000_t202" style="position:absolute;left:0pt;margin-left:238.55pt;margin-top:-1pt;height:293.85pt;width:536.15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3"/>
                    <w:gridCol w:w="957"/>
                    <w:gridCol w:w="828"/>
                    <w:gridCol w:w="1044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line="96" w:lineRule="exact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210,687.12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line="96" w:lineRule="exact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452,587.12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line="96" w:lineRule="exact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694,487.12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line="96" w:lineRule="exact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923,087.12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line="96" w:lineRule="exact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line="96" w:lineRule="exact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line="96" w:lineRule="exact"/>
                          <w:ind w:left="362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line="96" w:lineRule="exact"/>
                          <w:ind w:left="35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line="96" w:lineRule="exact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50,731.57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100,778.87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151,508.65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212,690.72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62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3,759.06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14,432.47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111,895.46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189,436.91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289,045.34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8,160.00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8,160.00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10,200.00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713.70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13,292.64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46,452.11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3,989.00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7,005.00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6,653.00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14,358.00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26,198.00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35,783.00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113,175.00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1,279,512.92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2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081-PERSONAL</w:t>
      </w:r>
      <w:r>
        <w:rPr>
          <w:spacing w:val="2"/>
        </w:rPr>
        <w:t xml:space="preserve"> </w:t>
      </w:r>
      <w:r>
        <w:t>ADMINISTRATIVO,</w:t>
      </w:r>
      <w:r>
        <w:rPr>
          <w:spacing w:val="3"/>
        </w:rPr>
        <w:t xml:space="preserve"> </w:t>
      </w:r>
      <w:r>
        <w:t>TÉCNICO,</w:t>
      </w:r>
      <w:r>
        <w:rPr>
          <w:spacing w:val="-32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Y OPERATIVO</w:t>
      </w:r>
    </w:p>
    <w:p>
      <w:pPr>
        <w:pStyle w:val="6"/>
        <w:spacing w:before="38"/>
        <w:ind w:left="339"/>
      </w:pPr>
      <w:r>
        <w:t>111-ENERGÍA</w:t>
      </w:r>
      <w:r>
        <w:rPr>
          <w:spacing w:val="5"/>
        </w:rPr>
        <w:t xml:space="preserve"> </w:t>
      </w:r>
      <w:r>
        <w:t>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CORREOS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6"/>
          <w:sz w:val="14"/>
        </w:rPr>
        <w:t xml:space="preserve"> </w:t>
      </w:r>
      <w:r>
        <w:rPr>
          <w:sz w:val="14"/>
        </w:rPr>
        <w:t>TELÉGRAFOS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394" w:firstLine="0"/>
        <w:jc w:val="left"/>
        <w:rPr>
          <w:sz w:val="14"/>
        </w:rPr>
      </w:pPr>
      <w:r>
        <w:rPr>
          <w:sz w:val="14"/>
        </w:rPr>
        <w:t>EXTRACCIÓN DE</w:t>
      </w:r>
      <w:r>
        <w:rPr>
          <w:spacing w:val="1"/>
          <w:sz w:val="14"/>
        </w:rPr>
        <w:t xml:space="preserve"> </w:t>
      </w:r>
      <w:r>
        <w:rPr>
          <w:sz w:val="14"/>
        </w:rPr>
        <w:t>BASURA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DESTRUCCIÓN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DESECHOS</w:t>
      </w:r>
      <w:r>
        <w:rPr>
          <w:spacing w:val="-3"/>
          <w:sz w:val="14"/>
        </w:rPr>
        <w:t xml:space="preserve"> </w:t>
      </w:r>
      <w:r>
        <w:rPr>
          <w:sz w:val="14"/>
        </w:rPr>
        <w:t>SÓLIDOS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</w:t>
      </w:r>
      <w:r>
        <w:rPr>
          <w:spacing w:val="4"/>
          <w:sz w:val="14"/>
        </w:rPr>
        <w:t xml:space="preserve"> </w:t>
      </w:r>
      <w:r>
        <w:rPr>
          <w:sz w:val="14"/>
        </w:rPr>
        <w:t>E</w:t>
      </w:r>
      <w:r>
        <w:rPr>
          <w:spacing w:val="4"/>
          <w:sz w:val="14"/>
        </w:rPr>
        <w:t xml:space="preserve"> </w:t>
      </w:r>
      <w:r>
        <w:rPr>
          <w:sz w:val="14"/>
        </w:rPr>
        <w:t>INFORMACIÓN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>IMPRESIÓN, ENCUADERNACIÓN Y</w:t>
      </w:r>
      <w:r>
        <w:rPr>
          <w:spacing w:val="-32"/>
          <w:sz w:val="14"/>
        </w:rPr>
        <w:t xml:space="preserve"> </w:t>
      </w:r>
      <w:r>
        <w:rPr>
          <w:sz w:val="14"/>
        </w:rPr>
        <w:t>REPRODUCCIÓN</w:t>
      </w:r>
    </w:p>
    <w:p>
      <w:pPr>
        <w:pStyle w:val="6"/>
        <w:spacing w:before="39"/>
        <w:ind w:left="339"/>
      </w:pPr>
      <w:r>
        <w:t>133-VIÁTICOS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INTERIOR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136-RECONOCIMIENTO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48"/>
      </w:pPr>
      <w:r>
        <w:t>151-ARRENDAMIENTO DE</w:t>
      </w:r>
      <w:r>
        <w:rPr>
          <w:spacing w:val="1"/>
        </w:rPr>
        <w:t xml:space="preserve"> </w:t>
      </w:r>
      <w:r>
        <w:t>EDIFICIOS Y</w:t>
      </w:r>
      <w:r>
        <w:rPr>
          <w:spacing w:val="-32"/>
        </w:rPr>
        <w:t xml:space="preserve"> </w:t>
      </w:r>
      <w:r>
        <w:t>LOCALES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11:03.25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33" o:spid="_x0000_s1033" o:spt="1" style="position:absolute;left:0pt;margin-left:23.25pt;margin-top:12.55pt;height:2pt;width:750.75pt;mso-position-horizontal-relative:page;z-index:251661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8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Abril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  <w:spacing w:before="3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3"/>
        <w:gridCol w:w="957"/>
        <w:gridCol w:w="841"/>
        <w:gridCol w:w="978"/>
        <w:gridCol w:w="881"/>
        <w:gridCol w:w="939"/>
        <w:gridCol w:w="973"/>
        <w:gridCol w:w="906"/>
        <w:gridCol w:w="899"/>
        <w:gridCol w:w="924"/>
        <w:gridCol w:w="960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43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153-ARRENDAMIENTO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4,087.85</w:t>
            </w:r>
          </w:p>
        </w:tc>
        <w:tc>
          <w:tcPr>
            <w:tcW w:w="841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9,348.82</w:t>
            </w:r>
          </w:p>
        </w:tc>
        <w:tc>
          <w:tcPr>
            <w:tcW w:w="97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1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881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2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9" w:right="3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76" w:right="3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59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2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52" w:right="3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7" w:right="3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143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EQUIPOS DE OFICINA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108" w:line="312" w:lineRule="auto"/>
        <w:ind w:left="339" w:right="11992"/>
      </w:pPr>
      <w:r>
        <w:pict>
          <v:shape id="_x0000_s1034" o:spid="_x0000_s1034" o:spt="202" type="#_x0000_t202" style="position:absolute;left:0pt;margin-left:241.15pt;margin-top:4.35pt;height:341.85pt;width:533.5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7"/>
                    <w:gridCol w:w="930"/>
                    <w:gridCol w:w="827"/>
                    <w:gridCol w:w="1043"/>
                    <w:gridCol w:w="879"/>
                    <w:gridCol w:w="938"/>
                    <w:gridCol w:w="972"/>
                    <w:gridCol w:w="905"/>
                    <w:gridCol w:w="898"/>
                    <w:gridCol w:w="923"/>
                    <w:gridCol w:w="959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line="96" w:lineRule="exact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line="96" w:lineRule="exact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line="96" w:lineRule="exact"/>
                          <w:ind w:right="1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spacing w:line="96" w:lineRule="exact"/>
                          <w:ind w:right="3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18,800.00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line="96" w:lineRule="exact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line="96" w:lineRule="exact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line="96" w:lineRule="exact"/>
                          <w:ind w:left="38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line="96" w:lineRule="exact"/>
                          <w:ind w:left="36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line="96" w:lineRule="exact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line="96" w:lineRule="exact"/>
                          <w:ind w:left="36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line="96" w:lineRule="exact"/>
                          <w:ind w:lef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line="96" w:lineRule="exact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8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6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6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37,437.00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72,720.00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121,581.00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166,629.00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3,415.00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11,460.00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19,100.00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8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9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4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156-ARRENDAMIENTO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OTRAS</w:t>
      </w:r>
      <w:r>
        <w:rPr>
          <w:spacing w:val="2"/>
        </w:rPr>
        <w:t xml:space="preserve"> </w:t>
      </w:r>
      <w:r>
        <w:t>MÁQUINAS</w:t>
      </w:r>
      <w:r>
        <w:rPr>
          <w:spacing w:val="-32"/>
        </w:rPr>
        <w:t xml:space="preserve"> </w:t>
      </w:r>
      <w:r>
        <w:t>Y EQUIPO</w:t>
      </w:r>
    </w:p>
    <w:p>
      <w:pPr>
        <w:pStyle w:val="6"/>
        <w:spacing w:before="39"/>
        <w:ind w:left="339"/>
      </w:pPr>
      <w:r>
        <w:t>158-DERECHOS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BIENES</w:t>
      </w:r>
      <w:r>
        <w:rPr>
          <w:spacing w:val="4"/>
        </w:rPr>
        <w:t xml:space="preserve"> </w:t>
      </w:r>
      <w:r>
        <w:t>INTANGIBLES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>MANTENIMIENTO Y 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MEDIOS DE TRANSPORTE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62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>MANTENIMIENTO Y 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PARA</w:t>
      </w:r>
      <w:r>
        <w:rPr>
          <w:spacing w:val="1"/>
          <w:sz w:val="14"/>
        </w:rPr>
        <w:t xml:space="preserve"> </w:t>
      </w:r>
      <w:r>
        <w:rPr>
          <w:sz w:val="14"/>
        </w:rPr>
        <w:t>COMUNICACIONES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1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>MANTENIMIENTO Y 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DE CÓMPUTO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2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>MANTENIMIENTO Y 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OTRAS MAQUINARIAS Y EQUIPOS</w:t>
      </w:r>
    </w:p>
    <w:p>
      <w:pPr>
        <w:pStyle w:val="6"/>
        <w:spacing w:before="61" w:line="312" w:lineRule="auto"/>
        <w:ind w:left="339" w:right="11948"/>
      </w:pPr>
      <w:r>
        <w:t>171-MANTENIMIENTO 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EDIFICIOS</w:t>
      </w:r>
    </w:p>
    <w:p>
      <w:pPr>
        <w:pStyle w:val="6"/>
        <w:spacing w:before="62" w:line="312" w:lineRule="auto"/>
        <w:ind w:left="339" w:right="11948"/>
      </w:pPr>
      <w:r>
        <w:t>174-MANTENIMIENTO 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INSTALACIONES</w:t>
      </w:r>
    </w:p>
    <w:p>
      <w:pPr>
        <w:pStyle w:val="6"/>
        <w:spacing w:before="61" w:line="312" w:lineRule="auto"/>
        <w:ind w:left="339" w:right="11948"/>
      </w:pPr>
      <w:r>
        <w:t>176-MANTENIMIENTO 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OTRAS OBRAS E</w:t>
      </w:r>
      <w:r>
        <w:rPr>
          <w:spacing w:val="1"/>
        </w:rPr>
        <w:t xml:space="preserve"> </w:t>
      </w:r>
      <w:r>
        <w:t>INSTALACIONES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62" w:after="0" w:line="312" w:lineRule="auto"/>
        <w:ind w:left="339" w:right="12488" w:firstLine="0"/>
        <w:jc w:val="left"/>
        <w:rPr>
          <w:sz w:val="14"/>
        </w:rPr>
      </w:pPr>
      <w:r>
        <w:rPr>
          <w:sz w:val="14"/>
        </w:rPr>
        <w:t>ESTUDIOS,</w:t>
      </w:r>
      <w:r>
        <w:rPr>
          <w:spacing w:val="2"/>
          <w:sz w:val="14"/>
        </w:rPr>
        <w:t xml:space="preserve"> </w:t>
      </w:r>
      <w:r>
        <w:rPr>
          <w:sz w:val="14"/>
        </w:rPr>
        <w:t>INVESTIGACIONES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PROYECTOS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PRE-FACTIBILIDAD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MÉDICO-SANITARIOS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JURÍDICOS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" w:after="0" w:line="312" w:lineRule="auto"/>
        <w:ind w:left="339" w:right="12005" w:firstLine="0"/>
        <w:jc w:val="left"/>
        <w:rPr>
          <w:sz w:val="14"/>
        </w:rPr>
      </w:pPr>
      <w:r>
        <w:rPr>
          <w:sz w:val="14"/>
        </w:rPr>
        <w:t>SERVICIOS</w:t>
      </w:r>
      <w:r>
        <w:rPr>
          <w:spacing w:val="2"/>
          <w:sz w:val="14"/>
        </w:rPr>
        <w:t xml:space="preserve"> </w:t>
      </w:r>
      <w:r>
        <w:rPr>
          <w:sz w:val="14"/>
        </w:rPr>
        <w:t>ECONÓMICOS,</w:t>
      </w:r>
      <w:r>
        <w:rPr>
          <w:spacing w:val="3"/>
          <w:sz w:val="14"/>
        </w:rPr>
        <w:t xml:space="preserve"> </w:t>
      </w:r>
      <w:r>
        <w:rPr>
          <w:sz w:val="14"/>
        </w:rPr>
        <w:t>FINANCIEROS,</w:t>
      </w:r>
      <w:r>
        <w:rPr>
          <w:spacing w:val="-32"/>
          <w:sz w:val="14"/>
        </w:rPr>
        <w:t xml:space="preserve"> </w:t>
      </w:r>
      <w:r>
        <w:rPr>
          <w:sz w:val="14"/>
        </w:rPr>
        <w:t>CONTABLES Y DE AUDITORÍA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CAPACITACIÓN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" w:after="0" w:line="312" w:lineRule="auto"/>
        <w:ind w:left="339" w:right="12636" w:firstLine="0"/>
        <w:jc w:val="left"/>
        <w:rPr>
          <w:sz w:val="14"/>
        </w:rPr>
      </w:pPr>
      <w:r>
        <w:rPr>
          <w:sz w:val="14"/>
        </w:rPr>
        <w:t>SERVICIOS DE INFORMÁTICA Y</w:t>
      </w:r>
      <w:r>
        <w:rPr>
          <w:spacing w:val="-32"/>
          <w:sz w:val="14"/>
        </w:rPr>
        <w:t xml:space="preserve"> </w:t>
      </w:r>
      <w:r>
        <w:rPr>
          <w:sz w:val="14"/>
        </w:rPr>
        <w:t>SISTEMAS COMPUTARIZADOS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11:03.25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35" o:spid="_x0000_s1035" o:spt="202" type="#_x0000_t202" style="position:absolute;left:0pt;margin-left:23.25pt;margin-top:2.95pt;height:66.7pt;width:750.7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9"/>
                    <w:gridCol w:w="925"/>
                    <w:gridCol w:w="261"/>
                    <w:gridCol w:w="718"/>
                    <w:gridCol w:w="798"/>
                    <w:gridCol w:w="867"/>
                    <w:gridCol w:w="931"/>
                    <w:gridCol w:w="888"/>
                    <w:gridCol w:w="853"/>
                    <w:gridCol w:w="1019"/>
                    <w:gridCol w:w="785"/>
                    <w:gridCol w:w="894"/>
                    <w:gridCol w:w="91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47" w:type="dxa"/>
                        <w:gridSpan w:val="8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6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14" w:type="dxa"/>
                        <w:gridSpan w:val="13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3" w:hRule="atLeast"/>
                    </w:trPr>
                    <w:tc>
                      <w:tcPr>
                        <w:tcW w:w="515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tabs>
                            <w:tab w:val="left" w:pos="4630"/>
                          </w:tabs>
                          <w:spacing w:before="97" w:line="7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188-SERVICIOS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INGENIERÍA,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9" w:type="dxa"/>
                        <w:gridSpan w:val="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40" w:right="3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307" w:right="2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0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5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5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4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left="5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 w:line="96" w:lineRule="exact"/>
                          <w:ind w:right="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9"/>
                          <w:spacing w:before="114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ARQUITECTURA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SUPERVISIÓN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OBRAS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Abril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  <w:rPr>
          <w:sz w:val="13"/>
        </w:rPr>
      </w:pPr>
    </w:p>
    <w:p>
      <w:pPr>
        <w:pStyle w:val="6"/>
        <w:spacing w:before="1"/>
        <w:ind w:left="339"/>
      </w:pPr>
      <w:r>
        <w:pict>
          <v:shape id="_x0000_s1036" o:spid="_x0000_s1036" o:spt="202" type="#_x0000_t202" style="position:absolute;left:0pt;margin-left:243.85pt;margin-top:0.15pt;height:341.85pt;width:530.9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4"/>
                    <w:gridCol w:w="930"/>
                    <w:gridCol w:w="867"/>
                    <w:gridCol w:w="1004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ind w:right="3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12,375.00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ind w:lef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15,536.83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40.80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40.80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9,556.00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19,112.00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29,102.00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39,102.00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11,864.00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18,714.00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30,564.00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2,161.40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182,024.70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217,978.14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8,750.00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44,127.60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16,192.64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9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2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5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189-OTROS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Y/O</w:t>
      </w:r>
      <w:r>
        <w:rPr>
          <w:spacing w:val="2"/>
        </w:rPr>
        <w:t xml:space="preserve"> </w:t>
      </w:r>
      <w:r>
        <w:t>SERVICIOS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2452"/>
      </w:pPr>
      <w:r>
        <w:t>191-PRIMAS Y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FIANZAS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62" w:after="0" w:line="312" w:lineRule="auto"/>
        <w:ind w:left="339" w:right="12271" w:firstLine="0"/>
        <w:jc w:val="left"/>
        <w:rPr>
          <w:sz w:val="14"/>
        </w:rPr>
      </w:pPr>
      <w:r>
        <w:rPr>
          <w:sz w:val="14"/>
        </w:rPr>
        <w:t>GASTOS BANCARIOS, COMISIONES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GASTOS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IMPUESTOS,</w:t>
      </w:r>
      <w:r>
        <w:rPr>
          <w:spacing w:val="1"/>
          <w:sz w:val="14"/>
        </w:rPr>
        <w:t xml:space="preserve"> </w:t>
      </w:r>
      <w:r>
        <w:rPr>
          <w:sz w:val="14"/>
        </w:rPr>
        <w:t>DERECHOS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TASAS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ATENCIÓN Y</w:t>
      </w:r>
      <w:r>
        <w:rPr>
          <w:spacing w:val="1"/>
          <w:sz w:val="14"/>
        </w:rPr>
        <w:t xml:space="preserve"> </w:t>
      </w:r>
      <w:r>
        <w:rPr>
          <w:sz w:val="14"/>
        </w:rPr>
        <w:t>PROTOCOLO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VIGILANCIA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199-OTROS SERVICIOS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ALIMENTOS PARA</w:t>
      </w:r>
      <w:r>
        <w:rPr>
          <w:spacing w:val="1"/>
          <w:sz w:val="14"/>
        </w:rPr>
        <w:t xml:space="preserve"> </w:t>
      </w:r>
      <w:r>
        <w:rPr>
          <w:sz w:val="14"/>
        </w:rPr>
        <w:t>PERSONAS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0" w:after="0" w:line="312" w:lineRule="auto"/>
        <w:ind w:left="339" w:right="11975" w:firstLine="0"/>
        <w:jc w:val="left"/>
        <w:rPr>
          <w:sz w:val="14"/>
        </w:rPr>
      </w:pPr>
      <w:r>
        <w:rPr>
          <w:sz w:val="14"/>
        </w:rPr>
        <w:t>GRANOS,</w:t>
      </w:r>
      <w:r>
        <w:rPr>
          <w:spacing w:val="1"/>
          <w:sz w:val="14"/>
        </w:rPr>
        <w:t xml:space="preserve"> </w:t>
      </w:r>
      <w:r>
        <w:rPr>
          <w:sz w:val="14"/>
        </w:rPr>
        <w:t>FORRAJES,</w:t>
      </w:r>
      <w:r>
        <w:rPr>
          <w:spacing w:val="2"/>
          <w:sz w:val="14"/>
        </w:rPr>
        <w:t xml:space="preserve"> </w:t>
      </w:r>
      <w:r>
        <w:rPr>
          <w:sz w:val="14"/>
        </w:rPr>
        <w:t>CONCENTRADOS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ALIMENTOS</w:t>
      </w:r>
      <w:r>
        <w:rPr>
          <w:spacing w:val="-1"/>
          <w:sz w:val="14"/>
        </w:rPr>
        <w:t xml:space="preserve"> </w:t>
      </w:r>
      <w:r>
        <w:rPr>
          <w:sz w:val="14"/>
        </w:rPr>
        <w:t>DESTINADOS A CONSUMO PARA</w:t>
      </w:r>
    </w:p>
    <w:p>
      <w:pPr>
        <w:pStyle w:val="6"/>
        <w:spacing w:before="61" w:line="312" w:lineRule="auto"/>
        <w:ind w:left="339" w:right="12036"/>
      </w:pPr>
      <w:r>
        <w:t>214-PRODUCTOS AGROFORESTALES,</w:t>
      </w:r>
      <w:r>
        <w:rPr>
          <w:spacing w:val="1"/>
        </w:rPr>
        <w:t xml:space="preserve"> </w:t>
      </w:r>
      <w:r>
        <w:t>MADERA,</w:t>
      </w:r>
      <w:r>
        <w:rPr>
          <w:spacing w:val="-1"/>
        </w:rPr>
        <w:t xml:space="preserve"> </w:t>
      </w:r>
      <w:r>
        <w:t>CORCHO Y SUS MANUFACTURAS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PIEDRA, ARCILLA Y ARENA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PÓMEZ,</w:t>
      </w:r>
      <w:r>
        <w:rPr>
          <w:spacing w:val="1"/>
          <w:sz w:val="14"/>
        </w:rPr>
        <w:t xml:space="preserve"> </w:t>
      </w:r>
      <w:r>
        <w:rPr>
          <w:sz w:val="14"/>
        </w:rPr>
        <w:t>CAL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ACABADOS</w:t>
      </w:r>
      <w:r>
        <w:rPr>
          <w:spacing w:val="4"/>
          <w:sz w:val="14"/>
        </w:rPr>
        <w:t xml:space="preserve"> </w:t>
      </w:r>
      <w:r>
        <w:rPr>
          <w:sz w:val="14"/>
        </w:rPr>
        <w:t>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 DE</w:t>
      </w:r>
      <w:r>
        <w:rPr>
          <w:spacing w:val="1"/>
          <w:sz w:val="14"/>
        </w:rPr>
        <w:t xml:space="preserve"> </w:t>
      </w:r>
      <w:r>
        <w:rPr>
          <w:sz w:val="14"/>
        </w:rPr>
        <w:t>VESTIR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239-OTROS</w:t>
      </w:r>
      <w:r>
        <w:rPr>
          <w:spacing w:val="1"/>
        </w:rPr>
        <w:t xml:space="preserve"> </w:t>
      </w:r>
      <w:r>
        <w:t>TEXTILES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VESTUARIO</w:t>
      </w:r>
    </w:p>
    <w:p>
      <w:pPr>
        <w:spacing w:after="0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11:03.25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37" o:spid="_x0000_s1037" o:spt="202" type="#_x0000_t202" style="position:absolute;left:0pt;margin-left:23.25pt;margin-top:2.95pt;height:55.05pt;width:750.7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272"/>
                    <w:gridCol w:w="1887"/>
                    <w:gridCol w:w="924"/>
                    <w:gridCol w:w="977"/>
                    <w:gridCol w:w="797"/>
                    <w:gridCol w:w="866"/>
                    <w:gridCol w:w="930"/>
                    <w:gridCol w:w="887"/>
                    <w:gridCol w:w="852"/>
                    <w:gridCol w:w="1018"/>
                    <w:gridCol w:w="784"/>
                    <w:gridCol w:w="893"/>
                    <w:gridCol w:w="91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40" w:type="dxa"/>
                        <w:gridSpan w:val="8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02" w:type="dxa"/>
                        <w:gridSpan w:val="13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327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4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241-PAPEL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ESCRITORIO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4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310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06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5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Abril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  <w:rPr>
          <w:sz w:val="15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" w:after="0" w:line="312" w:lineRule="auto"/>
        <w:ind w:left="339" w:right="12115" w:firstLine="0"/>
        <w:jc w:val="left"/>
        <w:rPr>
          <w:sz w:val="14"/>
        </w:rPr>
      </w:pPr>
      <w:r>
        <w:pict>
          <v:shape id="_x0000_s1038" o:spid="_x0000_s1038" o:spt="202" type="#_x0000_t202" style="position:absolute;left:0pt;margin-left:243.8pt;margin-top:-0.95pt;height:341.85pt;width:530.9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4"/>
                    <w:gridCol w:w="930"/>
                    <w:gridCol w:w="866"/>
                    <w:gridCol w:w="1003"/>
                    <w:gridCol w:w="878"/>
                    <w:gridCol w:w="937"/>
                    <w:gridCol w:w="971"/>
                    <w:gridCol w:w="904"/>
                    <w:gridCol w:w="897"/>
                    <w:gridCol w:w="922"/>
                    <w:gridCol w:w="958"/>
                    <w:gridCol w:w="63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line="96" w:lineRule="exact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line="96" w:lineRule="exact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line="96" w:lineRule="exact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line="96" w:lineRule="exact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line="96" w:lineRule="exact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line="96" w:lineRule="exact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line="96" w:lineRule="exact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line="96" w:lineRule="exact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line="96" w:lineRule="exact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line="96" w:lineRule="exact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line="96" w:lineRule="exact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line="96" w:lineRule="exact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41,463.00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5,855.00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11,514.00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31,407.00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51,001.00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464,640.00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464,640.00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7,543.75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7,543.75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sz w:val="14"/>
        </w:rPr>
        <w:t>PAPELES COMERCIALES,</w:t>
      </w:r>
      <w:r>
        <w:rPr>
          <w:spacing w:val="1"/>
          <w:sz w:val="14"/>
        </w:rPr>
        <w:t xml:space="preserve"> </w:t>
      </w:r>
      <w:r>
        <w:rPr>
          <w:sz w:val="14"/>
        </w:rPr>
        <w:t>CARTULINAS,</w:t>
      </w:r>
      <w:r>
        <w:rPr>
          <w:spacing w:val="-32"/>
          <w:sz w:val="14"/>
        </w:rPr>
        <w:t xml:space="preserve"> </w:t>
      </w:r>
      <w:r>
        <w:rPr>
          <w:sz w:val="14"/>
        </w:rPr>
        <w:t>CARTONES Y OTROS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PAPEL</w:t>
      </w:r>
      <w:r>
        <w:rPr>
          <w:spacing w:val="2"/>
          <w:sz w:val="14"/>
        </w:rPr>
        <w:t xml:space="preserve"> </w:t>
      </w:r>
      <w:r>
        <w:rPr>
          <w:sz w:val="14"/>
        </w:rPr>
        <w:t>O</w:t>
      </w:r>
      <w:r>
        <w:rPr>
          <w:spacing w:val="3"/>
          <w:sz w:val="14"/>
        </w:rPr>
        <w:t xml:space="preserve"> </w:t>
      </w:r>
      <w:r>
        <w:rPr>
          <w:sz w:val="14"/>
        </w:rPr>
        <w:t>CARTÓN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</w:t>
      </w:r>
      <w:r>
        <w:rPr>
          <w:spacing w:val="1"/>
          <w:sz w:val="14"/>
        </w:rPr>
        <w:t xml:space="preserve"> </w:t>
      </w:r>
      <w:r>
        <w:rPr>
          <w:sz w:val="14"/>
        </w:rPr>
        <w:t>ARTES</w:t>
      </w:r>
      <w:r>
        <w:rPr>
          <w:spacing w:val="1"/>
          <w:sz w:val="14"/>
        </w:rPr>
        <w:t xml:space="preserve"> </w:t>
      </w:r>
      <w:r>
        <w:rPr>
          <w:sz w:val="14"/>
        </w:rPr>
        <w:t>GRÁFICAS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LIBROS,</w:t>
      </w:r>
      <w:r>
        <w:rPr>
          <w:spacing w:val="1"/>
          <w:sz w:val="14"/>
        </w:rPr>
        <w:t xml:space="preserve"> </w:t>
      </w:r>
      <w:r>
        <w:rPr>
          <w:sz w:val="14"/>
        </w:rPr>
        <w:t>REVISTAS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PERIÓDICOS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251-CUEROS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PIELES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LLANTAS Y</w:t>
      </w:r>
      <w:r>
        <w:rPr>
          <w:spacing w:val="1"/>
          <w:sz w:val="14"/>
        </w:rPr>
        <w:t xml:space="preserve"> </w:t>
      </w:r>
      <w:r>
        <w:rPr>
          <w:sz w:val="14"/>
        </w:rPr>
        <w:t>NEUMÁTICOS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ARTÍCULOS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CAUCHO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ELEMENTOS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COMPUESTOS</w:t>
      </w:r>
      <w:r>
        <w:rPr>
          <w:spacing w:val="3"/>
          <w:sz w:val="14"/>
        </w:rPr>
        <w:t xml:space="preserve"> </w:t>
      </w:r>
      <w:r>
        <w:rPr>
          <w:sz w:val="14"/>
        </w:rPr>
        <w:t>QUÍMICOS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COMBUSTIBLES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5"/>
          <w:sz w:val="14"/>
        </w:rPr>
        <w:t xml:space="preserve"> </w:t>
      </w:r>
      <w:r>
        <w:rPr>
          <w:sz w:val="14"/>
        </w:rPr>
        <w:t>LUBRICANTES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ABONOS</w:t>
      </w:r>
      <w:r>
        <w:rPr>
          <w:spacing w:val="-1"/>
          <w:sz w:val="14"/>
        </w:rPr>
        <w:t xml:space="preserve"> </w:t>
      </w:r>
      <w:r>
        <w:rPr>
          <w:sz w:val="14"/>
        </w:rPr>
        <w:t>Y FERTILIZANTES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0" w:after="0" w:line="312" w:lineRule="auto"/>
        <w:ind w:left="339" w:right="12773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1"/>
          <w:sz w:val="14"/>
        </w:rPr>
        <w:t xml:space="preserve"> </w:t>
      </w:r>
      <w:r>
        <w:rPr>
          <w:sz w:val="14"/>
        </w:rPr>
        <w:t>MEDICINALES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FARMACÉUTICOS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</w:t>
      </w:r>
      <w:r>
        <w:rPr>
          <w:spacing w:val="2"/>
          <w:sz w:val="14"/>
        </w:rPr>
        <w:t xml:space="preserve"> </w:t>
      </w:r>
      <w:r>
        <w:rPr>
          <w:sz w:val="14"/>
        </w:rPr>
        <w:t>PINTURAS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COLORANTES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0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 PLÁSTICOS, NYLON, VINIL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61" w:after="0" w:line="312" w:lineRule="auto"/>
        <w:ind w:left="339" w:right="12534" w:firstLine="0"/>
        <w:jc w:val="left"/>
        <w:rPr>
          <w:sz w:val="14"/>
        </w:rPr>
      </w:pPr>
      <w:r>
        <w:rPr>
          <w:sz w:val="14"/>
        </w:rPr>
        <w:t>OTROS PRODUCTOS QUÍMICOS Y</w:t>
      </w:r>
      <w:r>
        <w:rPr>
          <w:spacing w:val="-32"/>
          <w:sz w:val="14"/>
        </w:rPr>
        <w:t xml:space="preserve"> </w:t>
      </w:r>
      <w:r>
        <w:rPr>
          <w:sz w:val="14"/>
        </w:rPr>
        <w:t>CONEXOS</w:t>
      </w:r>
    </w:p>
    <w:p>
      <w:pPr>
        <w:pStyle w:val="6"/>
        <w:spacing w:before="39"/>
        <w:ind w:left="339"/>
      </w:pPr>
      <w:r>
        <w:t>273-PRODUCTOS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LOZA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PORCELANA</w:t>
      </w:r>
    </w:p>
    <w:p>
      <w:pPr>
        <w:spacing w:after="0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11:03.25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39" o:spid="_x0000_s1039" o:spt="202" type="#_x0000_t202" style="position:absolute;left:0pt;margin-left:23.25pt;margin-top:2.95pt;height:55.05pt;width:750.7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53"/>
                    <w:gridCol w:w="2307"/>
                    <w:gridCol w:w="925"/>
                    <w:gridCol w:w="926"/>
                    <w:gridCol w:w="851"/>
                    <w:gridCol w:w="867"/>
                    <w:gridCol w:w="931"/>
                    <w:gridCol w:w="888"/>
                    <w:gridCol w:w="853"/>
                    <w:gridCol w:w="1019"/>
                    <w:gridCol w:w="785"/>
                    <w:gridCol w:w="894"/>
                    <w:gridCol w:w="91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48" w:type="dxa"/>
                        <w:gridSpan w:val="8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6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15" w:type="dxa"/>
                        <w:gridSpan w:val="13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285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4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274-CEMENTO</w:t>
                        </w:r>
                      </w:p>
                    </w:tc>
                    <w:tc>
                      <w:tcPr>
                        <w:tcW w:w="230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3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1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10,050.00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399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5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5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5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Abril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  <w:rPr>
          <w:sz w:val="15"/>
        </w:rPr>
      </w:pPr>
    </w:p>
    <w:p>
      <w:pPr>
        <w:pStyle w:val="6"/>
        <w:spacing w:before="1" w:line="312" w:lineRule="auto"/>
        <w:ind w:left="339" w:right="11948"/>
      </w:pPr>
      <w:r>
        <w:pict>
          <v:shape id="_x0000_s1040" o:spid="_x0000_s1040" o:spt="202" type="#_x0000_t202" style="position:absolute;left:0pt;margin-left:241.15pt;margin-top:-0.95pt;height:341.85pt;width:533.5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7"/>
                    <w:gridCol w:w="930"/>
                    <w:gridCol w:w="866"/>
                    <w:gridCol w:w="1003"/>
                    <w:gridCol w:w="878"/>
                    <w:gridCol w:w="937"/>
                    <w:gridCol w:w="971"/>
                    <w:gridCol w:w="904"/>
                    <w:gridCol w:w="897"/>
                    <w:gridCol w:w="922"/>
                    <w:gridCol w:w="958"/>
                    <w:gridCol w:w="63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16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line="96" w:lineRule="exact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line="96" w:lineRule="exact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line="96" w:lineRule="exact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line="96" w:lineRule="exact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line="96" w:lineRule="exact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line="96" w:lineRule="exact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line="96" w:lineRule="exact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line="96" w:lineRule="exact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line="96" w:lineRule="exact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line="96" w:lineRule="exact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line="96" w:lineRule="exact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line="96" w:lineRule="exact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9"/>
                          <w:spacing w:before="88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183,960.00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183,960.00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3,521.79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5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54,159.75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86,567.75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140,930.25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215,516.25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88" w:right="3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0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9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275-PRODUCTOS DE CEMENTO, PÓMEZ,</w:t>
      </w:r>
      <w:r>
        <w:rPr>
          <w:spacing w:val="-32"/>
        </w:rPr>
        <w:t xml:space="preserve"> </w:t>
      </w:r>
      <w:r>
        <w:t>ASBESTO</w:t>
      </w:r>
      <w:r>
        <w:rPr>
          <w:spacing w:val="-1"/>
        </w:rPr>
        <w:t xml:space="preserve"> </w:t>
      </w:r>
      <w:r>
        <w:t>Y YESO</w:t>
      </w:r>
    </w:p>
    <w:p>
      <w:pPr>
        <w:pStyle w:val="8"/>
        <w:numPr>
          <w:ilvl w:val="0"/>
          <w:numId w:val="18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SIDERÚRGICOS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8"/>
        </w:numPr>
        <w:tabs>
          <w:tab w:val="left" w:pos="600"/>
        </w:tabs>
        <w:spacing w:before="1" w:after="0" w:line="312" w:lineRule="auto"/>
        <w:ind w:left="339" w:right="12523" w:firstLine="0"/>
        <w:jc w:val="left"/>
        <w:rPr>
          <w:sz w:val="14"/>
        </w:rPr>
      </w:pPr>
      <w:r>
        <w:rPr>
          <w:sz w:val="14"/>
        </w:rPr>
        <w:t>PRODUCTOS METALÚRGICOS</w:t>
      </w:r>
      <w:r>
        <w:rPr>
          <w:spacing w:val="1"/>
          <w:sz w:val="14"/>
        </w:rPr>
        <w:t xml:space="preserve"> </w:t>
      </w:r>
      <w:r>
        <w:rPr>
          <w:sz w:val="14"/>
        </w:rPr>
        <w:t>NO</w:t>
      </w:r>
      <w:r>
        <w:rPr>
          <w:spacing w:val="-32"/>
          <w:sz w:val="14"/>
        </w:rPr>
        <w:t xml:space="preserve"> </w:t>
      </w:r>
      <w:r>
        <w:rPr>
          <w:sz w:val="14"/>
        </w:rPr>
        <w:t>FÉRRICOS</w:t>
      </w:r>
    </w:p>
    <w:p>
      <w:pPr>
        <w:pStyle w:val="8"/>
        <w:numPr>
          <w:ilvl w:val="0"/>
          <w:numId w:val="18"/>
        </w:numPr>
        <w:tabs>
          <w:tab w:val="left" w:pos="600"/>
        </w:tabs>
        <w:spacing w:before="61" w:after="0" w:line="312" w:lineRule="auto"/>
        <w:ind w:left="339" w:right="12726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METAL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SUS</w:t>
      </w:r>
      <w:r>
        <w:rPr>
          <w:spacing w:val="-32"/>
          <w:sz w:val="14"/>
        </w:rPr>
        <w:t xml:space="preserve"> </w:t>
      </w:r>
      <w:r>
        <w:rPr>
          <w:sz w:val="14"/>
        </w:rPr>
        <w:t>ALEACIONES</w:t>
      </w:r>
    </w:p>
    <w:p>
      <w:pPr>
        <w:pStyle w:val="8"/>
        <w:numPr>
          <w:ilvl w:val="0"/>
          <w:numId w:val="18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ESTRUCTURAS METÁLICAS</w:t>
      </w:r>
      <w:r>
        <w:rPr>
          <w:spacing w:val="1"/>
          <w:sz w:val="14"/>
        </w:rPr>
        <w:t xml:space="preserve"> </w:t>
      </w:r>
      <w:r>
        <w:rPr>
          <w:sz w:val="14"/>
        </w:rPr>
        <w:t>ACABADAS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286-HERRAMIENTAS</w:t>
      </w:r>
      <w:r>
        <w:rPr>
          <w:spacing w:val="3"/>
        </w:rPr>
        <w:t xml:space="preserve"> </w:t>
      </w:r>
      <w:r>
        <w:t>MENORES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289-OTROS</w:t>
      </w:r>
      <w:r>
        <w:rPr>
          <w:spacing w:val="-1"/>
        </w:rPr>
        <w:t xml:space="preserve"> </w:t>
      </w:r>
      <w:r>
        <w:t>PRODUCTOS METÁLICOS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9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9"/>
        </w:numPr>
        <w:tabs>
          <w:tab w:val="left" w:pos="600"/>
        </w:tabs>
        <w:spacing w:before="0" w:after="0" w:line="312" w:lineRule="auto"/>
        <w:ind w:left="339" w:right="12076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2"/>
          <w:sz w:val="14"/>
        </w:rPr>
        <w:t xml:space="preserve"> </w:t>
      </w:r>
      <w:r>
        <w:rPr>
          <w:sz w:val="14"/>
        </w:rPr>
        <w:t>SANITARIOS,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LIMPIEZA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DE USO PERSONAL</w:t>
      </w:r>
    </w:p>
    <w:p>
      <w:pPr>
        <w:pStyle w:val="8"/>
        <w:numPr>
          <w:ilvl w:val="0"/>
          <w:numId w:val="19"/>
        </w:numPr>
        <w:tabs>
          <w:tab w:val="left" w:pos="600"/>
        </w:tabs>
        <w:spacing w:before="62" w:after="0" w:line="312" w:lineRule="auto"/>
        <w:ind w:left="339" w:right="12898" w:firstLine="0"/>
        <w:jc w:val="left"/>
        <w:rPr>
          <w:sz w:val="14"/>
        </w:rPr>
      </w:pPr>
      <w:r>
        <w:rPr>
          <w:sz w:val="14"/>
        </w:rPr>
        <w:t>ÚTILES EDUCACIONALES Y</w:t>
      </w:r>
      <w:r>
        <w:rPr>
          <w:spacing w:val="-32"/>
          <w:sz w:val="14"/>
        </w:rPr>
        <w:t xml:space="preserve"> </w:t>
      </w:r>
      <w:r>
        <w:rPr>
          <w:sz w:val="14"/>
        </w:rPr>
        <w:t>CULTURALES</w:t>
      </w:r>
    </w:p>
    <w:p>
      <w:pPr>
        <w:pStyle w:val="8"/>
        <w:numPr>
          <w:ilvl w:val="0"/>
          <w:numId w:val="19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</w:t>
      </w:r>
      <w:r>
        <w:rPr>
          <w:spacing w:val="1"/>
          <w:sz w:val="14"/>
        </w:rPr>
        <w:t xml:space="preserve"> </w:t>
      </w:r>
      <w:r>
        <w:rPr>
          <w:sz w:val="14"/>
        </w:rPr>
        <w:t>DEPORTIVOS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RECREATIVOS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9"/>
        </w:numPr>
        <w:tabs>
          <w:tab w:val="left" w:pos="600"/>
        </w:tabs>
        <w:spacing w:before="1" w:after="0" w:line="312" w:lineRule="auto"/>
        <w:ind w:left="339" w:right="12041" w:firstLine="0"/>
        <w:jc w:val="left"/>
        <w:rPr>
          <w:sz w:val="14"/>
        </w:rPr>
      </w:pPr>
      <w:r>
        <w:rPr>
          <w:sz w:val="14"/>
        </w:rPr>
        <w:t>ÚTILES MENORES, SUMINISTROS E</w:t>
      </w:r>
      <w:r>
        <w:rPr>
          <w:spacing w:val="1"/>
          <w:sz w:val="14"/>
        </w:rPr>
        <w:t xml:space="preserve"> </w:t>
      </w:r>
      <w:r>
        <w:rPr>
          <w:sz w:val="14"/>
        </w:rPr>
        <w:t>INSTRUMENTAL MÉDICO-QUIRÚRGICOS, DE</w:t>
      </w:r>
    </w:p>
    <w:p>
      <w:pPr>
        <w:pStyle w:val="8"/>
        <w:numPr>
          <w:ilvl w:val="0"/>
          <w:numId w:val="19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COCINA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COMEDOR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9"/>
        </w:numPr>
        <w:tabs>
          <w:tab w:val="left" w:pos="600"/>
        </w:tabs>
        <w:spacing w:before="1" w:after="0" w:line="240" w:lineRule="auto"/>
        <w:ind w:left="599" w:right="12141" w:hanging="261"/>
        <w:jc w:val="left"/>
        <w:rPr>
          <w:sz w:val="14"/>
        </w:rPr>
      </w:pPr>
      <w:r>
        <w:rPr>
          <w:sz w:val="14"/>
        </w:rPr>
        <w:t>MATERIALES, PRODUCTOS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ACCS.</w:t>
      </w:r>
    </w:p>
    <w:p>
      <w:pPr>
        <w:pStyle w:val="6"/>
        <w:spacing w:before="49"/>
        <w:ind w:left="339" w:right="12141"/>
      </w:pPr>
      <w:r>
        <w:t>ELÉCTRICOS,</w:t>
      </w:r>
      <w:r>
        <w:rPr>
          <w:spacing w:val="1"/>
        </w:rPr>
        <w:t xml:space="preserve"> </w:t>
      </w:r>
      <w:r>
        <w:t>CABLEADO</w:t>
      </w:r>
      <w:r>
        <w:rPr>
          <w:spacing w:val="2"/>
        </w:rPr>
        <w:t xml:space="preserve"> </w:t>
      </w:r>
      <w:r>
        <w:t>ESTRUCTURADO</w:t>
      </w:r>
    </w:p>
    <w:p>
      <w:pPr>
        <w:pStyle w:val="8"/>
        <w:numPr>
          <w:ilvl w:val="0"/>
          <w:numId w:val="19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ACCESORIOS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REPUESTOS</w:t>
      </w:r>
      <w:r>
        <w:rPr>
          <w:spacing w:val="2"/>
          <w:sz w:val="14"/>
        </w:rPr>
        <w:t xml:space="preserve"> </w:t>
      </w:r>
      <w:r>
        <w:rPr>
          <w:sz w:val="14"/>
        </w:rPr>
        <w:t>EN</w:t>
      </w:r>
      <w:r>
        <w:rPr>
          <w:spacing w:val="2"/>
          <w:sz w:val="14"/>
        </w:rPr>
        <w:t xml:space="preserve"> </w:t>
      </w:r>
      <w:r>
        <w:rPr>
          <w:sz w:val="14"/>
        </w:rPr>
        <w:t>GENERAL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3/05/2023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11:03.25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_x0000_s1041" o:spid="_x0000_s1041" o:spt="202" type="#_x0000_t202" style="position:absolute;left:0pt;margin-left:23.25pt;margin-top:2.95pt;height:55.05pt;width:750.7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763"/>
                    <w:gridCol w:w="1396"/>
                    <w:gridCol w:w="924"/>
                    <w:gridCol w:w="977"/>
                    <w:gridCol w:w="797"/>
                    <w:gridCol w:w="866"/>
                    <w:gridCol w:w="930"/>
                    <w:gridCol w:w="887"/>
                    <w:gridCol w:w="852"/>
                    <w:gridCol w:w="1018"/>
                    <w:gridCol w:w="784"/>
                    <w:gridCol w:w="893"/>
                    <w:gridCol w:w="91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40" w:type="dxa"/>
                        <w:gridSpan w:val="8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9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02" w:type="dxa"/>
                        <w:gridSpan w:val="13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376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4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299-OTROS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MATERIALES Y SUMINISTROS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8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4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310" w:right="2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06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5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5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left="4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1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9"/>
                          <w:spacing w:before="77"/>
                          <w:ind w:right="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57" w:line="278" w:lineRule="auto"/>
        <w:ind w:left="127" w:right="29" w:firstLine="0"/>
        <w:jc w:val="left"/>
        <w:rPr>
          <w:sz w:val="18"/>
        </w:rPr>
      </w:pPr>
      <w:r>
        <w:rPr>
          <w:sz w:val="18"/>
        </w:rPr>
        <w:t>ENTIDAD</w:t>
      </w:r>
      <w:r>
        <w:rPr>
          <w:spacing w:val="3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Ejecutora</w:t>
      </w:r>
      <w:r>
        <w:rPr>
          <w:spacing w:val="-5"/>
          <w:sz w:val="18"/>
        </w:rPr>
        <w:t xml:space="preserve"> </w:t>
      </w:r>
      <w:r>
        <w:rPr>
          <w:sz w:val="18"/>
        </w:rPr>
        <w:t>*</w:t>
      </w:r>
      <w:r>
        <w:rPr>
          <w:spacing w:val="-42"/>
          <w:sz w:val="18"/>
        </w:rPr>
        <w:t xml:space="preserve"> </w:t>
      </w:r>
      <w:r>
        <w:rPr>
          <w:sz w:val="18"/>
        </w:rP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 MT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 MT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Abril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  <w:rPr>
          <w:sz w:val="13"/>
        </w:rPr>
      </w:pPr>
    </w:p>
    <w:p>
      <w:pPr>
        <w:pStyle w:val="6"/>
        <w:spacing w:before="1"/>
        <w:ind w:left="339"/>
      </w:pPr>
      <w:r>
        <w:pict>
          <v:shape id="_x0000_s1042" o:spid="_x0000_s1042" o:spt="202" type="#_x0000_t202" style="position:absolute;left:0pt;margin-left:253.05pt;margin-top:0.15pt;height:269.85pt;width:521.65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3"/>
                    <w:gridCol w:w="957"/>
                    <w:gridCol w:w="828"/>
                    <w:gridCol w:w="1044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1,921.79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157,579.11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761,655.63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1,067,048.03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5,177.53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12,860.95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12,860.95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68,539.91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68,539.91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68,539.91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370,663.58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370,663.58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14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877,081.04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877,081.04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78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61" w:right="3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4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9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line="96" w:lineRule="exact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t>322-MOBILIARIO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EQUIPO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20"/>
        </w:numPr>
        <w:tabs>
          <w:tab w:val="left" w:pos="600"/>
        </w:tabs>
        <w:spacing w:before="0" w:after="0" w:line="312" w:lineRule="auto"/>
        <w:ind w:left="339" w:right="12208" w:firstLine="0"/>
        <w:jc w:val="left"/>
        <w:rPr>
          <w:sz w:val="14"/>
        </w:rPr>
      </w:pPr>
      <w:r>
        <w:rPr>
          <w:sz w:val="14"/>
        </w:rPr>
        <w:t>EQUIPO EDUCACIONAL,</w:t>
      </w:r>
      <w:r>
        <w:rPr>
          <w:spacing w:val="1"/>
          <w:sz w:val="14"/>
        </w:rPr>
        <w:t xml:space="preserve"> </w:t>
      </w:r>
      <w:r>
        <w:rPr>
          <w:sz w:val="14"/>
        </w:rPr>
        <w:t>CULTURAL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RECREATIVO</w:t>
      </w:r>
    </w:p>
    <w:p>
      <w:pPr>
        <w:pStyle w:val="8"/>
        <w:numPr>
          <w:ilvl w:val="0"/>
          <w:numId w:val="20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TRANSPORTE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</w:t>
      </w:r>
      <w:r>
        <w:rPr>
          <w:spacing w:val="3"/>
          <w:sz w:val="14"/>
        </w:rPr>
        <w:t xml:space="preserve"> </w:t>
      </w:r>
      <w:r>
        <w:rPr>
          <w:sz w:val="14"/>
        </w:rPr>
        <w:t>PARA</w:t>
      </w:r>
      <w:r>
        <w:rPr>
          <w:spacing w:val="4"/>
          <w:sz w:val="14"/>
        </w:rPr>
        <w:t xml:space="preserve"> </w:t>
      </w:r>
      <w:r>
        <w:rPr>
          <w:sz w:val="14"/>
        </w:rPr>
        <w:t>COMUNICACIONES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CÓMPUTO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OTRAS</w:t>
      </w:r>
      <w:r>
        <w:rPr>
          <w:spacing w:val="1"/>
          <w:sz w:val="14"/>
        </w:rPr>
        <w:t xml:space="preserve"> </w:t>
      </w:r>
      <w:r>
        <w:rPr>
          <w:sz w:val="14"/>
        </w:rPr>
        <w:t>MAQUINARIAS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EQUIPOS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413-INDEMNIZACIONES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PERSONAL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415-VACACIONES</w:t>
      </w:r>
      <w:r>
        <w:rPr>
          <w:spacing w:val="2"/>
        </w:rPr>
        <w:t xml:space="preserve"> </w:t>
      </w:r>
      <w:r>
        <w:t>PAGADAS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2507"/>
      </w:pPr>
      <w:r>
        <w:t>435-TRANSFERENCIAS A</w:t>
      </w:r>
      <w:r>
        <w:rPr>
          <w:spacing w:val="3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INSTITUCIONES</w:t>
      </w:r>
      <w:r>
        <w:rPr>
          <w:spacing w:val="2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FINES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LUCRO</w:t>
      </w:r>
    </w:p>
    <w:p>
      <w:pPr>
        <w:pStyle w:val="6"/>
        <w:spacing w:before="62" w:line="312" w:lineRule="auto"/>
        <w:ind w:left="339" w:right="12873"/>
      </w:pPr>
      <w:r>
        <w:t>448-OTRAS TRANSFERENCIAS A</w:t>
      </w:r>
      <w:r>
        <w:rPr>
          <w:spacing w:val="-32"/>
        </w:rPr>
        <w:t xml:space="preserve"> </w:t>
      </w:r>
      <w:r>
        <w:t>MUNICIPALIDADES</w:t>
      </w:r>
    </w:p>
    <w:p>
      <w:pPr>
        <w:pStyle w:val="6"/>
        <w:spacing w:before="61" w:line="312" w:lineRule="auto"/>
        <w:ind w:left="339" w:right="12277"/>
      </w:pPr>
      <w:r>
        <w:t>472-TRANSFERENCIAS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ORGANISMOS</w:t>
      </w:r>
      <w:r>
        <w:rPr>
          <w:spacing w:val="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INTERNACIONALES</w:t>
      </w:r>
    </w:p>
    <w:p>
      <w:pPr>
        <w:pStyle w:val="6"/>
        <w:spacing w:before="39"/>
        <w:ind w:left="339"/>
      </w:pPr>
      <w:r>
        <w:t>913-SENTENCIAS</w:t>
      </w:r>
      <w:r>
        <w:rPr>
          <w:spacing w:val="1"/>
        </w:rPr>
        <w:t xml:space="preserve"> </w:t>
      </w:r>
      <w:r>
        <w:t>JUDICIALES</w:t>
      </w:r>
    </w:p>
    <w:p>
      <w:pPr>
        <w:pStyle w:val="6"/>
        <w:spacing w:before="4"/>
        <w:rPr>
          <w:sz w:val="29"/>
        </w:rPr>
      </w:pPr>
    </w:p>
    <w:p>
      <w:pPr>
        <w:pStyle w:val="6"/>
        <w:spacing w:line="20" w:lineRule="exact"/>
        <w:ind w:left="100"/>
        <w:rPr>
          <w:sz w:val="2"/>
        </w:rPr>
      </w:pPr>
      <w:r>
        <w:rPr>
          <w:sz w:val="2"/>
        </w:rPr>
        <w:pict>
          <v:group id="_x0000_s1043" o:spid="_x0000_s1043" o:spt="203" style="height:1pt;width:756pt;" coordsize="15120,20">
            <o:lock v:ext="edit"/>
            <v:rect id="_x0000_s1044" o:spid="_x0000_s1044" o:spt="1" style="position:absolute;left:0;top:0;height:20;width:1512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spacing w:before="104"/>
        <w:ind w:left="459" w:right="0" w:firstLine="0"/>
        <w:jc w:val="left"/>
        <w:rPr>
          <w:b/>
          <w:sz w:val="14"/>
        </w:rPr>
      </w:pPr>
      <w:r>
        <w:rPr>
          <w:b/>
          <w:sz w:val="14"/>
        </w:rPr>
        <w:t>Total:</w:t>
      </w:r>
    </w:p>
    <w:p>
      <w:pPr>
        <w:spacing w:before="108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11130016-217-CONSEJO</w:t>
      </w:r>
      <w:r>
        <w:rPr>
          <w:b/>
          <w:spacing w:val="13"/>
          <w:sz w:val="12"/>
        </w:rPr>
        <w:t xml:space="preserve"> </w:t>
      </w:r>
      <w:r>
        <w:rPr>
          <w:b/>
          <w:sz w:val="12"/>
        </w:rPr>
        <w:t>NACIONAL</w:t>
      </w:r>
      <w:r>
        <w:rPr>
          <w:b/>
          <w:spacing w:val="14"/>
          <w:sz w:val="12"/>
        </w:rPr>
        <w:t xml:space="preserve"> </w:t>
      </w:r>
      <w:r>
        <w:rPr>
          <w:b/>
          <w:sz w:val="12"/>
        </w:rPr>
        <w:t>DE</w:t>
      </w:r>
      <w:r>
        <w:rPr>
          <w:b/>
          <w:spacing w:val="14"/>
          <w:sz w:val="12"/>
        </w:rPr>
        <w:t xml:space="preserve"> </w:t>
      </w:r>
      <w:r>
        <w:rPr>
          <w:b/>
          <w:sz w:val="12"/>
        </w:rPr>
        <w:t>ÁREAS</w:t>
      </w:r>
      <w:r>
        <w:rPr>
          <w:b/>
          <w:spacing w:val="-27"/>
          <w:sz w:val="12"/>
        </w:rPr>
        <w:t xml:space="preserve">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458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5,848,575.52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12,127,147.98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20,172,654.38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29,715,505.55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w:pict>
          <v:group id="_x0000_s1045" o:spid="_x0000_s1045" o:spt="203" style="height:2pt;width:753pt;" coordsize="15060,40">
            <o:lock v:ext="edit"/>
            <v:rect id="_x0000_s1046" o:spid="_x0000_s1046" o:spt="1" style="position:absolute;left:0;top:0;height:40;width:1506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sectPr>
      <w:type w:val="continuous"/>
      <w:pgSz w:w="15840" w:h="12240" w:orient="landscape"/>
      <w:pgMar w:top="42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4.4pt;margin-top:564.95pt;height:9.85pt;width:295.6pt;mso-position-horizontal-relative:page;mso-position-vertical-relative:page;z-index:-251646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15"/>
                  <w:ind w:left="20"/>
                </w:pPr>
                <w:r>
                  <w:t>*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u w:val="single"/>
                  </w:rPr>
                  <w:t>NOTA</w:t>
                </w:r>
                <w:r>
                  <w:t>:</w:t>
                </w:r>
                <w:r>
                  <w:rPr>
                    <w:spacing w:val="2"/>
                  </w:rPr>
                  <w:t xml:space="preserve"> </w:t>
                </w:r>
                <w:r>
                  <w:t>Solo</w:t>
                </w:r>
                <w:r>
                  <w:rPr>
                    <w:spacing w:val="2"/>
                  </w:rPr>
                  <w:t xml:space="preserve"> </w:t>
                </w:r>
                <w:r>
                  <w:t>aplica</w:t>
                </w:r>
                <w:r>
                  <w:rPr>
                    <w:spacing w:val="3"/>
                  </w:rPr>
                  <w:t xml:space="preserve"> </w:t>
                </w:r>
                <w:r>
                  <w:t>para</w:t>
                </w:r>
                <w:r>
                  <w:rPr>
                    <w:spacing w:val="2"/>
                  </w:rPr>
                  <w:t xml:space="preserve"> </w:t>
                </w:r>
                <w:r>
                  <w:t>las</w:t>
                </w:r>
                <w:r>
                  <w:rPr>
                    <w:spacing w:val="2"/>
                  </w:rPr>
                  <w:t xml:space="preserve"> </w:t>
                </w:r>
                <w:r>
                  <w:t>unidades</w:t>
                </w:r>
                <w:r>
                  <w:rPr>
                    <w:spacing w:val="2"/>
                  </w:rPr>
                  <w:t xml:space="preserve"> </w:t>
                </w:r>
                <w:r>
                  <w:t>administrativas</w:t>
                </w:r>
                <w:r>
                  <w:rPr>
                    <w:spacing w:val="3"/>
                  </w:rPr>
                  <w:t xml:space="preserve"> </w:t>
                </w:r>
                <w:r>
                  <w:t>que</w:t>
                </w:r>
                <w:r>
                  <w:rPr>
                    <w:spacing w:val="2"/>
                  </w:rPr>
                  <w:t xml:space="preserve"> </w:t>
                </w:r>
                <w:r>
                  <w:t>estan</w:t>
                </w:r>
                <w:r>
                  <w:rPr>
                    <w:spacing w:val="2"/>
                  </w:rPr>
                  <w:t xml:space="preserve"> </w:t>
                </w:r>
                <w:r>
                  <w:t>constituidas</w:t>
                </w:r>
                <w:r>
                  <w:rPr>
                    <w:spacing w:val="2"/>
                  </w:rPr>
                  <w:t xml:space="preserve"> </w:t>
                </w:r>
                <w:r>
                  <w:t>como</w:t>
                </w:r>
                <w:r>
                  <w:rPr>
                    <w:spacing w:val="3"/>
                  </w:rPr>
                  <w:t xml:space="preserve"> </w:t>
                </w:r>
                <w:r>
                  <w:t>unidades</w:t>
                </w:r>
                <w:r>
                  <w:rPr>
                    <w:spacing w:val="2"/>
                  </w:rPr>
                  <w:t xml:space="preserve"> </w:t>
                </w:r>
                <w:r>
                  <w:t>ejecutoras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9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5E306ED"/>
    <w:multiLevelType w:val="multilevel"/>
    <w:tmpl w:val="B5E306ED"/>
    <w:lvl w:ilvl="0" w:tentative="0">
      <w:start w:val="114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>
    <w:nsid w:val="C8879AEF"/>
    <w:multiLevelType w:val="multilevel"/>
    <w:tmpl w:val="C8879AEF"/>
    <w:lvl w:ilvl="0" w:tentative="0">
      <w:start w:val="23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D7F9FE59"/>
    <w:multiLevelType w:val="multilevel"/>
    <w:tmpl w:val="D7F9FE59"/>
    <w:lvl w:ilvl="0" w:tentative="0">
      <w:start w:val="28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DCBA6B53"/>
    <w:multiLevelType w:val="multilevel"/>
    <w:tmpl w:val="DCBA6B53"/>
    <w:lvl w:ilvl="0" w:tentative="0">
      <w:start w:val="266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8">
    <w:nsid w:val="F4B5D9F5"/>
    <w:multiLevelType w:val="multilevel"/>
    <w:tmpl w:val="F4B5D9F5"/>
    <w:lvl w:ilvl="0" w:tentative="0">
      <w:start w:val="25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11"/>
      <w:numFmt w:val="decimalZero"/>
      <w:lvlText w:val="%2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10">
    <w:nsid w:val="0248C179"/>
    <w:multiLevelType w:val="multilevel"/>
    <w:tmpl w:val="0248C179"/>
    <w:lvl w:ilvl="0" w:tentative="0">
      <w:start w:val="181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1">
    <w:nsid w:val="03D62ECE"/>
    <w:multiLevelType w:val="multilevel"/>
    <w:tmpl w:val="03D62ECE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>
    <w:nsid w:val="2470EC97"/>
    <w:multiLevelType w:val="multilevel"/>
    <w:tmpl w:val="2470EC97"/>
    <w:lvl w:ilvl="0" w:tentative="0">
      <w:start w:val="26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>
    <w:nsid w:val="25B654F3"/>
    <w:multiLevelType w:val="multilevel"/>
    <w:tmpl w:val="25B654F3"/>
    <w:lvl w:ilvl="0" w:tentative="0">
      <w:start w:val="165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4">
    <w:nsid w:val="2A8F537B"/>
    <w:multiLevelType w:val="multilevel"/>
    <w:tmpl w:val="2A8F537B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5">
    <w:nsid w:val="4C1BAE26"/>
    <w:multiLevelType w:val="multilevel"/>
    <w:tmpl w:val="4C1BAE26"/>
    <w:lvl w:ilvl="0" w:tentative="0">
      <w:start w:val="32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6">
    <w:nsid w:val="4D4DC07F"/>
    <w:multiLevelType w:val="multilevel"/>
    <w:tmpl w:val="4D4DC07F"/>
    <w:lvl w:ilvl="0" w:tentative="0">
      <w:start w:val="242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7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8">
    <w:nsid w:val="5A241D34"/>
    <w:multiLevelType w:val="multilevel"/>
    <w:tmpl w:val="5A241D34"/>
    <w:lvl w:ilvl="0" w:tentative="0">
      <w:start w:val="2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9">
    <w:nsid w:val="60382F6E"/>
    <w:multiLevelType w:val="multilevel"/>
    <w:tmpl w:val="60382F6E"/>
    <w:lvl w:ilvl="0" w:tentative="0">
      <w:start w:val="32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0">
    <w:nsid w:val="72183CF9"/>
    <w:multiLevelType w:val="multilevel"/>
    <w:tmpl w:val="72183CF9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20"/>
  </w:num>
  <w:num w:numId="9">
    <w:abstractNumId w:val="10"/>
  </w:num>
  <w:num w:numId="10">
    <w:abstractNumId w:val="0"/>
  </w:num>
  <w:num w:numId="11">
    <w:abstractNumId w:val="14"/>
  </w:num>
  <w:num w:numId="12">
    <w:abstractNumId w:val="18"/>
  </w:num>
  <w:num w:numId="13">
    <w:abstractNumId w:val="4"/>
  </w:num>
  <w:num w:numId="14">
    <w:abstractNumId w:val="16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1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8E14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13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7"/>
      <w:ind w:left="127"/>
      <w:outlineLvl w:val="2"/>
    </w:pPr>
    <w:rPr>
      <w:rFonts w:ascii="Times New Roman" w:hAnsi="Times New Roman" w:eastAsia="Times New Roman" w:cs="Times New Roman"/>
      <w:sz w:val="18"/>
      <w:szCs w:val="18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5"/>
      <w:ind w:left="599" w:hanging="261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8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4"/>
    <customShpInfo spid="_x0000_s1043"/>
    <customShpInfo spid="_x0000_s1046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2023-05-03T17:09:00Z</dcterms:created>
  <dc:creator>maria.equite</dc:creator>
  <cp:lastModifiedBy>maria.equite</cp:lastModifiedBy>
  <dcterms:modified xsi:type="dcterms:W3CDTF">2023-05-03T17:10:16Z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2058-11.2.0.11537</vt:lpwstr>
  </property>
  <property fmtid="{D5CDD505-2E9C-101B-9397-08002B2CF9AE}" pid="4" name="ICV">
    <vt:lpwstr>EBAEC77EDD5A4161B75B2726DF104F93</vt:lpwstr>
  </property>
</Properties>
</file>